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7BC0" w14:textId="5B39B056" w:rsidR="00D36EB8" w:rsidRPr="00CB5E53" w:rsidRDefault="00D36EB8" w:rsidP="00D36EB8">
      <w:pPr>
        <w:suppressAutoHyphens/>
        <w:spacing w:before="120" w:after="0" w:line="240" w:lineRule="auto"/>
        <w:jc w:val="center"/>
        <w:rPr>
          <w:rFonts w:ascii="Arial" w:eastAsia="Arial Unicode MS" w:hAnsi="Arial" w:cs="Arial"/>
          <w:b/>
          <w:color w:val="000000"/>
          <w:kern w:val="1"/>
          <w:sz w:val="24"/>
          <w:szCs w:val="24"/>
          <w:lang w:val="sr-Cyrl-RS" w:eastAsia="ar-SA"/>
        </w:rPr>
      </w:pPr>
      <w:bookmarkStart w:id="0" w:name="_Toc442559878"/>
      <w:bookmarkStart w:id="1" w:name="_Toc427817447"/>
      <w:bookmarkStart w:id="2" w:name="_Toc427817448"/>
      <w:r w:rsidRPr="00CB5E53">
        <w:rPr>
          <w:rFonts w:ascii="Arial" w:eastAsia="Arial Unicode MS" w:hAnsi="Arial" w:cs="Arial"/>
          <w:b/>
          <w:color w:val="000000"/>
          <w:kern w:val="1"/>
          <w:sz w:val="24"/>
          <w:szCs w:val="24"/>
          <w:lang w:val="en-US" w:eastAsia="ar-SA"/>
        </w:rPr>
        <w:t>ЈАВНО ПРЕДУЗЕЋЕ «ЕЛЕКТРОПРИВРЕДА СРБИЈЕ»</w:t>
      </w:r>
      <w:r w:rsidRPr="00CB5E53">
        <w:rPr>
          <w:rFonts w:ascii="Arial" w:eastAsia="Arial Unicode MS" w:hAnsi="Arial" w:cs="Arial"/>
          <w:b/>
          <w:color w:val="000000"/>
          <w:kern w:val="1"/>
          <w:sz w:val="24"/>
          <w:szCs w:val="24"/>
          <w:lang w:val="sr-Cyrl-RS" w:eastAsia="ar-SA"/>
        </w:rPr>
        <w:t xml:space="preserve"> БЕОГРАД</w:t>
      </w:r>
    </w:p>
    <w:p w14:paraId="42AB3A35" w14:textId="77777777" w:rsidR="00D36EB8" w:rsidRDefault="00D36EB8" w:rsidP="00D36EB8">
      <w:pPr>
        <w:spacing w:before="120" w:after="0" w:line="240" w:lineRule="auto"/>
        <w:jc w:val="center"/>
        <w:rPr>
          <w:rFonts w:ascii="Arial" w:eastAsia="Times New Roman" w:hAnsi="Arial" w:cs="Arial"/>
          <w:b/>
          <w:sz w:val="24"/>
          <w:szCs w:val="24"/>
        </w:rPr>
      </w:pPr>
      <w:r w:rsidRPr="00CB5E53">
        <w:rPr>
          <w:rFonts w:ascii="Arial" w:eastAsia="Times New Roman" w:hAnsi="Arial" w:cs="Arial"/>
          <w:b/>
          <w:sz w:val="24"/>
          <w:szCs w:val="24"/>
          <w:lang w:val="sr-Cyrl-RS"/>
        </w:rPr>
        <w:t>ОГРАНАК  РБ Колубара</w:t>
      </w:r>
    </w:p>
    <w:p w14:paraId="3DE4EBB4" w14:textId="77777777" w:rsidR="00D36EB8" w:rsidRDefault="00D36EB8" w:rsidP="00D36EB8">
      <w:pPr>
        <w:spacing w:before="120" w:after="0" w:line="240" w:lineRule="auto"/>
        <w:jc w:val="center"/>
        <w:rPr>
          <w:rFonts w:ascii="Arial" w:eastAsia="Times New Roman" w:hAnsi="Arial" w:cs="Arial"/>
          <w:b/>
          <w:sz w:val="24"/>
          <w:szCs w:val="24"/>
        </w:rPr>
      </w:pPr>
    </w:p>
    <w:p w14:paraId="12333A2D" w14:textId="77777777" w:rsidR="00D36EB8" w:rsidRDefault="00D36EB8" w:rsidP="00D36EB8">
      <w:pPr>
        <w:spacing w:before="120" w:after="0" w:line="240" w:lineRule="auto"/>
        <w:jc w:val="center"/>
        <w:rPr>
          <w:rFonts w:ascii="Arial" w:eastAsia="Times New Roman" w:hAnsi="Arial" w:cs="Arial"/>
          <w:b/>
          <w:sz w:val="24"/>
          <w:szCs w:val="24"/>
        </w:rPr>
      </w:pPr>
    </w:p>
    <w:p w14:paraId="77B795EE" w14:textId="67EA4DDD" w:rsidR="00B56C8F" w:rsidRPr="00B56C8F" w:rsidRDefault="00B56C8F" w:rsidP="00B56C8F">
      <w:pPr>
        <w:spacing w:before="120" w:after="0" w:line="240" w:lineRule="auto"/>
        <w:jc w:val="right"/>
        <w:rPr>
          <w:rFonts w:ascii="Arial" w:eastAsia="Times New Roman" w:hAnsi="Arial" w:cs="Arial"/>
          <w:b/>
          <w:sz w:val="24"/>
          <w:szCs w:val="24"/>
        </w:rPr>
      </w:pPr>
      <w:r>
        <w:rPr>
          <w:rFonts w:ascii="Arial" w:eastAsia="Times New Roman" w:hAnsi="Arial" w:cs="Arial"/>
          <w:b/>
          <w:sz w:val="24"/>
          <w:szCs w:val="24"/>
          <w:lang w:val="sr-Cyrl-RS"/>
        </w:rPr>
        <w:t xml:space="preserve">                                        </w:t>
      </w:r>
      <w:r w:rsidRPr="00B56C8F">
        <w:rPr>
          <w:rFonts w:ascii="Arial" w:eastAsia="Times New Roman" w:hAnsi="Arial" w:cs="Arial"/>
          <w:b/>
          <w:sz w:val="24"/>
          <w:szCs w:val="24"/>
          <w:lang w:val="sr-Cyrl-RS"/>
        </w:rPr>
        <w:t xml:space="preserve">                                                                                                                              </w:t>
      </w:r>
      <w:r>
        <w:rPr>
          <w:rFonts w:ascii="Arial" w:eastAsia="Times New Roman" w:hAnsi="Arial" w:cs="Arial"/>
          <w:b/>
          <w:sz w:val="24"/>
          <w:szCs w:val="24"/>
          <w:lang w:val="sr-Cyrl-RS"/>
        </w:rPr>
        <w:t xml:space="preserve">                                     </w:t>
      </w:r>
      <w:r w:rsidRPr="00B56C8F">
        <w:rPr>
          <w:rFonts w:ascii="Arial" w:eastAsia="Times New Roman" w:hAnsi="Arial" w:cs="Arial"/>
          <w:b/>
          <w:sz w:val="24"/>
          <w:szCs w:val="24"/>
          <w:lang w:val="sr-Cyrl-RS"/>
        </w:rPr>
        <w:t>110601</w:t>
      </w:r>
    </w:p>
    <w:p w14:paraId="58FFC9B7" w14:textId="77777777" w:rsidR="00B56C8F" w:rsidRPr="00B56C8F" w:rsidRDefault="00B56C8F" w:rsidP="00B56C8F">
      <w:pPr>
        <w:spacing w:before="120" w:after="0" w:line="240" w:lineRule="auto"/>
        <w:jc w:val="right"/>
        <w:rPr>
          <w:rFonts w:ascii="Arial" w:eastAsia="Times New Roman" w:hAnsi="Arial" w:cs="Arial"/>
          <w:b/>
          <w:sz w:val="24"/>
          <w:szCs w:val="24"/>
          <w:lang w:val="sr-Cyrl-RS"/>
        </w:rPr>
      </w:pPr>
      <w:r w:rsidRPr="00B56C8F">
        <w:rPr>
          <w:rFonts w:ascii="Arial" w:eastAsia="Times New Roman" w:hAnsi="Arial" w:cs="Arial"/>
          <w:b/>
          <w:sz w:val="24"/>
          <w:szCs w:val="24"/>
          <w:lang w:val="sr-Cyrl-RS"/>
        </w:rPr>
        <w:t xml:space="preserve">                                                                                                                             10 година</w:t>
      </w:r>
    </w:p>
    <w:p w14:paraId="524B8565" w14:textId="099BD050" w:rsidR="00D36EB8" w:rsidRPr="00B56C8F" w:rsidRDefault="00D36EB8" w:rsidP="00D36EB8">
      <w:pPr>
        <w:spacing w:before="120" w:after="0" w:line="240" w:lineRule="auto"/>
        <w:jc w:val="center"/>
        <w:rPr>
          <w:rFonts w:ascii="Arial" w:eastAsia="Times New Roman" w:hAnsi="Arial" w:cs="Arial"/>
          <w:b/>
          <w:sz w:val="24"/>
          <w:szCs w:val="24"/>
          <w:lang w:val="sr-Cyrl-RS"/>
        </w:rPr>
      </w:pPr>
    </w:p>
    <w:p w14:paraId="3649649C" w14:textId="77777777" w:rsidR="00D36EB8" w:rsidRPr="0087670A" w:rsidRDefault="00D36EB8" w:rsidP="00D36EB8">
      <w:pPr>
        <w:spacing w:before="120" w:after="0" w:line="240" w:lineRule="auto"/>
        <w:jc w:val="center"/>
        <w:rPr>
          <w:rFonts w:ascii="Arial" w:eastAsia="Times New Roman" w:hAnsi="Arial" w:cs="Arial"/>
          <w:b/>
          <w:sz w:val="24"/>
          <w:szCs w:val="24"/>
        </w:rPr>
      </w:pPr>
    </w:p>
    <w:p w14:paraId="38A5843F" w14:textId="77777777" w:rsidR="00D36EB8" w:rsidRPr="00CB5E53" w:rsidRDefault="00D36EB8" w:rsidP="00D36EB8">
      <w:pPr>
        <w:spacing w:before="120" w:after="0" w:line="240" w:lineRule="auto"/>
        <w:jc w:val="center"/>
        <w:rPr>
          <w:rFonts w:ascii="Arial" w:eastAsia="Times New Roman" w:hAnsi="Arial" w:cs="Arial"/>
          <w:sz w:val="24"/>
          <w:szCs w:val="24"/>
          <w:lang w:val="sr-Latn-CS"/>
        </w:rPr>
      </w:pPr>
      <w:r w:rsidRPr="00CB5E53">
        <w:rPr>
          <w:rFonts w:ascii="Arial" w:eastAsia="Times New Roman" w:hAnsi="Arial" w:cs="Arial"/>
          <w:noProof/>
          <w:sz w:val="24"/>
          <w:szCs w:val="24"/>
          <w:lang w:val="en-US"/>
        </w:rPr>
        <w:drawing>
          <wp:inline distT="0" distB="0" distL="0" distR="0" wp14:anchorId="4031BC98" wp14:editId="4F1CD767">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0CF3AFB" w14:textId="77777777" w:rsidR="00D36EB8" w:rsidRPr="00745770" w:rsidRDefault="00D36EB8" w:rsidP="00D36EB8">
      <w:pPr>
        <w:spacing w:before="120" w:after="0" w:line="240" w:lineRule="auto"/>
        <w:jc w:val="center"/>
        <w:rPr>
          <w:rFonts w:ascii="Arial" w:eastAsia="Times New Roman" w:hAnsi="Arial" w:cs="Times New Roman"/>
          <w:b/>
          <w:sz w:val="24"/>
          <w:szCs w:val="24"/>
          <w:lang w:val="en-US"/>
        </w:rPr>
      </w:pPr>
      <w:bookmarkStart w:id="3" w:name="_Toc441215596"/>
      <w:bookmarkStart w:id="4" w:name="_Toc441651535"/>
      <w:bookmarkStart w:id="5" w:name="_Toc442559872"/>
      <w:r w:rsidRPr="00745770">
        <w:rPr>
          <w:rFonts w:ascii="Arial" w:eastAsia="Times New Roman" w:hAnsi="Arial" w:cs="Times New Roman"/>
          <w:b/>
          <w:sz w:val="24"/>
          <w:szCs w:val="24"/>
          <w:lang w:val="en-US"/>
        </w:rPr>
        <w:t>КОНКУРСНА ДОКУМЕНТАЦИЈА</w:t>
      </w:r>
      <w:bookmarkEnd w:id="3"/>
      <w:bookmarkEnd w:id="4"/>
      <w:bookmarkEnd w:id="5"/>
    </w:p>
    <w:p w14:paraId="469BB5AF" w14:textId="129A288F" w:rsidR="00022F9D" w:rsidRPr="008B121C" w:rsidRDefault="00022F9D" w:rsidP="00022F9D">
      <w:pPr>
        <w:jc w:val="center"/>
        <w:rPr>
          <w:rFonts w:ascii="Arial" w:hAnsi="Arial" w:cs="Arial"/>
        </w:rPr>
      </w:pPr>
      <w:bookmarkStart w:id="6" w:name="_Toc441215597"/>
      <w:bookmarkStart w:id="7" w:name="_Toc441651536"/>
      <w:bookmarkStart w:id="8" w:name="_Toc442559873"/>
      <w:r w:rsidRPr="008B121C">
        <w:rPr>
          <w:rFonts w:ascii="Arial" w:hAnsi="Arial" w:cs="Arial"/>
        </w:rPr>
        <w:t>за подношење понуда у отвореном поступку ради закључ</w:t>
      </w:r>
      <w:r>
        <w:rPr>
          <w:rFonts w:ascii="Arial" w:hAnsi="Arial" w:cs="Arial"/>
        </w:rPr>
        <w:t>ења оквирног сп</w:t>
      </w:r>
      <w:r w:rsidR="00056B3A">
        <w:rPr>
          <w:rFonts w:ascii="Arial" w:hAnsi="Arial" w:cs="Arial"/>
        </w:rPr>
        <w:t>оразума са једним понуђачем</w:t>
      </w:r>
      <w:r w:rsidRPr="008B121C">
        <w:rPr>
          <w:rFonts w:ascii="Arial" w:hAnsi="Arial" w:cs="Arial"/>
          <w:color w:val="00B0F0"/>
        </w:rPr>
        <w:t xml:space="preserve"> </w:t>
      </w:r>
      <w:r w:rsidRPr="008B121C">
        <w:rPr>
          <w:rFonts w:ascii="Arial" w:hAnsi="Arial" w:cs="Arial"/>
        </w:rPr>
        <w:t xml:space="preserve">на период до </w:t>
      </w:r>
      <w:r w:rsidR="00CF5469">
        <w:rPr>
          <w:rFonts w:ascii="Arial" w:hAnsi="Arial" w:cs="Arial"/>
          <w:lang w:val="sr-Cyrl-RS"/>
        </w:rPr>
        <w:t>једне</w:t>
      </w:r>
      <w:r w:rsidRPr="008B121C">
        <w:rPr>
          <w:rFonts w:ascii="Arial" w:hAnsi="Arial" w:cs="Arial"/>
          <w:color w:val="00B0F0"/>
        </w:rPr>
        <w:t xml:space="preserve"> </w:t>
      </w:r>
      <w:r w:rsidRPr="008B121C">
        <w:rPr>
          <w:rFonts w:ascii="Arial" w:hAnsi="Arial" w:cs="Arial"/>
        </w:rPr>
        <w:t>године</w:t>
      </w:r>
    </w:p>
    <w:p w14:paraId="1EE17062" w14:textId="04600044" w:rsidR="00D36EB8" w:rsidRPr="00CB5E53" w:rsidRDefault="00D36EB8" w:rsidP="00D36EB8">
      <w:pPr>
        <w:spacing w:before="120" w:after="0" w:line="240" w:lineRule="auto"/>
        <w:jc w:val="center"/>
        <w:rPr>
          <w:rFonts w:ascii="Arial" w:eastAsia="Times New Roman" w:hAnsi="Arial" w:cs="Times New Roman"/>
        </w:rPr>
      </w:pPr>
      <w:r w:rsidRPr="00CB5E53">
        <w:rPr>
          <w:rFonts w:ascii="Arial" w:eastAsia="Times New Roman" w:hAnsi="Arial" w:cs="Times New Roman"/>
          <w:lang w:val="en-US"/>
        </w:rPr>
        <w:t>за јавну набавку добара бр</w:t>
      </w:r>
      <w:bookmarkEnd w:id="6"/>
      <w:bookmarkEnd w:id="7"/>
      <w:bookmarkEnd w:id="8"/>
      <w:r w:rsidRPr="00CB5E53">
        <w:rPr>
          <w:rFonts w:ascii="Arial" w:eastAsia="Times New Roman" w:hAnsi="Arial" w:cs="Times New Roman"/>
          <w:lang w:val="en-US"/>
        </w:rPr>
        <w:t>.</w:t>
      </w:r>
      <w:r w:rsidRPr="006B5C89">
        <w:rPr>
          <w:rFonts w:ascii="Arial" w:eastAsia="TimesNewRomanPS-BoldMT" w:hAnsi="Arial" w:cs="Arial"/>
          <w:b/>
          <w:bCs/>
          <w:kern w:val="1"/>
          <w:sz w:val="24"/>
          <w:szCs w:val="24"/>
          <w:lang w:eastAsia="ar-SA"/>
        </w:rPr>
        <w:t xml:space="preserve"> </w:t>
      </w:r>
      <w:r w:rsidRPr="007C243D">
        <w:rPr>
          <w:rFonts w:ascii="Arial" w:eastAsia="TimesNewRomanPS-BoldMT" w:hAnsi="Arial" w:cs="Arial"/>
          <w:b/>
          <w:bCs/>
          <w:kern w:val="1"/>
          <w:sz w:val="24"/>
          <w:szCs w:val="24"/>
          <w:lang w:eastAsia="ar-SA"/>
        </w:rPr>
        <w:t>ЈН</w:t>
      </w:r>
      <w:r>
        <w:rPr>
          <w:rFonts w:ascii="Arial" w:eastAsia="TimesNewRomanPS-BoldMT" w:hAnsi="Arial" w:cs="Arial"/>
          <w:b/>
          <w:bCs/>
          <w:kern w:val="1"/>
          <w:sz w:val="24"/>
          <w:szCs w:val="24"/>
          <w:lang w:val="sr-Cyrl-RS" w:eastAsia="ar-SA"/>
        </w:rPr>
        <w:t>/4000/0</w:t>
      </w:r>
      <w:r w:rsidR="00A46848">
        <w:rPr>
          <w:rFonts w:ascii="Arial" w:eastAsia="TimesNewRomanPS-BoldMT" w:hAnsi="Arial" w:cs="Arial"/>
          <w:b/>
          <w:bCs/>
          <w:kern w:val="1"/>
          <w:sz w:val="24"/>
          <w:szCs w:val="24"/>
          <w:lang w:eastAsia="ar-SA"/>
        </w:rPr>
        <w:t>516</w:t>
      </w:r>
      <w:r>
        <w:rPr>
          <w:rFonts w:ascii="Arial" w:eastAsia="TimesNewRomanPS-BoldMT" w:hAnsi="Arial" w:cs="Arial"/>
          <w:b/>
          <w:bCs/>
          <w:kern w:val="1"/>
          <w:sz w:val="24"/>
          <w:szCs w:val="24"/>
          <w:lang w:eastAsia="ar-SA"/>
        </w:rPr>
        <w:t>/</w:t>
      </w:r>
      <w:r w:rsidR="00A46848">
        <w:rPr>
          <w:rFonts w:ascii="Arial" w:eastAsia="TimesNewRomanPS-BoldMT" w:hAnsi="Arial" w:cs="Arial"/>
          <w:b/>
          <w:bCs/>
          <w:kern w:val="1"/>
          <w:sz w:val="24"/>
          <w:szCs w:val="24"/>
          <w:lang w:val="sr-Cyrl-RS" w:eastAsia="ar-SA"/>
        </w:rPr>
        <w:t>2019 (3034</w:t>
      </w:r>
      <w:r w:rsidR="00D9212F">
        <w:rPr>
          <w:rFonts w:ascii="Arial" w:eastAsia="TimesNewRomanPS-BoldMT" w:hAnsi="Arial" w:cs="Arial"/>
          <w:b/>
          <w:bCs/>
          <w:kern w:val="1"/>
          <w:sz w:val="24"/>
          <w:szCs w:val="24"/>
          <w:lang w:val="sr-Cyrl-RS" w:eastAsia="ar-SA"/>
        </w:rPr>
        <w:t>/2019</w:t>
      </w:r>
      <w:r w:rsidR="00056B3A">
        <w:rPr>
          <w:rFonts w:ascii="Arial" w:eastAsia="TimesNewRomanPS-BoldMT" w:hAnsi="Arial" w:cs="Arial"/>
          <w:b/>
          <w:bCs/>
          <w:kern w:val="1"/>
          <w:sz w:val="24"/>
          <w:szCs w:val="24"/>
          <w:lang w:val="sr-Cyrl-RS" w:eastAsia="ar-SA"/>
        </w:rPr>
        <w:t>)</w:t>
      </w:r>
    </w:p>
    <w:p w14:paraId="49A11B18" w14:textId="77777777" w:rsidR="00D36EB8" w:rsidRPr="00CB5E53" w:rsidRDefault="00D36EB8" w:rsidP="00D36EB8">
      <w:pPr>
        <w:spacing w:before="120" w:after="0" w:line="240" w:lineRule="auto"/>
        <w:jc w:val="both"/>
        <w:rPr>
          <w:rFonts w:ascii="Arial" w:eastAsia="Times New Roman" w:hAnsi="Arial" w:cs="Arial"/>
          <w:sz w:val="24"/>
          <w:szCs w:val="24"/>
          <w:lang w:val="en-US"/>
        </w:rPr>
      </w:pPr>
    </w:p>
    <w:p w14:paraId="44994A1A" w14:textId="27CA8851" w:rsidR="00D36EB8" w:rsidRPr="00CB6CFF" w:rsidRDefault="00A46848" w:rsidP="00D36EB8">
      <w:pPr>
        <w:spacing w:after="0" w:line="240" w:lineRule="auto"/>
        <w:jc w:val="center"/>
        <w:rPr>
          <w:rFonts w:ascii="Arial" w:eastAsia="Times New Roman" w:hAnsi="Arial" w:cs="Arial"/>
          <w:b/>
          <w:bCs/>
          <w:i/>
          <w:sz w:val="24"/>
          <w:szCs w:val="24"/>
          <w:lang w:val="sr-Cyrl-RS" w:eastAsia="ar-SA"/>
        </w:rPr>
      </w:pPr>
      <w:r>
        <w:rPr>
          <w:rFonts w:ascii="Arial" w:eastAsia="Times New Roman" w:hAnsi="Arial" w:cs="Arial"/>
          <w:b/>
          <w:bCs/>
          <w:i/>
          <w:sz w:val="24"/>
          <w:szCs w:val="24"/>
          <w:lang w:val="sr-Cyrl-RS" w:eastAsia="ar-SA"/>
        </w:rPr>
        <w:t>РЕЗЕРВНИ ДЕЛОВИ ЗА ТЕРЕТНА ВОЗИЛА</w:t>
      </w:r>
    </w:p>
    <w:p w14:paraId="47BC8DE1" w14:textId="77777777" w:rsidR="00D36EB8" w:rsidRPr="00CB5E53" w:rsidRDefault="00D36EB8" w:rsidP="00D36EB8">
      <w:pPr>
        <w:spacing w:after="0" w:line="240" w:lineRule="auto"/>
        <w:jc w:val="both"/>
        <w:rPr>
          <w:rFonts w:ascii="Arial" w:eastAsia="Times New Roman" w:hAnsi="Arial" w:cs="Arial"/>
          <w:bCs/>
          <w:color w:val="FF0000"/>
          <w:sz w:val="24"/>
          <w:szCs w:val="24"/>
          <w:lang w:eastAsia="ar-SA"/>
        </w:rPr>
      </w:pPr>
    </w:p>
    <w:p w14:paraId="279BC0B0" w14:textId="77777777" w:rsidR="00D36EB8" w:rsidRPr="00CB5E53" w:rsidRDefault="00D36EB8" w:rsidP="00D36EB8">
      <w:pPr>
        <w:spacing w:after="0" w:line="240" w:lineRule="auto"/>
        <w:jc w:val="center"/>
        <w:rPr>
          <w:rFonts w:ascii="Arial" w:eastAsia="Times New Roman" w:hAnsi="Arial" w:cs="Arial"/>
          <w:bCs/>
          <w:color w:val="FF0000"/>
          <w:sz w:val="24"/>
          <w:szCs w:val="24"/>
          <w:lang w:val="sr-Cyrl-CS" w:eastAsia="ar-SA"/>
        </w:rPr>
      </w:pPr>
    </w:p>
    <w:p w14:paraId="1D3BF283" w14:textId="77777777" w:rsidR="00D36EB8" w:rsidRPr="00CB5E53" w:rsidRDefault="00D36EB8" w:rsidP="00D36EB8">
      <w:pPr>
        <w:spacing w:after="0" w:line="240" w:lineRule="auto"/>
        <w:jc w:val="both"/>
        <w:rPr>
          <w:rFonts w:ascii="Arial" w:eastAsia="Times New Roman" w:hAnsi="Arial" w:cs="Arial"/>
          <w:sz w:val="24"/>
          <w:szCs w:val="24"/>
          <w:lang w:eastAsia="ar-SA"/>
        </w:rPr>
      </w:pPr>
    </w:p>
    <w:p w14:paraId="1FD34583" w14:textId="77777777" w:rsidR="00D36EB8" w:rsidRPr="0087670A" w:rsidRDefault="00D36EB8" w:rsidP="00D36EB8">
      <w:pPr>
        <w:spacing w:before="120" w:after="0" w:line="240" w:lineRule="auto"/>
        <w:jc w:val="both"/>
        <w:rPr>
          <w:rFonts w:ascii="Arial" w:eastAsia="Arial Unicode MS" w:hAnsi="Arial" w:cs="Arial"/>
          <w:b/>
          <w:kern w:val="2"/>
          <w:sz w:val="24"/>
          <w:szCs w:val="24"/>
          <w:lang w:val="ru-RU"/>
        </w:rPr>
      </w:pPr>
      <w:r w:rsidRPr="0087670A">
        <w:rPr>
          <w:rFonts w:ascii="Arial" w:eastAsia="Arial Unicode MS" w:hAnsi="Arial" w:cs="Arial"/>
          <w:b/>
          <w:kern w:val="2"/>
          <w:sz w:val="24"/>
          <w:szCs w:val="24"/>
          <w:lang w:val="ru-RU"/>
        </w:rPr>
        <w:t xml:space="preserve">                                                                                    К О М И С И Ј А</w:t>
      </w:r>
    </w:p>
    <w:p w14:paraId="071E75BB" w14:textId="6F34FCCD" w:rsidR="00D36EB8" w:rsidRPr="00D9212F" w:rsidRDefault="00D36EB8" w:rsidP="00A46848">
      <w:pPr>
        <w:spacing w:before="120" w:after="0" w:line="240" w:lineRule="auto"/>
        <w:jc w:val="center"/>
        <w:rPr>
          <w:rFonts w:ascii="Arial" w:eastAsia="Times New Roman" w:hAnsi="Arial" w:cs="Times New Roman"/>
        </w:rPr>
      </w:pPr>
      <w:r w:rsidRPr="0087670A">
        <w:rPr>
          <w:rFonts w:ascii="Arial" w:eastAsia="Arial Unicode MS" w:hAnsi="Arial" w:cs="Arial"/>
          <w:kern w:val="2"/>
          <w:sz w:val="24"/>
          <w:szCs w:val="24"/>
          <w:lang w:val="ru-RU"/>
        </w:rPr>
        <w:t xml:space="preserve">                                     </w:t>
      </w:r>
      <w:r w:rsidR="00056B3A">
        <w:rPr>
          <w:rFonts w:ascii="Arial" w:eastAsia="Arial Unicode MS" w:hAnsi="Arial" w:cs="Arial"/>
          <w:kern w:val="2"/>
          <w:sz w:val="24"/>
          <w:szCs w:val="24"/>
          <w:lang w:val="ru-RU"/>
        </w:rPr>
        <w:t xml:space="preserve">                           </w:t>
      </w:r>
      <w:r w:rsidRPr="0087670A">
        <w:rPr>
          <w:rFonts w:ascii="Arial" w:eastAsia="Arial Unicode MS" w:hAnsi="Arial" w:cs="Arial"/>
          <w:kern w:val="2"/>
          <w:sz w:val="24"/>
          <w:szCs w:val="24"/>
          <w:lang w:val="ru-RU"/>
        </w:rPr>
        <w:t xml:space="preserve"> за спровођење </w:t>
      </w:r>
      <w:r w:rsidR="00A46848" w:rsidRPr="007C243D">
        <w:rPr>
          <w:rFonts w:ascii="Arial" w:eastAsia="TimesNewRomanPS-BoldMT" w:hAnsi="Arial" w:cs="Arial"/>
          <w:b/>
          <w:bCs/>
          <w:kern w:val="1"/>
          <w:sz w:val="24"/>
          <w:szCs w:val="24"/>
          <w:lang w:eastAsia="ar-SA"/>
        </w:rPr>
        <w:t>ЈН</w:t>
      </w:r>
      <w:r w:rsidR="00A46848">
        <w:rPr>
          <w:rFonts w:ascii="Arial" w:eastAsia="TimesNewRomanPS-BoldMT" w:hAnsi="Arial" w:cs="Arial"/>
          <w:b/>
          <w:bCs/>
          <w:kern w:val="1"/>
          <w:sz w:val="24"/>
          <w:szCs w:val="24"/>
          <w:lang w:val="sr-Cyrl-RS" w:eastAsia="ar-SA"/>
        </w:rPr>
        <w:t>/4000/0</w:t>
      </w:r>
      <w:r w:rsidR="00A46848">
        <w:rPr>
          <w:rFonts w:ascii="Arial" w:eastAsia="TimesNewRomanPS-BoldMT" w:hAnsi="Arial" w:cs="Arial"/>
          <w:b/>
          <w:bCs/>
          <w:kern w:val="1"/>
          <w:sz w:val="24"/>
          <w:szCs w:val="24"/>
          <w:lang w:eastAsia="ar-SA"/>
        </w:rPr>
        <w:t>516/</w:t>
      </w:r>
      <w:r w:rsidR="00A46848">
        <w:rPr>
          <w:rFonts w:ascii="Arial" w:eastAsia="TimesNewRomanPS-BoldMT" w:hAnsi="Arial" w:cs="Arial"/>
          <w:b/>
          <w:bCs/>
          <w:kern w:val="1"/>
          <w:sz w:val="24"/>
          <w:szCs w:val="24"/>
          <w:lang w:val="sr-Cyrl-RS" w:eastAsia="ar-SA"/>
        </w:rPr>
        <w:t>2019 (3034/2019)</w:t>
      </w:r>
    </w:p>
    <w:p w14:paraId="369730D2" w14:textId="38FCC714" w:rsidR="00D36EB8" w:rsidRPr="00D9212F" w:rsidRDefault="00D36EB8" w:rsidP="00D36EB8">
      <w:pPr>
        <w:spacing w:before="120" w:after="0" w:line="240" w:lineRule="auto"/>
        <w:jc w:val="both"/>
        <w:rPr>
          <w:rFonts w:ascii="Arial" w:eastAsia="Arial Unicode MS" w:hAnsi="Arial" w:cs="Arial"/>
          <w:kern w:val="2"/>
          <w:sz w:val="24"/>
          <w:szCs w:val="24"/>
          <w:lang w:val="sr-Cyrl-RS"/>
        </w:rPr>
      </w:pPr>
      <w:r w:rsidRPr="0087670A">
        <w:rPr>
          <w:rFonts w:ascii="Arial" w:eastAsia="Arial Unicode MS" w:hAnsi="Arial" w:cs="Arial"/>
          <w:kern w:val="2"/>
          <w:sz w:val="24"/>
          <w:szCs w:val="24"/>
          <w:lang w:val="ru-RU"/>
        </w:rPr>
        <w:t xml:space="preserve">                      </w:t>
      </w:r>
      <w:r w:rsidR="00056B3A">
        <w:rPr>
          <w:rFonts w:ascii="Arial" w:eastAsia="Arial Unicode MS" w:hAnsi="Arial" w:cs="Arial"/>
          <w:kern w:val="2"/>
          <w:sz w:val="24"/>
          <w:szCs w:val="24"/>
          <w:lang w:val="ru-RU"/>
        </w:rPr>
        <w:t xml:space="preserve">                        </w:t>
      </w:r>
      <w:r w:rsidRPr="0087670A">
        <w:rPr>
          <w:rFonts w:ascii="Arial" w:eastAsia="Arial Unicode MS" w:hAnsi="Arial" w:cs="Arial"/>
          <w:kern w:val="2"/>
          <w:sz w:val="24"/>
          <w:szCs w:val="24"/>
          <w:lang w:val="ru-RU"/>
        </w:rPr>
        <w:t xml:space="preserve"> формирана</w:t>
      </w:r>
      <w:r>
        <w:rPr>
          <w:rFonts w:ascii="Arial" w:eastAsia="Arial Unicode MS" w:hAnsi="Arial" w:cs="Arial"/>
          <w:kern w:val="2"/>
          <w:sz w:val="24"/>
          <w:szCs w:val="24"/>
          <w:lang w:val="ru-RU"/>
        </w:rPr>
        <w:t xml:space="preserve"> Решењем бр.</w:t>
      </w:r>
      <w:r w:rsidR="00EB27BE">
        <w:rPr>
          <w:rFonts w:ascii="Arial" w:eastAsia="Arial Unicode MS" w:hAnsi="Arial" w:cs="Arial"/>
          <w:kern w:val="2"/>
          <w:sz w:val="24"/>
          <w:szCs w:val="24"/>
        </w:rPr>
        <w:t xml:space="preserve"> </w:t>
      </w:r>
      <w:r w:rsidR="00D9212F">
        <w:rPr>
          <w:rFonts w:ascii="Arial" w:eastAsia="Arial Unicode MS" w:hAnsi="Arial" w:cs="Arial"/>
          <w:kern w:val="2"/>
          <w:sz w:val="24"/>
          <w:szCs w:val="24"/>
          <w:lang w:val="sr-Cyrl-RS"/>
        </w:rPr>
        <w:t>______________________</w:t>
      </w:r>
    </w:p>
    <w:p w14:paraId="6138B05E" w14:textId="77777777" w:rsidR="00D36EB8" w:rsidRPr="0087670A" w:rsidRDefault="00D36EB8" w:rsidP="00D36EB8">
      <w:pPr>
        <w:spacing w:after="0" w:line="240" w:lineRule="auto"/>
        <w:jc w:val="center"/>
        <w:rPr>
          <w:rFonts w:ascii="Arial" w:eastAsia="Times New Roman" w:hAnsi="Arial" w:cs="Arial"/>
          <w:bCs/>
          <w:color w:val="FF0000"/>
          <w:sz w:val="24"/>
          <w:szCs w:val="24"/>
          <w:lang w:val="sr-Cyrl-CS" w:eastAsia="ar-SA"/>
        </w:rPr>
      </w:pPr>
    </w:p>
    <w:p w14:paraId="6651BC1D" w14:textId="429C7C12" w:rsidR="00301DD7" w:rsidRDefault="00301DD7" w:rsidP="00301DD7">
      <w:pPr>
        <w:tabs>
          <w:tab w:val="left" w:pos="7065"/>
        </w:tabs>
        <w:spacing w:after="0" w:line="240" w:lineRule="auto"/>
        <w:rPr>
          <w:rFonts w:ascii="Arial" w:eastAsia="Times New Roman" w:hAnsi="Arial" w:cs="Arial"/>
          <w:bCs/>
          <w:sz w:val="24"/>
          <w:szCs w:val="24"/>
          <w:lang w:val="sr-Cyrl-RS" w:eastAsia="ar-SA"/>
        </w:rPr>
      </w:pPr>
      <w:r>
        <w:rPr>
          <w:rFonts w:ascii="Arial" w:eastAsia="Times New Roman" w:hAnsi="Arial" w:cs="Arial"/>
          <w:bCs/>
          <w:color w:val="FF0000"/>
          <w:sz w:val="24"/>
          <w:szCs w:val="24"/>
          <w:lang w:val="sr-Cyrl-CS" w:eastAsia="ar-SA"/>
        </w:rPr>
        <w:t xml:space="preserve">     </w:t>
      </w:r>
      <w:r>
        <w:rPr>
          <w:rFonts w:ascii="Arial" w:eastAsia="Times New Roman" w:hAnsi="Arial" w:cs="Arial"/>
          <w:bCs/>
          <w:sz w:val="24"/>
          <w:szCs w:val="24"/>
          <w:lang w:val="sr-Cyrl-CS" w:eastAsia="ar-SA"/>
        </w:rPr>
        <w:t xml:space="preserve">                                                                  _______________________</w:t>
      </w:r>
    </w:p>
    <w:p w14:paraId="68AAA2B6" w14:textId="77777777" w:rsidR="00301DD7" w:rsidRDefault="00301DD7" w:rsidP="00301DD7">
      <w:pPr>
        <w:spacing w:after="0" w:line="240" w:lineRule="auto"/>
        <w:jc w:val="center"/>
        <w:rPr>
          <w:rFonts w:ascii="Arial" w:eastAsia="Times New Roman" w:hAnsi="Arial" w:cs="Arial"/>
          <w:bCs/>
          <w:sz w:val="24"/>
          <w:szCs w:val="24"/>
          <w:lang w:val="sr-Cyrl-CS" w:eastAsia="ar-SA"/>
        </w:rPr>
      </w:pPr>
      <w:r>
        <w:rPr>
          <w:rFonts w:ascii="Arial" w:eastAsia="Times New Roman" w:hAnsi="Arial" w:cs="Arial"/>
          <w:bCs/>
          <w:sz w:val="24"/>
          <w:szCs w:val="24"/>
          <w:lang w:val="sr-Cyrl-CS" w:eastAsia="ar-SA"/>
        </w:rPr>
        <w:t xml:space="preserve">                                 Потпис члана Комисије</w:t>
      </w:r>
    </w:p>
    <w:p w14:paraId="77264DB2" w14:textId="1151951A" w:rsidR="00D36EB8" w:rsidRPr="0087670A" w:rsidRDefault="00D36EB8" w:rsidP="003E4F32">
      <w:pPr>
        <w:tabs>
          <w:tab w:val="left" w:pos="7035"/>
        </w:tabs>
        <w:spacing w:after="0" w:line="240" w:lineRule="auto"/>
        <w:rPr>
          <w:rFonts w:ascii="Arial" w:eastAsia="Times New Roman" w:hAnsi="Arial" w:cs="Arial"/>
          <w:bCs/>
          <w:color w:val="FF0000"/>
          <w:sz w:val="24"/>
          <w:szCs w:val="24"/>
          <w:lang w:val="sr-Cyrl-CS" w:eastAsia="ar-SA"/>
        </w:rPr>
      </w:pPr>
    </w:p>
    <w:p w14:paraId="137F8E31" w14:textId="77777777" w:rsidR="00D36EB8" w:rsidRPr="0087670A" w:rsidRDefault="00D36EB8" w:rsidP="00D36EB8">
      <w:pPr>
        <w:spacing w:after="0" w:line="240" w:lineRule="auto"/>
        <w:jc w:val="center"/>
        <w:rPr>
          <w:rFonts w:ascii="Arial" w:eastAsia="Times New Roman" w:hAnsi="Arial" w:cs="Arial"/>
          <w:sz w:val="24"/>
          <w:szCs w:val="24"/>
          <w:lang w:val="ru-RU" w:eastAsia="ar-SA"/>
        </w:rPr>
      </w:pPr>
    </w:p>
    <w:p w14:paraId="1F7EB044" w14:textId="77777777" w:rsidR="00D36EB8" w:rsidRPr="0087670A" w:rsidRDefault="00D36EB8" w:rsidP="00D36EB8">
      <w:pPr>
        <w:spacing w:after="0" w:line="240" w:lineRule="auto"/>
        <w:jc w:val="center"/>
        <w:rPr>
          <w:rFonts w:ascii="Arial" w:eastAsia="Times New Roman" w:hAnsi="Arial" w:cs="Arial"/>
          <w:sz w:val="24"/>
          <w:szCs w:val="24"/>
          <w:lang w:val="ru-RU" w:eastAsia="ar-SA"/>
        </w:rPr>
      </w:pPr>
    </w:p>
    <w:p w14:paraId="5A3CD899" w14:textId="77777777" w:rsidR="00D36EB8" w:rsidRPr="0087670A" w:rsidRDefault="00D36EB8" w:rsidP="00D36EB8">
      <w:pPr>
        <w:spacing w:after="0" w:line="240" w:lineRule="auto"/>
        <w:jc w:val="center"/>
        <w:rPr>
          <w:rFonts w:ascii="Arial" w:eastAsia="Times New Roman" w:hAnsi="Arial" w:cs="Arial"/>
          <w:sz w:val="24"/>
          <w:szCs w:val="24"/>
          <w:lang w:val="ru-RU" w:eastAsia="ar-SA"/>
        </w:rPr>
      </w:pPr>
    </w:p>
    <w:p w14:paraId="6B4E52C0" w14:textId="04C618E7" w:rsidR="00D36EB8" w:rsidRPr="0087670A" w:rsidRDefault="00D36EB8" w:rsidP="00D36EB8">
      <w:pPr>
        <w:spacing w:after="0" w:line="240" w:lineRule="auto"/>
        <w:jc w:val="center"/>
        <w:rPr>
          <w:rFonts w:ascii="Arial" w:eastAsia="Arial Unicode MS" w:hAnsi="Arial" w:cs="Arial"/>
          <w:kern w:val="2"/>
          <w:sz w:val="24"/>
          <w:szCs w:val="24"/>
          <w:lang w:val="ru-RU"/>
        </w:rPr>
      </w:pPr>
      <w:r>
        <w:rPr>
          <w:rFonts w:ascii="Arial" w:eastAsia="Arial Unicode MS" w:hAnsi="Arial" w:cs="Arial"/>
          <w:kern w:val="2"/>
          <w:sz w:val="24"/>
          <w:szCs w:val="24"/>
          <w:lang w:val="ru-RU"/>
        </w:rPr>
        <w:t>(заведено у ЈП ЕПС бро</w:t>
      </w:r>
      <w:r>
        <w:rPr>
          <w:rFonts w:ascii="Arial" w:eastAsia="Arial Unicode MS" w:hAnsi="Arial" w:cs="Arial"/>
          <w:kern w:val="2"/>
          <w:sz w:val="24"/>
          <w:szCs w:val="24"/>
        </w:rPr>
        <w:t xml:space="preserve">j </w:t>
      </w:r>
      <w:r w:rsidR="0052432A">
        <w:rPr>
          <w:rFonts w:ascii="Arial" w:eastAsia="Arial Unicode MS" w:hAnsi="Arial" w:cs="Arial"/>
          <w:kern w:val="2"/>
          <w:sz w:val="24"/>
          <w:szCs w:val="24"/>
        </w:rPr>
        <w:t>E-</w:t>
      </w:r>
      <w:r w:rsidR="0052432A">
        <w:rPr>
          <w:rFonts w:ascii="Arial" w:eastAsia="Arial Unicode MS" w:hAnsi="Arial" w:cs="Arial"/>
          <w:kern w:val="2"/>
          <w:sz w:val="24"/>
          <w:szCs w:val="24"/>
          <w:lang w:val="sr-Cyrl-RS"/>
        </w:rPr>
        <w:t>04.04-180452/1-2020</w:t>
      </w:r>
      <w:r>
        <w:rPr>
          <w:rFonts w:ascii="Arial" w:eastAsia="Arial Unicode MS" w:hAnsi="Arial" w:cs="Arial"/>
          <w:kern w:val="2"/>
          <w:sz w:val="24"/>
          <w:szCs w:val="24"/>
          <w:lang w:val="ru-RU"/>
        </w:rPr>
        <w:t xml:space="preserve"> од </w:t>
      </w:r>
      <w:r w:rsidR="0052432A">
        <w:rPr>
          <w:rFonts w:ascii="Arial" w:eastAsia="Arial Unicode MS" w:hAnsi="Arial" w:cs="Arial"/>
          <w:kern w:val="2"/>
          <w:sz w:val="24"/>
          <w:szCs w:val="24"/>
          <w:lang w:val="ru-RU"/>
        </w:rPr>
        <w:t>01.04.2020.</w:t>
      </w:r>
      <w:bookmarkStart w:id="9" w:name="_GoBack"/>
      <w:bookmarkEnd w:id="9"/>
      <w:r w:rsidRPr="0087670A">
        <w:rPr>
          <w:rFonts w:ascii="Arial" w:eastAsia="Arial Unicode MS" w:hAnsi="Arial" w:cs="Arial"/>
          <w:kern w:val="2"/>
          <w:sz w:val="24"/>
          <w:szCs w:val="24"/>
          <w:lang w:val="ru-RU"/>
        </w:rPr>
        <w:t xml:space="preserve"> године)</w:t>
      </w:r>
    </w:p>
    <w:p w14:paraId="36C9828B" w14:textId="77777777" w:rsidR="00D36EB8" w:rsidRPr="00CB5E53" w:rsidRDefault="00D36EB8" w:rsidP="00D36EB8">
      <w:pPr>
        <w:spacing w:after="0" w:line="240" w:lineRule="auto"/>
        <w:jc w:val="both"/>
        <w:rPr>
          <w:rFonts w:ascii="Arial" w:eastAsia="Times New Roman" w:hAnsi="Arial" w:cs="Arial"/>
          <w:sz w:val="24"/>
          <w:szCs w:val="24"/>
          <w:lang w:eastAsia="ar-SA"/>
        </w:rPr>
      </w:pPr>
    </w:p>
    <w:p w14:paraId="6BA1CC76" w14:textId="77777777" w:rsidR="00D36EB8" w:rsidRPr="00CB5E53" w:rsidRDefault="00D36EB8" w:rsidP="00D36EB8">
      <w:pPr>
        <w:spacing w:after="0" w:line="240" w:lineRule="auto"/>
        <w:jc w:val="center"/>
        <w:rPr>
          <w:rFonts w:ascii="Arial" w:eastAsia="Times New Roman" w:hAnsi="Arial" w:cs="Arial"/>
          <w:sz w:val="24"/>
          <w:szCs w:val="24"/>
          <w:lang w:val="en-US" w:eastAsia="ar-SA"/>
        </w:rPr>
      </w:pPr>
    </w:p>
    <w:p w14:paraId="392DAD06" w14:textId="77777777" w:rsidR="00D36EB8" w:rsidRPr="00CB5E53" w:rsidRDefault="00D36EB8" w:rsidP="00D36EB8">
      <w:pPr>
        <w:spacing w:after="0" w:line="240" w:lineRule="auto"/>
        <w:jc w:val="both"/>
        <w:rPr>
          <w:rFonts w:ascii="Arial" w:eastAsia="Times New Roman" w:hAnsi="Arial" w:cs="Arial"/>
          <w:sz w:val="24"/>
          <w:szCs w:val="24"/>
        </w:rPr>
      </w:pPr>
    </w:p>
    <w:p w14:paraId="28539739" w14:textId="77777777" w:rsidR="00D36EB8" w:rsidRPr="00CB5E53" w:rsidRDefault="00D36EB8" w:rsidP="00D36EB8">
      <w:pPr>
        <w:spacing w:after="0" w:line="240" w:lineRule="auto"/>
        <w:jc w:val="center"/>
        <w:rPr>
          <w:rFonts w:ascii="Arial" w:eastAsia="Times New Roman" w:hAnsi="Arial" w:cs="Arial"/>
          <w:sz w:val="24"/>
          <w:szCs w:val="24"/>
        </w:rPr>
      </w:pPr>
    </w:p>
    <w:p w14:paraId="29DD2998" w14:textId="77777777" w:rsidR="00D36EB8" w:rsidRPr="00CB5E53" w:rsidRDefault="00D36EB8" w:rsidP="00D36EB8">
      <w:pPr>
        <w:spacing w:after="0" w:line="240" w:lineRule="auto"/>
        <w:jc w:val="both"/>
        <w:rPr>
          <w:rFonts w:ascii="Arial" w:eastAsia="Times New Roman" w:hAnsi="Arial" w:cs="Arial"/>
          <w:sz w:val="24"/>
          <w:szCs w:val="24"/>
        </w:rPr>
      </w:pPr>
    </w:p>
    <w:p w14:paraId="2491756D" w14:textId="77777777" w:rsidR="00D36EB8" w:rsidRPr="00CB5E53" w:rsidRDefault="00D36EB8" w:rsidP="00D36EB8">
      <w:pPr>
        <w:spacing w:after="0" w:line="240" w:lineRule="auto"/>
        <w:jc w:val="center"/>
        <w:rPr>
          <w:rFonts w:ascii="Arial" w:eastAsia="Times New Roman" w:hAnsi="Arial" w:cs="Arial"/>
          <w:sz w:val="24"/>
          <w:szCs w:val="24"/>
        </w:rPr>
      </w:pPr>
    </w:p>
    <w:p w14:paraId="2952798E" w14:textId="2F56E6C4" w:rsidR="00D36EB8" w:rsidRPr="002746D6" w:rsidRDefault="00792C0F" w:rsidP="00664E4A">
      <w:pPr>
        <w:spacing w:after="0" w:line="240" w:lineRule="auto"/>
        <w:jc w:val="center"/>
        <w:rPr>
          <w:rFonts w:ascii="Arial" w:eastAsia="Times New Roman" w:hAnsi="Arial" w:cs="Arial"/>
          <w:sz w:val="24"/>
          <w:szCs w:val="24"/>
          <w:lang w:val="sr-Cyrl-RS"/>
        </w:rPr>
      </w:pPr>
      <w:r w:rsidRPr="002746D6">
        <w:rPr>
          <w:rFonts w:ascii="Arial" w:eastAsia="Times New Roman" w:hAnsi="Arial" w:cs="Arial"/>
          <w:sz w:val="24"/>
          <w:szCs w:val="24"/>
          <w:lang w:val="sr-Cyrl-RS"/>
        </w:rPr>
        <w:t>Лазаревац</w:t>
      </w:r>
      <w:r w:rsidR="008E5250">
        <w:rPr>
          <w:rFonts w:ascii="Arial" w:eastAsia="Times New Roman" w:hAnsi="Arial" w:cs="Arial"/>
          <w:sz w:val="24"/>
          <w:szCs w:val="24"/>
          <w:lang w:val="sr-Cyrl-RS"/>
        </w:rPr>
        <w:t>, 2020</w:t>
      </w:r>
      <w:r w:rsidR="00664E4A">
        <w:rPr>
          <w:rFonts w:ascii="Arial" w:eastAsia="Times New Roman" w:hAnsi="Arial" w:cs="Arial"/>
          <w:sz w:val="24"/>
          <w:szCs w:val="24"/>
          <w:lang w:val="sr-Cyrl-RS"/>
        </w:rPr>
        <w:t>.године</w:t>
      </w:r>
    </w:p>
    <w:p w14:paraId="0CB86D7C" w14:textId="010537CC" w:rsidR="007A0BDC" w:rsidRPr="007A0BDC" w:rsidRDefault="00D36EB8" w:rsidP="007A0BDC">
      <w:pPr>
        <w:spacing w:after="0" w:line="240" w:lineRule="auto"/>
        <w:jc w:val="both"/>
        <w:rPr>
          <w:rFonts w:ascii="Arial" w:eastAsia="TimesNewRomanPSMT" w:hAnsi="Arial" w:cs="Arial"/>
          <w:b/>
          <w:color w:val="000000"/>
          <w:kern w:val="2"/>
          <w:sz w:val="24"/>
          <w:szCs w:val="24"/>
          <w:lang w:val="ru-RU"/>
        </w:rPr>
      </w:pPr>
      <w:r w:rsidRPr="00CB5E53">
        <w:rPr>
          <w:rFonts w:ascii="Arial" w:eastAsia="Times New Roman" w:hAnsi="Arial" w:cs="Arial"/>
          <w:sz w:val="24"/>
          <w:szCs w:val="24"/>
        </w:rPr>
        <w:br w:type="page"/>
      </w:r>
      <w:r w:rsidR="007A0BDC" w:rsidRPr="007A0BDC">
        <w:rPr>
          <w:rFonts w:ascii="Arial" w:eastAsia="TimesNewRomanPSMT" w:hAnsi="Arial" w:cs="Arial"/>
          <w:color w:val="000000"/>
          <w:kern w:val="2"/>
          <w:sz w:val="24"/>
          <w:szCs w:val="24"/>
          <w:lang w:val="ru-RU"/>
        </w:rPr>
        <w:lastRenderedPageBreak/>
        <w:t xml:space="preserve">На основу члана </w:t>
      </w:r>
      <w:r w:rsidR="007A0BDC" w:rsidRPr="007A0BDC">
        <w:rPr>
          <w:rFonts w:ascii="Arial" w:eastAsia="TimesNewRomanPSMT" w:hAnsi="Arial" w:cs="Arial"/>
          <w:b/>
          <w:color w:val="000000"/>
          <w:kern w:val="2"/>
          <w:sz w:val="24"/>
          <w:szCs w:val="24"/>
          <w:lang w:val="ru-RU"/>
        </w:rPr>
        <w:t>32, 40, 40</w:t>
      </w:r>
      <w:r w:rsidR="007A0BDC" w:rsidRPr="007A0BDC">
        <w:rPr>
          <w:rFonts w:ascii="Arial" w:eastAsia="TimesNewRomanPSMT" w:hAnsi="Arial" w:cs="Arial"/>
          <w:b/>
          <w:color w:val="000000"/>
          <w:kern w:val="2"/>
          <w:sz w:val="24"/>
          <w:szCs w:val="24"/>
          <w:lang w:val="en-US"/>
        </w:rPr>
        <w:t>a</w:t>
      </w:r>
      <w:r w:rsidR="007A0BDC" w:rsidRPr="007A0BDC">
        <w:rPr>
          <w:rFonts w:ascii="Arial" w:eastAsia="TimesNewRomanPSMT" w:hAnsi="Arial" w:cs="Arial"/>
          <w:b/>
          <w:color w:val="000000"/>
          <w:kern w:val="2"/>
          <w:sz w:val="24"/>
          <w:szCs w:val="24"/>
          <w:lang w:val="ru-RU"/>
        </w:rPr>
        <w:t xml:space="preserve"> и 61</w:t>
      </w:r>
      <w:r w:rsidR="007A0BDC" w:rsidRPr="007A0BDC">
        <w:rPr>
          <w:rFonts w:ascii="Arial" w:eastAsia="TimesNewRomanPSMT" w:hAnsi="Arial" w:cs="Arial"/>
          <w:color w:val="000000"/>
          <w:kern w:val="2"/>
          <w:sz w:val="24"/>
          <w:szCs w:val="24"/>
          <w:lang w:val="ru-RU"/>
        </w:rPr>
        <w:t xml:space="preserve">. Закона о јавним набавкама („Сл. гласник РС” бр. 124/12, 14/15 и 68/15, у даљем тексту </w:t>
      </w:r>
      <w:r w:rsidR="007A0BDC" w:rsidRPr="007A0BDC">
        <w:rPr>
          <w:rFonts w:ascii="Arial" w:eastAsia="TimesNewRomanPSMT" w:hAnsi="Arial" w:cs="Arial"/>
          <w:bCs/>
          <w:color w:val="000000"/>
          <w:kern w:val="2"/>
          <w:sz w:val="24"/>
          <w:szCs w:val="24"/>
          <w:lang w:val="ru-RU"/>
        </w:rPr>
        <w:t>Закон</w:t>
      </w:r>
      <w:r w:rsidR="007A0BDC" w:rsidRPr="007A0BDC">
        <w:rPr>
          <w:rFonts w:ascii="Arial" w:eastAsia="TimesNewRomanPSMT" w:hAnsi="Arial" w:cs="Arial"/>
          <w:color w:val="000000"/>
          <w:kern w:val="2"/>
          <w:sz w:val="24"/>
          <w:szCs w:val="24"/>
          <w:lang w:val="ru-RU"/>
        </w:rPr>
        <w:t xml:space="preserve">), </w:t>
      </w:r>
      <w:r w:rsidR="007A0BDC" w:rsidRPr="007A0BDC">
        <w:rPr>
          <w:rFonts w:ascii="Arial" w:eastAsia="TimesNewRomanPSMT" w:hAnsi="Arial" w:cs="Arial"/>
          <w:b/>
          <w:color w:val="000000"/>
          <w:kern w:val="2"/>
          <w:sz w:val="24"/>
          <w:szCs w:val="24"/>
          <w:lang w:val="ru-RU"/>
        </w:rPr>
        <w:t>члана 2.</w:t>
      </w:r>
      <w:r w:rsidR="007A0BDC" w:rsidRPr="007A0BDC">
        <w:rPr>
          <w:rFonts w:ascii="Arial" w:eastAsia="TimesNewRomanPSMT" w:hAnsi="Arial"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A0BDC" w:rsidRPr="007A0BDC">
        <w:rPr>
          <w:rFonts w:ascii="Arial" w:eastAsia="TimesNewRomanPSMT" w:hAnsi="Arial" w:cs="Arial"/>
          <w:b/>
          <w:color w:val="000000"/>
          <w:kern w:val="2"/>
          <w:sz w:val="24"/>
          <w:szCs w:val="24"/>
          <w:lang w:val="en-US"/>
        </w:rPr>
        <w:t>E 04.04-</w:t>
      </w:r>
      <w:r w:rsidR="00A46848">
        <w:rPr>
          <w:rFonts w:ascii="Arial" w:eastAsia="TimesNewRomanPSMT" w:hAnsi="Arial" w:cs="Arial"/>
          <w:b/>
          <w:color w:val="000000"/>
          <w:kern w:val="2"/>
          <w:sz w:val="24"/>
          <w:szCs w:val="24"/>
          <w:lang w:val="sr-Cyrl-RS"/>
        </w:rPr>
        <w:t>730298</w:t>
      </w:r>
      <w:r w:rsidR="007A0BDC" w:rsidRPr="007A0BDC">
        <w:rPr>
          <w:rFonts w:ascii="Arial" w:eastAsia="TimesNewRomanPSMT" w:hAnsi="Arial" w:cs="Arial"/>
          <w:b/>
          <w:color w:val="000000"/>
          <w:kern w:val="2"/>
          <w:sz w:val="24"/>
          <w:szCs w:val="24"/>
          <w:lang w:val="en-US"/>
        </w:rPr>
        <w:t>/1-201</w:t>
      </w:r>
      <w:r w:rsidR="007A0BDC" w:rsidRPr="007A0BDC">
        <w:rPr>
          <w:rFonts w:ascii="Arial" w:eastAsia="TimesNewRomanPSMT" w:hAnsi="Arial" w:cs="Arial"/>
          <w:b/>
          <w:color w:val="000000"/>
          <w:kern w:val="2"/>
          <w:sz w:val="24"/>
          <w:szCs w:val="24"/>
          <w:lang w:val="sr-Cyrl-RS"/>
        </w:rPr>
        <w:t>9</w:t>
      </w:r>
      <w:r w:rsidR="007A0BDC" w:rsidRPr="007A0BDC">
        <w:rPr>
          <w:rFonts w:ascii="Arial" w:eastAsia="TimesNewRomanPSMT" w:hAnsi="Arial" w:cs="Arial"/>
          <w:color w:val="000000"/>
          <w:kern w:val="2"/>
          <w:sz w:val="24"/>
          <w:szCs w:val="24"/>
          <w:lang w:val="en-US"/>
        </w:rPr>
        <w:t xml:space="preserve"> o</w:t>
      </w:r>
      <w:r w:rsidR="007A0BDC" w:rsidRPr="007A0BDC">
        <w:rPr>
          <w:rFonts w:ascii="Arial" w:eastAsia="TimesNewRomanPSMT" w:hAnsi="Arial" w:cs="Arial"/>
          <w:color w:val="000000"/>
          <w:kern w:val="2"/>
          <w:sz w:val="24"/>
          <w:szCs w:val="24"/>
          <w:lang w:val="ru-RU"/>
        </w:rPr>
        <w:t>д</w:t>
      </w:r>
      <w:r w:rsidR="007A0BDC" w:rsidRPr="007A0BDC">
        <w:rPr>
          <w:rFonts w:ascii="Arial" w:eastAsia="TimesNewRomanPSMT" w:hAnsi="Arial" w:cs="Arial"/>
          <w:color w:val="000000"/>
          <w:kern w:val="2"/>
          <w:sz w:val="24"/>
          <w:szCs w:val="24"/>
          <w:lang w:val="en-US"/>
        </w:rPr>
        <w:t xml:space="preserve"> </w:t>
      </w:r>
      <w:r w:rsidR="00A46848">
        <w:rPr>
          <w:rFonts w:ascii="Arial" w:eastAsia="TimesNewRomanPSMT" w:hAnsi="Arial" w:cs="Arial"/>
          <w:b/>
          <w:color w:val="000000"/>
          <w:kern w:val="2"/>
          <w:sz w:val="24"/>
          <w:szCs w:val="24"/>
          <w:lang w:val="sr-Cyrl-RS"/>
        </w:rPr>
        <w:t>31.12</w:t>
      </w:r>
      <w:r w:rsidR="007A0BDC" w:rsidRPr="007A0BDC">
        <w:rPr>
          <w:rFonts w:ascii="Arial" w:eastAsia="TimesNewRomanPSMT" w:hAnsi="Arial" w:cs="Arial"/>
          <w:b/>
          <w:color w:val="000000"/>
          <w:kern w:val="2"/>
          <w:sz w:val="24"/>
          <w:szCs w:val="24"/>
          <w:lang w:val="en-US"/>
        </w:rPr>
        <w:t>.201</w:t>
      </w:r>
      <w:r w:rsidR="007A0BDC" w:rsidRPr="007A0BDC">
        <w:rPr>
          <w:rFonts w:ascii="Arial" w:eastAsia="TimesNewRomanPSMT" w:hAnsi="Arial" w:cs="Arial"/>
          <w:b/>
          <w:color w:val="000000"/>
          <w:kern w:val="2"/>
          <w:sz w:val="24"/>
          <w:szCs w:val="24"/>
          <w:lang w:val="sr-Cyrl-RS"/>
        </w:rPr>
        <w:t>9</w:t>
      </w:r>
      <w:r w:rsidR="007A0BDC" w:rsidRPr="007A0BDC">
        <w:rPr>
          <w:rFonts w:ascii="Arial" w:eastAsia="TimesNewRomanPSMT" w:hAnsi="Arial" w:cs="Arial"/>
          <w:color w:val="000000"/>
          <w:kern w:val="2"/>
          <w:sz w:val="24"/>
          <w:szCs w:val="24"/>
          <w:lang w:val="ru-RU"/>
        </w:rPr>
        <w:t xml:space="preserve">. године и Решења о образовању комисије за јавну набавку број </w:t>
      </w:r>
      <w:r w:rsidR="007A0BDC" w:rsidRPr="007A0BDC">
        <w:rPr>
          <w:rFonts w:ascii="Arial" w:eastAsia="TimesNewRomanPSMT" w:hAnsi="Arial" w:cs="Arial"/>
          <w:color w:val="000000"/>
          <w:kern w:val="2"/>
          <w:sz w:val="24"/>
          <w:szCs w:val="24"/>
          <w:lang w:val="en-US"/>
        </w:rPr>
        <w:t>E</w:t>
      </w:r>
      <w:r w:rsidR="007A0BDC" w:rsidRPr="007A0BDC">
        <w:rPr>
          <w:rFonts w:ascii="Arial" w:eastAsia="TimesNewRomanPSMT" w:hAnsi="Arial" w:cs="Arial"/>
          <w:color w:val="000000"/>
          <w:kern w:val="2"/>
          <w:sz w:val="24"/>
          <w:szCs w:val="24"/>
          <w:lang w:val="sr-Cyrl-RS"/>
        </w:rPr>
        <w:t xml:space="preserve"> </w:t>
      </w:r>
      <w:r w:rsidR="007A0BDC" w:rsidRPr="007A0BDC">
        <w:rPr>
          <w:rFonts w:ascii="Arial" w:eastAsia="TimesNewRomanPSMT" w:hAnsi="Arial" w:cs="Arial"/>
          <w:color w:val="000000"/>
          <w:kern w:val="2"/>
          <w:sz w:val="24"/>
          <w:szCs w:val="24"/>
          <w:lang w:val="en-US"/>
        </w:rPr>
        <w:t>04.04-</w:t>
      </w:r>
      <w:r w:rsidR="00A46848">
        <w:rPr>
          <w:rFonts w:ascii="Arial" w:eastAsia="TimesNewRomanPSMT" w:hAnsi="Arial" w:cs="Arial"/>
          <w:color w:val="000000"/>
          <w:kern w:val="2"/>
          <w:sz w:val="24"/>
          <w:szCs w:val="24"/>
          <w:lang w:val="sr-Cyrl-RS"/>
        </w:rPr>
        <w:t>730298</w:t>
      </w:r>
      <w:r w:rsidR="007A0BDC" w:rsidRPr="007A0BDC">
        <w:rPr>
          <w:rFonts w:ascii="Arial" w:eastAsia="TimesNewRomanPSMT" w:hAnsi="Arial" w:cs="Arial"/>
          <w:color w:val="000000"/>
          <w:kern w:val="2"/>
          <w:sz w:val="24"/>
          <w:szCs w:val="24"/>
          <w:lang w:val="en-US"/>
        </w:rPr>
        <w:t>/2-201</w:t>
      </w:r>
      <w:r w:rsidR="007A0BDC" w:rsidRPr="007A0BDC">
        <w:rPr>
          <w:rFonts w:ascii="Arial" w:eastAsia="TimesNewRomanPSMT" w:hAnsi="Arial" w:cs="Arial"/>
          <w:color w:val="000000"/>
          <w:kern w:val="2"/>
          <w:sz w:val="24"/>
          <w:szCs w:val="24"/>
          <w:lang w:val="sr-Cyrl-RS"/>
        </w:rPr>
        <w:t>9</w:t>
      </w:r>
      <w:r w:rsidR="007A0BDC" w:rsidRPr="007A0BDC">
        <w:rPr>
          <w:rFonts w:ascii="Arial" w:eastAsia="TimesNewRomanPSMT" w:hAnsi="Arial" w:cs="Arial"/>
          <w:color w:val="000000"/>
          <w:kern w:val="2"/>
          <w:sz w:val="24"/>
          <w:szCs w:val="24"/>
          <w:lang w:val="en-US"/>
        </w:rPr>
        <w:t xml:space="preserve"> o</w:t>
      </w:r>
      <w:r w:rsidR="007A0BDC" w:rsidRPr="007A0BDC">
        <w:rPr>
          <w:rFonts w:ascii="Arial" w:eastAsia="TimesNewRomanPSMT" w:hAnsi="Arial" w:cs="Arial"/>
          <w:color w:val="000000"/>
          <w:kern w:val="2"/>
          <w:sz w:val="24"/>
          <w:szCs w:val="24"/>
          <w:lang w:val="ru-RU"/>
        </w:rPr>
        <w:t xml:space="preserve">д </w:t>
      </w:r>
      <w:r w:rsidR="00A46848">
        <w:rPr>
          <w:rFonts w:ascii="Arial" w:eastAsia="TimesNewRomanPSMT" w:hAnsi="Arial" w:cs="Arial"/>
          <w:color w:val="000000"/>
          <w:kern w:val="2"/>
          <w:sz w:val="24"/>
          <w:szCs w:val="24"/>
          <w:lang w:val="ru-RU"/>
        </w:rPr>
        <w:t>31.12</w:t>
      </w:r>
      <w:r w:rsidR="007A0BDC" w:rsidRPr="007A0BDC">
        <w:rPr>
          <w:rFonts w:ascii="Arial" w:eastAsia="TimesNewRomanPSMT" w:hAnsi="Arial" w:cs="Arial"/>
          <w:color w:val="000000"/>
          <w:kern w:val="2"/>
          <w:sz w:val="24"/>
          <w:szCs w:val="24"/>
          <w:lang w:val="en-US"/>
        </w:rPr>
        <w:t>.201</w:t>
      </w:r>
      <w:r w:rsidR="007A0BDC" w:rsidRPr="007A0BDC">
        <w:rPr>
          <w:rFonts w:ascii="Arial" w:eastAsia="TimesNewRomanPSMT" w:hAnsi="Arial" w:cs="Arial"/>
          <w:color w:val="000000"/>
          <w:kern w:val="2"/>
          <w:sz w:val="24"/>
          <w:szCs w:val="24"/>
          <w:lang w:val="sr-Cyrl-RS"/>
        </w:rPr>
        <w:t>9</w:t>
      </w:r>
      <w:r w:rsidR="007A0BDC" w:rsidRPr="007A0BDC">
        <w:rPr>
          <w:rFonts w:ascii="Arial" w:eastAsia="TimesNewRomanPSMT" w:hAnsi="Arial" w:cs="Arial"/>
          <w:color w:val="000000"/>
          <w:kern w:val="2"/>
          <w:sz w:val="24"/>
          <w:szCs w:val="24"/>
          <w:lang w:val="ru-RU"/>
        </w:rPr>
        <w:t>. године</w:t>
      </w:r>
      <w:r w:rsidR="007A0BDC" w:rsidRPr="007A0BDC">
        <w:rPr>
          <w:rFonts w:ascii="Arial" w:eastAsia="TimesNewRomanPSMT" w:hAnsi="Arial" w:cs="Arial"/>
          <w:color w:val="000000"/>
          <w:kern w:val="2"/>
          <w:sz w:val="24"/>
          <w:szCs w:val="24"/>
          <w:lang w:val="sr-Cyrl-RS"/>
        </w:rPr>
        <w:t xml:space="preserve"> </w:t>
      </w:r>
      <w:r w:rsidR="007A0BDC" w:rsidRPr="007A0BDC">
        <w:rPr>
          <w:rFonts w:ascii="Arial" w:eastAsia="TimesNewRomanPSMT" w:hAnsi="Arial" w:cs="Arial"/>
          <w:color w:val="000000"/>
          <w:kern w:val="2"/>
          <w:sz w:val="24"/>
          <w:szCs w:val="24"/>
          <w:lang w:val="ru-RU"/>
        </w:rPr>
        <w:t>припремљена је:</w:t>
      </w:r>
    </w:p>
    <w:p w14:paraId="21555494" w14:textId="38F79268" w:rsidR="00664E4A" w:rsidRPr="00741791" w:rsidRDefault="00664E4A" w:rsidP="00664E4A">
      <w:pPr>
        <w:spacing w:after="0" w:line="240" w:lineRule="auto"/>
        <w:jc w:val="both"/>
        <w:rPr>
          <w:rFonts w:ascii="Arial" w:eastAsia="Times New Roman" w:hAnsi="Arial" w:cs="Arial"/>
          <w:b/>
          <w:spacing w:val="80"/>
          <w:sz w:val="24"/>
          <w:szCs w:val="24"/>
          <w:lang w:val="ru-RU" w:eastAsia="ar-SA"/>
        </w:rPr>
      </w:pPr>
    </w:p>
    <w:p w14:paraId="619A7DAB" w14:textId="77777777" w:rsidR="00664E4A" w:rsidRPr="00741791" w:rsidRDefault="00664E4A" w:rsidP="00664E4A">
      <w:pPr>
        <w:spacing w:after="0" w:line="240" w:lineRule="auto"/>
        <w:jc w:val="both"/>
        <w:rPr>
          <w:rFonts w:ascii="Arial" w:eastAsia="Times New Roman" w:hAnsi="Arial" w:cs="Arial"/>
          <w:b/>
          <w:spacing w:val="80"/>
          <w:sz w:val="24"/>
          <w:szCs w:val="24"/>
          <w:lang w:val="ru-RU" w:eastAsia="ar-SA"/>
        </w:rPr>
      </w:pPr>
    </w:p>
    <w:p w14:paraId="7ED3E308" w14:textId="77777777" w:rsidR="00664E4A" w:rsidRPr="00741791" w:rsidRDefault="00664E4A" w:rsidP="00664E4A">
      <w:pPr>
        <w:spacing w:before="120" w:after="0" w:line="240" w:lineRule="auto"/>
        <w:jc w:val="center"/>
        <w:rPr>
          <w:rFonts w:ascii="Arial" w:eastAsia="Times New Roman" w:hAnsi="Arial" w:cs="Times New Roman"/>
          <w:b/>
          <w:lang w:val="en-US"/>
        </w:rPr>
      </w:pPr>
      <w:bookmarkStart w:id="10" w:name="_Toc441215598"/>
      <w:bookmarkStart w:id="11" w:name="_Toc441651537"/>
      <w:bookmarkStart w:id="12" w:name="_Toc442559874"/>
      <w:r w:rsidRPr="00741791">
        <w:rPr>
          <w:rFonts w:ascii="Arial" w:eastAsia="Times New Roman" w:hAnsi="Arial" w:cs="Times New Roman"/>
          <w:b/>
          <w:lang w:val="en-US"/>
        </w:rPr>
        <w:t>КОНКУРСНА ДОКУМЕНТАЦИЈА</w:t>
      </w:r>
      <w:bookmarkEnd w:id="10"/>
      <w:bookmarkEnd w:id="11"/>
      <w:bookmarkEnd w:id="12"/>
    </w:p>
    <w:p w14:paraId="21B9A8E9" w14:textId="58A1EE24" w:rsidR="00664E4A" w:rsidRPr="00741791" w:rsidRDefault="00664E4A" w:rsidP="00664E4A">
      <w:pPr>
        <w:jc w:val="center"/>
        <w:rPr>
          <w:rFonts w:ascii="Arial" w:hAnsi="Arial" w:cs="Arial"/>
        </w:rPr>
      </w:pPr>
      <w:bookmarkStart w:id="13" w:name="_Toc441215599"/>
      <w:bookmarkStart w:id="14" w:name="_Toc441651538"/>
      <w:bookmarkStart w:id="15" w:name="_Toc442559875"/>
      <w:r w:rsidRPr="00741791">
        <w:rPr>
          <w:rFonts w:ascii="Arial" w:hAnsi="Arial" w:cs="Arial"/>
        </w:rPr>
        <w:t xml:space="preserve">за подношење понуда у отвореном поступку ради закључења оквирног споразума са </w:t>
      </w:r>
      <w:r w:rsidR="00A51940">
        <w:rPr>
          <w:rFonts w:ascii="Arial" w:hAnsi="Arial" w:cs="Arial"/>
          <w:lang w:val="sr-Cyrl-RS"/>
        </w:rPr>
        <w:t>једним</w:t>
      </w:r>
      <w:r w:rsidRPr="00741791">
        <w:rPr>
          <w:rFonts w:ascii="Arial" w:hAnsi="Arial" w:cs="Arial"/>
          <w:color w:val="00B0F0"/>
        </w:rPr>
        <w:t xml:space="preserve"> </w:t>
      </w:r>
      <w:r w:rsidR="00A51940">
        <w:rPr>
          <w:rFonts w:ascii="Arial" w:hAnsi="Arial" w:cs="Arial"/>
        </w:rPr>
        <w:t>понуђачем</w:t>
      </w:r>
      <w:r w:rsidRPr="00741791">
        <w:rPr>
          <w:rFonts w:ascii="Arial" w:hAnsi="Arial" w:cs="Arial"/>
          <w:color w:val="00B0F0"/>
        </w:rPr>
        <w:t xml:space="preserve"> </w:t>
      </w:r>
      <w:r w:rsidRPr="00741791">
        <w:rPr>
          <w:rFonts w:ascii="Arial" w:hAnsi="Arial" w:cs="Arial"/>
        </w:rPr>
        <w:t xml:space="preserve">на период до </w:t>
      </w:r>
      <w:r w:rsidRPr="00741791">
        <w:rPr>
          <w:rFonts w:ascii="Arial" w:hAnsi="Arial" w:cs="Arial"/>
          <w:lang w:val="sr-Cyrl-RS"/>
        </w:rPr>
        <w:t>једне</w:t>
      </w:r>
      <w:r w:rsidRPr="00741791">
        <w:rPr>
          <w:rFonts w:ascii="Arial" w:hAnsi="Arial" w:cs="Arial"/>
          <w:color w:val="00B0F0"/>
        </w:rPr>
        <w:t xml:space="preserve"> </w:t>
      </w:r>
      <w:r w:rsidRPr="00741791">
        <w:rPr>
          <w:rFonts w:ascii="Arial" w:hAnsi="Arial" w:cs="Arial"/>
        </w:rPr>
        <w:t>године</w:t>
      </w:r>
    </w:p>
    <w:p w14:paraId="4A48D4CB" w14:textId="7A984E69" w:rsidR="00664E4A" w:rsidRPr="00A46848" w:rsidRDefault="00664E4A" w:rsidP="00A46848">
      <w:pPr>
        <w:spacing w:before="120" w:after="0" w:line="240" w:lineRule="auto"/>
        <w:jc w:val="center"/>
        <w:rPr>
          <w:rFonts w:ascii="Arial" w:eastAsia="Times New Roman" w:hAnsi="Arial" w:cs="Times New Roman"/>
        </w:rPr>
      </w:pPr>
      <w:r w:rsidRPr="00741791">
        <w:rPr>
          <w:rFonts w:ascii="Arial" w:eastAsia="Times New Roman" w:hAnsi="Arial" w:cs="Times New Roman"/>
          <w:b/>
          <w:lang w:val="en-US"/>
        </w:rPr>
        <w:t>за јавну набавку добара бр</w:t>
      </w:r>
      <w:bookmarkEnd w:id="13"/>
      <w:bookmarkEnd w:id="14"/>
      <w:bookmarkEnd w:id="15"/>
      <w:r w:rsidRPr="00741791">
        <w:rPr>
          <w:rFonts w:ascii="Arial" w:eastAsia="TimesNewRomanPS-BoldMT" w:hAnsi="Arial" w:cs="Arial"/>
          <w:b/>
          <w:bCs/>
          <w:kern w:val="1"/>
          <w:sz w:val="24"/>
          <w:szCs w:val="24"/>
          <w:lang w:eastAsia="ar-SA"/>
        </w:rPr>
        <w:t xml:space="preserve"> </w:t>
      </w:r>
      <w:r w:rsidR="00A46848" w:rsidRPr="007C243D">
        <w:rPr>
          <w:rFonts w:ascii="Arial" w:eastAsia="TimesNewRomanPS-BoldMT" w:hAnsi="Arial" w:cs="Arial"/>
          <w:b/>
          <w:bCs/>
          <w:kern w:val="1"/>
          <w:sz w:val="24"/>
          <w:szCs w:val="24"/>
          <w:lang w:eastAsia="ar-SA"/>
        </w:rPr>
        <w:t>ЈН</w:t>
      </w:r>
      <w:r w:rsidR="00A46848">
        <w:rPr>
          <w:rFonts w:ascii="Arial" w:eastAsia="TimesNewRomanPS-BoldMT" w:hAnsi="Arial" w:cs="Arial"/>
          <w:b/>
          <w:bCs/>
          <w:kern w:val="1"/>
          <w:sz w:val="24"/>
          <w:szCs w:val="24"/>
          <w:lang w:val="sr-Cyrl-RS" w:eastAsia="ar-SA"/>
        </w:rPr>
        <w:t>/4000/0</w:t>
      </w:r>
      <w:r w:rsidR="00A46848">
        <w:rPr>
          <w:rFonts w:ascii="Arial" w:eastAsia="TimesNewRomanPS-BoldMT" w:hAnsi="Arial" w:cs="Arial"/>
          <w:b/>
          <w:bCs/>
          <w:kern w:val="1"/>
          <w:sz w:val="24"/>
          <w:szCs w:val="24"/>
          <w:lang w:eastAsia="ar-SA"/>
        </w:rPr>
        <w:t>516/</w:t>
      </w:r>
      <w:r w:rsidR="00A46848">
        <w:rPr>
          <w:rFonts w:ascii="Arial" w:eastAsia="TimesNewRomanPS-BoldMT" w:hAnsi="Arial" w:cs="Arial"/>
          <w:b/>
          <w:bCs/>
          <w:kern w:val="1"/>
          <w:sz w:val="24"/>
          <w:szCs w:val="24"/>
          <w:lang w:val="sr-Cyrl-RS" w:eastAsia="ar-SA"/>
        </w:rPr>
        <w:t>2019 (3034/2019)</w:t>
      </w:r>
    </w:p>
    <w:p w14:paraId="67184DEE" w14:textId="77777777" w:rsidR="00664E4A" w:rsidRPr="00741791" w:rsidRDefault="00664E4A" w:rsidP="00664E4A">
      <w:pPr>
        <w:spacing w:before="120" w:after="0" w:line="240" w:lineRule="auto"/>
        <w:jc w:val="center"/>
        <w:rPr>
          <w:rFonts w:ascii="Arial" w:eastAsia="Times New Roman" w:hAnsi="Arial" w:cs="Times New Roman"/>
          <w:b/>
          <w:bCs/>
          <w:sz w:val="24"/>
          <w:szCs w:val="24"/>
          <w:lang w:val="de-DE" w:eastAsia="ar-SA"/>
        </w:rPr>
      </w:pPr>
      <w:r w:rsidRPr="00741791">
        <w:rPr>
          <w:rFonts w:ascii="Arial" w:eastAsia="Times New Roman" w:hAnsi="Arial" w:cs="Times New Roman"/>
          <w:b/>
          <w:bCs/>
          <w:sz w:val="24"/>
          <w:szCs w:val="24"/>
          <w:lang w:val="de-DE" w:eastAsia="ar-SA"/>
        </w:rPr>
        <w:t>Садр</w:t>
      </w:r>
      <w:r w:rsidRPr="00741791">
        <w:rPr>
          <w:rFonts w:ascii="Arial" w:eastAsia="Times New Roman" w:hAnsi="Arial" w:cs="Times New Roman"/>
          <w:b/>
          <w:bCs/>
          <w:sz w:val="24"/>
          <w:szCs w:val="24"/>
          <w:lang w:val="ru-RU" w:eastAsia="ar-SA"/>
        </w:rPr>
        <w:t>ж</w:t>
      </w:r>
      <w:r w:rsidRPr="00741791">
        <w:rPr>
          <w:rFonts w:ascii="Arial" w:eastAsia="Times New Roman" w:hAnsi="Arial" w:cs="Times New Roman"/>
          <w:b/>
          <w:bCs/>
          <w:sz w:val="24"/>
          <w:szCs w:val="24"/>
          <w:lang w:val="de-DE" w:eastAsia="ar-SA"/>
        </w:rPr>
        <w:t>ај</w:t>
      </w:r>
      <w:r w:rsidRPr="00741791">
        <w:rPr>
          <w:rFonts w:ascii="Arial" w:eastAsia="Times New Roman" w:hAnsi="Arial" w:cs="Times New Roman"/>
          <w:b/>
          <w:bCs/>
          <w:sz w:val="24"/>
          <w:szCs w:val="24"/>
          <w:lang w:val="ru-RU" w:eastAsia="ar-SA"/>
        </w:rPr>
        <w:t xml:space="preserve"> к</w:t>
      </w:r>
      <w:r w:rsidRPr="00741791">
        <w:rPr>
          <w:rFonts w:ascii="Arial" w:eastAsia="Times New Roman" w:hAnsi="Arial" w:cs="Times New Roman"/>
          <w:b/>
          <w:bCs/>
          <w:sz w:val="24"/>
          <w:szCs w:val="24"/>
          <w:lang w:val="de-DE" w:eastAsia="ar-SA"/>
        </w:rPr>
        <w:t>онкурсне</w:t>
      </w:r>
      <w:r w:rsidRPr="00741791">
        <w:rPr>
          <w:rFonts w:ascii="Arial" w:eastAsia="Times New Roman" w:hAnsi="Arial" w:cs="Times New Roman"/>
          <w:b/>
          <w:bCs/>
          <w:sz w:val="24"/>
          <w:szCs w:val="24"/>
          <w:lang w:val="ru-RU" w:eastAsia="ar-SA"/>
        </w:rPr>
        <w:t xml:space="preserve"> </w:t>
      </w:r>
      <w:r w:rsidRPr="00741791">
        <w:rPr>
          <w:rFonts w:ascii="Arial" w:eastAsia="Times New Roman" w:hAnsi="Arial" w:cs="Times New Roman"/>
          <w:b/>
          <w:bCs/>
          <w:sz w:val="24"/>
          <w:szCs w:val="24"/>
          <w:lang w:val="de-DE" w:eastAsia="ar-SA"/>
        </w:rPr>
        <w:t>документације:</w:t>
      </w:r>
    </w:p>
    <w:p w14:paraId="2A7289AA" w14:textId="77777777" w:rsidR="00664E4A" w:rsidRPr="00741791" w:rsidRDefault="00664E4A" w:rsidP="00664E4A">
      <w:pPr>
        <w:spacing w:before="120" w:after="0" w:line="240" w:lineRule="auto"/>
        <w:jc w:val="center"/>
        <w:rPr>
          <w:rFonts w:ascii="Arial" w:eastAsia="Times New Roman" w:hAnsi="Arial" w:cs="Times New Roman"/>
          <w:bCs/>
          <w:sz w:val="24"/>
          <w:szCs w:val="24"/>
          <w:lang w:val="ru-RU" w:eastAsia="ar-SA"/>
        </w:rPr>
      </w:pP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t xml:space="preserve">    </w:t>
      </w:r>
      <w:r w:rsidRPr="00741791">
        <w:rPr>
          <w:rFonts w:ascii="Arial" w:eastAsia="Times New Roman" w:hAnsi="Arial" w:cs="Times New Roman"/>
          <w:bCs/>
          <w:sz w:val="24"/>
          <w:szCs w:val="20"/>
          <w:lang w:val="ru-RU" w:eastAsia="ar-SA"/>
        </w:rPr>
        <w:t>страна</w:t>
      </w:r>
      <w:r w:rsidRPr="00741791">
        <w:rPr>
          <w:rFonts w:ascii="Arial" w:eastAsia="Times New Roman" w:hAnsi="Arial" w:cs="Times New Roman"/>
          <w:bCs/>
          <w:sz w:val="24"/>
          <w:szCs w:val="20"/>
          <w:lang w:val="ru-RU" w:eastAsia="ar-SA"/>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64E4A" w:rsidRPr="00741791" w14:paraId="26016573" w14:textId="77777777" w:rsidTr="00664E4A">
        <w:tc>
          <w:tcPr>
            <w:tcW w:w="564" w:type="dxa"/>
          </w:tcPr>
          <w:p w14:paraId="07180F4F"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en-US"/>
              </w:rPr>
            </w:pPr>
            <w:r w:rsidRPr="00741791">
              <w:rPr>
                <w:rFonts w:ascii="Arial" w:eastAsia="Times New Roman" w:hAnsi="Arial" w:cs="Arial"/>
                <w:sz w:val="24"/>
                <w:szCs w:val="24"/>
                <w:lang w:val="en-US"/>
              </w:rPr>
              <w:t>1.</w:t>
            </w:r>
          </w:p>
        </w:tc>
        <w:tc>
          <w:tcPr>
            <w:tcW w:w="7574" w:type="dxa"/>
          </w:tcPr>
          <w:p w14:paraId="4110074A"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Општи подаци о јавној набавци</w:t>
            </w:r>
          </w:p>
        </w:tc>
        <w:tc>
          <w:tcPr>
            <w:tcW w:w="810" w:type="dxa"/>
          </w:tcPr>
          <w:p w14:paraId="1EF48790"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sidRPr="00741791">
              <w:rPr>
                <w:rFonts w:ascii="Arial" w:eastAsia="Times New Roman" w:hAnsi="Arial" w:cs="Times New Roman"/>
                <w:sz w:val="24"/>
                <w:szCs w:val="24"/>
                <w:lang w:val="sr-Cyrl-RS"/>
              </w:rPr>
              <w:t>3</w:t>
            </w:r>
          </w:p>
        </w:tc>
      </w:tr>
      <w:tr w:rsidR="00664E4A" w:rsidRPr="00741791" w14:paraId="5069A67E" w14:textId="77777777" w:rsidTr="00664E4A">
        <w:tc>
          <w:tcPr>
            <w:tcW w:w="564" w:type="dxa"/>
          </w:tcPr>
          <w:p w14:paraId="1E9DA0DB"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2.</w:t>
            </w:r>
          </w:p>
        </w:tc>
        <w:tc>
          <w:tcPr>
            <w:tcW w:w="7574" w:type="dxa"/>
          </w:tcPr>
          <w:p w14:paraId="2030AE41"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Подаци о предмету набавке</w:t>
            </w:r>
          </w:p>
        </w:tc>
        <w:tc>
          <w:tcPr>
            <w:tcW w:w="810" w:type="dxa"/>
          </w:tcPr>
          <w:p w14:paraId="0699AC0A"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sidRPr="00741791">
              <w:rPr>
                <w:rFonts w:ascii="Arial" w:eastAsia="Times New Roman" w:hAnsi="Arial" w:cs="Times New Roman"/>
                <w:sz w:val="24"/>
                <w:szCs w:val="24"/>
                <w:lang w:val="sr-Cyrl-RS"/>
              </w:rPr>
              <w:t>4</w:t>
            </w:r>
          </w:p>
        </w:tc>
      </w:tr>
      <w:tr w:rsidR="00664E4A" w:rsidRPr="00741791" w14:paraId="634FD782" w14:textId="77777777" w:rsidTr="00664E4A">
        <w:tc>
          <w:tcPr>
            <w:tcW w:w="564" w:type="dxa"/>
          </w:tcPr>
          <w:p w14:paraId="002505B8"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3.</w:t>
            </w:r>
          </w:p>
        </w:tc>
        <w:tc>
          <w:tcPr>
            <w:tcW w:w="7574" w:type="dxa"/>
          </w:tcPr>
          <w:p w14:paraId="2759246F"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21D77FD5"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sidRPr="00741791">
              <w:rPr>
                <w:rFonts w:ascii="Arial" w:eastAsia="Times New Roman" w:hAnsi="Arial" w:cs="Times New Roman"/>
                <w:sz w:val="24"/>
                <w:szCs w:val="24"/>
                <w:lang w:val="sr-Cyrl-RS"/>
              </w:rPr>
              <w:t>4</w:t>
            </w:r>
          </w:p>
        </w:tc>
      </w:tr>
      <w:tr w:rsidR="00664E4A" w:rsidRPr="00741791" w14:paraId="77E3D121" w14:textId="77777777" w:rsidTr="00664E4A">
        <w:tc>
          <w:tcPr>
            <w:tcW w:w="564" w:type="dxa"/>
          </w:tcPr>
          <w:p w14:paraId="090B7ADC"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en-US"/>
              </w:rPr>
              <w:t>4</w:t>
            </w:r>
            <w:r w:rsidRPr="00741791">
              <w:rPr>
                <w:rFonts w:ascii="Arial" w:eastAsia="Times New Roman" w:hAnsi="Arial" w:cs="Arial"/>
                <w:sz w:val="24"/>
                <w:szCs w:val="24"/>
                <w:lang w:val="sr-Cyrl-RS"/>
              </w:rPr>
              <w:t>.</w:t>
            </w:r>
          </w:p>
        </w:tc>
        <w:tc>
          <w:tcPr>
            <w:tcW w:w="7574" w:type="dxa"/>
          </w:tcPr>
          <w:p w14:paraId="1874FB3A"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en-US"/>
              </w:rPr>
            </w:pPr>
            <w:r w:rsidRPr="00741791">
              <w:rPr>
                <w:rFonts w:ascii="Arial" w:eastAsia="Times New Roman" w:hAnsi="Arial" w:cs="Arial"/>
                <w:sz w:val="24"/>
                <w:szCs w:val="24"/>
                <w:lang w:val="sr-Cyrl-RS"/>
              </w:rPr>
              <w:t>Услови за учешће у поступку ЈН и упутство како се доказује испуњеност услова</w:t>
            </w:r>
          </w:p>
        </w:tc>
        <w:tc>
          <w:tcPr>
            <w:tcW w:w="810" w:type="dxa"/>
          </w:tcPr>
          <w:p w14:paraId="5AD6A77A" w14:textId="61F8138A"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6</w:t>
            </w:r>
          </w:p>
        </w:tc>
      </w:tr>
      <w:tr w:rsidR="00664E4A" w:rsidRPr="00741791" w14:paraId="08102C7E" w14:textId="77777777" w:rsidTr="00664E4A">
        <w:tc>
          <w:tcPr>
            <w:tcW w:w="564" w:type="dxa"/>
          </w:tcPr>
          <w:p w14:paraId="79DAC8B5"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5.</w:t>
            </w:r>
          </w:p>
        </w:tc>
        <w:tc>
          <w:tcPr>
            <w:tcW w:w="7574" w:type="dxa"/>
          </w:tcPr>
          <w:p w14:paraId="5952D358"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741791">
              <w:rPr>
                <w:rFonts w:ascii="Arial" w:hAnsi="Arial" w:cs="Arial"/>
                <w:sz w:val="24"/>
                <w:szCs w:val="24"/>
              </w:rPr>
              <w:t>Критеријум за доделу оквирног споразума</w:t>
            </w:r>
          </w:p>
        </w:tc>
        <w:tc>
          <w:tcPr>
            <w:tcW w:w="810" w:type="dxa"/>
          </w:tcPr>
          <w:p w14:paraId="5982C018" w14:textId="05127DF6" w:rsidR="00664E4A" w:rsidRPr="006261EB"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w:t>
            </w:r>
          </w:p>
        </w:tc>
      </w:tr>
      <w:tr w:rsidR="00664E4A" w:rsidRPr="00741791" w14:paraId="2260F98F" w14:textId="77777777" w:rsidTr="00664E4A">
        <w:tc>
          <w:tcPr>
            <w:tcW w:w="564" w:type="dxa"/>
          </w:tcPr>
          <w:p w14:paraId="6F879418"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en-US"/>
              </w:rPr>
            </w:pPr>
            <w:r w:rsidRPr="00741791">
              <w:rPr>
                <w:rFonts w:ascii="Arial" w:eastAsia="Times New Roman" w:hAnsi="Arial" w:cs="Arial"/>
                <w:sz w:val="24"/>
                <w:szCs w:val="24"/>
                <w:lang w:val="sr-Cyrl-RS"/>
              </w:rPr>
              <w:t>6</w:t>
            </w:r>
            <w:r w:rsidRPr="00741791">
              <w:rPr>
                <w:rFonts w:ascii="Arial" w:eastAsia="Times New Roman" w:hAnsi="Arial" w:cs="Arial"/>
                <w:sz w:val="24"/>
                <w:szCs w:val="24"/>
                <w:lang w:val="en-US"/>
              </w:rPr>
              <w:t>.</w:t>
            </w:r>
          </w:p>
        </w:tc>
        <w:tc>
          <w:tcPr>
            <w:tcW w:w="7574" w:type="dxa"/>
          </w:tcPr>
          <w:p w14:paraId="3F495102"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Упутство понуђачима како да сачине понуду</w:t>
            </w:r>
          </w:p>
        </w:tc>
        <w:tc>
          <w:tcPr>
            <w:tcW w:w="810" w:type="dxa"/>
          </w:tcPr>
          <w:p w14:paraId="7AB58FF7" w14:textId="3176FE44" w:rsidR="00664E4A" w:rsidRPr="006261EB"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10</w:t>
            </w:r>
          </w:p>
        </w:tc>
      </w:tr>
      <w:tr w:rsidR="00664E4A" w:rsidRPr="00741791" w14:paraId="60D3E2E1" w14:textId="77777777" w:rsidTr="00664E4A">
        <w:tc>
          <w:tcPr>
            <w:tcW w:w="564" w:type="dxa"/>
          </w:tcPr>
          <w:p w14:paraId="7D529C1E"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en-US"/>
              </w:rPr>
            </w:pPr>
            <w:r w:rsidRPr="00741791">
              <w:rPr>
                <w:rFonts w:ascii="Arial" w:eastAsia="Times New Roman" w:hAnsi="Arial" w:cs="Arial"/>
                <w:sz w:val="24"/>
                <w:szCs w:val="24"/>
                <w:lang w:val="sr-Cyrl-RS"/>
              </w:rPr>
              <w:t>7</w:t>
            </w:r>
            <w:r w:rsidRPr="00741791">
              <w:rPr>
                <w:rFonts w:ascii="Arial" w:eastAsia="Times New Roman" w:hAnsi="Arial" w:cs="Arial"/>
                <w:sz w:val="24"/>
                <w:szCs w:val="24"/>
                <w:lang w:val="en-US"/>
              </w:rPr>
              <w:t>.</w:t>
            </w:r>
          </w:p>
        </w:tc>
        <w:tc>
          <w:tcPr>
            <w:tcW w:w="7574" w:type="dxa"/>
          </w:tcPr>
          <w:p w14:paraId="653C1B70"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( 1 - Образац понуде)</w:t>
            </w:r>
          </w:p>
        </w:tc>
        <w:tc>
          <w:tcPr>
            <w:tcW w:w="810" w:type="dxa"/>
          </w:tcPr>
          <w:p w14:paraId="4DF5914C" w14:textId="3D053D83"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27</w:t>
            </w:r>
          </w:p>
        </w:tc>
      </w:tr>
      <w:tr w:rsidR="00664E4A" w:rsidRPr="00741791" w14:paraId="23160365" w14:textId="77777777" w:rsidTr="00664E4A">
        <w:tc>
          <w:tcPr>
            <w:tcW w:w="564" w:type="dxa"/>
          </w:tcPr>
          <w:p w14:paraId="3BB3BC83"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8.</w:t>
            </w:r>
          </w:p>
        </w:tc>
        <w:tc>
          <w:tcPr>
            <w:tcW w:w="7574" w:type="dxa"/>
          </w:tcPr>
          <w:p w14:paraId="7953C135"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( 2 - Образац структуре цене)</w:t>
            </w:r>
          </w:p>
        </w:tc>
        <w:tc>
          <w:tcPr>
            <w:tcW w:w="810" w:type="dxa"/>
          </w:tcPr>
          <w:p w14:paraId="1D28035F" w14:textId="0D159705"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31</w:t>
            </w:r>
          </w:p>
        </w:tc>
      </w:tr>
      <w:tr w:rsidR="00664E4A" w:rsidRPr="00741791" w14:paraId="7A176C89" w14:textId="77777777" w:rsidTr="00664E4A">
        <w:tc>
          <w:tcPr>
            <w:tcW w:w="564" w:type="dxa"/>
          </w:tcPr>
          <w:p w14:paraId="1E8CEFCB"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9.</w:t>
            </w:r>
          </w:p>
        </w:tc>
        <w:tc>
          <w:tcPr>
            <w:tcW w:w="7574" w:type="dxa"/>
          </w:tcPr>
          <w:p w14:paraId="1FD7F7C5"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( 3 - Изјава о независној понуди)</w:t>
            </w:r>
          </w:p>
        </w:tc>
        <w:tc>
          <w:tcPr>
            <w:tcW w:w="810" w:type="dxa"/>
          </w:tcPr>
          <w:p w14:paraId="3B48FCCF" w14:textId="104F58C9"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82</w:t>
            </w:r>
          </w:p>
        </w:tc>
      </w:tr>
      <w:tr w:rsidR="00664E4A" w:rsidRPr="00741791" w14:paraId="70E43EE4" w14:textId="77777777" w:rsidTr="00664E4A">
        <w:tc>
          <w:tcPr>
            <w:tcW w:w="564" w:type="dxa"/>
          </w:tcPr>
          <w:p w14:paraId="6FABADB7"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10.</w:t>
            </w:r>
          </w:p>
        </w:tc>
        <w:tc>
          <w:tcPr>
            <w:tcW w:w="7574" w:type="dxa"/>
          </w:tcPr>
          <w:p w14:paraId="28343FB1"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( 4 - Изјава на основу члана 75. став 2. ЗЈН)</w:t>
            </w:r>
          </w:p>
        </w:tc>
        <w:tc>
          <w:tcPr>
            <w:tcW w:w="810" w:type="dxa"/>
          </w:tcPr>
          <w:p w14:paraId="777C26AA" w14:textId="4F0DD2D0"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83</w:t>
            </w:r>
          </w:p>
        </w:tc>
      </w:tr>
      <w:tr w:rsidR="00664E4A" w:rsidRPr="00741791" w14:paraId="0043270E" w14:textId="77777777" w:rsidTr="00664E4A">
        <w:tc>
          <w:tcPr>
            <w:tcW w:w="564" w:type="dxa"/>
          </w:tcPr>
          <w:p w14:paraId="7F4DA9D5"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11.</w:t>
            </w:r>
          </w:p>
        </w:tc>
        <w:tc>
          <w:tcPr>
            <w:tcW w:w="7574" w:type="dxa"/>
          </w:tcPr>
          <w:p w14:paraId="61795E11"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( 5 - Образац трошкова припрема понуд)</w:t>
            </w:r>
          </w:p>
        </w:tc>
        <w:tc>
          <w:tcPr>
            <w:tcW w:w="810" w:type="dxa"/>
          </w:tcPr>
          <w:p w14:paraId="081A9E9A" w14:textId="605D4D74"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84</w:t>
            </w:r>
          </w:p>
        </w:tc>
      </w:tr>
      <w:tr w:rsidR="00664E4A" w:rsidRPr="00741791" w14:paraId="30B33CAD" w14:textId="77777777" w:rsidTr="00664E4A">
        <w:tc>
          <w:tcPr>
            <w:tcW w:w="564" w:type="dxa"/>
          </w:tcPr>
          <w:p w14:paraId="2B3E04E7"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rPr>
            </w:pPr>
            <w:r w:rsidRPr="00741791">
              <w:rPr>
                <w:rFonts w:ascii="Arial" w:eastAsia="Times New Roman" w:hAnsi="Arial" w:cs="Arial"/>
                <w:sz w:val="24"/>
                <w:szCs w:val="24"/>
              </w:rPr>
              <w:t>12.</w:t>
            </w:r>
          </w:p>
        </w:tc>
        <w:tc>
          <w:tcPr>
            <w:tcW w:w="7574" w:type="dxa"/>
          </w:tcPr>
          <w:p w14:paraId="054EC9F8"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 xml:space="preserve">Обрасци ( </w:t>
            </w:r>
            <w:r w:rsidRPr="00741791">
              <w:rPr>
                <w:rFonts w:ascii="Arial" w:eastAsia="Times New Roman" w:hAnsi="Arial" w:cs="Arial"/>
                <w:sz w:val="24"/>
                <w:szCs w:val="24"/>
              </w:rPr>
              <w:t>6</w:t>
            </w:r>
            <w:r w:rsidRPr="00741791">
              <w:rPr>
                <w:rFonts w:ascii="Arial" w:eastAsia="Times New Roman" w:hAnsi="Arial" w:cs="Arial"/>
                <w:sz w:val="24"/>
                <w:szCs w:val="24"/>
                <w:lang w:val="sr-Cyrl-RS"/>
              </w:rPr>
              <w:t xml:space="preserve"> – Обавештење о испоруци добра)</w:t>
            </w:r>
          </w:p>
        </w:tc>
        <w:tc>
          <w:tcPr>
            <w:tcW w:w="810" w:type="dxa"/>
          </w:tcPr>
          <w:p w14:paraId="3AA6EBDC" w14:textId="76713773"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87</w:t>
            </w:r>
          </w:p>
        </w:tc>
      </w:tr>
      <w:tr w:rsidR="00664E4A" w:rsidRPr="00741791" w14:paraId="5B035691" w14:textId="77777777" w:rsidTr="00664E4A">
        <w:tc>
          <w:tcPr>
            <w:tcW w:w="564" w:type="dxa"/>
          </w:tcPr>
          <w:p w14:paraId="672B85F2"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13.</w:t>
            </w:r>
          </w:p>
        </w:tc>
        <w:tc>
          <w:tcPr>
            <w:tcW w:w="7574" w:type="dxa"/>
          </w:tcPr>
          <w:p w14:paraId="0BBE9199" w14:textId="7504E28B" w:rsidR="00664E4A" w:rsidRPr="00741791" w:rsidRDefault="006261EB" w:rsidP="00664E4A">
            <w:pPr>
              <w:tabs>
                <w:tab w:val="left" w:pos="360"/>
                <w:tab w:val="left" w:pos="567"/>
                <w:tab w:val="right" w:leader="dot" w:pos="9639"/>
              </w:tabs>
              <w:spacing w:before="120" w:after="0" w:line="240" w:lineRule="auto"/>
              <w:jc w:val="both"/>
              <w:rPr>
                <w:rFonts w:ascii="Arial" w:hAnsi="Arial" w:cs="Arial"/>
                <w:sz w:val="24"/>
                <w:szCs w:val="24"/>
                <w:lang w:val="sr-Cyrl-RS"/>
              </w:rPr>
            </w:pPr>
            <w:r>
              <w:rPr>
                <w:rFonts w:ascii="Arial" w:hAnsi="Arial" w:cs="Arial"/>
                <w:sz w:val="24"/>
                <w:szCs w:val="24"/>
                <w:lang w:val="sr-Cyrl-RS"/>
              </w:rPr>
              <w:t>Прилог ( 2</w:t>
            </w:r>
            <w:r w:rsidR="00664E4A" w:rsidRPr="00741791">
              <w:rPr>
                <w:rFonts w:ascii="Arial" w:hAnsi="Arial" w:cs="Arial"/>
                <w:sz w:val="24"/>
                <w:szCs w:val="24"/>
                <w:lang w:val="sr-Cyrl-RS"/>
              </w:rPr>
              <w:t xml:space="preserve"> – Менично писмо за озбиљност понуде)</w:t>
            </w:r>
          </w:p>
        </w:tc>
        <w:tc>
          <w:tcPr>
            <w:tcW w:w="810" w:type="dxa"/>
          </w:tcPr>
          <w:p w14:paraId="28E457A6" w14:textId="70692E96"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88</w:t>
            </w:r>
          </w:p>
        </w:tc>
      </w:tr>
      <w:tr w:rsidR="00664E4A" w:rsidRPr="00741791" w14:paraId="725EB0EA" w14:textId="77777777" w:rsidTr="00664E4A">
        <w:tc>
          <w:tcPr>
            <w:tcW w:w="564" w:type="dxa"/>
          </w:tcPr>
          <w:p w14:paraId="2A1CDBA8"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14.</w:t>
            </w:r>
          </w:p>
        </w:tc>
        <w:tc>
          <w:tcPr>
            <w:tcW w:w="7574" w:type="dxa"/>
          </w:tcPr>
          <w:p w14:paraId="302393D9" w14:textId="70402449" w:rsidR="00664E4A" w:rsidRPr="00741791" w:rsidRDefault="006261EB" w:rsidP="00664E4A">
            <w:pPr>
              <w:tabs>
                <w:tab w:val="left" w:pos="360"/>
                <w:tab w:val="left" w:pos="567"/>
                <w:tab w:val="right" w:leader="dot" w:pos="9639"/>
              </w:tabs>
              <w:spacing w:before="120" w:after="0" w:line="240" w:lineRule="auto"/>
              <w:jc w:val="both"/>
              <w:rPr>
                <w:rFonts w:ascii="Arial" w:hAnsi="Arial" w:cs="Arial"/>
                <w:sz w:val="24"/>
                <w:szCs w:val="24"/>
                <w:lang w:val="sr-Cyrl-RS"/>
              </w:rPr>
            </w:pPr>
            <w:r>
              <w:rPr>
                <w:rFonts w:ascii="Arial" w:hAnsi="Arial" w:cs="Arial"/>
                <w:sz w:val="24"/>
                <w:szCs w:val="24"/>
                <w:lang w:val="sr-Cyrl-RS"/>
              </w:rPr>
              <w:t>Прилог ( 3</w:t>
            </w:r>
            <w:r w:rsidR="00664E4A" w:rsidRPr="00741791">
              <w:rPr>
                <w:rFonts w:ascii="Arial" w:hAnsi="Arial" w:cs="Arial"/>
                <w:sz w:val="24"/>
                <w:szCs w:val="24"/>
                <w:lang w:val="sr-Cyrl-RS"/>
              </w:rPr>
              <w:t xml:space="preserve"> – Менично писмо за добро извршење посла</w:t>
            </w:r>
            <w:r w:rsidR="00B53A8A">
              <w:rPr>
                <w:rFonts w:ascii="Arial" w:hAnsi="Arial" w:cs="Arial"/>
                <w:sz w:val="24"/>
                <w:szCs w:val="24"/>
                <w:lang w:val="sr-Cyrl-RS"/>
              </w:rPr>
              <w:t>,Оквирни споразум</w:t>
            </w:r>
            <w:r w:rsidR="00664E4A" w:rsidRPr="00741791">
              <w:rPr>
                <w:rFonts w:ascii="Arial" w:hAnsi="Arial" w:cs="Arial"/>
                <w:sz w:val="24"/>
                <w:szCs w:val="24"/>
                <w:lang w:val="sr-Cyrl-RS"/>
              </w:rPr>
              <w:t>)</w:t>
            </w:r>
          </w:p>
        </w:tc>
        <w:tc>
          <w:tcPr>
            <w:tcW w:w="810" w:type="dxa"/>
          </w:tcPr>
          <w:p w14:paraId="5FEBC12C" w14:textId="0E2D1B6B"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90</w:t>
            </w:r>
          </w:p>
        </w:tc>
      </w:tr>
      <w:tr w:rsidR="00713788" w:rsidRPr="00741791" w14:paraId="0BA706F2" w14:textId="77777777" w:rsidTr="00664E4A">
        <w:tc>
          <w:tcPr>
            <w:tcW w:w="564" w:type="dxa"/>
          </w:tcPr>
          <w:p w14:paraId="2A642839" w14:textId="2466FD8F" w:rsidR="00713788" w:rsidRDefault="00B53A8A" w:rsidP="00713788">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15</w:t>
            </w:r>
          </w:p>
        </w:tc>
        <w:tc>
          <w:tcPr>
            <w:tcW w:w="7574" w:type="dxa"/>
          </w:tcPr>
          <w:p w14:paraId="5F67D684" w14:textId="5665C1D1" w:rsidR="00713788" w:rsidRPr="00713788" w:rsidRDefault="006261EB" w:rsidP="00713788">
            <w:pPr>
              <w:tabs>
                <w:tab w:val="left" w:pos="360"/>
                <w:tab w:val="left" w:pos="567"/>
                <w:tab w:val="right" w:leader="dot" w:pos="9639"/>
              </w:tabs>
              <w:spacing w:before="120" w:after="0" w:line="240" w:lineRule="auto"/>
              <w:jc w:val="both"/>
              <w:rPr>
                <w:rFonts w:ascii="Arial" w:hAnsi="Arial" w:cs="Arial"/>
                <w:sz w:val="24"/>
                <w:szCs w:val="24"/>
                <w:highlight w:val="yellow"/>
                <w:lang w:val="sr-Cyrl-RS"/>
              </w:rPr>
            </w:pPr>
            <w:r>
              <w:rPr>
                <w:rFonts w:ascii="Arial" w:hAnsi="Arial" w:cs="Arial"/>
                <w:sz w:val="24"/>
                <w:szCs w:val="24"/>
                <w:lang w:val="sr-Cyrl-RS"/>
              </w:rPr>
              <w:t>Прилог ( 4</w:t>
            </w:r>
            <w:r w:rsidR="00713788" w:rsidRPr="006261EB">
              <w:rPr>
                <w:rFonts w:ascii="Arial" w:hAnsi="Arial" w:cs="Arial"/>
                <w:sz w:val="24"/>
                <w:szCs w:val="24"/>
                <w:lang w:val="sr-Cyrl-RS"/>
              </w:rPr>
              <w:t xml:space="preserve"> – Менично писмо за добро извршење посла</w:t>
            </w:r>
            <w:r w:rsidR="00B53A8A" w:rsidRPr="006261EB">
              <w:rPr>
                <w:rFonts w:ascii="Arial" w:hAnsi="Arial" w:cs="Arial"/>
                <w:sz w:val="24"/>
                <w:szCs w:val="24"/>
                <w:lang w:val="sr-Cyrl-RS"/>
              </w:rPr>
              <w:t>, Уговор</w:t>
            </w:r>
            <w:r w:rsidR="00713788" w:rsidRPr="006261EB">
              <w:rPr>
                <w:rFonts w:ascii="Arial" w:hAnsi="Arial" w:cs="Arial"/>
                <w:sz w:val="24"/>
                <w:szCs w:val="24"/>
                <w:lang w:val="sr-Cyrl-RS"/>
              </w:rPr>
              <w:t>)</w:t>
            </w:r>
          </w:p>
        </w:tc>
        <w:tc>
          <w:tcPr>
            <w:tcW w:w="810" w:type="dxa"/>
          </w:tcPr>
          <w:p w14:paraId="2D9D6E8E" w14:textId="73819323" w:rsidR="00713788" w:rsidRDefault="00380CA7" w:rsidP="00713788">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92</w:t>
            </w:r>
          </w:p>
        </w:tc>
      </w:tr>
      <w:tr w:rsidR="00664E4A" w:rsidRPr="00741791" w14:paraId="4D0300BE" w14:textId="77777777" w:rsidTr="00664E4A">
        <w:tc>
          <w:tcPr>
            <w:tcW w:w="564" w:type="dxa"/>
          </w:tcPr>
          <w:p w14:paraId="35B5EB7B" w14:textId="2B6DAF88"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16</w:t>
            </w:r>
            <w:r w:rsidR="00664E4A" w:rsidRPr="00741791">
              <w:rPr>
                <w:rFonts w:ascii="Arial" w:eastAsia="Times New Roman" w:hAnsi="Arial" w:cs="Arial"/>
                <w:sz w:val="24"/>
                <w:szCs w:val="24"/>
                <w:lang w:val="sr-Cyrl-RS"/>
              </w:rPr>
              <w:t>.</w:t>
            </w:r>
          </w:p>
        </w:tc>
        <w:tc>
          <w:tcPr>
            <w:tcW w:w="7574" w:type="dxa"/>
          </w:tcPr>
          <w:p w14:paraId="1F17ABDF"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hAnsi="Arial" w:cs="Arial"/>
                <w:sz w:val="24"/>
                <w:szCs w:val="24"/>
              </w:rPr>
              <w:t>Модел оквирног споразума</w:t>
            </w:r>
          </w:p>
        </w:tc>
        <w:tc>
          <w:tcPr>
            <w:tcW w:w="810" w:type="dxa"/>
          </w:tcPr>
          <w:p w14:paraId="6A2949D9" w14:textId="29F3D12B"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94</w:t>
            </w:r>
          </w:p>
        </w:tc>
      </w:tr>
      <w:tr w:rsidR="00664E4A" w:rsidRPr="00741791" w14:paraId="2090CD4B" w14:textId="77777777" w:rsidTr="00664E4A">
        <w:tc>
          <w:tcPr>
            <w:tcW w:w="564" w:type="dxa"/>
          </w:tcPr>
          <w:p w14:paraId="07405CFB" w14:textId="139EB2BE"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w:t>
            </w:r>
            <w:r w:rsidR="00380CA7">
              <w:rPr>
                <w:rFonts w:ascii="Arial" w:eastAsia="Times New Roman" w:hAnsi="Arial" w:cs="Arial"/>
                <w:sz w:val="24"/>
                <w:szCs w:val="24"/>
              </w:rPr>
              <w:t>7</w:t>
            </w:r>
            <w:r w:rsidRPr="00741791">
              <w:rPr>
                <w:rFonts w:ascii="Arial" w:eastAsia="Times New Roman" w:hAnsi="Arial" w:cs="Arial"/>
                <w:sz w:val="24"/>
                <w:szCs w:val="24"/>
                <w:lang w:val="sr-Cyrl-RS"/>
              </w:rPr>
              <w:t>.</w:t>
            </w:r>
          </w:p>
        </w:tc>
        <w:tc>
          <w:tcPr>
            <w:tcW w:w="7574" w:type="dxa"/>
          </w:tcPr>
          <w:p w14:paraId="4B3BC87F"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Модел уговора</w:t>
            </w:r>
          </w:p>
        </w:tc>
        <w:tc>
          <w:tcPr>
            <w:tcW w:w="810" w:type="dxa"/>
          </w:tcPr>
          <w:p w14:paraId="4F879CA2" w14:textId="09AC3385" w:rsidR="00664E4A" w:rsidRPr="00741791" w:rsidRDefault="00380CA7"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105</w:t>
            </w:r>
          </w:p>
        </w:tc>
      </w:tr>
    </w:tbl>
    <w:p w14:paraId="6E2072EF" w14:textId="77777777" w:rsidR="00664E4A" w:rsidRPr="00741791" w:rsidRDefault="00664E4A" w:rsidP="00664E4A">
      <w:pPr>
        <w:spacing w:after="0" w:line="240" w:lineRule="auto"/>
        <w:jc w:val="both"/>
        <w:rPr>
          <w:rFonts w:ascii="Arial" w:eastAsia="Times New Roman" w:hAnsi="Arial" w:cs="Arial"/>
          <w:b/>
          <w:spacing w:val="80"/>
          <w:sz w:val="24"/>
          <w:szCs w:val="24"/>
          <w:highlight w:val="yellow"/>
          <w:lang w:val="sr-Cyrl-CS" w:eastAsia="ar-SA"/>
        </w:rPr>
      </w:pPr>
    </w:p>
    <w:p w14:paraId="0B2298CE" w14:textId="2B2964A7" w:rsidR="00D36EB8" w:rsidRPr="00CB5E53" w:rsidRDefault="00D36EB8" w:rsidP="00664E4A">
      <w:pPr>
        <w:spacing w:after="0" w:line="240" w:lineRule="auto"/>
        <w:jc w:val="right"/>
        <w:rPr>
          <w:rFonts w:ascii="Arial" w:eastAsia="Times New Roman" w:hAnsi="Arial" w:cs="Arial"/>
          <w:color w:val="548DD4"/>
          <w:sz w:val="24"/>
          <w:szCs w:val="24"/>
          <w:lang w:val="sr-Cyrl-CS"/>
        </w:rPr>
      </w:pPr>
      <w:r w:rsidRPr="00CB5E53">
        <w:rPr>
          <w:rFonts w:ascii="Arial" w:eastAsia="Times New Roman" w:hAnsi="Arial" w:cs="Arial"/>
          <w:bCs/>
          <w:noProof/>
          <w:sz w:val="24"/>
          <w:szCs w:val="24"/>
          <w:lang w:val="sr-Cyrl-CS"/>
        </w:rPr>
        <w:t>Укупан број страна докумен</w:t>
      </w:r>
      <w:r w:rsidR="00764542">
        <w:rPr>
          <w:rFonts w:ascii="Arial" w:eastAsia="Times New Roman" w:hAnsi="Arial" w:cs="Arial"/>
          <w:bCs/>
          <w:noProof/>
          <w:sz w:val="24"/>
          <w:szCs w:val="24"/>
          <w:lang w:val="sr-Cyrl-CS"/>
        </w:rPr>
        <w:t>тације:</w:t>
      </w:r>
      <w:r w:rsidR="00BF26BB">
        <w:rPr>
          <w:rFonts w:ascii="Arial" w:eastAsia="Times New Roman" w:hAnsi="Arial" w:cs="Arial"/>
          <w:bCs/>
          <w:noProof/>
          <w:sz w:val="24"/>
          <w:szCs w:val="24"/>
          <w:lang w:val="sr-Cyrl-CS"/>
        </w:rPr>
        <w:t>115</w:t>
      </w:r>
    </w:p>
    <w:p w14:paraId="494CC118" w14:textId="77777777" w:rsidR="00D36EB8" w:rsidRDefault="00D36EB8" w:rsidP="00D36EB8">
      <w:pPr>
        <w:spacing w:after="0" w:line="240" w:lineRule="auto"/>
        <w:jc w:val="both"/>
        <w:rPr>
          <w:rFonts w:ascii="Arial" w:eastAsia="Times New Roman" w:hAnsi="Arial" w:cs="Arial"/>
          <w:sz w:val="24"/>
          <w:szCs w:val="24"/>
          <w:lang w:val="sr-Cyrl-CS" w:eastAsia="ar-SA"/>
        </w:rPr>
      </w:pPr>
    </w:p>
    <w:p w14:paraId="7719A26B" w14:textId="77777777" w:rsidR="003B74ED" w:rsidRDefault="003B74ED" w:rsidP="00D36EB8">
      <w:pPr>
        <w:spacing w:after="0" w:line="240" w:lineRule="auto"/>
        <w:jc w:val="both"/>
        <w:rPr>
          <w:rFonts w:ascii="Arial" w:eastAsia="Times New Roman" w:hAnsi="Arial" w:cs="Arial"/>
          <w:sz w:val="24"/>
          <w:szCs w:val="24"/>
          <w:lang w:val="sr-Cyrl-CS" w:eastAsia="ar-SA"/>
        </w:rPr>
      </w:pPr>
    </w:p>
    <w:p w14:paraId="2D78E194" w14:textId="77777777" w:rsidR="003B74ED" w:rsidRDefault="003B74ED" w:rsidP="00D36EB8">
      <w:pPr>
        <w:spacing w:after="0" w:line="240" w:lineRule="auto"/>
        <w:jc w:val="both"/>
        <w:rPr>
          <w:rFonts w:ascii="Arial" w:eastAsia="Times New Roman" w:hAnsi="Arial" w:cs="Arial"/>
          <w:sz w:val="24"/>
          <w:szCs w:val="24"/>
          <w:lang w:val="sr-Cyrl-CS" w:eastAsia="ar-SA"/>
        </w:rPr>
      </w:pPr>
    </w:p>
    <w:p w14:paraId="1172A43D" w14:textId="77777777" w:rsidR="003B74ED" w:rsidRPr="00CB5E53" w:rsidRDefault="003B74ED" w:rsidP="00D36EB8">
      <w:pPr>
        <w:spacing w:after="0" w:line="240" w:lineRule="auto"/>
        <w:jc w:val="both"/>
        <w:rPr>
          <w:rFonts w:ascii="Arial" w:eastAsia="Times New Roman" w:hAnsi="Arial" w:cs="Arial"/>
          <w:sz w:val="24"/>
          <w:szCs w:val="24"/>
          <w:lang w:val="sr-Cyrl-CS" w:eastAsia="ar-SA"/>
        </w:rPr>
      </w:pPr>
    </w:p>
    <w:p w14:paraId="24BB351F" w14:textId="77777777" w:rsidR="00764542" w:rsidRDefault="00764542" w:rsidP="00764542">
      <w:pPr>
        <w:spacing w:before="120" w:after="0" w:line="240" w:lineRule="auto"/>
        <w:jc w:val="both"/>
        <w:outlineLvl w:val="0"/>
        <w:rPr>
          <w:rFonts w:ascii="Arial" w:eastAsia="Times New Roman" w:hAnsi="Arial" w:cs="Arial"/>
          <w:b/>
          <w:sz w:val="24"/>
          <w:szCs w:val="24"/>
          <w:lang w:val="ru-RU" w:eastAsia="ar-SA"/>
        </w:rPr>
      </w:pPr>
      <w:bookmarkStart w:id="16" w:name="_Toc430335136"/>
      <w:bookmarkStart w:id="17" w:name="_Toc442559876"/>
    </w:p>
    <w:p w14:paraId="2098A0A5" w14:textId="1C10F46C" w:rsidR="00D36EB8" w:rsidRPr="00764542" w:rsidRDefault="00D36EB8" w:rsidP="00E65C3C">
      <w:pPr>
        <w:pStyle w:val="ListParagraph"/>
        <w:numPr>
          <w:ilvl w:val="0"/>
          <w:numId w:val="22"/>
        </w:numPr>
        <w:spacing w:after="0" w:line="240" w:lineRule="auto"/>
        <w:outlineLvl w:val="0"/>
        <w:rPr>
          <w:rFonts w:ascii="Arial" w:eastAsia="Times New Roman" w:hAnsi="Arial" w:cs="Arial"/>
          <w:b/>
          <w:sz w:val="24"/>
          <w:szCs w:val="24"/>
          <w:lang w:eastAsia="ar-SA"/>
        </w:rPr>
      </w:pPr>
      <w:r w:rsidRPr="00764542">
        <w:rPr>
          <w:rFonts w:ascii="Arial" w:eastAsia="Times New Roman" w:hAnsi="Arial" w:cs="Arial"/>
          <w:b/>
          <w:sz w:val="24"/>
          <w:szCs w:val="24"/>
          <w:lang w:val="sr-Cyrl-CS" w:eastAsia="ar-SA"/>
        </w:rPr>
        <w:lastRenderedPageBreak/>
        <w:t>ОПШТИ ПОДАЦИ О ЈАВНОЈ НАБАВЦИ</w:t>
      </w:r>
      <w:bookmarkEnd w:id="16"/>
      <w:bookmarkEnd w:id="17"/>
    </w:p>
    <w:p w14:paraId="1A579523" w14:textId="77777777" w:rsidR="00D36EB8" w:rsidRPr="00CB5E53" w:rsidRDefault="00D36EB8" w:rsidP="00D36EB8">
      <w:pPr>
        <w:tabs>
          <w:tab w:val="left" w:pos="1134"/>
        </w:tabs>
        <w:spacing w:before="120" w:after="0" w:line="240" w:lineRule="auto"/>
        <w:jc w:val="both"/>
        <w:rPr>
          <w:rFonts w:ascii="Arial" w:eastAsia="Times New Roman" w:hAnsi="Arial" w:cs="Arial"/>
          <w:color w:val="FF0000"/>
          <w:sz w:val="24"/>
          <w:szCs w:val="24"/>
          <w:lang w:val="en-US" w:eastAsia="ar-SA"/>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220"/>
      </w:tblGrid>
      <w:tr w:rsidR="00D36EB8" w:rsidRPr="00CB5E53" w14:paraId="09E6D3EE" w14:textId="77777777" w:rsidTr="00B63406">
        <w:trPr>
          <w:trHeight w:val="2114"/>
          <w:jc w:val="center"/>
        </w:trPr>
        <w:tc>
          <w:tcPr>
            <w:tcW w:w="1696" w:type="dxa"/>
            <w:shd w:val="clear" w:color="auto" w:fill="auto"/>
          </w:tcPr>
          <w:p w14:paraId="2D012639"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p>
          <w:p w14:paraId="20242FA0"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p>
          <w:p w14:paraId="2743DB94"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Назив и адреса Наручиоца</w:t>
            </w:r>
          </w:p>
        </w:tc>
        <w:tc>
          <w:tcPr>
            <w:tcW w:w="9220" w:type="dxa"/>
            <w:shd w:val="clear" w:color="auto" w:fill="auto"/>
          </w:tcPr>
          <w:p w14:paraId="714B770F" w14:textId="77777777" w:rsidR="00D36EB8" w:rsidRDefault="00D36EB8" w:rsidP="00D36EB8">
            <w:pPr>
              <w:suppressAutoHyphens/>
              <w:spacing w:before="120" w:after="0" w:line="100" w:lineRule="atLeast"/>
              <w:jc w:val="center"/>
              <w:rPr>
                <w:rFonts w:ascii="Arial" w:eastAsia="Times New Roman" w:hAnsi="Arial" w:cs="Arial"/>
                <w:sz w:val="24"/>
                <w:szCs w:val="24"/>
                <w:lang w:val="sr-Cyrl-RS"/>
              </w:rPr>
            </w:pPr>
          </w:p>
          <w:p w14:paraId="7723606C" w14:textId="77777777" w:rsidR="00D36EB8" w:rsidRDefault="00D36EB8" w:rsidP="00D36EB8">
            <w:pPr>
              <w:suppressAutoHyphens/>
              <w:spacing w:before="120" w:after="0" w:line="100" w:lineRule="atLeast"/>
              <w:jc w:val="center"/>
              <w:rPr>
                <w:rFonts w:ascii="Arial" w:eastAsia="Times New Roman" w:hAnsi="Arial" w:cs="Arial"/>
                <w:sz w:val="24"/>
                <w:szCs w:val="24"/>
                <w:lang w:val="sr-Cyrl-RS"/>
              </w:rPr>
            </w:pPr>
          </w:p>
          <w:p w14:paraId="233717AE" w14:textId="77777777" w:rsidR="00D36EB8" w:rsidRPr="006964DC" w:rsidRDefault="00D36EB8" w:rsidP="00D36EB8">
            <w:pPr>
              <w:suppressAutoHyphens/>
              <w:spacing w:before="120" w:after="0" w:line="100" w:lineRule="atLeast"/>
              <w:jc w:val="center"/>
              <w:rPr>
                <w:rFonts w:ascii="Arial" w:eastAsia="Times New Roman" w:hAnsi="Arial" w:cs="Arial"/>
                <w:sz w:val="24"/>
                <w:szCs w:val="24"/>
                <w:lang w:val="en-US"/>
              </w:rPr>
            </w:pPr>
            <w:r w:rsidRPr="006964DC">
              <w:rPr>
                <w:rFonts w:ascii="Arial" w:eastAsia="Times New Roman" w:hAnsi="Arial" w:cs="Arial"/>
                <w:sz w:val="24"/>
                <w:szCs w:val="24"/>
                <w:lang w:val="en-US"/>
              </w:rPr>
              <w:t>Јавно предузеће „Електропривреда Србије“ Београд,</w:t>
            </w:r>
          </w:p>
          <w:p w14:paraId="13943F36" w14:textId="5F3B74E7" w:rsidR="00D36EB8" w:rsidRPr="006964DC" w:rsidRDefault="00D36EB8" w:rsidP="00D36EB8">
            <w:pPr>
              <w:suppressAutoHyphens/>
              <w:spacing w:before="120" w:after="0" w:line="100" w:lineRule="atLeast"/>
              <w:jc w:val="center"/>
              <w:rPr>
                <w:rFonts w:ascii="Arial" w:eastAsia="Times New Roman" w:hAnsi="Arial" w:cs="Arial"/>
                <w:sz w:val="24"/>
                <w:szCs w:val="24"/>
                <w:lang w:val="en-US"/>
              </w:rPr>
            </w:pPr>
            <w:r w:rsidRPr="006964DC">
              <w:rPr>
                <w:rFonts w:ascii="Arial" w:eastAsia="Times New Roman" w:hAnsi="Arial" w:cs="Arial"/>
                <w:sz w:val="24"/>
                <w:szCs w:val="24"/>
                <w:lang w:val="en-US"/>
              </w:rPr>
              <w:t xml:space="preserve">Улица </w:t>
            </w:r>
            <w:r w:rsidR="00C1679E">
              <w:rPr>
                <w:rFonts w:ascii="Arial" w:eastAsia="Times New Roman" w:hAnsi="Arial" w:cs="Arial"/>
                <w:sz w:val="24"/>
                <w:szCs w:val="24"/>
                <w:lang w:val="sr-Cyrl-RS"/>
              </w:rPr>
              <w:t>Балканска 13</w:t>
            </w:r>
            <w:r w:rsidRPr="006964DC">
              <w:rPr>
                <w:rFonts w:ascii="Arial" w:eastAsia="Times New Roman" w:hAnsi="Arial" w:cs="Arial"/>
                <w:sz w:val="24"/>
                <w:szCs w:val="24"/>
                <w:lang w:val="en-US"/>
              </w:rPr>
              <w:t>, 11000 Београд</w:t>
            </w:r>
          </w:p>
          <w:p w14:paraId="3949BBA8" w14:textId="77777777" w:rsidR="00D36EB8" w:rsidRPr="006964DC" w:rsidRDefault="00D36EB8" w:rsidP="00D36EB8">
            <w:pPr>
              <w:suppressAutoHyphens/>
              <w:spacing w:before="120" w:after="0" w:line="100" w:lineRule="atLeast"/>
              <w:jc w:val="center"/>
              <w:rPr>
                <w:rFonts w:ascii="Arial" w:eastAsia="Times New Roman" w:hAnsi="Arial" w:cs="Arial"/>
                <w:sz w:val="24"/>
                <w:szCs w:val="24"/>
                <w:lang w:val="sr-Cyrl-RS"/>
              </w:rPr>
            </w:pPr>
            <w:r w:rsidRPr="006964DC">
              <w:rPr>
                <w:rFonts w:ascii="Arial" w:eastAsia="Times New Roman" w:hAnsi="Arial" w:cs="Arial"/>
                <w:sz w:val="24"/>
                <w:szCs w:val="24"/>
                <w:lang w:val="sr-Cyrl-RS"/>
              </w:rPr>
              <w:t>Огранак РБ Колубара, улица Светог Саве 1, Лазаревац</w:t>
            </w:r>
          </w:p>
          <w:p w14:paraId="5CB0E8FB" w14:textId="77777777" w:rsidR="00D36EB8" w:rsidRPr="00CB5E53" w:rsidRDefault="00D36EB8" w:rsidP="00D36EB8">
            <w:pPr>
              <w:suppressAutoHyphens/>
              <w:spacing w:before="120" w:after="0" w:line="100" w:lineRule="atLeast"/>
              <w:jc w:val="center"/>
              <w:rPr>
                <w:rFonts w:ascii="Arial" w:eastAsia="Times New Roman" w:hAnsi="Arial" w:cs="Arial"/>
                <w:color w:val="00B0F0"/>
                <w:sz w:val="24"/>
                <w:szCs w:val="24"/>
                <w:lang w:val="sr-Cyrl-RS"/>
              </w:rPr>
            </w:pPr>
          </w:p>
        </w:tc>
      </w:tr>
      <w:tr w:rsidR="00D36EB8" w:rsidRPr="00CB5E53" w14:paraId="399C648C" w14:textId="77777777" w:rsidTr="00B63406">
        <w:trPr>
          <w:trHeight w:val="655"/>
          <w:jc w:val="center"/>
        </w:trPr>
        <w:tc>
          <w:tcPr>
            <w:tcW w:w="1696" w:type="dxa"/>
            <w:shd w:val="clear" w:color="auto" w:fill="auto"/>
          </w:tcPr>
          <w:p w14:paraId="775D16C4"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Интернет страница Наручиоца</w:t>
            </w:r>
          </w:p>
        </w:tc>
        <w:tc>
          <w:tcPr>
            <w:tcW w:w="9220" w:type="dxa"/>
            <w:shd w:val="clear" w:color="auto" w:fill="auto"/>
          </w:tcPr>
          <w:p w14:paraId="493F5E14" w14:textId="77777777" w:rsidR="00D36EB8" w:rsidRDefault="00D36EB8" w:rsidP="00D36EB8">
            <w:pPr>
              <w:autoSpaceDE w:val="0"/>
              <w:autoSpaceDN w:val="0"/>
              <w:adjustRightInd w:val="0"/>
              <w:spacing w:before="120" w:after="0" w:line="240" w:lineRule="auto"/>
              <w:jc w:val="center"/>
            </w:pPr>
          </w:p>
          <w:p w14:paraId="1F090F4B" w14:textId="77777777" w:rsidR="00D36EB8" w:rsidRPr="007D39C4" w:rsidRDefault="00644D21" w:rsidP="00D36EB8">
            <w:pPr>
              <w:autoSpaceDE w:val="0"/>
              <w:autoSpaceDN w:val="0"/>
              <w:adjustRightInd w:val="0"/>
              <w:spacing w:before="120" w:after="0" w:line="240" w:lineRule="auto"/>
              <w:jc w:val="center"/>
              <w:rPr>
                <w:rFonts w:ascii="Arial" w:eastAsia="Arial Unicode MS" w:hAnsi="Arial" w:cs="Arial"/>
                <w:kern w:val="1"/>
                <w:sz w:val="24"/>
                <w:szCs w:val="24"/>
                <w:u w:val="single"/>
                <w:lang w:val="en-US" w:eastAsia="ar-SA"/>
              </w:rPr>
            </w:pPr>
            <w:hyperlink r:id="rId9" w:history="1">
              <w:r w:rsidR="00D36EB8" w:rsidRPr="000F6677">
                <w:rPr>
                  <w:rStyle w:val="Hyperlink"/>
                  <w:rFonts w:ascii="Arial" w:eastAsia="Arial Unicode MS" w:hAnsi="Arial" w:cs="Arial"/>
                  <w:kern w:val="1"/>
                  <w:sz w:val="24"/>
                  <w:szCs w:val="24"/>
                  <w:lang w:val="en-US" w:eastAsia="ar-SA"/>
                </w:rPr>
                <w:t>www.</w:t>
              </w:r>
              <w:r w:rsidR="00D36EB8" w:rsidRPr="000F6677">
                <w:rPr>
                  <w:rStyle w:val="Hyperlink"/>
                  <w:rFonts w:ascii="Arial" w:eastAsia="Arial Unicode MS" w:hAnsi="Arial" w:cs="Arial"/>
                  <w:kern w:val="1"/>
                  <w:sz w:val="24"/>
                  <w:szCs w:val="24"/>
                  <w:lang w:eastAsia="ar-SA"/>
                </w:rPr>
                <w:t>rbkolubara</w:t>
              </w:r>
              <w:r w:rsidR="00D36EB8" w:rsidRPr="000F6677">
                <w:rPr>
                  <w:rStyle w:val="Hyperlink"/>
                  <w:rFonts w:ascii="Arial" w:eastAsia="Arial Unicode MS" w:hAnsi="Arial" w:cs="Arial"/>
                  <w:kern w:val="1"/>
                  <w:sz w:val="24"/>
                  <w:szCs w:val="24"/>
                  <w:lang w:val="en-US" w:eastAsia="ar-SA"/>
                </w:rPr>
                <w:t>.rs</w:t>
              </w:r>
            </w:hyperlink>
          </w:p>
        </w:tc>
      </w:tr>
      <w:tr w:rsidR="00D36EB8" w:rsidRPr="00CB5E53" w14:paraId="25E62872" w14:textId="77777777" w:rsidTr="00B63406">
        <w:trPr>
          <w:trHeight w:val="311"/>
          <w:jc w:val="center"/>
        </w:trPr>
        <w:tc>
          <w:tcPr>
            <w:tcW w:w="1696" w:type="dxa"/>
            <w:shd w:val="clear" w:color="auto" w:fill="auto"/>
          </w:tcPr>
          <w:p w14:paraId="3FCA2075"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Врста поступка</w:t>
            </w:r>
          </w:p>
        </w:tc>
        <w:tc>
          <w:tcPr>
            <w:tcW w:w="9220" w:type="dxa"/>
            <w:shd w:val="clear" w:color="auto" w:fill="auto"/>
            <w:vAlign w:val="center"/>
          </w:tcPr>
          <w:p w14:paraId="484BFAED"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sr-Cyrl-RS"/>
              </w:rPr>
            </w:pPr>
            <w:r w:rsidRPr="00CB5E53">
              <w:rPr>
                <w:rFonts w:ascii="Arial" w:eastAsia="TimesNewRomanPSMT" w:hAnsi="Arial" w:cs="Arial"/>
                <w:bCs/>
                <w:sz w:val="24"/>
                <w:szCs w:val="24"/>
                <w:lang w:val="sr-Cyrl-RS"/>
              </w:rPr>
              <w:t>Отворени поступак</w:t>
            </w:r>
          </w:p>
        </w:tc>
      </w:tr>
      <w:tr w:rsidR="00D36EB8" w:rsidRPr="00CB5E53" w14:paraId="62205702" w14:textId="77777777" w:rsidTr="00B63406">
        <w:trPr>
          <w:trHeight w:val="459"/>
          <w:jc w:val="center"/>
        </w:trPr>
        <w:tc>
          <w:tcPr>
            <w:tcW w:w="1696" w:type="dxa"/>
            <w:shd w:val="clear" w:color="auto" w:fill="auto"/>
            <w:vAlign w:val="center"/>
          </w:tcPr>
          <w:p w14:paraId="09AA68CC"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Предмет јавне набавке</w:t>
            </w:r>
          </w:p>
        </w:tc>
        <w:tc>
          <w:tcPr>
            <w:tcW w:w="9220" w:type="dxa"/>
            <w:shd w:val="clear" w:color="auto" w:fill="auto"/>
            <w:vAlign w:val="center"/>
          </w:tcPr>
          <w:p w14:paraId="6983033E" w14:textId="56DC3C82" w:rsidR="00D36EB8" w:rsidRPr="004B61F6" w:rsidRDefault="00D36EB8" w:rsidP="00A46848">
            <w:pPr>
              <w:spacing w:before="120" w:after="0" w:line="240" w:lineRule="auto"/>
              <w:ind w:left="709" w:hanging="709"/>
              <w:outlineLvl w:val="0"/>
              <w:rPr>
                <w:rFonts w:ascii="Arial" w:eastAsia="Times New Roman" w:hAnsi="Arial" w:cs="Arial"/>
                <w:b/>
                <w:sz w:val="24"/>
                <w:szCs w:val="24"/>
                <w:lang w:val="sr-Cyrl-CS" w:eastAsia="ar-SA"/>
              </w:rPr>
            </w:pPr>
            <w:bookmarkStart w:id="18" w:name="_Toc442559877"/>
            <w:r w:rsidRPr="00CB5E53">
              <w:rPr>
                <w:rFonts w:ascii="Arial" w:eastAsia="Times New Roman" w:hAnsi="Arial" w:cs="Arial"/>
                <w:sz w:val="24"/>
                <w:szCs w:val="24"/>
                <w:lang w:val="sr-Cyrl-CS" w:eastAsia="ar-SA"/>
              </w:rPr>
              <w:t xml:space="preserve">Набавка добара: </w:t>
            </w:r>
            <w:bookmarkEnd w:id="18"/>
            <w:r w:rsidR="00A46848">
              <w:rPr>
                <w:rFonts w:ascii="Arial" w:eastAsia="Times New Roman" w:hAnsi="Arial" w:cs="Arial"/>
                <w:b/>
                <w:sz w:val="24"/>
                <w:szCs w:val="24"/>
                <w:lang w:val="sr-Cyrl-RS" w:eastAsia="ar-SA"/>
              </w:rPr>
              <w:t>Резервни делови за теретна возила</w:t>
            </w:r>
          </w:p>
        </w:tc>
      </w:tr>
      <w:tr w:rsidR="00D36EB8" w:rsidRPr="00CB5E53" w14:paraId="7126F268" w14:textId="77777777" w:rsidTr="00B63406">
        <w:trPr>
          <w:trHeight w:val="1419"/>
          <w:jc w:val="center"/>
        </w:trPr>
        <w:tc>
          <w:tcPr>
            <w:tcW w:w="1696" w:type="dxa"/>
            <w:shd w:val="clear" w:color="auto" w:fill="auto"/>
          </w:tcPr>
          <w:p w14:paraId="3267A694" w14:textId="21AC3E9D" w:rsidR="00D36EB8" w:rsidRPr="00F53918"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sr-Cyrl-RS"/>
              </w:rPr>
            </w:pPr>
          </w:p>
        </w:tc>
        <w:tc>
          <w:tcPr>
            <w:tcW w:w="9220" w:type="dxa"/>
            <w:shd w:val="clear" w:color="auto" w:fill="auto"/>
            <w:vAlign w:val="center"/>
          </w:tcPr>
          <w:p w14:paraId="4D6E5D52" w14:textId="4B0ACBD4" w:rsidR="00D36EB8" w:rsidRPr="006B5C89" w:rsidRDefault="00056B3A" w:rsidP="00D36EB8">
            <w:pPr>
              <w:tabs>
                <w:tab w:val="left" w:pos="-180"/>
                <w:tab w:val="left" w:pos="0"/>
                <w:tab w:val="left" w:pos="330"/>
                <w:tab w:val="left" w:pos="360"/>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Јавна набавка </w:t>
            </w:r>
            <w:r w:rsidR="00A46848">
              <w:rPr>
                <w:rFonts w:ascii="Arial" w:eastAsia="Times New Roman" w:hAnsi="Arial" w:cs="Arial"/>
                <w:sz w:val="24"/>
                <w:szCs w:val="24"/>
                <w:lang w:val="sr-Cyrl-RS"/>
              </w:rPr>
              <w:t>је обликована у 13 (словима:тринаест</w:t>
            </w:r>
            <w:r w:rsidR="00D36EB8">
              <w:rPr>
                <w:rFonts w:ascii="Arial" w:eastAsia="Times New Roman" w:hAnsi="Arial" w:cs="Arial"/>
                <w:sz w:val="24"/>
                <w:szCs w:val="24"/>
                <w:lang w:val="sr-Cyrl-RS"/>
              </w:rPr>
              <w:t>) партија</w:t>
            </w:r>
            <w:r w:rsidR="00D36EB8" w:rsidRPr="006B5C89">
              <w:rPr>
                <w:rFonts w:ascii="Arial" w:eastAsia="Times New Roman" w:hAnsi="Arial" w:cs="Arial"/>
                <w:sz w:val="24"/>
                <w:szCs w:val="24"/>
                <w:lang w:val="sr-Cyrl-RS"/>
              </w:rPr>
              <w:t>:</w:t>
            </w:r>
          </w:p>
          <w:p w14:paraId="585E3C98" w14:textId="77777777" w:rsidR="00B63406" w:rsidRDefault="00B63406" w:rsidP="00D9212F">
            <w:pPr>
              <w:autoSpaceDE w:val="0"/>
              <w:autoSpaceDN w:val="0"/>
              <w:adjustRightInd w:val="0"/>
              <w:spacing w:after="0" w:line="240" w:lineRule="auto"/>
              <w:rPr>
                <w:rFonts w:ascii="Arial" w:eastAsia="Calibri" w:hAnsi="Arial" w:cs="Arial"/>
                <w:bCs/>
                <w:iCs/>
                <w:sz w:val="24"/>
                <w:szCs w:val="24"/>
                <w:lang w:val="sr-Cyrl-RS"/>
              </w:rPr>
            </w:pPr>
          </w:p>
          <w:p w14:paraId="50F58CE9" w14:textId="1A3AC86F" w:rsidR="00D9212F" w:rsidRPr="00D9212F" w:rsidRDefault="00D9212F" w:rsidP="00D9212F">
            <w:pPr>
              <w:autoSpaceDE w:val="0"/>
              <w:autoSpaceDN w:val="0"/>
              <w:adjustRightInd w:val="0"/>
              <w:spacing w:after="0" w:line="240" w:lineRule="auto"/>
              <w:rPr>
                <w:rFonts w:ascii="Arial" w:eastAsia="Calibri" w:hAnsi="Arial" w:cs="Arial"/>
                <w:bCs/>
                <w:iCs/>
                <w:sz w:val="24"/>
                <w:szCs w:val="24"/>
              </w:rPr>
            </w:pPr>
            <w:r w:rsidRPr="00D9212F">
              <w:rPr>
                <w:rFonts w:ascii="Arial" w:eastAsia="Calibri" w:hAnsi="Arial" w:cs="Arial"/>
                <w:bCs/>
                <w:iCs/>
                <w:sz w:val="24"/>
                <w:szCs w:val="24"/>
                <w:lang w:val="sr-Cyrl-RS"/>
              </w:rPr>
              <w:t xml:space="preserve">Партија 1. </w:t>
            </w:r>
            <w:r w:rsidR="00A46848">
              <w:rPr>
                <w:rFonts w:ascii="Arial" w:hAnsi="Arial" w:cs="Arial"/>
                <w:b/>
                <w:lang w:val="sr-Cyrl-RS"/>
              </w:rPr>
              <w:t>Камаз</w:t>
            </w:r>
          </w:p>
          <w:p w14:paraId="772B9637" w14:textId="7F717A6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2. </w:t>
            </w:r>
            <w:r w:rsidR="00A46848" w:rsidRPr="00E7090D">
              <w:rPr>
                <w:rFonts w:ascii="Arial" w:hAnsi="Arial" w:cs="Arial"/>
                <w:b/>
              </w:rPr>
              <w:t>Iveco cargo 100 E 18WR</w:t>
            </w:r>
            <w:r w:rsidR="00A46848">
              <w:rPr>
                <w:rFonts w:ascii="Arial" w:hAnsi="Arial" w:cs="Arial"/>
                <w:b/>
                <w:lang w:val="sr-Cyrl-RS"/>
              </w:rPr>
              <w:t xml:space="preserve">, </w:t>
            </w:r>
            <w:r w:rsidR="00A46848" w:rsidRPr="00010C3F">
              <w:rPr>
                <w:rFonts w:ascii="Arial" w:hAnsi="Arial" w:cs="Arial"/>
                <w:b/>
                <w:lang w:val="sr-Cyrl-CS"/>
              </w:rPr>
              <w:t xml:space="preserve">Iveco trakker </w:t>
            </w:r>
            <w:r w:rsidR="00A46848">
              <w:rPr>
                <w:rFonts w:ascii="Arial" w:hAnsi="Arial" w:cs="Arial"/>
                <w:b/>
                <w:lang w:val="sr-Cyrl-CS"/>
              </w:rPr>
              <w:t xml:space="preserve">АТ380 Т41, </w:t>
            </w:r>
            <w:r w:rsidR="00A46848">
              <w:rPr>
                <w:rFonts w:ascii="Arial" w:hAnsi="Arial" w:cs="Arial"/>
                <w:b/>
              </w:rPr>
              <w:t>Iveko rival</w:t>
            </w:r>
          </w:p>
          <w:p w14:paraId="5E2EB86F" w14:textId="5F33A28B"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3. </w:t>
            </w:r>
            <w:r w:rsidR="00A46848">
              <w:rPr>
                <w:rFonts w:ascii="Arial" w:hAnsi="Arial" w:cs="Arial"/>
                <w:b/>
                <w:lang w:val="sr-Cyrl-RS"/>
              </w:rPr>
              <w:t>Унимог У-5000</w:t>
            </w:r>
          </w:p>
          <w:p w14:paraId="41666F4A" w14:textId="346D02AD"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4. </w:t>
            </w:r>
            <w:r w:rsidR="00A46848">
              <w:rPr>
                <w:rFonts w:ascii="Arial" w:hAnsi="Arial" w:cs="Arial"/>
                <w:b/>
                <w:lang w:val="sr-Cyrl-RS"/>
              </w:rPr>
              <w:t>Мерцедес</w:t>
            </w:r>
            <w:r w:rsidR="00A46848">
              <w:rPr>
                <w:rFonts w:ascii="Arial" w:hAnsi="Arial" w:cs="Arial"/>
              </w:rPr>
              <w:t xml:space="preserve"> </w:t>
            </w:r>
            <w:r w:rsidR="00A46848" w:rsidRPr="00CC03A8">
              <w:rPr>
                <w:rFonts w:ascii="Arial" w:hAnsi="Arial" w:cs="Arial"/>
                <w:b/>
                <w:lang w:val="sr-Cyrl-RS"/>
              </w:rPr>
              <w:t>Фап</w:t>
            </w:r>
            <w:r w:rsidR="00A46848">
              <w:rPr>
                <w:rFonts w:ascii="Arial" w:hAnsi="Arial" w:cs="Arial"/>
                <w:lang w:val="sr-Cyrl-RS"/>
              </w:rPr>
              <w:t xml:space="preserve"> </w:t>
            </w:r>
            <w:r w:rsidR="00A46848" w:rsidRPr="00CC03A8">
              <w:rPr>
                <w:rFonts w:ascii="Arial" w:hAnsi="Arial" w:cs="Arial"/>
                <w:b/>
                <w:lang w:val="sr-Cyrl-RS"/>
              </w:rPr>
              <w:t>2635;2632;3040;3240</w:t>
            </w:r>
          </w:p>
          <w:p w14:paraId="11C8321E" w14:textId="0020FB2C"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en-US"/>
              </w:rPr>
            </w:pPr>
            <w:r w:rsidRPr="00D9212F">
              <w:rPr>
                <w:rFonts w:ascii="Arial" w:eastAsia="Calibri" w:hAnsi="Arial" w:cs="Arial"/>
                <w:bCs/>
                <w:iCs/>
                <w:sz w:val="24"/>
                <w:szCs w:val="24"/>
                <w:lang w:val="sr-Cyrl-RS"/>
              </w:rPr>
              <w:t xml:space="preserve">Партија 5. </w:t>
            </w:r>
            <w:r w:rsidR="00A46848">
              <w:rPr>
                <w:rFonts w:ascii="Arial" w:hAnsi="Arial" w:cs="Arial"/>
                <w:b/>
                <w:lang w:val="sr-Cyrl-RS"/>
              </w:rPr>
              <w:t>Ман</w:t>
            </w:r>
          </w:p>
          <w:p w14:paraId="48376045" w14:textId="2B22579B"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6. </w:t>
            </w:r>
            <w:r w:rsidR="00A46848" w:rsidRPr="00010C3F">
              <w:rPr>
                <w:rFonts w:ascii="Arial" w:hAnsi="Arial" w:cs="Arial"/>
                <w:b/>
              </w:rPr>
              <w:t>Citroen jumper</w:t>
            </w:r>
            <w:r w:rsidR="00A46848">
              <w:rPr>
                <w:rFonts w:ascii="Arial" w:hAnsi="Arial" w:cs="Arial"/>
                <w:b/>
              </w:rPr>
              <w:t xml:space="preserve">, </w:t>
            </w:r>
            <w:r w:rsidR="00A46848">
              <w:rPr>
                <w:rFonts w:ascii="Arial" w:hAnsi="Arial" w:cs="Arial"/>
                <w:b/>
                <w:lang w:val="sr-Cyrl-RS"/>
              </w:rPr>
              <w:t>Peugeot boxer 2</w:t>
            </w:r>
            <w:r w:rsidR="00A46848">
              <w:rPr>
                <w:rFonts w:ascii="Arial" w:hAnsi="Arial" w:cs="Arial"/>
              </w:rPr>
              <w:t>,</w:t>
            </w:r>
            <w:r w:rsidR="00A46848" w:rsidRPr="009E397C">
              <w:rPr>
                <w:rFonts w:ascii="Arial" w:hAnsi="Arial" w:cs="Arial"/>
                <w:b/>
                <w:lang w:val="sr-Cyrl-RS"/>
              </w:rPr>
              <w:t xml:space="preserve"> </w:t>
            </w:r>
            <w:r w:rsidR="00A46848">
              <w:rPr>
                <w:rFonts w:ascii="Arial" w:hAnsi="Arial" w:cs="Arial"/>
                <w:b/>
                <w:lang w:val="sr-Cyrl-RS"/>
              </w:rPr>
              <w:t>Peugeot boxer 3</w:t>
            </w:r>
            <w:r w:rsidR="00A46848">
              <w:rPr>
                <w:rFonts w:ascii="Arial" w:hAnsi="Arial" w:cs="Arial"/>
                <w:b/>
              </w:rPr>
              <w:t>,</w:t>
            </w:r>
            <w:r w:rsidR="00A46848" w:rsidRPr="009E397C">
              <w:rPr>
                <w:rFonts w:ascii="Arial" w:hAnsi="Arial" w:cs="Arial"/>
                <w:b/>
                <w:lang w:val="sr-Cyrl-RS"/>
              </w:rPr>
              <w:t xml:space="preserve"> </w:t>
            </w:r>
            <w:r w:rsidR="00A46848">
              <w:rPr>
                <w:rFonts w:ascii="Arial" w:hAnsi="Arial" w:cs="Arial"/>
                <w:b/>
                <w:lang w:val="sr-Cyrl-RS"/>
              </w:rPr>
              <w:t xml:space="preserve">Peugeot </w:t>
            </w:r>
            <w:r w:rsidR="00A46848">
              <w:rPr>
                <w:rFonts w:ascii="Arial" w:hAnsi="Arial" w:cs="Arial"/>
                <w:b/>
              </w:rPr>
              <w:t>expert</w:t>
            </w:r>
          </w:p>
          <w:p w14:paraId="0F7519D3" w14:textId="4A481B10"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7. </w:t>
            </w:r>
            <w:r w:rsidR="0086738C">
              <w:rPr>
                <w:rFonts w:ascii="Arial" w:hAnsi="Arial" w:cs="Arial"/>
                <w:b/>
              </w:rPr>
              <w:t>Татра 815</w:t>
            </w:r>
            <w:r w:rsidR="0086738C">
              <w:rPr>
                <w:rFonts w:ascii="Arial" w:hAnsi="Arial" w:cs="Arial"/>
                <w:b/>
                <w:lang w:val="sr-Cyrl-RS"/>
              </w:rPr>
              <w:t>.2, Татра 815 220С24 терно</w:t>
            </w:r>
          </w:p>
          <w:p w14:paraId="22252111" w14:textId="77777777" w:rsidR="0086738C" w:rsidRDefault="00B63406" w:rsidP="00D9212F">
            <w:pPr>
              <w:autoSpaceDE w:val="0"/>
              <w:autoSpaceDN w:val="0"/>
              <w:adjustRightInd w:val="0"/>
              <w:spacing w:after="0" w:line="240" w:lineRule="auto"/>
              <w:rPr>
                <w:rFonts w:ascii="Arial" w:hAnsi="Arial" w:cs="Arial"/>
                <w:b/>
                <w:lang w:val="sr-Cyrl-CS"/>
              </w:rPr>
            </w:pPr>
            <w:r>
              <w:rPr>
                <w:rFonts w:ascii="Arial" w:eastAsia="Calibri" w:hAnsi="Arial" w:cs="Arial"/>
                <w:bCs/>
                <w:iCs/>
                <w:sz w:val="24"/>
                <w:szCs w:val="24"/>
                <w:lang w:val="sr-Cyrl-RS"/>
              </w:rPr>
              <w:t>Партија 8.</w:t>
            </w:r>
            <w:r w:rsidR="0086738C">
              <w:rPr>
                <w:rFonts w:ascii="Arial" w:hAnsi="Arial" w:cs="Arial"/>
                <w:b/>
              </w:rPr>
              <w:t xml:space="preserve"> Mercedes atego, Mercedes sprinter 516 CDI</w:t>
            </w:r>
            <w:r w:rsidR="0086738C" w:rsidRPr="00010C3F">
              <w:rPr>
                <w:rFonts w:ascii="Arial" w:hAnsi="Arial" w:cs="Arial"/>
                <w:b/>
                <w:lang w:val="sr-Cyrl-CS"/>
              </w:rPr>
              <w:t xml:space="preserve"> </w:t>
            </w:r>
          </w:p>
          <w:p w14:paraId="4E0D5405" w14:textId="18D2A4F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9. </w:t>
            </w:r>
            <w:r w:rsidR="0086738C">
              <w:rPr>
                <w:rFonts w:ascii="Arial" w:hAnsi="Arial" w:cs="Arial"/>
                <w:b/>
                <w:lang w:val="sr-Cyrl-RS"/>
              </w:rPr>
              <w:t>Маз</w:t>
            </w:r>
          </w:p>
          <w:p w14:paraId="705D1842" w14:textId="46DCABE5"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10. </w:t>
            </w:r>
            <w:r w:rsidR="0086738C" w:rsidRPr="003602F3">
              <w:rPr>
                <w:rFonts w:ascii="Arial" w:hAnsi="Arial" w:cs="Arial"/>
                <w:b/>
              </w:rPr>
              <w:t>Webasto</w:t>
            </w:r>
          </w:p>
          <w:p w14:paraId="3E789104" w14:textId="27797774"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11. </w:t>
            </w:r>
            <w:r w:rsidR="0086738C">
              <w:rPr>
                <w:rFonts w:ascii="Arial" w:hAnsi="Arial" w:cs="Arial"/>
                <w:b/>
                <w:lang w:val="sr-Cyrl-RS"/>
              </w:rPr>
              <w:t>Приколице и полуприколице</w:t>
            </w:r>
          </w:p>
          <w:p w14:paraId="326015CE" w14:textId="62696A85"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12. </w:t>
            </w:r>
            <w:r w:rsidR="0086738C">
              <w:rPr>
                <w:rFonts w:ascii="Arial" w:hAnsi="Arial" w:cs="Arial"/>
                <w:b/>
                <w:lang w:val="sr-Cyrl-RS"/>
              </w:rPr>
              <w:t>Fiat ducato</w:t>
            </w:r>
          </w:p>
          <w:p w14:paraId="2B314106" w14:textId="3B273930"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13. </w:t>
            </w:r>
            <w:r w:rsidR="0086738C" w:rsidRPr="003602F3">
              <w:rPr>
                <w:rFonts w:ascii="Arial" w:hAnsi="Arial" w:cs="Arial"/>
                <w:b/>
                <w:lang w:val="sr-Cyrl-RS"/>
              </w:rPr>
              <w:t>Тахографски листићи</w:t>
            </w:r>
          </w:p>
          <w:p w14:paraId="6EDB610C" w14:textId="4C7EADF2" w:rsidR="004C3818" w:rsidRPr="004C3818" w:rsidRDefault="004C3818" w:rsidP="0086738C">
            <w:pPr>
              <w:autoSpaceDE w:val="0"/>
              <w:autoSpaceDN w:val="0"/>
              <w:adjustRightInd w:val="0"/>
              <w:spacing w:after="0" w:line="240" w:lineRule="auto"/>
              <w:rPr>
                <w:rFonts w:ascii="Arial" w:eastAsia="Calibri" w:hAnsi="Arial" w:cs="Arial"/>
                <w:bCs/>
                <w:iCs/>
                <w:sz w:val="24"/>
                <w:szCs w:val="24"/>
              </w:rPr>
            </w:pPr>
          </w:p>
        </w:tc>
      </w:tr>
      <w:tr w:rsidR="00D36EB8" w:rsidRPr="00CB5E53" w14:paraId="24CA0269" w14:textId="77777777" w:rsidTr="00B63406">
        <w:trPr>
          <w:trHeight w:val="3274"/>
          <w:jc w:val="center"/>
        </w:trPr>
        <w:tc>
          <w:tcPr>
            <w:tcW w:w="1696" w:type="dxa"/>
            <w:shd w:val="clear" w:color="auto" w:fill="auto"/>
            <w:vAlign w:val="center"/>
          </w:tcPr>
          <w:p w14:paraId="7E2E7318"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Циљ поступка</w:t>
            </w:r>
          </w:p>
        </w:tc>
        <w:tc>
          <w:tcPr>
            <w:tcW w:w="9220" w:type="dxa"/>
            <w:shd w:val="clear" w:color="auto" w:fill="auto"/>
          </w:tcPr>
          <w:p w14:paraId="57024E89" w14:textId="77777777" w:rsidR="00D36EB8" w:rsidRDefault="00D36EB8" w:rsidP="00D36EB8">
            <w:pPr>
              <w:autoSpaceDE w:val="0"/>
              <w:autoSpaceDN w:val="0"/>
              <w:adjustRightInd w:val="0"/>
              <w:spacing w:before="120" w:after="0" w:line="240" w:lineRule="auto"/>
              <w:jc w:val="both"/>
              <w:rPr>
                <w:rFonts w:ascii="Arial" w:eastAsia="TimesNewRomanPSMT" w:hAnsi="Arial" w:cs="Arial"/>
                <w:bCs/>
                <w:sz w:val="24"/>
                <w:szCs w:val="24"/>
                <w:lang w:val="sr-Cyrl-RS"/>
              </w:rPr>
            </w:pPr>
            <w:r w:rsidRPr="00CB5E53">
              <w:rPr>
                <w:rFonts w:ascii="Arial" w:eastAsia="TimesNewRomanPSMT" w:hAnsi="Arial" w:cs="Arial"/>
                <w:bCs/>
                <w:sz w:val="24"/>
                <w:szCs w:val="24"/>
                <w:lang w:val="en-US"/>
              </w:rPr>
              <w:t xml:space="preserve"> </w:t>
            </w:r>
          </w:p>
          <w:p w14:paraId="1389BAB6" w14:textId="77777777" w:rsidR="00022F9D" w:rsidRDefault="00022F9D" w:rsidP="00022F9D">
            <w:pPr>
              <w:jc w:val="center"/>
              <w:rPr>
                <w:rFonts w:ascii="Arial" w:eastAsia="TimesNewRomanPSMT" w:hAnsi="Arial" w:cs="Arial"/>
                <w:bCs/>
                <w:sz w:val="24"/>
                <w:szCs w:val="24"/>
              </w:rPr>
            </w:pPr>
            <w:r w:rsidRPr="008A3EF4">
              <w:rPr>
                <w:rFonts w:ascii="Arial" w:eastAsia="TimesNewRomanPSMT" w:hAnsi="Arial" w:cs="Arial"/>
                <w:bCs/>
                <w:sz w:val="24"/>
                <w:szCs w:val="24"/>
              </w:rPr>
              <w:t xml:space="preserve">Закључење Оквирног споразума </w:t>
            </w:r>
          </w:p>
          <w:p w14:paraId="25CC9A0E" w14:textId="33427F32" w:rsidR="00022F9D" w:rsidRPr="008A3EF4" w:rsidRDefault="00022F9D" w:rsidP="00022F9D">
            <w:pPr>
              <w:rPr>
                <w:rFonts w:ascii="Arial" w:hAnsi="Arial" w:cs="Arial"/>
                <w:color w:val="FF0000"/>
                <w:sz w:val="24"/>
                <w:szCs w:val="24"/>
                <w:lang w:val="ru-RU"/>
              </w:rPr>
            </w:pPr>
            <w:r w:rsidRPr="008A3EF4">
              <w:rPr>
                <w:rFonts w:ascii="Arial" w:hAnsi="Arial" w:cs="Arial"/>
                <w:sz w:val="24"/>
                <w:szCs w:val="24"/>
                <w:lang w:val="ru-RU"/>
              </w:rPr>
              <w:t xml:space="preserve">Оквирни </w:t>
            </w:r>
            <w:r w:rsidR="00FA7599">
              <w:rPr>
                <w:rFonts w:ascii="Arial" w:hAnsi="Arial" w:cs="Arial"/>
                <w:sz w:val="24"/>
                <w:szCs w:val="24"/>
                <w:lang w:val="ru-RU"/>
              </w:rPr>
              <w:t xml:space="preserve">споразум ће бити закључен са </w:t>
            </w:r>
            <w:r w:rsidR="00FA7599">
              <w:rPr>
                <w:rFonts w:ascii="Arial" w:hAnsi="Arial" w:cs="Arial"/>
                <w:sz w:val="24"/>
                <w:szCs w:val="24"/>
                <w:lang w:val="sr-Cyrl-RS"/>
              </w:rPr>
              <w:t>једним</w:t>
            </w:r>
            <w:r w:rsidR="00FA7599">
              <w:rPr>
                <w:rFonts w:ascii="Arial" w:hAnsi="Arial" w:cs="Arial"/>
                <w:sz w:val="24"/>
                <w:szCs w:val="24"/>
                <w:lang w:val="ru-RU"/>
              </w:rPr>
              <w:t xml:space="preserve"> понуђачем</w:t>
            </w:r>
            <w:r w:rsidRPr="008A3EF4">
              <w:rPr>
                <w:rFonts w:ascii="Arial" w:hAnsi="Arial" w:cs="Arial"/>
                <w:sz w:val="24"/>
                <w:szCs w:val="24"/>
              </w:rPr>
              <w:t xml:space="preserve"> и не може трајати дуже од </w:t>
            </w:r>
            <w:r w:rsidR="00664E4A">
              <w:rPr>
                <w:rFonts w:ascii="Arial" w:hAnsi="Arial" w:cs="Arial"/>
                <w:sz w:val="24"/>
                <w:szCs w:val="24"/>
                <w:lang w:val="sr-Cyrl-RS"/>
              </w:rPr>
              <w:t>једне</w:t>
            </w:r>
            <w:r w:rsidRPr="008A3EF4">
              <w:rPr>
                <w:rFonts w:ascii="Arial" w:hAnsi="Arial" w:cs="Arial"/>
                <w:sz w:val="24"/>
                <w:szCs w:val="24"/>
              </w:rPr>
              <w:t xml:space="preserve"> године.</w:t>
            </w:r>
            <w:r w:rsidRPr="008A3EF4">
              <w:rPr>
                <w:rFonts w:ascii="Arial" w:hAnsi="Arial" w:cs="Arial"/>
                <w:sz w:val="24"/>
                <w:szCs w:val="24"/>
                <w:lang w:val="ru-RU"/>
              </w:rPr>
              <w:t xml:space="preserve"> </w:t>
            </w:r>
          </w:p>
          <w:p w14:paraId="0E8BD07D" w14:textId="353EDEEF" w:rsidR="00D36EB8" w:rsidRPr="0087670A" w:rsidRDefault="00022F9D" w:rsidP="00022F9D">
            <w:pPr>
              <w:autoSpaceDE w:val="0"/>
              <w:autoSpaceDN w:val="0"/>
              <w:adjustRightInd w:val="0"/>
              <w:spacing w:before="120" w:after="0" w:line="240" w:lineRule="auto"/>
              <w:jc w:val="both"/>
              <w:rPr>
                <w:rFonts w:ascii="Arial" w:eastAsia="TimesNewRomanPSMT" w:hAnsi="Arial" w:cs="Arial"/>
                <w:b/>
                <w:bCs/>
                <w:color w:val="FF0000"/>
                <w:sz w:val="24"/>
                <w:szCs w:val="24"/>
                <w:lang w:val="sr-Cyrl-RS"/>
              </w:rPr>
            </w:pPr>
            <w:r w:rsidRPr="008A3EF4">
              <w:rPr>
                <w:rFonts w:ascii="Arial" w:hAnsi="Arial" w:cs="Arial"/>
                <w:sz w:val="24"/>
                <w:szCs w:val="24"/>
                <w:lang w:val="ru-RU"/>
              </w:rPr>
              <w:t xml:space="preserve">На основу оквирног споразума, када настане потреба, Наручилац ће са </w:t>
            </w:r>
            <w:r w:rsidRPr="008A3EF4">
              <w:rPr>
                <w:rFonts w:ascii="Arial" w:hAnsi="Arial" w:cs="Arial"/>
                <w:sz w:val="24"/>
                <w:szCs w:val="24"/>
                <w:lang w:val="sr-Cyrl-RS"/>
              </w:rPr>
              <w:t>Понуђачем</w:t>
            </w:r>
            <w:r w:rsidRPr="008A3EF4">
              <w:rPr>
                <w:rFonts w:ascii="Arial" w:hAnsi="Arial" w:cs="Arial"/>
                <w:sz w:val="24"/>
                <w:szCs w:val="24"/>
                <w:lang w:val="ru-RU"/>
              </w:rPr>
              <w:t xml:space="preserve"> закључивати уговоре. </w:t>
            </w:r>
            <w:r w:rsidRPr="008A3EF4">
              <w:rPr>
                <w:rFonts w:ascii="Arial" w:hAnsi="Arial" w:cs="Arial"/>
                <w:color w:val="000000" w:themeColor="text1"/>
                <w:sz w:val="24"/>
                <w:szCs w:val="24"/>
                <w:lang w:val="ru-RU"/>
              </w:rPr>
              <w:t>Уговор</w:t>
            </w:r>
            <w:r w:rsidRPr="008A3EF4">
              <w:rPr>
                <w:rFonts w:ascii="Arial" w:hAnsi="Arial" w:cs="Arial"/>
                <w:color w:val="000000" w:themeColor="text1"/>
                <w:sz w:val="24"/>
                <w:szCs w:val="24"/>
                <w:lang w:val="sr-Cyrl-RS"/>
              </w:rPr>
              <w:t>и</w:t>
            </w:r>
            <w:r w:rsidRPr="008A3EF4">
              <w:rPr>
                <w:rFonts w:ascii="Arial" w:hAnsi="Arial" w:cs="Arial"/>
                <w:color w:val="000000" w:themeColor="text1"/>
                <w:sz w:val="24"/>
                <w:szCs w:val="24"/>
                <w:lang w:val="ru-RU"/>
              </w:rPr>
              <w:t xml:space="preserve"> се закључују према условима за доделу уговора утврђеним у оквирном споразуму, на основу већ достављених понуда у поступку јавне набавке, без поновног отварања конкуренције међу понуђачима</w:t>
            </w:r>
          </w:p>
        </w:tc>
      </w:tr>
      <w:tr w:rsidR="00D36EB8" w:rsidRPr="00CB5E53" w14:paraId="4B63A3AC" w14:textId="77777777" w:rsidTr="00B63406">
        <w:trPr>
          <w:trHeight w:val="984"/>
          <w:jc w:val="center"/>
        </w:trPr>
        <w:tc>
          <w:tcPr>
            <w:tcW w:w="1696" w:type="dxa"/>
            <w:shd w:val="clear" w:color="auto" w:fill="auto"/>
          </w:tcPr>
          <w:p w14:paraId="74CB360E"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p>
          <w:p w14:paraId="32E5B4F7"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Контакт</w:t>
            </w:r>
          </w:p>
        </w:tc>
        <w:tc>
          <w:tcPr>
            <w:tcW w:w="9220" w:type="dxa"/>
            <w:shd w:val="clear" w:color="auto" w:fill="auto"/>
            <w:vAlign w:val="center"/>
          </w:tcPr>
          <w:p w14:paraId="6F9BE9C2" w14:textId="0978B02E" w:rsidR="00D36EB8" w:rsidRPr="00CB5E53" w:rsidRDefault="00740E88" w:rsidP="00D36EB8">
            <w:pPr>
              <w:spacing w:before="120" w:after="0" w:line="240" w:lineRule="auto"/>
              <w:jc w:val="center"/>
              <w:rPr>
                <w:rFonts w:ascii="Arial" w:eastAsia="Times New Roman" w:hAnsi="Arial" w:cs="Arial"/>
                <w:sz w:val="24"/>
                <w:szCs w:val="24"/>
                <w:lang w:val="en-US"/>
              </w:rPr>
            </w:pPr>
            <w:r w:rsidRPr="00740E88">
              <w:rPr>
                <w:rFonts w:cs="Arial"/>
                <w:sz w:val="24"/>
                <w:szCs w:val="24"/>
                <w:lang w:val="en-US"/>
              </w:rPr>
              <w:t xml:space="preserve">e-mail: </w:t>
            </w:r>
            <w:hyperlink r:id="rId10" w:history="1">
              <w:r w:rsidRPr="00740E88">
                <w:rPr>
                  <w:rStyle w:val="Hyperlink"/>
                  <w:rFonts w:cs="Arial"/>
                  <w:sz w:val="24"/>
                  <w:szCs w:val="24"/>
                  <w:lang w:val="sr-Cyrl-RS"/>
                </w:rPr>
                <w:t>pitanja.nabavke</w:t>
              </w:r>
              <w:r w:rsidRPr="00740E88">
                <w:rPr>
                  <w:rStyle w:val="Hyperlink"/>
                  <w:rFonts w:cs="Arial"/>
                  <w:sz w:val="24"/>
                  <w:szCs w:val="24"/>
                  <w:lang w:val="en-US"/>
                </w:rPr>
                <w:t>@</w:t>
              </w:r>
              <w:r w:rsidRPr="00740E88">
                <w:rPr>
                  <w:rStyle w:val="Hyperlink"/>
                  <w:rFonts w:cs="Arial"/>
                  <w:sz w:val="24"/>
                  <w:szCs w:val="24"/>
                </w:rPr>
                <w:t>rbkolubara.rs</w:t>
              </w:r>
            </w:hyperlink>
          </w:p>
        </w:tc>
      </w:tr>
    </w:tbl>
    <w:p w14:paraId="0210F204" w14:textId="1823C530" w:rsidR="00C92D5F" w:rsidRPr="00C92D5F" w:rsidRDefault="00C92D5F" w:rsidP="00C92D5F">
      <w:pPr>
        <w:rPr>
          <w:rFonts w:ascii="Arial" w:eastAsia="Times New Roman" w:hAnsi="Arial" w:cs="Arial"/>
          <w:b/>
          <w:sz w:val="24"/>
          <w:szCs w:val="24"/>
          <w:lang w:val="sr-Cyrl-RS" w:eastAsia="ar-SA"/>
        </w:rPr>
      </w:pPr>
    </w:p>
    <w:p w14:paraId="488AE26A" w14:textId="5EB2C11A" w:rsidR="00B651FB" w:rsidRPr="00022F9D" w:rsidRDefault="00022F9D" w:rsidP="00022F9D">
      <w:pPr>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2.</w:t>
      </w:r>
      <w:r w:rsidR="00B651FB" w:rsidRPr="00022F9D">
        <w:rPr>
          <w:rFonts w:ascii="Arial" w:eastAsia="Times New Roman" w:hAnsi="Arial" w:cs="Arial"/>
          <w:b/>
          <w:sz w:val="24"/>
          <w:szCs w:val="24"/>
          <w:lang w:val="sr-Cyrl-RS" w:eastAsia="ar-SA"/>
        </w:rPr>
        <w:t>ПОДАЦИ О ПРЕДМЕТУ ЈАВНЕ НАБАВКЕ</w:t>
      </w:r>
    </w:p>
    <w:p w14:paraId="131CC9B0" w14:textId="77777777" w:rsidR="00B651FB" w:rsidRPr="006169BA" w:rsidRDefault="00B651FB" w:rsidP="00B651FB">
      <w:pPr>
        <w:spacing w:before="120" w:after="0" w:line="240" w:lineRule="auto"/>
        <w:jc w:val="both"/>
        <w:outlineLvl w:val="0"/>
        <w:rPr>
          <w:rFonts w:ascii="Arial" w:eastAsia="Times New Roman" w:hAnsi="Arial" w:cs="Arial"/>
          <w:b/>
          <w:sz w:val="24"/>
          <w:szCs w:val="24"/>
          <w:lang w:val="sr-Cyrl-RS" w:eastAsia="ar-SA"/>
        </w:rPr>
      </w:pPr>
      <w:r w:rsidRPr="00CB5E53">
        <w:rPr>
          <w:rFonts w:ascii="Arial" w:eastAsia="Times New Roman" w:hAnsi="Arial" w:cs="Arial"/>
          <w:b/>
          <w:sz w:val="24"/>
          <w:szCs w:val="24"/>
          <w:lang w:val="sr-Cyrl-RS" w:eastAsia="ar-SA"/>
        </w:rPr>
        <w:t>2.1 Опис предмета јавне набавке, назив и ознака из општег речника  набавке</w:t>
      </w:r>
    </w:p>
    <w:p w14:paraId="52721BDC" w14:textId="3EA32C07" w:rsidR="00B651FB" w:rsidRPr="00764542" w:rsidRDefault="00B651FB" w:rsidP="00B651FB">
      <w:pPr>
        <w:spacing w:after="0" w:line="240" w:lineRule="auto"/>
        <w:jc w:val="both"/>
        <w:rPr>
          <w:rFonts w:ascii="Arial" w:eastAsia="Times New Roman" w:hAnsi="Arial" w:cs="Arial"/>
          <w:b/>
          <w:sz w:val="24"/>
          <w:szCs w:val="24"/>
          <w:lang w:val="sr-Cyrl-RS" w:eastAsia="zh-CN"/>
        </w:rPr>
      </w:pPr>
      <w:r w:rsidRPr="00CB5E53">
        <w:rPr>
          <w:rFonts w:ascii="Arial" w:eastAsia="Times New Roman" w:hAnsi="Arial" w:cs="Arial"/>
          <w:sz w:val="24"/>
          <w:szCs w:val="24"/>
          <w:lang w:val="en-US" w:eastAsia="zh-CN"/>
        </w:rPr>
        <w:t xml:space="preserve">Опис предмета јавне набавке: </w:t>
      </w:r>
      <w:r w:rsidR="0086738C">
        <w:rPr>
          <w:rFonts w:ascii="Arial" w:eastAsia="Times New Roman" w:hAnsi="Arial" w:cs="Arial"/>
          <w:b/>
          <w:sz w:val="24"/>
          <w:szCs w:val="24"/>
          <w:lang w:val="sr-Cyrl-RS" w:eastAsia="ar-SA"/>
        </w:rPr>
        <w:t>Резервни делови за теретна возила</w:t>
      </w:r>
    </w:p>
    <w:p w14:paraId="2D8D0A3F" w14:textId="77777777" w:rsidR="0086738C" w:rsidRPr="0086738C" w:rsidRDefault="00B651FB" w:rsidP="0086738C">
      <w:pPr>
        <w:tabs>
          <w:tab w:val="left" w:pos="5954"/>
        </w:tabs>
        <w:rPr>
          <w:rFonts w:ascii="Arial" w:hAnsi="Arial" w:cs="Arial"/>
          <w:b/>
          <w:sz w:val="24"/>
          <w:szCs w:val="24"/>
        </w:rPr>
      </w:pPr>
      <w:r w:rsidRPr="00CB5E53">
        <w:rPr>
          <w:rFonts w:ascii="Arial" w:eastAsia="Times New Roman" w:hAnsi="Arial" w:cs="Arial"/>
          <w:sz w:val="24"/>
          <w:szCs w:val="24"/>
          <w:lang w:val="en-US" w:eastAsia="zh-CN"/>
        </w:rPr>
        <w:t xml:space="preserve">Назив </w:t>
      </w:r>
      <w:r w:rsidR="00B40121">
        <w:rPr>
          <w:rFonts w:ascii="Arial" w:eastAsia="Times New Roman" w:hAnsi="Arial" w:cs="Arial"/>
          <w:sz w:val="24"/>
          <w:szCs w:val="24"/>
          <w:lang w:val="sr-Cyrl-RS" w:eastAsia="zh-CN"/>
        </w:rPr>
        <w:t xml:space="preserve">и ознака </w:t>
      </w:r>
      <w:r w:rsidRPr="00CB5E53">
        <w:rPr>
          <w:rFonts w:ascii="Arial" w:eastAsia="Times New Roman" w:hAnsi="Arial" w:cs="Arial"/>
          <w:sz w:val="24"/>
          <w:szCs w:val="24"/>
          <w:lang w:val="en-US" w:eastAsia="zh-CN"/>
        </w:rPr>
        <w:t>из општег речника набавке:</w:t>
      </w:r>
      <w:r>
        <w:rPr>
          <w:rFonts w:ascii="Arial" w:eastAsia="Times New Roman" w:hAnsi="Arial" w:cs="Arial"/>
          <w:sz w:val="24"/>
          <w:szCs w:val="24"/>
          <w:lang w:val="sr-Cyrl-RS" w:eastAsia="zh-CN"/>
        </w:rPr>
        <w:t xml:space="preserve"> </w:t>
      </w:r>
      <w:r w:rsidR="0086738C" w:rsidRPr="0086738C">
        <w:rPr>
          <w:rFonts w:ascii="Arial" w:hAnsi="Arial" w:cs="Arial"/>
          <w:b/>
          <w:sz w:val="24"/>
          <w:szCs w:val="24"/>
          <w:lang w:val="sr-Cyrl-CS"/>
        </w:rPr>
        <w:t>Резервни делови за теретна возила, доставна возила и аутомобиле</w:t>
      </w:r>
      <w:r w:rsidR="0086738C" w:rsidRPr="0086738C">
        <w:rPr>
          <w:rFonts w:ascii="Arial" w:hAnsi="Arial" w:cs="Arial"/>
          <w:b/>
          <w:sz w:val="24"/>
          <w:szCs w:val="24"/>
          <w:lang w:val="sr-Cyrl-RS"/>
        </w:rPr>
        <w:t xml:space="preserve">: </w:t>
      </w:r>
      <w:r w:rsidR="0086738C" w:rsidRPr="0086738C">
        <w:rPr>
          <w:rFonts w:ascii="Arial" w:hAnsi="Arial" w:cs="Arial"/>
          <w:b/>
          <w:sz w:val="24"/>
          <w:szCs w:val="24"/>
          <w:lang w:val="sr-Cyrl-CS"/>
        </w:rPr>
        <w:t>3433</w:t>
      </w:r>
      <w:r w:rsidR="0086738C" w:rsidRPr="0086738C">
        <w:rPr>
          <w:rFonts w:ascii="Arial" w:hAnsi="Arial" w:cs="Arial"/>
          <w:b/>
          <w:sz w:val="24"/>
          <w:szCs w:val="24"/>
          <w:lang w:val="sr-Cyrl-RS"/>
        </w:rPr>
        <w:t>0000-9</w:t>
      </w:r>
    </w:p>
    <w:p w14:paraId="672D0112" w14:textId="3CD0B3C3" w:rsidR="00851B9F" w:rsidRPr="002910A1" w:rsidRDefault="002910A1" w:rsidP="002910A1">
      <w:pPr>
        <w:tabs>
          <w:tab w:val="left" w:pos="5954"/>
        </w:tabs>
        <w:rPr>
          <w:rFonts w:ascii="Arial" w:hAnsi="Arial" w:cs="Arial"/>
          <w:b/>
          <w:sz w:val="24"/>
          <w:szCs w:val="24"/>
          <w:lang w:val="sr-Cyrl-RS" w:eastAsia="ar-SA"/>
        </w:rPr>
      </w:pPr>
      <w:r>
        <w:rPr>
          <w:rFonts w:ascii="Arial" w:hAnsi="Arial" w:cs="Arial"/>
          <w:b/>
          <w:sz w:val="24"/>
          <w:szCs w:val="24"/>
          <w:lang w:val="sr-Cyrl-CS" w:eastAsia="ar-SA"/>
        </w:rPr>
        <w:t>3.</w:t>
      </w:r>
      <w:r w:rsidR="00CB5E53" w:rsidRPr="002910A1">
        <w:rPr>
          <w:rFonts w:ascii="Arial" w:hAnsi="Arial" w:cs="Arial"/>
          <w:b/>
          <w:sz w:val="24"/>
          <w:szCs w:val="24"/>
          <w:lang w:val="sr-Cyrl-CS" w:eastAsia="ar-SA"/>
        </w:rPr>
        <w:t>ТЕХНИЧК</w:t>
      </w:r>
      <w:r w:rsidR="00CB5E53" w:rsidRPr="002910A1">
        <w:rPr>
          <w:rFonts w:ascii="Arial" w:hAnsi="Arial" w:cs="Arial"/>
          <w:b/>
          <w:sz w:val="24"/>
          <w:szCs w:val="24"/>
          <w:lang w:val="sr-Cyrl-RS" w:eastAsia="ar-SA"/>
        </w:rPr>
        <w:t>А</w:t>
      </w:r>
      <w:r w:rsidR="00CB5E53" w:rsidRPr="002910A1">
        <w:rPr>
          <w:rFonts w:ascii="Arial" w:hAnsi="Arial" w:cs="Arial"/>
          <w:b/>
          <w:sz w:val="24"/>
          <w:szCs w:val="24"/>
          <w:lang w:val="sr-Cyrl-CS" w:eastAsia="ar-SA"/>
        </w:rPr>
        <w:t xml:space="preserve"> </w:t>
      </w:r>
      <w:r w:rsidR="00CB5E53" w:rsidRPr="002910A1">
        <w:rPr>
          <w:rFonts w:ascii="Arial" w:hAnsi="Arial" w:cs="Arial"/>
          <w:b/>
          <w:sz w:val="24"/>
          <w:szCs w:val="24"/>
          <w:lang w:val="sr-Cyrl-RS" w:eastAsia="ar-SA"/>
        </w:rPr>
        <w:t>СПЕЦИФИКАЦИЈА</w:t>
      </w:r>
      <w:r w:rsidR="00CB5E53" w:rsidRPr="002910A1">
        <w:rPr>
          <w:rFonts w:ascii="Arial" w:hAnsi="Arial" w:cs="Arial"/>
          <w:b/>
          <w:sz w:val="24"/>
          <w:szCs w:val="24"/>
          <w:lang w:val="sr-Cyrl-CS" w:eastAsia="ar-SA"/>
        </w:rPr>
        <w:t xml:space="preserve"> </w:t>
      </w:r>
      <w:bookmarkStart w:id="19" w:name="_Toc441651541"/>
      <w:bookmarkStart w:id="20" w:name="_Toc442559879"/>
      <w:bookmarkEnd w:id="0"/>
    </w:p>
    <w:p w14:paraId="336C0E47" w14:textId="77777777" w:rsidR="00B5454B" w:rsidRDefault="00722A0B" w:rsidP="00B5454B">
      <w:pPr>
        <w:tabs>
          <w:tab w:val="left" w:pos="-720"/>
          <w:tab w:val="left" w:pos="0"/>
        </w:tabs>
        <w:spacing w:after="0" w:line="240" w:lineRule="auto"/>
        <w:ind w:right="-360"/>
        <w:rPr>
          <w:rFonts w:ascii="Arial" w:hAnsi="Arial" w:cs="Arial"/>
          <w:sz w:val="24"/>
          <w:szCs w:val="24"/>
          <w:lang w:val="sr-Cyrl-BA"/>
        </w:rPr>
      </w:pPr>
      <w:r w:rsidRPr="00722A0B">
        <w:rPr>
          <w:rFonts w:ascii="Arial" w:hAnsi="Arial" w:cs="Arial"/>
          <w:sz w:val="24"/>
          <w:szCs w:val="24"/>
        </w:rPr>
        <w:t xml:space="preserve"> </w:t>
      </w:r>
      <w:bookmarkEnd w:id="19"/>
      <w:bookmarkEnd w:id="20"/>
      <w:r w:rsidR="00B5454B">
        <w:rPr>
          <w:rFonts w:ascii="Arial" w:hAnsi="Arial" w:cs="Arial"/>
          <w:sz w:val="24"/>
          <w:szCs w:val="24"/>
          <w:lang w:val="sr-Cyrl-BA"/>
        </w:rPr>
        <w:t>Понуђена добра</w:t>
      </w:r>
      <w:r w:rsidR="00B5454B" w:rsidRPr="00C62989">
        <w:rPr>
          <w:rFonts w:ascii="Arial" w:hAnsi="Arial" w:cs="Arial"/>
          <w:sz w:val="24"/>
          <w:szCs w:val="24"/>
          <w:lang w:val="sr-Cyrl-BA"/>
        </w:rPr>
        <w:t xml:space="preserve"> мора</w:t>
      </w:r>
      <w:r w:rsidR="00B5454B">
        <w:rPr>
          <w:rFonts w:ascii="Arial" w:hAnsi="Arial" w:cs="Arial"/>
          <w:sz w:val="24"/>
          <w:szCs w:val="24"/>
          <w:lang w:val="sr-Cyrl-BA"/>
        </w:rPr>
        <w:t>ју бити оригинална или одговарајућа по свим функционалним и техничким карактеристикама, квалитету и могућношћу уградње.</w:t>
      </w:r>
    </w:p>
    <w:p w14:paraId="536C8731" w14:textId="77777777" w:rsidR="00B5454B" w:rsidRPr="00722A0B" w:rsidRDefault="00B5454B" w:rsidP="00B5454B">
      <w:pPr>
        <w:pStyle w:val="NoSpacing"/>
        <w:jc w:val="both"/>
        <w:rPr>
          <w:rFonts w:ascii="Arial" w:hAnsi="Arial" w:cs="Arial"/>
          <w:sz w:val="24"/>
          <w:szCs w:val="24"/>
        </w:rPr>
      </w:pPr>
      <w:r w:rsidRPr="00722A0B">
        <w:rPr>
          <w:rFonts w:ascii="Arial" w:hAnsi="Arial" w:cs="Arial"/>
          <w:sz w:val="24"/>
          <w:szCs w:val="24"/>
        </w:rPr>
        <w:t xml:space="preserve">Понуда мора да садржи следеће елементе који технички одређују производе и њихов </w:t>
      </w:r>
    </w:p>
    <w:p w14:paraId="058B54FF" w14:textId="77777777" w:rsidR="00B5454B" w:rsidRPr="00722A0B" w:rsidRDefault="00B5454B" w:rsidP="00B5454B">
      <w:pPr>
        <w:pStyle w:val="NoSpacing"/>
        <w:jc w:val="both"/>
        <w:rPr>
          <w:rFonts w:ascii="Arial" w:hAnsi="Arial" w:cs="Arial"/>
          <w:sz w:val="24"/>
          <w:szCs w:val="24"/>
        </w:rPr>
      </w:pPr>
      <w:r w:rsidRPr="00722A0B">
        <w:rPr>
          <w:rFonts w:ascii="Arial" w:hAnsi="Arial" w:cs="Arial"/>
          <w:sz w:val="24"/>
          <w:szCs w:val="24"/>
        </w:rPr>
        <w:t>квалитет:</w:t>
      </w:r>
    </w:p>
    <w:p w14:paraId="4D486738" w14:textId="77777777" w:rsidR="00B5454B" w:rsidRPr="00722A0B" w:rsidRDefault="00B5454B" w:rsidP="00B5454B">
      <w:pPr>
        <w:pStyle w:val="NoSpacing"/>
        <w:jc w:val="both"/>
        <w:rPr>
          <w:rFonts w:ascii="Arial" w:hAnsi="Arial" w:cs="Arial"/>
          <w:sz w:val="24"/>
          <w:szCs w:val="24"/>
        </w:rPr>
      </w:pPr>
      <w:r>
        <w:rPr>
          <w:rFonts w:ascii="Arial" w:hAnsi="Arial" w:cs="Arial"/>
          <w:sz w:val="24"/>
          <w:szCs w:val="24"/>
        </w:rPr>
        <w:t>- К</w:t>
      </w:r>
      <w:r w:rsidRPr="00722A0B">
        <w:rPr>
          <w:rFonts w:ascii="Arial" w:hAnsi="Arial" w:cs="Arial"/>
          <w:sz w:val="24"/>
          <w:szCs w:val="24"/>
        </w:rPr>
        <w:t>ат</w:t>
      </w:r>
      <w:r>
        <w:rPr>
          <w:rFonts w:ascii="Arial" w:hAnsi="Arial" w:cs="Arial"/>
          <w:sz w:val="24"/>
          <w:szCs w:val="24"/>
        </w:rPr>
        <w:t>алошки број понуђеног артикла.</w:t>
      </w:r>
    </w:p>
    <w:p w14:paraId="6DACAC1A" w14:textId="77777777" w:rsidR="00B5454B" w:rsidRDefault="00B5454B" w:rsidP="00B5454B">
      <w:pPr>
        <w:tabs>
          <w:tab w:val="left" w:pos="0"/>
          <w:tab w:val="left" w:pos="360"/>
        </w:tabs>
        <w:spacing w:after="0" w:line="240" w:lineRule="auto"/>
        <w:rPr>
          <w:rFonts w:ascii="Arial" w:eastAsia="Times New Roman" w:hAnsi="Arial" w:cs="Arial"/>
          <w:sz w:val="24"/>
          <w:szCs w:val="24"/>
          <w:lang w:val="sr-Cyrl-CS"/>
        </w:rPr>
      </w:pPr>
      <w:r w:rsidRPr="00B95FE0">
        <w:rPr>
          <w:rFonts w:ascii="Arial" w:eastAsia="Times New Roman" w:hAnsi="Arial" w:cs="Arial"/>
          <w:sz w:val="24"/>
          <w:szCs w:val="24"/>
          <w:lang w:val="sr-Cyrl-CS"/>
        </w:rPr>
        <w:t xml:space="preserve">Понуда понуђача или групе понуђача, која не </w:t>
      </w:r>
      <w:r>
        <w:rPr>
          <w:rFonts w:ascii="Arial" w:eastAsia="Times New Roman" w:hAnsi="Arial" w:cs="Arial"/>
          <w:sz w:val="24"/>
          <w:szCs w:val="24"/>
          <w:lang w:val="sr-Cyrl-CS"/>
        </w:rPr>
        <w:t xml:space="preserve">испуљава услове захтеваног квалитета </w:t>
      </w:r>
      <w:r w:rsidRPr="00B95FE0">
        <w:rPr>
          <w:rFonts w:ascii="Arial" w:eastAsia="Times New Roman" w:hAnsi="Arial" w:cs="Arial"/>
          <w:sz w:val="24"/>
          <w:szCs w:val="24"/>
          <w:lang w:val="sr-Cyrl-CS"/>
        </w:rPr>
        <w:t xml:space="preserve"> биће одбијена као неодговарајућа.</w:t>
      </w:r>
    </w:p>
    <w:p w14:paraId="0D6D4743" w14:textId="157B39FB" w:rsidR="00F70901" w:rsidRPr="002F65F4" w:rsidRDefault="00F70901" w:rsidP="00B5454B">
      <w:pPr>
        <w:tabs>
          <w:tab w:val="left" w:pos="-720"/>
          <w:tab w:val="left" w:pos="0"/>
        </w:tabs>
        <w:spacing w:after="0" w:line="240" w:lineRule="auto"/>
        <w:ind w:right="-360"/>
        <w:rPr>
          <w:rFonts w:ascii="Arial" w:hAnsi="Arial" w:cs="Arial"/>
          <w:b/>
          <w:sz w:val="24"/>
          <w:szCs w:val="24"/>
          <w:lang w:val="sr-Cyrl-CS" w:eastAsia="ar-SA"/>
        </w:rPr>
      </w:pPr>
    </w:p>
    <w:p w14:paraId="4864887C" w14:textId="77777777" w:rsidR="00713788" w:rsidRDefault="00713788" w:rsidP="00713788">
      <w:pPr>
        <w:pStyle w:val="NoSpacing"/>
        <w:rPr>
          <w:rFonts w:ascii="Arial" w:hAnsi="Arial" w:cs="Arial"/>
          <w:b/>
          <w:sz w:val="24"/>
          <w:szCs w:val="24"/>
          <w:lang w:val="sr-Cyrl-CS" w:eastAsia="ar-SA"/>
        </w:rPr>
      </w:pPr>
      <w:bookmarkStart w:id="21" w:name="_Toc441651542"/>
      <w:bookmarkStart w:id="22" w:name="_Toc442559880"/>
      <w:r>
        <w:rPr>
          <w:rFonts w:ascii="Arial" w:hAnsi="Arial" w:cs="Arial"/>
          <w:b/>
          <w:sz w:val="24"/>
          <w:szCs w:val="24"/>
          <w:lang w:val="sr-Cyrl-CS" w:eastAsia="ar-SA"/>
        </w:rPr>
        <w:t>3.</w:t>
      </w:r>
      <w:r>
        <w:rPr>
          <w:rFonts w:ascii="Arial" w:hAnsi="Arial" w:cs="Arial"/>
          <w:b/>
          <w:sz w:val="24"/>
          <w:szCs w:val="24"/>
          <w:lang w:eastAsia="ar-SA"/>
        </w:rPr>
        <w:t>1</w:t>
      </w:r>
      <w:r w:rsidRPr="002F65F4">
        <w:rPr>
          <w:rFonts w:ascii="Arial" w:hAnsi="Arial" w:cs="Arial"/>
          <w:b/>
          <w:sz w:val="24"/>
          <w:szCs w:val="24"/>
          <w:lang w:val="sr-Cyrl-CS" w:eastAsia="ar-SA"/>
        </w:rPr>
        <w:t xml:space="preserve"> Рок испоруке добара</w:t>
      </w:r>
    </w:p>
    <w:p w14:paraId="53D4DB15" w14:textId="77777777" w:rsidR="00713788" w:rsidRPr="008A3EF4" w:rsidRDefault="00713788" w:rsidP="00713788">
      <w:pPr>
        <w:suppressAutoHyphens/>
        <w:spacing w:before="120" w:after="0" w:line="240" w:lineRule="auto"/>
        <w:jc w:val="both"/>
        <w:rPr>
          <w:rFonts w:ascii="Arial" w:eastAsia="Calibri" w:hAnsi="Arial" w:cs="Arial"/>
          <w:kern w:val="1"/>
          <w:sz w:val="24"/>
          <w:szCs w:val="24"/>
          <w:lang w:eastAsia="hi-IN" w:bidi="hi-IN"/>
        </w:rPr>
      </w:pPr>
      <w:r w:rsidRPr="008A3EF4">
        <w:rPr>
          <w:rFonts w:ascii="Arial" w:eastAsia="Calibri" w:hAnsi="Arial" w:cs="Arial"/>
          <w:kern w:val="1"/>
          <w:sz w:val="24"/>
          <w:szCs w:val="24"/>
          <w:lang w:eastAsia="hi-IN" w:bidi="hi-IN"/>
        </w:rPr>
        <w:t>Понуђач је дужан да за време трајања Оквирног споразума испоруку предмета набавке изврши на основу појединачног уговора о јавној набавци, у складу са овим оквирним споразумом.</w:t>
      </w:r>
    </w:p>
    <w:p w14:paraId="27E58CE5" w14:textId="5BF66E1B" w:rsidR="00713788" w:rsidRPr="00B206F2" w:rsidRDefault="00713788" w:rsidP="00713788">
      <w:pPr>
        <w:suppressAutoHyphens/>
        <w:spacing w:before="120" w:after="0" w:line="240" w:lineRule="auto"/>
        <w:ind w:right="-46"/>
        <w:jc w:val="both"/>
        <w:rPr>
          <w:rFonts w:ascii="Arial" w:eastAsia="Calibri" w:hAnsi="Arial" w:cs="Arial"/>
          <w:kern w:val="1"/>
          <w:sz w:val="24"/>
          <w:szCs w:val="24"/>
          <w:lang w:val="en-US" w:eastAsia="hi-IN" w:bidi="hi-IN"/>
        </w:rPr>
      </w:pPr>
      <w:r w:rsidRPr="004F036D">
        <w:rPr>
          <w:rFonts w:ascii="Arial" w:eastAsia="Calibri" w:hAnsi="Arial" w:cs="Arial"/>
          <w:kern w:val="1"/>
          <w:sz w:val="24"/>
          <w:szCs w:val="24"/>
          <w:lang w:eastAsia="hi-IN" w:bidi="hi-IN"/>
        </w:rPr>
        <w:t xml:space="preserve">Рок испоруке не може бити дужи од </w:t>
      </w:r>
      <w:r w:rsidR="004F578E">
        <w:rPr>
          <w:rFonts w:ascii="Arial" w:eastAsia="Calibri" w:hAnsi="Arial" w:cs="Arial"/>
          <w:kern w:val="1"/>
          <w:sz w:val="24"/>
          <w:szCs w:val="24"/>
          <w:highlight w:val="yellow"/>
          <w:lang w:eastAsia="hi-IN" w:bidi="hi-IN"/>
        </w:rPr>
        <w:t>60 (словима: шездесет</w:t>
      </w:r>
      <w:r w:rsidRPr="004F036D">
        <w:rPr>
          <w:rFonts w:ascii="Arial" w:eastAsia="Calibri" w:hAnsi="Arial" w:cs="Arial"/>
          <w:kern w:val="1"/>
          <w:sz w:val="24"/>
          <w:szCs w:val="24"/>
          <w:lang w:eastAsia="hi-IN" w:bidi="hi-IN"/>
        </w:rPr>
        <w:t xml:space="preserve">) календарских дана, од дана ступања на правну снагу појединачног уговора о јавној набавци закљученог између Наручиоца и Понуђача. </w:t>
      </w:r>
    </w:p>
    <w:p w14:paraId="2C5B05FC" w14:textId="77777777" w:rsidR="00713788" w:rsidRPr="004F036D" w:rsidRDefault="00713788" w:rsidP="00713788">
      <w:pPr>
        <w:suppressAutoHyphens/>
        <w:spacing w:before="120" w:after="0" w:line="240" w:lineRule="auto"/>
        <w:jc w:val="both"/>
        <w:rPr>
          <w:rFonts w:ascii="Arial" w:eastAsia="Calibri" w:hAnsi="Arial" w:cs="Arial"/>
          <w:kern w:val="1"/>
          <w:sz w:val="24"/>
          <w:szCs w:val="24"/>
          <w:lang w:eastAsia="hi-IN" w:bidi="hi-IN"/>
        </w:rPr>
      </w:pPr>
      <w:r w:rsidRPr="004F036D">
        <w:rPr>
          <w:rFonts w:ascii="Arial" w:eastAsia="Calibri" w:hAnsi="Arial" w:cs="Arial"/>
          <w:kern w:val="1"/>
          <w:sz w:val="24"/>
          <w:szCs w:val="24"/>
          <w:lang w:eastAsia="hi-IN" w:bidi="hi-IN"/>
        </w:rPr>
        <w:t xml:space="preserve">Прелазак својине и ризика на добрима која се ће се испоручивати по појединачним уговорима са Понуђача на Наручиоца, прелази на дан испоруке. Као датум испоруке сматра се датум пријема добра у магацин Наручиоца. </w:t>
      </w:r>
    </w:p>
    <w:p w14:paraId="025B9B1F" w14:textId="77777777" w:rsidR="00F70901" w:rsidRDefault="00F70901" w:rsidP="00F70901">
      <w:pPr>
        <w:pStyle w:val="NoSpacing"/>
        <w:rPr>
          <w:rFonts w:ascii="Arial" w:hAnsi="Arial" w:cs="Arial"/>
          <w:b/>
          <w:sz w:val="24"/>
          <w:szCs w:val="24"/>
          <w:lang w:val="sr-Cyrl-RS" w:eastAsia="ar-SA"/>
        </w:rPr>
      </w:pPr>
    </w:p>
    <w:p w14:paraId="0F5AA318" w14:textId="77777777" w:rsidR="00F70901" w:rsidRPr="002F65F4" w:rsidRDefault="00F70901" w:rsidP="00F70901">
      <w:pPr>
        <w:pStyle w:val="NoSpacing"/>
        <w:rPr>
          <w:rFonts w:ascii="Arial" w:hAnsi="Arial" w:cs="Arial"/>
          <w:b/>
          <w:sz w:val="24"/>
          <w:szCs w:val="24"/>
          <w:lang w:val="en-US" w:eastAsia="ar-SA"/>
        </w:rPr>
      </w:pPr>
      <w:r>
        <w:rPr>
          <w:rFonts w:ascii="Arial" w:hAnsi="Arial" w:cs="Arial"/>
          <w:b/>
          <w:sz w:val="24"/>
          <w:szCs w:val="24"/>
          <w:lang w:val="en-US" w:eastAsia="ar-SA"/>
        </w:rPr>
        <w:t>3.2</w:t>
      </w:r>
      <w:r w:rsidRPr="002F65F4">
        <w:rPr>
          <w:rFonts w:ascii="Arial" w:hAnsi="Arial" w:cs="Arial"/>
          <w:b/>
          <w:sz w:val="24"/>
          <w:szCs w:val="24"/>
          <w:lang w:val="en-US" w:eastAsia="ar-SA"/>
        </w:rPr>
        <w:t xml:space="preserve">.  </w:t>
      </w:r>
      <w:r w:rsidRPr="002F65F4">
        <w:rPr>
          <w:rFonts w:ascii="Arial" w:hAnsi="Arial" w:cs="Arial"/>
          <w:b/>
          <w:sz w:val="24"/>
          <w:szCs w:val="24"/>
          <w:lang w:val="sr-Cyrl-CS" w:eastAsia="ar-SA"/>
        </w:rPr>
        <w:t>Место испоруке добара</w:t>
      </w:r>
      <w:bookmarkEnd w:id="21"/>
      <w:bookmarkEnd w:id="22"/>
    </w:p>
    <w:p w14:paraId="5F18E8A4" w14:textId="77777777" w:rsidR="007A0BDC" w:rsidRPr="007A0BDC" w:rsidRDefault="007A0BDC" w:rsidP="007A0BDC">
      <w:pPr>
        <w:pStyle w:val="NoSpacing"/>
        <w:rPr>
          <w:rFonts w:ascii="Arial" w:eastAsia="Times New Roman" w:hAnsi="Arial" w:cs="Arial"/>
          <w:bCs/>
          <w:sz w:val="24"/>
          <w:szCs w:val="24"/>
          <w:lang w:val="sr-Cyrl-RS" w:eastAsia="ar-SA"/>
        </w:rPr>
      </w:pPr>
      <w:r w:rsidRPr="007A0BDC">
        <w:rPr>
          <w:rFonts w:ascii="Arial" w:eastAsia="Times New Roman" w:hAnsi="Arial" w:cs="Arial"/>
          <w:bCs/>
          <w:sz w:val="24"/>
          <w:szCs w:val="24"/>
          <w:lang w:val="en-US" w:eastAsia="ar-SA"/>
        </w:rPr>
        <w:t xml:space="preserve">Место испоруке </w:t>
      </w:r>
      <w:r w:rsidRPr="007A0BDC">
        <w:rPr>
          <w:rFonts w:ascii="Arial" w:eastAsia="Times New Roman" w:hAnsi="Arial" w:cs="Arial"/>
          <w:bCs/>
          <w:sz w:val="24"/>
          <w:szCs w:val="24"/>
          <w:lang w:val="sr-Cyrl-RS" w:eastAsia="ar-SA"/>
        </w:rPr>
        <w:t xml:space="preserve">добара по појединачном уговору </w:t>
      </w:r>
      <w:r w:rsidRPr="007A0BDC">
        <w:rPr>
          <w:rFonts w:ascii="Arial" w:eastAsia="Times New Roman" w:hAnsi="Arial" w:cs="Arial"/>
          <w:bCs/>
          <w:sz w:val="24"/>
          <w:szCs w:val="24"/>
          <w:lang w:val="en-US" w:eastAsia="ar-SA"/>
        </w:rPr>
        <w:t xml:space="preserve">је </w:t>
      </w:r>
      <w:r w:rsidRPr="007A0BDC">
        <w:rPr>
          <w:rFonts w:ascii="Arial" w:eastAsia="Times New Roman" w:hAnsi="Arial" w:cs="Arial"/>
          <w:bCs/>
          <w:sz w:val="24"/>
          <w:szCs w:val="24"/>
          <w:lang w:val="sr-Cyrl-RS" w:eastAsia="ar-SA"/>
        </w:rPr>
        <w:t>према диспозицији из обрасца структуре цене.</w:t>
      </w:r>
    </w:p>
    <w:p w14:paraId="49BC3604" w14:textId="77777777" w:rsidR="00F70901" w:rsidRDefault="00F70901" w:rsidP="00F70901">
      <w:pPr>
        <w:pStyle w:val="NoSpacing"/>
        <w:rPr>
          <w:rFonts w:ascii="Arial" w:hAnsi="Arial" w:cs="Arial"/>
          <w:b/>
          <w:sz w:val="24"/>
          <w:szCs w:val="24"/>
          <w:lang w:eastAsia="ar-SA"/>
        </w:rPr>
      </w:pPr>
    </w:p>
    <w:p w14:paraId="66450B20" w14:textId="77777777" w:rsidR="00713788" w:rsidRPr="002F65F4" w:rsidRDefault="00713788" w:rsidP="00713788">
      <w:pPr>
        <w:pStyle w:val="NoSpacing"/>
        <w:rPr>
          <w:rFonts w:ascii="Arial" w:hAnsi="Arial" w:cs="Arial"/>
          <w:b/>
          <w:sz w:val="24"/>
          <w:szCs w:val="24"/>
          <w:lang w:val="sr-Cyrl-CS" w:eastAsia="ar-SA"/>
        </w:rPr>
      </w:pPr>
      <w:bookmarkStart w:id="23" w:name="_Toc442559884"/>
      <w:r>
        <w:rPr>
          <w:rFonts w:ascii="Arial" w:hAnsi="Arial" w:cs="Arial"/>
          <w:b/>
          <w:sz w:val="24"/>
          <w:szCs w:val="24"/>
          <w:lang w:eastAsia="ar-SA"/>
        </w:rPr>
        <w:t>3.3</w:t>
      </w:r>
      <w:r w:rsidRPr="002F65F4">
        <w:rPr>
          <w:rFonts w:ascii="Arial" w:hAnsi="Arial" w:cs="Arial"/>
          <w:b/>
          <w:sz w:val="24"/>
          <w:szCs w:val="24"/>
          <w:lang w:eastAsia="ar-SA"/>
        </w:rPr>
        <w:t xml:space="preserve">. </w:t>
      </w:r>
      <w:r w:rsidRPr="002F65F4">
        <w:rPr>
          <w:rFonts w:ascii="Arial" w:hAnsi="Arial" w:cs="Arial"/>
          <w:b/>
          <w:sz w:val="24"/>
          <w:szCs w:val="24"/>
          <w:lang w:val="sr-Cyrl-CS" w:eastAsia="ar-SA"/>
        </w:rPr>
        <w:t>Квалитативни и квантитативни пријем</w:t>
      </w:r>
    </w:p>
    <w:p w14:paraId="190D2C1C" w14:textId="77777777" w:rsidR="007A0BDC" w:rsidRPr="007A0BDC" w:rsidRDefault="007A0BDC" w:rsidP="007A0BDC">
      <w:pPr>
        <w:pStyle w:val="NoSpacing"/>
        <w:rPr>
          <w:rFonts w:ascii="Arial" w:eastAsia="Times New Roman" w:hAnsi="Arial" w:cs="Arial"/>
          <w:sz w:val="24"/>
          <w:szCs w:val="24"/>
          <w:lang w:val="sr-Cyrl-CS"/>
        </w:rPr>
      </w:pPr>
      <w:bookmarkStart w:id="24" w:name="_Toc441651543"/>
      <w:bookmarkStart w:id="25" w:name="_Toc442559881"/>
      <w:r w:rsidRPr="007A0BDC">
        <w:rPr>
          <w:rFonts w:ascii="Arial" w:eastAsia="Times New Roman" w:hAnsi="Arial" w:cs="Arial"/>
          <w:sz w:val="24"/>
          <w:szCs w:val="24"/>
          <w:lang w:val="sr-Cyrl-CS"/>
        </w:rPr>
        <w:t xml:space="preserve">Квантитативни пријем испоручених добара врши се у магацину Купца израдом записника о квантитативном пријему. </w:t>
      </w:r>
    </w:p>
    <w:p w14:paraId="2961F5CE" w14:textId="77777777" w:rsidR="007A0BDC" w:rsidRPr="007A0BDC" w:rsidRDefault="007A0BDC" w:rsidP="007A0BDC">
      <w:pPr>
        <w:pStyle w:val="NoSpacing"/>
        <w:rPr>
          <w:rFonts w:ascii="Arial" w:eastAsia="Times New Roman" w:hAnsi="Arial" w:cs="Arial"/>
          <w:sz w:val="24"/>
          <w:szCs w:val="24"/>
          <w:lang w:val="sr-Cyrl-CS"/>
        </w:rPr>
      </w:pPr>
    </w:p>
    <w:p w14:paraId="2E1FAC30" w14:textId="77777777" w:rsidR="007A0BDC" w:rsidRPr="007A0BDC" w:rsidRDefault="007A0BDC" w:rsidP="007A0BDC">
      <w:pPr>
        <w:pStyle w:val="NoSpacing"/>
        <w:rPr>
          <w:rFonts w:ascii="Arial" w:eastAsia="Times New Roman" w:hAnsi="Arial" w:cs="Arial"/>
          <w:sz w:val="24"/>
          <w:szCs w:val="24"/>
          <w:lang w:val="sr-Cyrl-CS"/>
        </w:rPr>
      </w:pPr>
      <w:r w:rsidRPr="007A0BDC">
        <w:rPr>
          <w:rFonts w:ascii="Arial" w:eastAsia="Times New Roman" w:hAnsi="Arial" w:cs="Arial"/>
          <w:sz w:val="24"/>
          <w:szCs w:val="24"/>
          <w:lang w:val="sr-Cyrl-CS"/>
        </w:rPr>
        <w:t>Квантитативни пријем се врши приликом пријема добара, визуелном контролом и пребројавањем, а Купац је дужан да исплати само стварно примљену количину.</w:t>
      </w:r>
    </w:p>
    <w:p w14:paraId="101D8ACD" w14:textId="77777777" w:rsidR="007A0BDC" w:rsidRPr="007A0BDC" w:rsidRDefault="007A0BDC" w:rsidP="007A0BDC">
      <w:pPr>
        <w:pStyle w:val="NoSpacing"/>
        <w:rPr>
          <w:rFonts w:ascii="Arial" w:eastAsia="Times New Roman" w:hAnsi="Arial" w:cs="Arial"/>
          <w:sz w:val="24"/>
          <w:szCs w:val="24"/>
          <w:lang w:val="sr-Cyrl-CS"/>
        </w:rPr>
      </w:pPr>
    </w:p>
    <w:p w14:paraId="58629A63" w14:textId="77777777" w:rsidR="007A0BDC" w:rsidRPr="007A0BDC" w:rsidRDefault="007A0BDC" w:rsidP="007A0BDC">
      <w:pPr>
        <w:pStyle w:val="NoSpacing"/>
        <w:rPr>
          <w:rFonts w:ascii="Arial" w:eastAsia="Times New Roman" w:hAnsi="Arial" w:cs="Arial"/>
          <w:sz w:val="24"/>
          <w:szCs w:val="24"/>
          <w:lang w:val="sr-Cyrl-CS"/>
        </w:rPr>
      </w:pPr>
      <w:r w:rsidRPr="007A0BDC">
        <w:rPr>
          <w:rFonts w:ascii="Arial" w:eastAsia="Times New Roman" w:hAnsi="Arial" w:cs="Arial"/>
          <w:sz w:val="24"/>
          <w:szCs w:val="24"/>
          <w:lang w:val="sr-Cyrl-CS"/>
        </w:rPr>
        <w:t xml:space="preserve">У записнику о квантитативном пријему се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 </w:t>
      </w:r>
    </w:p>
    <w:p w14:paraId="59C99F7B" w14:textId="77777777" w:rsidR="007A0BDC" w:rsidRPr="007A0BDC" w:rsidRDefault="007A0BDC" w:rsidP="007A0BDC">
      <w:pPr>
        <w:pStyle w:val="NoSpacing"/>
        <w:rPr>
          <w:rFonts w:ascii="Arial" w:eastAsia="Times New Roman" w:hAnsi="Arial" w:cs="Arial"/>
          <w:sz w:val="24"/>
          <w:szCs w:val="24"/>
          <w:lang w:val="sr-Cyrl-CS"/>
        </w:rPr>
      </w:pPr>
    </w:p>
    <w:p w14:paraId="26F81185" w14:textId="77777777" w:rsidR="007A0BDC" w:rsidRPr="007A0BDC" w:rsidRDefault="007A0BDC" w:rsidP="007A0BDC">
      <w:pPr>
        <w:pStyle w:val="NoSpacing"/>
        <w:rPr>
          <w:rFonts w:ascii="Arial" w:eastAsia="Times New Roman" w:hAnsi="Arial" w:cs="Arial"/>
          <w:bCs/>
          <w:sz w:val="24"/>
          <w:szCs w:val="24"/>
          <w:lang w:val="sr-Cyrl-CS"/>
        </w:rPr>
      </w:pPr>
      <w:r w:rsidRPr="007A0BDC">
        <w:rPr>
          <w:rFonts w:ascii="Arial" w:eastAsia="Times New Roman" w:hAnsi="Arial" w:cs="Arial"/>
          <w:bCs/>
          <w:sz w:val="24"/>
          <w:szCs w:val="24"/>
          <w:lang w:val="sr-Cyrl-CS"/>
        </w:rPr>
        <w:t xml:space="preserve">Свака испорука предметних добара мора бити најављена најмање три дана пре испоруке, према обрасцу "Најава испоруке добара", који је саставни део конкурсне документације. </w:t>
      </w:r>
    </w:p>
    <w:p w14:paraId="15C4DB02" w14:textId="77777777" w:rsidR="007A0BDC" w:rsidRPr="007A0BDC" w:rsidRDefault="007A0BDC" w:rsidP="007A0BDC">
      <w:pPr>
        <w:pStyle w:val="NoSpacing"/>
        <w:rPr>
          <w:rFonts w:ascii="Arial" w:eastAsia="Times New Roman" w:hAnsi="Arial" w:cs="Arial"/>
          <w:bCs/>
          <w:sz w:val="24"/>
          <w:szCs w:val="24"/>
          <w:lang w:val="sr-Cyrl-CS"/>
        </w:rPr>
      </w:pPr>
      <w:r w:rsidRPr="007A0BDC">
        <w:rPr>
          <w:rFonts w:ascii="Arial" w:eastAsia="Times New Roman" w:hAnsi="Arial" w:cs="Arial"/>
          <w:bCs/>
          <w:sz w:val="24"/>
          <w:szCs w:val="24"/>
          <w:lang w:val="sr-Cyrl-CS"/>
        </w:rPr>
        <w:t>Пријем предметних добара врши се у пријемном магацину Купца сваког радног дана од 7</w:t>
      </w:r>
      <w:r w:rsidRPr="007A0BDC">
        <w:rPr>
          <w:rFonts w:ascii="Arial" w:eastAsia="Times New Roman" w:hAnsi="Arial" w:cs="Arial"/>
          <w:bCs/>
          <w:sz w:val="24"/>
          <w:szCs w:val="24"/>
          <w:lang w:val="x-none"/>
        </w:rPr>
        <w:t>h</w:t>
      </w:r>
      <w:r w:rsidRPr="007A0BDC">
        <w:rPr>
          <w:rFonts w:ascii="Arial" w:eastAsia="Times New Roman" w:hAnsi="Arial" w:cs="Arial"/>
          <w:bCs/>
          <w:sz w:val="24"/>
          <w:szCs w:val="24"/>
          <w:lang w:val="sr-Cyrl-CS"/>
        </w:rPr>
        <w:t xml:space="preserve"> до 12</w:t>
      </w:r>
      <w:r w:rsidRPr="007A0BDC">
        <w:rPr>
          <w:rFonts w:ascii="Arial" w:eastAsia="Times New Roman" w:hAnsi="Arial" w:cs="Arial"/>
          <w:bCs/>
          <w:sz w:val="24"/>
          <w:szCs w:val="24"/>
          <w:lang w:val="x-none"/>
        </w:rPr>
        <w:t>h</w:t>
      </w:r>
      <w:r w:rsidRPr="007A0BDC">
        <w:rPr>
          <w:rFonts w:ascii="Arial" w:eastAsia="Times New Roman" w:hAnsi="Arial" w:cs="Arial"/>
          <w:bCs/>
          <w:sz w:val="24"/>
          <w:szCs w:val="24"/>
          <w:lang w:val="sr-Cyrl-CS"/>
        </w:rPr>
        <w:t>.</w:t>
      </w:r>
    </w:p>
    <w:p w14:paraId="3C129E57" w14:textId="77777777" w:rsidR="007A0BDC" w:rsidRPr="007A0BDC" w:rsidRDefault="007A0BDC" w:rsidP="007A0BDC">
      <w:pPr>
        <w:pStyle w:val="NoSpacing"/>
        <w:rPr>
          <w:rFonts w:ascii="Arial" w:eastAsia="Times New Roman" w:hAnsi="Arial" w:cs="Arial"/>
          <w:bCs/>
          <w:sz w:val="24"/>
          <w:szCs w:val="24"/>
          <w:lang w:val="sr-Cyrl-RS"/>
        </w:rPr>
      </w:pPr>
    </w:p>
    <w:p w14:paraId="31513571" w14:textId="77777777" w:rsidR="007A0BDC" w:rsidRPr="007A0BDC" w:rsidRDefault="007A0BDC" w:rsidP="007A0BDC">
      <w:pPr>
        <w:pStyle w:val="NoSpacing"/>
        <w:rPr>
          <w:rFonts w:ascii="Arial" w:eastAsia="Times New Roman" w:hAnsi="Arial" w:cs="Arial"/>
          <w:sz w:val="24"/>
          <w:szCs w:val="24"/>
          <w:lang w:val="sr-Cyrl-CS"/>
        </w:rPr>
      </w:pPr>
      <w:r w:rsidRPr="007A0BDC">
        <w:rPr>
          <w:rFonts w:ascii="Arial" w:eastAsia="Times New Roman" w:hAnsi="Arial" w:cs="Arial"/>
          <w:sz w:val="24"/>
          <w:szCs w:val="24"/>
          <w:lang w:val="sr-Cyrl-CS"/>
        </w:rPr>
        <w:lastRenderedPageBreak/>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пријема исте.</w:t>
      </w:r>
    </w:p>
    <w:p w14:paraId="137BEE9E" w14:textId="77777777" w:rsidR="007A0BDC" w:rsidRPr="007A0BDC" w:rsidRDefault="007A0BDC" w:rsidP="007A0BDC">
      <w:pPr>
        <w:pStyle w:val="NoSpacing"/>
        <w:rPr>
          <w:rFonts w:ascii="Arial" w:eastAsia="Times New Roman" w:hAnsi="Arial" w:cs="Arial"/>
          <w:i/>
          <w:sz w:val="24"/>
          <w:szCs w:val="24"/>
          <w:lang w:val="en-US"/>
        </w:rPr>
      </w:pPr>
    </w:p>
    <w:p w14:paraId="1AC6ECB3" w14:textId="77777777" w:rsidR="00713788" w:rsidRPr="00CB5E53" w:rsidRDefault="00713788" w:rsidP="00713788">
      <w:pPr>
        <w:pStyle w:val="NoSpacing"/>
        <w:rPr>
          <w:rFonts w:ascii="Arial" w:hAnsi="Arial" w:cs="Arial"/>
          <w:b/>
          <w:sz w:val="24"/>
          <w:szCs w:val="24"/>
          <w:lang w:val="sr-Cyrl-CS" w:eastAsia="ar-SA"/>
        </w:rPr>
      </w:pPr>
      <w:r>
        <w:rPr>
          <w:rFonts w:ascii="Arial" w:hAnsi="Arial" w:cs="Arial"/>
          <w:b/>
          <w:sz w:val="24"/>
          <w:szCs w:val="24"/>
          <w:lang w:eastAsia="ar-SA"/>
        </w:rPr>
        <w:t xml:space="preserve">3.4. </w:t>
      </w:r>
      <w:r w:rsidRPr="00CB5E53">
        <w:rPr>
          <w:rFonts w:ascii="Arial" w:hAnsi="Arial" w:cs="Arial"/>
          <w:b/>
          <w:sz w:val="24"/>
          <w:szCs w:val="24"/>
          <w:lang w:val="sr-Cyrl-CS" w:eastAsia="ar-SA"/>
        </w:rPr>
        <w:t>Гарантни рок</w:t>
      </w:r>
      <w:bookmarkEnd w:id="24"/>
      <w:bookmarkEnd w:id="25"/>
    </w:p>
    <w:p w14:paraId="5C733E61" w14:textId="77777777" w:rsidR="00713788" w:rsidRDefault="00713788" w:rsidP="00713788">
      <w:pPr>
        <w:spacing w:after="0" w:line="240" w:lineRule="auto"/>
        <w:rPr>
          <w:rFonts w:ascii="Arial" w:eastAsia="Calibri" w:hAnsi="Arial" w:cs="Arial"/>
          <w:b/>
          <w:sz w:val="20"/>
          <w:szCs w:val="20"/>
        </w:rPr>
      </w:pPr>
      <w:r w:rsidRPr="00A913D3">
        <w:rPr>
          <w:rFonts w:ascii="Arial" w:eastAsia="Times New Roman" w:hAnsi="Arial" w:cs="Arial"/>
          <w:sz w:val="24"/>
          <w:szCs w:val="24"/>
          <w:lang w:val="en-US" w:eastAsia="zh-CN"/>
        </w:rPr>
        <w:t xml:space="preserve">Гарантни рок за предмет набавке је </w:t>
      </w:r>
      <w:r w:rsidRPr="00A913D3">
        <w:rPr>
          <w:rFonts w:ascii="Arial" w:eastAsia="Times New Roman" w:hAnsi="Arial" w:cs="Arial"/>
          <w:sz w:val="24"/>
          <w:szCs w:val="24"/>
          <w:lang w:eastAsia="zh-CN"/>
        </w:rPr>
        <w:t xml:space="preserve">минимум </w:t>
      </w:r>
      <w:r>
        <w:rPr>
          <w:rFonts w:ascii="Arial" w:eastAsia="Times New Roman" w:hAnsi="Arial" w:cs="Arial"/>
          <w:sz w:val="24"/>
          <w:szCs w:val="24"/>
          <w:lang w:val="sr-Cyrl-CS" w:eastAsia="zh-CN"/>
        </w:rPr>
        <w:t>12(словима:дванаест) месеци, за све партије,</w:t>
      </w:r>
      <w:r w:rsidRPr="00272BF8">
        <w:rPr>
          <w:rFonts w:ascii="Arial" w:eastAsia="Times New Roman" w:hAnsi="Arial" w:cs="Arial"/>
          <w:sz w:val="24"/>
          <w:szCs w:val="24"/>
          <w:lang w:val="en-US" w:eastAsia="zh-CN"/>
        </w:rPr>
        <w:t>од датума</w:t>
      </w:r>
      <w:r w:rsidRPr="00272BF8">
        <w:rPr>
          <w:rFonts w:ascii="Arial" w:eastAsia="Times New Roman" w:hAnsi="Arial" w:cs="Arial"/>
          <w:sz w:val="24"/>
          <w:szCs w:val="24"/>
          <w:lang w:eastAsia="zh-CN"/>
        </w:rPr>
        <w:t xml:space="preserve"> квалитативног</w:t>
      </w:r>
      <w:r w:rsidRPr="00272BF8">
        <w:rPr>
          <w:rFonts w:ascii="Arial" w:eastAsia="Times New Roman" w:hAnsi="Arial" w:cs="Arial"/>
          <w:sz w:val="24"/>
          <w:szCs w:val="24"/>
          <w:lang w:val="en-US" w:eastAsia="zh-CN"/>
        </w:rPr>
        <w:t xml:space="preserve"> пријема добара у магацин Купца</w:t>
      </w:r>
    </w:p>
    <w:p w14:paraId="4C2D07A6" w14:textId="77777777" w:rsidR="00713788" w:rsidRPr="00A913D3" w:rsidRDefault="00713788" w:rsidP="00713788">
      <w:pPr>
        <w:spacing w:after="0" w:line="240" w:lineRule="auto"/>
        <w:jc w:val="both"/>
        <w:rPr>
          <w:rFonts w:ascii="Arial" w:eastAsia="Times New Roman" w:hAnsi="Arial" w:cs="Arial"/>
          <w:sz w:val="24"/>
          <w:szCs w:val="24"/>
          <w:lang w:val="en-US" w:eastAsia="zh-CN"/>
        </w:rPr>
      </w:pPr>
    </w:p>
    <w:p w14:paraId="768B412B" w14:textId="77777777" w:rsidR="00713788" w:rsidRPr="00B40121" w:rsidRDefault="00713788" w:rsidP="00713788">
      <w:pPr>
        <w:spacing w:after="0" w:line="240" w:lineRule="auto"/>
        <w:jc w:val="both"/>
        <w:rPr>
          <w:rFonts w:ascii="Arial" w:eastAsia="Times New Roman" w:hAnsi="Arial" w:cs="Arial"/>
          <w:sz w:val="24"/>
          <w:szCs w:val="24"/>
          <w:lang w:eastAsia="zh-CN"/>
        </w:rPr>
      </w:pPr>
      <w:r w:rsidRPr="00D07336">
        <w:rPr>
          <w:rFonts w:ascii="Arial" w:eastAsia="Times New Roman" w:hAnsi="Arial" w:cs="Arial"/>
          <w:sz w:val="24"/>
          <w:szCs w:val="24"/>
          <w:lang w:val="sr-Cyrl-CS" w:eastAsia="zh-CN"/>
        </w:rPr>
        <w:t xml:space="preserve">Изабрани </w:t>
      </w:r>
      <w:r w:rsidRPr="00D07336">
        <w:rPr>
          <w:rFonts w:ascii="Arial" w:eastAsia="Times New Roman" w:hAnsi="Arial" w:cs="Arial"/>
          <w:sz w:val="24"/>
          <w:szCs w:val="24"/>
          <w:lang w:val="en-US" w:eastAsia="zh-CN"/>
        </w:rPr>
        <w:t xml:space="preserve">Понуђач је дужан да о свом трошку отклони све евентуалне недостатке у току трајања гарантног рока. </w:t>
      </w:r>
      <w:r>
        <w:rPr>
          <w:rFonts w:ascii="Arial" w:eastAsia="Times New Roman" w:hAnsi="Arial" w:cs="Arial"/>
          <w:color w:val="00B0F0"/>
          <w:sz w:val="24"/>
          <w:szCs w:val="24"/>
          <w:lang w:val="en-US" w:eastAsia="zh-CN"/>
        </w:rPr>
        <w:br w:type="page"/>
      </w:r>
    </w:p>
    <w:p w14:paraId="2372F296" w14:textId="77777777" w:rsidR="0081154E" w:rsidRDefault="0081154E" w:rsidP="001F288A">
      <w:pPr>
        <w:spacing w:after="0" w:line="240" w:lineRule="auto"/>
        <w:outlineLvl w:val="0"/>
        <w:rPr>
          <w:rFonts w:ascii="Arial" w:eastAsia="Times New Roman" w:hAnsi="Arial"/>
          <w:b/>
          <w:lang w:val="sr-Cyrl-RS" w:eastAsia="ar-SA"/>
        </w:rPr>
      </w:pPr>
    </w:p>
    <w:p w14:paraId="0F4F16E2" w14:textId="2D039EC7" w:rsidR="004508FE" w:rsidRPr="00CB5E53" w:rsidRDefault="004F3640" w:rsidP="004508FE">
      <w:pPr>
        <w:pStyle w:val="ListParagraph"/>
        <w:numPr>
          <w:ilvl w:val="0"/>
          <w:numId w:val="41"/>
        </w:numPr>
        <w:spacing w:after="0" w:line="240" w:lineRule="auto"/>
        <w:outlineLvl w:val="0"/>
        <w:rPr>
          <w:rFonts w:ascii="Arial" w:eastAsia="Times New Roman" w:hAnsi="Arial"/>
          <w:b/>
          <w:lang w:eastAsia="ar-SA"/>
        </w:rPr>
      </w:pPr>
      <w:bookmarkStart w:id="26" w:name="_Toc442559924"/>
      <w:bookmarkEnd w:id="1"/>
      <w:bookmarkEnd w:id="2"/>
      <w:bookmarkEnd w:id="23"/>
      <w:r w:rsidRPr="004F3640">
        <w:rPr>
          <w:rFonts w:ascii="Arial" w:eastAsia="Times New Roman" w:hAnsi="Arial"/>
          <w:b/>
          <w:lang w:val="sr-Cyrl-RS" w:eastAsia="ar-SA"/>
        </w:rPr>
        <w:t>4.</w:t>
      </w: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4508FE" w:rsidRPr="004508FE">
        <w:rPr>
          <w:rFonts w:ascii="Arial" w:eastAsia="Times New Roman" w:hAnsi="Arial"/>
          <w:b/>
          <w:lang w:eastAsia="ar-SA"/>
        </w:rPr>
        <w:t xml:space="preserve"> </w:t>
      </w:r>
      <w:r w:rsidR="004508FE" w:rsidRPr="00CB5E53">
        <w:rPr>
          <w:rFonts w:ascii="Arial" w:eastAsia="Times New Roman" w:hAnsi="Arial"/>
          <w:b/>
          <w:lang w:eastAsia="ar-SA"/>
        </w:rPr>
        <w:t>УСЛОВИ ЗА УЧЕШЋЕ У ПОСТУПК</w:t>
      </w:r>
      <w:r w:rsidR="004508FE">
        <w:rPr>
          <w:rFonts w:ascii="Arial" w:eastAsia="Times New Roman" w:hAnsi="Arial"/>
          <w:b/>
          <w:lang w:eastAsia="ar-SA"/>
        </w:rPr>
        <w:t>У ЈАВНЕ НАБАВКЕ ИЗ ЧЛ. 75.</w:t>
      </w:r>
      <w:r w:rsidR="004508FE" w:rsidRPr="00CB5E53">
        <w:rPr>
          <w:rFonts w:ascii="Arial" w:eastAsia="Times New Roman" w:hAnsi="Arial"/>
          <w:b/>
          <w:lang w:eastAsia="ar-SA"/>
        </w:rPr>
        <w:t xml:space="preserve"> ЗАКОНА О ЈАВНИМ НАБАВКАМА И УПУТСТВО КАКО СЕ ДОКАЗУЈЕ ИСПУЊЕНОСТ ТИХ УСЛОВА</w:t>
      </w:r>
    </w:p>
    <w:tbl>
      <w:tblPr>
        <w:tblW w:w="1046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733"/>
        <w:gridCol w:w="3830"/>
        <w:gridCol w:w="567"/>
        <w:gridCol w:w="5332"/>
      </w:tblGrid>
      <w:tr w:rsidR="004508FE" w:rsidRPr="00221817" w14:paraId="01619E9C" w14:textId="77777777" w:rsidTr="000A523D">
        <w:trPr>
          <w:trHeight w:val="276"/>
          <w:jc w:val="center"/>
        </w:trPr>
        <w:tc>
          <w:tcPr>
            <w:tcW w:w="733" w:type="dxa"/>
            <w:vMerge w:val="restart"/>
            <w:shd w:val="clear" w:color="auto" w:fill="C0504D"/>
          </w:tcPr>
          <w:p w14:paraId="682D86F6" w14:textId="77777777" w:rsidR="004508FE" w:rsidRPr="00221817" w:rsidRDefault="004508FE" w:rsidP="000A523D">
            <w:pPr>
              <w:suppressAutoHyphens/>
              <w:spacing w:before="360"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lang w:eastAsia="ar-SA"/>
              </w:rPr>
              <w:t>Р.бр.</w:t>
            </w:r>
          </w:p>
        </w:tc>
        <w:tc>
          <w:tcPr>
            <w:tcW w:w="4397" w:type="dxa"/>
            <w:gridSpan w:val="2"/>
            <w:vMerge w:val="restart"/>
            <w:shd w:val="clear" w:color="auto" w:fill="C0504D"/>
          </w:tcPr>
          <w:p w14:paraId="359F7850" w14:textId="77777777" w:rsidR="004508FE" w:rsidRPr="00221817" w:rsidRDefault="004508FE" w:rsidP="000A523D">
            <w:pPr>
              <w:suppressAutoHyphens/>
              <w:spacing w:before="360" w:after="0" w:line="240" w:lineRule="auto"/>
              <w:jc w:val="center"/>
              <w:rPr>
                <w:rFonts w:ascii="Arial" w:eastAsia="Times New Roman" w:hAnsi="Arial" w:cs="Arial"/>
                <w:b/>
                <w:bCs/>
                <w:sz w:val="28"/>
                <w:szCs w:val="28"/>
                <w:lang w:eastAsia="ar-SA"/>
              </w:rPr>
            </w:pPr>
            <w:r w:rsidRPr="00221817">
              <w:rPr>
                <w:rFonts w:ascii="Arial" w:eastAsia="Times New Roman" w:hAnsi="Arial" w:cs="Arial"/>
                <w:b/>
                <w:bCs/>
                <w:sz w:val="28"/>
                <w:szCs w:val="28"/>
                <w:lang w:eastAsia="ar-SA"/>
              </w:rPr>
              <w:t>УСЛОВИ</w:t>
            </w:r>
          </w:p>
        </w:tc>
        <w:tc>
          <w:tcPr>
            <w:tcW w:w="5332" w:type="dxa"/>
            <w:vMerge w:val="restart"/>
            <w:shd w:val="clear" w:color="auto" w:fill="C0504D"/>
          </w:tcPr>
          <w:p w14:paraId="41D772F3" w14:textId="77777777" w:rsidR="004508FE" w:rsidRPr="00221817" w:rsidRDefault="004508FE" w:rsidP="000A523D">
            <w:pPr>
              <w:suppressAutoHyphens/>
              <w:spacing w:before="240" w:after="0" w:line="240" w:lineRule="auto"/>
              <w:jc w:val="center"/>
              <w:rPr>
                <w:rFonts w:ascii="Arial" w:eastAsia="Times New Roman" w:hAnsi="Arial" w:cs="Arial"/>
                <w:b/>
                <w:bCs/>
                <w:sz w:val="28"/>
                <w:szCs w:val="28"/>
                <w:lang w:eastAsia="ar-SA"/>
              </w:rPr>
            </w:pPr>
            <w:r w:rsidRPr="00221817">
              <w:rPr>
                <w:rFonts w:ascii="Arial" w:eastAsia="Times New Roman" w:hAnsi="Arial" w:cs="Arial"/>
                <w:b/>
                <w:bCs/>
                <w:sz w:val="28"/>
                <w:szCs w:val="28"/>
                <w:lang w:eastAsia="ar-SA"/>
              </w:rPr>
              <w:t>ДОКАЗИ</w:t>
            </w:r>
          </w:p>
        </w:tc>
      </w:tr>
      <w:tr w:rsidR="004508FE" w:rsidRPr="00221817" w14:paraId="568C9DFE" w14:textId="77777777" w:rsidTr="000A523D">
        <w:trPr>
          <w:trHeight w:val="276"/>
          <w:jc w:val="center"/>
        </w:trPr>
        <w:tc>
          <w:tcPr>
            <w:tcW w:w="733" w:type="dxa"/>
            <w:vMerge/>
            <w:shd w:val="clear" w:color="auto" w:fill="auto"/>
          </w:tcPr>
          <w:p w14:paraId="190E8158" w14:textId="77777777" w:rsidR="004508FE" w:rsidRPr="00221817" w:rsidRDefault="004508FE" w:rsidP="000A523D">
            <w:pPr>
              <w:suppressAutoHyphens/>
              <w:spacing w:after="0" w:line="240" w:lineRule="auto"/>
              <w:jc w:val="center"/>
              <w:rPr>
                <w:rFonts w:ascii="Arial" w:eastAsia="Times New Roman" w:hAnsi="Arial" w:cs="Arial"/>
                <w:b/>
                <w:bCs/>
                <w:sz w:val="24"/>
                <w:szCs w:val="24"/>
                <w:lang w:eastAsia="ar-SA"/>
              </w:rPr>
            </w:pPr>
          </w:p>
        </w:tc>
        <w:tc>
          <w:tcPr>
            <w:tcW w:w="4397" w:type="dxa"/>
            <w:gridSpan w:val="2"/>
            <w:vMerge/>
            <w:shd w:val="clear" w:color="auto" w:fill="auto"/>
          </w:tcPr>
          <w:p w14:paraId="5C84C910" w14:textId="77777777" w:rsidR="004508FE" w:rsidRPr="00221817" w:rsidRDefault="004508FE" w:rsidP="000A523D">
            <w:pPr>
              <w:suppressAutoHyphens/>
              <w:spacing w:after="0" w:line="240" w:lineRule="auto"/>
              <w:jc w:val="center"/>
              <w:rPr>
                <w:rFonts w:ascii="Arial" w:eastAsia="Times New Roman" w:hAnsi="Arial" w:cs="Arial"/>
                <w:b/>
                <w:sz w:val="24"/>
                <w:szCs w:val="24"/>
                <w:lang w:eastAsia="ar-SA"/>
              </w:rPr>
            </w:pPr>
          </w:p>
        </w:tc>
        <w:tc>
          <w:tcPr>
            <w:tcW w:w="5332" w:type="dxa"/>
            <w:vMerge/>
            <w:shd w:val="clear" w:color="auto" w:fill="auto"/>
          </w:tcPr>
          <w:p w14:paraId="6D2243B6" w14:textId="77777777" w:rsidR="004508FE" w:rsidRPr="00221817" w:rsidRDefault="004508FE" w:rsidP="000A523D">
            <w:pPr>
              <w:suppressAutoHyphens/>
              <w:spacing w:after="0" w:line="240" w:lineRule="auto"/>
              <w:rPr>
                <w:rFonts w:ascii="Arial" w:eastAsia="Times New Roman" w:hAnsi="Arial" w:cs="Arial"/>
                <w:b/>
                <w:bCs/>
                <w:sz w:val="24"/>
                <w:szCs w:val="24"/>
                <w:lang w:eastAsia="ar-SA"/>
              </w:rPr>
            </w:pPr>
          </w:p>
        </w:tc>
      </w:tr>
      <w:tr w:rsidR="004508FE" w:rsidRPr="00221817" w14:paraId="75095545" w14:textId="77777777" w:rsidTr="000A523D">
        <w:trPr>
          <w:trHeight w:val="397"/>
          <w:jc w:val="center"/>
        </w:trPr>
        <w:tc>
          <w:tcPr>
            <w:tcW w:w="10462" w:type="dxa"/>
            <w:gridSpan w:val="4"/>
            <w:shd w:val="clear" w:color="auto" w:fill="F2F2F2"/>
            <w:vAlign w:val="center"/>
          </w:tcPr>
          <w:p w14:paraId="6B96034B" w14:textId="77777777" w:rsidR="004508FE" w:rsidRPr="00221817" w:rsidRDefault="004508FE" w:rsidP="000A523D">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221817">
              <w:rPr>
                <w:rFonts w:ascii="Arial" w:eastAsia="Times New Roman" w:hAnsi="Arial" w:cs="Arial"/>
                <w:b/>
                <w:sz w:val="24"/>
                <w:szCs w:val="24"/>
                <w:lang w:eastAsia="ar-SA"/>
              </w:rPr>
              <w:t>4.1. ОБАВЕЗНИ УСЛОВИ</w:t>
            </w:r>
          </w:p>
        </w:tc>
      </w:tr>
      <w:tr w:rsidR="004508FE" w:rsidRPr="00221817" w14:paraId="3B13D83D" w14:textId="77777777" w:rsidTr="000A523D">
        <w:trPr>
          <w:trHeight w:val="480"/>
          <w:jc w:val="center"/>
        </w:trPr>
        <w:tc>
          <w:tcPr>
            <w:tcW w:w="733" w:type="dxa"/>
            <w:shd w:val="clear" w:color="auto" w:fill="auto"/>
            <w:vAlign w:val="center"/>
          </w:tcPr>
          <w:p w14:paraId="0219302E" w14:textId="77777777" w:rsidR="004508FE" w:rsidRPr="00221817" w:rsidRDefault="004508FE" w:rsidP="000A523D">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t>1.</w:t>
            </w:r>
          </w:p>
        </w:tc>
        <w:tc>
          <w:tcPr>
            <w:tcW w:w="3830" w:type="dxa"/>
            <w:shd w:val="clear" w:color="auto" w:fill="auto"/>
            <w:vAlign w:val="center"/>
          </w:tcPr>
          <w:p w14:paraId="1B5A0EC8" w14:textId="77777777" w:rsidR="004508FE" w:rsidRPr="00221817" w:rsidRDefault="004508FE" w:rsidP="000A523D">
            <w:pPr>
              <w:suppressAutoHyphens/>
              <w:spacing w:after="0" w:line="240" w:lineRule="auto"/>
              <w:rPr>
                <w:rFonts w:ascii="Arial" w:eastAsia="Times New Roman" w:hAnsi="Arial" w:cs="Arial"/>
                <w:sz w:val="20"/>
                <w:szCs w:val="20"/>
                <w:lang w:eastAsia="ar-SA"/>
              </w:rPr>
            </w:pPr>
            <w:r w:rsidRPr="00221817">
              <w:rPr>
                <w:rFonts w:ascii="Arial" w:eastAsia="Times New Roman" w:hAnsi="Arial"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68F5DFBB" w14:textId="77777777" w:rsidR="004508FE" w:rsidRPr="00221817" w:rsidRDefault="004508FE" w:rsidP="000A523D">
            <w:pPr>
              <w:suppressAutoHyphens/>
              <w:spacing w:after="0" w:line="240" w:lineRule="auto"/>
              <w:jc w:val="both"/>
              <w:rPr>
                <w:rFonts w:ascii="Arial" w:eastAsia="Times New Roman" w:hAnsi="Arial" w:cs="Arial"/>
                <w:bCs/>
                <w:sz w:val="18"/>
                <w:szCs w:val="18"/>
                <w:lang w:eastAsia="ar-SA"/>
              </w:rPr>
            </w:pPr>
          </w:p>
          <w:p w14:paraId="3B94E7F1" w14:textId="77777777" w:rsidR="004508FE" w:rsidRPr="00221817" w:rsidRDefault="004508FE" w:rsidP="000A523D">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18"/>
                <w:szCs w:val="18"/>
                <w:lang w:eastAsia="ar-SA"/>
              </w:rPr>
              <w:t>-</w:t>
            </w:r>
            <w:r w:rsidRPr="00221817">
              <w:rPr>
                <w:rFonts w:ascii="Arial" w:eastAsia="Times New Roman" w:hAnsi="Arial" w:cs="Arial"/>
                <w:bCs/>
                <w:sz w:val="20"/>
                <w:szCs w:val="20"/>
                <w:lang w:eastAsia="ar-SA"/>
              </w:rPr>
              <w:t xml:space="preserve">Извод из регистра </w:t>
            </w:r>
            <w:r w:rsidRPr="00221817">
              <w:rPr>
                <w:rFonts w:ascii="Arial" w:eastAsia="Times New Roman" w:hAnsi="Arial" w:cs="Arial"/>
                <w:bCs/>
                <w:sz w:val="20"/>
                <w:szCs w:val="20"/>
                <w:lang w:val="sr-Cyrl-CS" w:eastAsia="ar-SA"/>
              </w:rPr>
              <w:t xml:space="preserve">Агенције за привредне регистре (у даљем тексту: </w:t>
            </w:r>
            <w:r w:rsidRPr="00221817">
              <w:rPr>
                <w:rFonts w:ascii="Arial" w:eastAsia="Times New Roman" w:hAnsi="Arial" w:cs="Arial"/>
                <w:bCs/>
                <w:sz w:val="20"/>
                <w:szCs w:val="20"/>
                <w:lang w:eastAsia="ar-SA"/>
              </w:rPr>
              <w:t>АПР-а</w:t>
            </w:r>
            <w:r w:rsidRPr="00221817">
              <w:rPr>
                <w:rFonts w:ascii="Arial" w:eastAsia="Times New Roman" w:hAnsi="Arial" w:cs="Arial"/>
                <w:bCs/>
                <w:sz w:val="20"/>
                <w:szCs w:val="20"/>
                <w:lang w:val="sr-Cyrl-CS" w:eastAsia="ar-SA"/>
              </w:rPr>
              <w:t xml:space="preserve">), </w:t>
            </w:r>
            <w:r w:rsidRPr="00221817">
              <w:rPr>
                <w:rFonts w:ascii="Arial" w:eastAsia="Times New Roman" w:hAnsi="Arial" w:cs="Arial"/>
                <w:bCs/>
                <w:sz w:val="20"/>
                <w:szCs w:val="20"/>
                <w:lang w:eastAsia="ar-SA"/>
              </w:rPr>
              <w:t xml:space="preserve">односно извод из регистра надлежног привредног суда </w:t>
            </w:r>
            <w:r w:rsidRPr="00A54C08">
              <w:rPr>
                <w:rFonts w:ascii="Arial" w:eastAsia="Times New Roman" w:hAnsi="Arial" w:cs="Arial"/>
                <w:bCs/>
                <w:sz w:val="20"/>
                <w:szCs w:val="20"/>
                <w:lang w:eastAsia="ar-SA"/>
              </w:rPr>
              <w:t>(за правна лица)</w:t>
            </w:r>
          </w:p>
          <w:p w14:paraId="5A92EEAD" w14:textId="77777777" w:rsidR="004508FE" w:rsidRPr="00221817" w:rsidRDefault="004508FE" w:rsidP="000A523D">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 xml:space="preserve">-Извод из регистра надлежног привредног суда </w:t>
            </w:r>
            <w:r w:rsidRPr="00221817">
              <w:rPr>
                <w:rFonts w:ascii="Arial" w:eastAsia="Times New Roman" w:hAnsi="Arial" w:cs="Arial"/>
                <w:bCs/>
                <w:sz w:val="20"/>
                <w:szCs w:val="20"/>
                <w:highlight w:val="yellow"/>
                <w:lang w:eastAsia="ar-SA"/>
              </w:rPr>
              <w:t>(</w:t>
            </w:r>
            <w:r w:rsidRPr="00A54C08">
              <w:rPr>
                <w:rFonts w:ascii="Arial" w:eastAsia="Times New Roman" w:hAnsi="Arial" w:cs="Arial"/>
                <w:bCs/>
                <w:sz w:val="20"/>
                <w:szCs w:val="20"/>
                <w:lang w:eastAsia="ar-SA"/>
              </w:rPr>
              <w:t>За установе)</w:t>
            </w:r>
          </w:p>
          <w:p w14:paraId="51DB52CA" w14:textId="77777777" w:rsidR="004508FE" w:rsidRPr="00221817" w:rsidRDefault="004508FE" w:rsidP="000A523D">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 xml:space="preserve">-Извод из регистра АПР-а или извод из одговарајућег регистра </w:t>
            </w:r>
            <w:r w:rsidRPr="00A54C08">
              <w:rPr>
                <w:rFonts w:ascii="Arial" w:eastAsia="Times New Roman" w:hAnsi="Arial" w:cs="Arial"/>
                <w:bCs/>
                <w:sz w:val="20"/>
                <w:szCs w:val="20"/>
                <w:lang w:eastAsia="ar-SA"/>
              </w:rPr>
              <w:t>(За предузетника)</w:t>
            </w:r>
          </w:p>
          <w:p w14:paraId="6603F775" w14:textId="77777777" w:rsidR="004508FE" w:rsidRPr="00221817" w:rsidRDefault="004508FE" w:rsidP="000A523D">
            <w:pPr>
              <w:suppressAutoHyphens/>
              <w:spacing w:after="0" w:line="240" w:lineRule="auto"/>
              <w:jc w:val="both"/>
              <w:rPr>
                <w:rFonts w:ascii="Arial" w:eastAsia="Times New Roman" w:hAnsi="Arial" w:cs="Arial"/>
                <w:bCs/>
                <w:sz w:val="20"/>
                <w:szCs w:val="20"/>
                <w:u w:val="single"/>
                <w:lang w:eastAsia="ar-SA"/>
              </w:rPr>
            </w:pPr>
            <w:r w:rsidRPr="00221817">
              <w:rPr>
                <w:rFonts w:ascii="Arial" w:eastAsia="Times New Roman" w:hAnsi="Arial" w:cs="Arial"/>
                <w:bCs/>
                <w:sz w:val="20"/>
                <w:szCs w:val="20"/>
                <w:u w:val="single"/>
                <w:lang w:eastAsia="ar-SA"/>
              </w:rPr>
              <w:t xml:space="preserve">Напомена: </w:t>
            </w:r>
          </w:p>
          <w:p w14:paraId="413928CF" w14:textId="77777777" w:rsidR="004508FE" w:rsidRPr="00221817" w:rsidRDefault="004508FE" w:rsidP="000A523D">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-У случају да понуду подноси група понуђача, овај доказ доставити за сваког члана групе понуђача</w:t>
            </w:r>
          </w:p>
          <w:p w14:paraId="48DF56DB" w14:textId="77777777" w:rsidR="004508FE" w:rsidRPr="00221817" w:rsidRDefault="004508FE" w:rsidP="000A523D">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 У случају да понуђач подноси понуду са подизвођачем, овај доказ доставити и за сваког подизвођача</w:t>
            </w:r>
          </w:p>
        </w:tc>
      </w:tr>
      <w:tr w:rsidR="004508FE" w:rsidRPr="00221817" w14:paraId="31A9ABA5" w14:textId="77777777" w:rsidTr="000A523D">
        <w:trPr>
          <w:trHeight w:val="1041"/>
          <w:jc w:val="center"/>
        </w:trPr>
        <w:tc>
          <w:tcPr>
            <w:tcW w:w="733" w:type="dxa"/>
            <w:shd w:val="clear" w:color="auto" w:fill="auto"/>
            <w:vAlign w:val="center"/>
          </w:tcPr>
          <w:p w14:paraId="035B7D59" w14:textId="77777777" w:rsidR="004508FE" w:rsidRPr="00221817" w:rsidRDefault="004508FE" w:rsidP="000A523D">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t>2.</w:t>
            </w:r>
          </w:p>
        </w:tc>
        <w:tc>
          <w:tcPr>
            <w:tcW w:w="3830" w:type="dxa"/>
            <w:shd w:val="clear" w:color="auto" w:fill="auto"/>
            <w:vAlign w:val="center"/>
          </w:tcPr>
          <w:p w14:paraId="67E462FF" w14:textId="77777777" w:rsidR="004508FE" w:rsidRPr="00221817" w:rsidRDefault="004508FE" w:rsidP="000A523D">
            <w:pPr>
              <w:tabs>
                <w:tab w:val="left" w:pos="1080"/>
              </w:tabs>
              <w:suppressAutoHyphens/>
              <w:spacing w:after="0" w:line="240" w:lineRule="auto"/>
              <w:jc w:val="both"/>
              <w:rPr>
                <w:rFonts w:ascii="Arial" w:eastAsia="Times New Roman" w:hAnsi="Arial" w:cs="Arial"/>
                <w:sz w:val="20"/>
                <w:szCs w:val="20"/>
                <w:lang w:eastAsia="ar-SA"/>
              </w:rPr>
            </w:pPr>
            <w:r w:rsidRPr="00221817">
              <w:rPr>
                <w:rFonts w:ascii="Arial" w:eastAsia="Times New Roman" w:hAnsi="Arial"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3FB6BC29" w14:textId="77777777" w:rsidR="004508FE" w:rsidRPr="00221817" w:rsidRDefault="004508FE" w:rsidP="000A523D">
            <w:pPr>
              <w:autoSpaceDE w:val="0"/>
              <w:autoSpaceDN w:val="0"/>
              <w:adjustRightInd w:val="0"/>
              <w:spacing w:before="120" w:after="0" w:line="240" w:lineRule="auto"/>
              <w:jc w:val="both"/>
              <w:rPr>
                <w:rFonts w:ascii="Arial" w:eastAsia="Times New Roman" w:hAnsi="Arial" w:cs="Arial"/>
                <w:b/>
                <w:sz w:val="20"/>
                <w:szCs w:val="20"/>
                <w:u w:val="single"/>
                <w:lang w:val="en-US"/>
              </w:rPr>
            </w:pPr>
            <w:r w:rsidRPr="00221817">
              <w:rPr>
                <w:rFonts w:ascii="Arial" w:eastAsia="Calibri" w:hAnsi="Arial" w:cs="Arial"/>
                <w:sz w:val="20"/>
                <w:szCs w:val="20"/>
                <w:lang w:val="ru-RU"/>
              </w:rPr>
              <w:t xml:space="preserve">- </w:t>
            </w:r>
            <w:r w:rsidRPr="00221817">
              <w:rPr>
                <w:rFonts w:ascii="Arial" w:eastAsia="Calibri" w:hAnsi="Arial" w:cs="Arial"/>
                <w:b/>
                <w:sz w:val="20"/>
                <w:szCs w:val="20"/>
                <w:lang w:val="en-US"/>
              </w:rPr>
              <w:t>за правно лице:</w:t>
            </w:r>
          </w:p>
          <w:p w14:paraId="605D3D78" w14:textId="77777777" w:rsidR="004508FE" w:rsidRPr="00221817" w:rsidRDefault="004508FE" w:rsidP="000A523D">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sz w:val="20"/>
                <w:szCs w:val="20"/>
                <w:lang w:val="en-US"/>
              </w:rPr>
              <w:t>1) ЗА ЗАКОНСКОГ ЗАСТУПНИКА</w:t>
            </w:r>
            <w:r w:rsidRPr="00221817">
              <w:rPr>
                <w:rFonts w:ascii="Arial" w:eastAsia="Times New Roman" w:hAnsi="Arial" w:cs="Arial"/>
                <w:b/>
                <w:sz w:val="20"/>
                <w:szCs w:val="20"/>
                <w:lang w:val="en-US"/>
              </w:rPr>
              <w:t xml:space="preserve"> – уверење из казнене евиденције надлежне полицијске управе Министарства унутрашњих послова</w:t>
            </w:r>
            <w:r w:rsidRPr="00221817">
              <w:rPr>
                <w:rFonts w:ascii="Arial" w:eastAsia="Times New Roman" w:hAnsi="Arial" w:cs="Arial"/>
                <w:sz w:val="20"/>
                <w:szCs w:val="20"/>
                <w:lang w:val="en-US"/>
              </w:rPr>
              <w:t xml:space="preserve"> – захтев за издавање овог уверења може се поднети према </w:t>
            </w:r>
            <w:r w:rsidRPr="00221817">
              <w:rPr>
                <w:rFonts w:ascii="Arial" w:eastAsia="Times New Roman" w:hAnsi="Arial" w:cs="Arial"/>
                <w:b/>
                <w:sz w:val="20"/>
                <w:szCs w:val="20"/>
                <w:lang w:val="en-US"/>
              </w:rPr>
              <w:t>месту рођења</w:t>
            </w:r>
            <w:r w:rsidRPr="00221817">
              <w:rPr>
                <w:rFonts w:ascii="Arial" w:eastAsia="Times New Roman" w:hAnsi="Arial" w:cs="Arial"/>
                <w:sz w:val="20"/>
                <w:szCs w:val="20"/>
                <w:lang w:val="en-US"/>
              </w:rPr>
              <w:t xml:space="preserve"> или према </w:t>
            </w:r>
            <w:r w:rsidRPr="00221817">
              <w:rPr>
                <w:rFonts w:ascii="Arial" w:eastAsia="Times New Roman" w:hAnsi="Arial" w:cs="Arial"/>
                <w:b/>
                <w:sz w:val="20"/>
                <w:szCs w:val="20"/>
                <w:lang w:val="en-US"/>
              </w:rPr>
              <w:t>месту пребивалишта</w:t>
            </w:r>
            <w:r w:rsidRPr="00221817">
              <w:rPr>
                <w:rFonts w:ascii="Arial" w:eastAsia="Times New Roman" w:hAnsi="Arial" w:cs="Arial"/>
                <w:sz w:val="20"/>
                <w:szCs w:val="20"/>
                <w:lang w:val="en-US"/>
              </w:rPr>
              <w:t>.</w:t>
            </w:r>
          </w:p>
          <w:p w14:paraId="740C16DB" w14:textId="77777777" w:rsidR="004508FE" w:rsidRPr="00221817" w:rsidRDefault="004508FE" w:rsidP="000A523D">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sz w:val="20"/>
                <w:szCs w:val="20"/>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221817">
                <w:rPr>
                  <w:rFonts w:ascii="Arial" w:eastAsia="Times New Roman" w:hAnsi="Arial" w:cs="Arial"/>
                  <w:color w:val="0000FF"/>
                  <w:sz w:val="20"/>
                  <w:szCs w:val="20"/>
                  <w:u w:val="single"/>
                  <w:lang w:val="en-US"/>
                </w:rPr>
                <w:t>http://www.bg.vi.sud.rs/lt/articles/o-visem-sudu/obavestenje-ke-za-pravna-lica.html</w:t>
              </w:r>
            </w:hyperlink>
          </w:p>
          <w:p w14:paraId="0ED5CFD7" w14:textId="77777777" w:rsidR="004508FE" w:rsidRPr="00221817" w:rsidRDefault="004508FE" w:rsidP="000A523D">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sz w:val="20"/>
                <w:szCs w:val="20"/>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1817">
              <w:rPr>
                <w:rFonts w:ascii="Arial" w:eastAsia="Times New Roman" w:hAnsi="Arial" w:cs="Arial"/>
                <w:b/>
                <w:sz w:val="20"/>
                <w:szCs w:val="20"/>
                <w:lang w:val="en-US"/>
              </w:rPr>
              <w:t xml:space="preserve">Уверење Основног суда  </w:t>
            </w:r>
            <w:r w:rsidRPr="00221817">
              <w:rPr>
                <w:rFonts w:ascii="Arial" w:eastAsia="Times New Roman" w:hAnsi="Arial" w:cs="Arial"/>
                <w:sz w:val="20"/>
                <w:szCs w:val="20"/>
                <w:lang w:val="en-US"/>
              </w:rPr>
              <w:t>(</w:t>
            </w:r>
            <w:r w:rsidRPr="00221817">
              <w:rPr>
                <w:rFonts w:ascii="Arial" w:eastAsia="Times New Roman" w:hAnsi="Arial" w:cs="Arial"/>
                <w:b/>
                <w:sz w:val="20"/>
                <w:szCs w:val="20"/>
                <w:lang w:val="en-US"/>
              </w:rPr>
              <w:t>које обухвата и податке из казнене евиденције за кривична дела која су у надлежности редовног кривичног одељења Вишег суда</w:t>
            </w:r>
            <w:r w:rsidRPr="00221817">
              <w:rPr>
                <w:rFonts w:ascii="Arial" w:eastAsia="Times New Roman" w:hAnsi="Arial" w:cs="Arial"/>
                <w:sz w:val="20"/>
                <w:szCs w:val="20"/>
                <w:lang w:val="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931D62" w14:textId="77777777" w:rsidR="004508FE" w:rsidRPr="00221817" w:rsidRDefault="004508FE" w:rsidP="000A523D">
            <w:pPr>
              <w:spacing w:before="120" w:after="0" w:line="240" w:lineRule="auto"/>
              <w:jc w:val="both"/>
              <w:rPr>
                <w:rFonts w:ascii="Arial" w:eastAsia="Times New Roman" w:hAnsi="Arial" w:cs="Arial"/>
                <w:b/>
                <w:sz w:val="20"/>
                <w:szCs w:val="20"/>
                <w:lang w:val="en-US"/>
              </w:rPr>
            </w:pPr>
            <w:r w:rsidRPr="00221817">
              <w:rPr>
                <w:rFonts w:ascii="Arial" w:eastAsia="Times New Roman" w:hAnsi="Arial" w:cs="Arial"/>
                <w:i/>
                <w:sz w:val="20"/>
                <w:szCs w:val="20"/>
                <w:lang w:val="en-US"/>
              </w:rPr>
              <w:t>Посебна напомена:</w:t>
            </w:r>
            <w:r w:rsidRPr="00221817">
              <w:rPr>
                <w:rFonts w:ascii="Arial" w:eastAsia="Times New Roman" w:hAnsi="Arial" w:cs="Arial"/>
                <w:sz w:val="20"/>
                <w:szCs w:val="20"/>
                <w:lang w:val="en-US"/>
              </w:rPr>
              <w:t xml:space="preserve"> Уколико уверење </w:t>
            </w:r>
            <w:r w:rsidRPr="00221817">
              <w:rPr>
                <w:rFonts w:ascii="Arial" w:eastAsia="Times New Roman" w:hAnsi="Arial" w:cs="Arial"/>
                <w:sz w:val="20"/>
                <w:szCs w:val="20"/>
                <w:lang w:val="sr-Cyrl-CS"/>
              </w:rPr>
              <w:t>О</w:t>
            </w:r>
            <w:r w:rsidRPr="00221817">
              <w:rPr>
                <w:rFonts w:ascii="Arial" w:eastAsia="Times New Roman" w:hAnsi="Arial" w:cs="Arial"/>
                <w:sz w:val="20"/>
                <w:szCs w:val="20"/>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1817">
              <w:rPr>
                <w:rFonts w:ascii="Arial" w:eastAsia="Times New Roman" w:hAnsi="Arial" w:cs="Arial"/>
                <w:sz w:val="20"/>
                <w:szCs w:val="20"/>
                <w:u w:val="single"/>
                <w:lang w:val="en-US"/>
              </w:rPr>
              <w:t>и</w:t>
            </w:r>
            <w:r w:rsidRPr="00221817">
              <w:rPr>
                <w:rFonts w:ascii="Arial" w:eastAsia="Times New Roman" w:hAnsi="Arial" w:cs="Arial"/>
                <w:sz w:val="20"/>
                <w:szCs w:val="20"/>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1817">
              <w:rPr>
                <w:rFonts w:ascii="Arial" w:eastAsia="Times New Roman" w:hAnsi="Arial" w:cs="Arial"/>
                <w:b/>
                <w:sz w:val="20"/>
                <w:szCs w:val="20"/>
                <w:lang w:val="en-US"/>
              </w:rPr>
              <w:t>кривична дела против привреде и кривично дело примања мита.</w:t>
            </w:r>
          </w:p>
          <w:p w14:paraId="15DB0DDF" w14:textId="77777777" w:rsidR="004508FE" w:rsidRPr="00221817" w:rsidRDefault="004508FE" w:rsidP="000A523D">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b/>
                <w:sz w:val="20"/>
                <w:szCs w:val="20"/>
                <w:lang w:val="en-US"/>
              </w:rPr>
              <w:t xml:space="preserve">- за физичко лице и предузетника: Уверење из казнене евиденције надлежне полицијске управе Министарства </w:t>
            </w:r>
            <w:r w:rsidRPr="00221817">
              <w:rPr>
                <w:rFonts w:ascii="Arial" w:eastAsia="Times New Roman" w:hAnsi="Arial" w:cs="Arial"/>
                <w:b/>
                <w:sz w:val="20"/>
                <w:szCs w:val="20"/>
                <w:lang w:val="en-US"/>
              </w:rPr>
              <w:lastRenderedPageBreak/>
              <w:t>унутрашњих послова</w:t>
            </w:r>
            <w:r w:rsidRPr="00221817">
              <w:rPr>
                <w:rFonts w:ascii="Arial" w:eastAsia="Times New Roman" w:hAnsi="Arial" w:cs="Arial"/>
                <w:sz w:val="20"/>
                <w:szCs w:val="20"/>
                <w:lang w:val="en-US"/>
              </w:rPr>
              <w:t xml:space="preserve"> – захтев за издавање овог уверења може се поднети према </w:t>
            </w:r>
            <w:r w:rsidRPr="00221817">
              <w:rPr>
                <w:rFonts w:ascii="Arial" w:eastAsia="Times New Roman" w:hAnsi="Arial" w:cs="Arial"/>
                <w:b/>
                <w:sz w:val="20"/>
                <w:szCs w:val="20"/>
                <w:lang w:val="en-US"/>
              </w:rPr>
              <w:t>месту рођења</w:t>
            </w:r>
            <w:r w:rsidRPr="00221817">
              <w:rPr>
                <w:rFonts w:ascii="Arial" w:eastAsia="Times New Roman" w:hAnsi="Arial" w:cs="Arial"/>
                <w:sz w:val="20"/>
                <w:szCs w:val="20"/>
                <w:lang w:val="en-US"/>
              </w:rPr>
              <w:t xml:space="preserve"> или према </w:t>
            </w:r>
            <w:r w:rsidRPr="00221817">
              <w:rPr>
                <w:rFonts w:ascii="Arial" w:eastAsia="Times New Roman" w:hAnsi="Arial" w:cs="Arial"/>
                <w:b/>
                <w:sz w:val="20"/>
                <w:szCs w:val="20"/>
                <w:lang w:val="en-US"/>
              </w:rPr>
              <w:t>месту пребивалишта</w:t>
            </w:r>
            <w:r w:rsidRPr="00221817">
              <w:rPr>
                <w:rFonts w:ascii="Arial" w:eastAsia="Times New Roman" w:hAnsi="Arial" w:cs="Arial"/>
                <w:sz w:val="20"/>
                <w:szCs w:val="20"/>
                <w:lang w:val="en-US"/>
              </w:rPr>
              <w:t>.</w:t>
            </w:r>
          </w:p>
          <w:p w14:paraId="0FAFF29D" w14:textId="77777777" w:rsidR="004508FE" w:rsidRPr="00221817" w:rsidRDefault="004508FE" w:rsidP="000A523D">
            <w:pPr>
              <w:pStyle w:val="NoSpacing"/>
              <w:rPr>
                <w:rFonts w:ascii="Arial" w:hAnsi="Arial" w:cs="Arial"/>
                <w:lang w:val="en-US"/>
              </w:rPr>
            </w:pPr>
            <w:r w:rsidRPr="00221817">
              <w:rPr>
                <w:rFonts w:ascii="Arial" w:hAnsi="Arial" w:cs="Arial"/>
                <w:lang w:val="en-US"/>
              </w:rPr>
              <w:t xml:space="preserve">Напомена: </w:t>
            </w:r>
          </w:p>
          <w:p w14:paraId="6BFB3944" w14:textId="77777777" w:rsidR="004508FE" w:rsidRPr="00221817" w:rsidRDefault="004508FE" w:rsidP="004508FE">
            <w:pPr>
              <w:numPr>
                <w:ilvl w:val="0"/>
                <w:numId w:val="13"/>
              </w:numPr>
              <w:tabs>
                <w:tab w:val="left" w:pos="680"/>
              </w:tabs>
              <w:snapToGrid w:val="0"/>
              <w:spacing w:before="120" w:after="0" w:line="240" w:lineRule="auto"/>
              <w:ind w:left="714" w:hanging="357"/>
              <w:contextualSpacing/>
              <w:jc w:val="both"/>
              <w:rPr>
                <w:rFonts w:ascii="Arial" w:eastAsia="Calibri" w:hAnsi="Arial" w:cs="Arial"/>
                <w:i/>
                <w:sz w:val="20"/>
                <w:szCs w:val="20"/>
                <w:lang w:val="en-US"/>
              </w:rPr>
            </w:pPr>
            <w:r w:rsidRPr="00221817">
              <w:rPr>
                <w:rFonts w:ascii="Arial" w:eastAsia="Calibri" w:hAnsi="Arial" w:cs="Arial"/>
                <w:i/>
                <w:sz w:val="20"/>
                <w:szCs w:val="20"/>
                <w:lang w:val="en-US"/>
              </w:rPr>
              <w:t>У случају да понуду подноси правно лице потребно је доставити овај доказ и за правно лице и за законског заступника</w:t>
            </w:r>
          </w:p>
          <w:p w14:paraId="1FD0C371" w14:textId="77777777" w:rsidR="004508FE" w:rsidRPr="00221817" w:rsidRDefault="004508FE" w:rsidP="004508FE">
            <w:pPr>
              <w:numPr>
                <w:ilvl w:val="0"/>
                <w:numId w:val="13"/>
              </w:numPr>
              <w:tabs>
                <w:tab w:val="left" w:pos="680"/>
              </w:tabs>
              <w:snapToGrid w:val="0"/>
              <w:spacing w:before="120" w:after="0" w:line="240" w:lineRule="auto"/>
              <w:ind w:left="714" w:hanging="357"/>
              <w:contextualSpacing/>
              <w:jc w:val="both"/>
              <w:rPr>
                <w:rFonts w:ascii="Arial" w:eastAsia="Calibri" w:hAnsi="Arial" w:cs="Arial"/>
                <w:i/>
                <w:sz w:val="20"/>
                <w:szCs w:val="20"/>
                <w:lang w:val="en-US"/>
              </w:rPr>
            </w:pPr>
            <w:r w:rsidRPr="00221817">
              <w:rPr>
                <w:rFonts w:ascii="Arial" w:eastAsia="Calibri" w:hAnsi="Arial" w:cs="Arial"/>
                <w:i/>
                <w:sz w:val="20"/>
                <w:szCs w:val="20"/>
                <w:lang w:val="en-US"/>
              </w:rPr>
              <w:t>У случају да правно лице има више законских заступника, ове доказе доставити за сваког од њих</w:t>
            </w:r>
          </w:p>
          <w:p w14:paraId="26E68285" w14:textId="77777777" w:rsidR="004508FE" w:rsidRPr="00221817" w:rsidRDefault="004508FE" w:rsidP="004508FE">
            <w:pPr>
              <w:numPr>
                <w:ilvl w:val="0"/>
                <w:numId w:val="13"/>
              </w:numPr>
              <w:tabs>
                <w:tab w:val="left" w:pos="680"/>
              </w:tabs>
              <w:snapToGrid w:val="0"/>
              <w:spacing w:before="120" w:after="0" w:line="240" w:lineRule="auto"/>
              <w:ind w:left="714" w:hanging="357"/>
              <w:contextualSpacing/>
              <w:jc w:val="both"/>
              <w:rPr>
                <w:rFonts w:ascii="Arial" w:eastAsia="Calibri" w:hAnsi="Arial" w:cs="Arial"/>
                <w:i/>
                <w:sz w:val="20"/>
                <w:szCs w:val="20"/>
                <w:lang w:val="en-US"/>
              </w:rPr>
            </w:pPr>
            <w:r w:rsidRPr="00221817">
              <w:rPr>
                <w:rFonts w:ascii="Arial" w:eastAsia="Calibri" w:hAnsi="Arial" w:cs="Arial"/>
                <w:i/>
                <w:sz w:val="20"/>
                <w:szCs w:val="20"/>
                <w:lang w:val="en-US"/>
              </w:rPr>
              <w:t xml:space="preserve">У случају да понуду подноси група понуђача, ове доказе доставити за сваког </w:t>
            </w:r>
            <w:r w:rsidRPr="00221817">
              <w:rPr>
                <w:rFonts w:ascii="Arial" w:eastAsia="Calibri" w:hAnsi="Arial" w:cs="Arial"/>
                <w:i/>
                <w:sz w:val="20"/>
                <w:szCs w:val="20"/>
                <w:lang w:val="sr-Cyrl-CS"/>
              </w:rPr>
              <w:t>члана групе понуђача</w:t>
            </w:r>
          </w:p>
          <w:p w14:paraId="7429F231" w14:textId="77777777" w:rsidR="004508FE" w:rsidRPr="00221817" w:rsidRDefault="004508FE" w:rsidP="004508FE">
            <w:pPr>
              <w:numPr>
                <w:ilvl w:val="0"/>
                <w:numId w:val="13"/>
              </w:numPr>
              <w:tabs>
                <w:tab w:val="left" w:pos="680"/>
              </w:tabs>
              <w:snapToGrid w:val="0"/>
              <w:spacing w:before="120" w:after="0" w:line="240" w:lineRule="auto"/>
              <w:ind w:left="714" w:hanging="357"/>
              <w:contextualSpacing/>
              <w:jc w:val="both"/>
              <w:rPr>
                <w:rFonts w:ascii="Arial" w:eastAsia="Times New Roman" w:hAnsi="Arial" w:cs="Arial"/>
                <w:sz w:val="20"/>
                <w:szCs w:val="20"/>
                <w:lang w:val="en-US"/>
              </w:rPr>
            </w:pPr>
            <w:r w:rsidRPr="00221817">
              <w:rPr>
                <w:rFonts w:ascii="Arial" w:eastAsia="Calibri" w:hAnsi="Arial" w:cs="Arial"/>
                <w:i/>
                <w:sz w:val="20"/>
                <w:szCs w:val="20"/>
                <w:lang w:val="en-US"/>
              </w:rPr>
              <w:t xml:space="preserve">У случају да понуђач подноси понуду са подизвођачем, ове доказе доставити и за </w:t>
            </w:r>
            <w:r w:rsidRPr="00221817">
              <w:rPr>
                <w:rFonts w:ascii="Arial" w:eastAsia="Calibri" w:hAnsi="Arial" w:cs="Arial"/>
                <w:i/>
                <w:sz w:val="20"/>
                <w:szCs w:val="20"/>
                <w:lang w:val="sr-Cyrl-CS"/>
              </w:rPr>
              <w:t xml:space="preserve">сваког </w:t>
            </w:r>
            <w:r w:rsidRPr="00221817">
              <w:rPr>
                <w:rFonts w:ascii="Arial" w:eastAsia="Calibri" w:hAnsi="Arial" w:cs="Arial"/>
                <w:i/>
                <w:sz w:val="20"/>
                <w:szCs w:val="20"/>
                <w:lang w:val="en-US"/>
              </w:rPr>
              <w:t xml:space="preserve">подизвођача </w:t>
            </w:r>
          </w:p>
          <w:p w14:paraId="083D45C1" w14:textId="77777777" w:rsidR="004508FE" w:rsidRPr="00221817" w:rsidRDefault="004508FE" w:rsidP="000A523D">
            <w:pPr>
              <w:tabs>
                <w:tab w:val="left" w:pos="680"/>
              </w:tabs>
              <w:snapToGrid w:val="0"/>
              <w:spacing w:after="0" w:line="240" w:lineRule="auto"/>
              <w:contextualSpacing/>
              <w:rPr>
                <w:rFonts w:ascii="Arial" w:eastAsia="Calibri" w:hAnsi="Arial" w:cs="Arial"/>
                <w:sz w:val="20"/>
                <w:szCs w:val="20"/>
                <w:lang w:val="sr-Cyrl-CS"/>
              </w:rPr>
            </w:pPr>
            <w:r w:rsidRPr="00221817">
              <w:rPr>
                <w:rFonts w:ascii="Arial" w:eastAsia="Calibri" w:hAnsi="Arial" w:cs="Arial"/>
                <w:b/>
                <w:sz w:val="20"/>
                <w:szCs w:val="20"/>
                <w:lang w:val="en-US"/>
              </w:rPr>
              <w:t>Ови докази не могу бити старији од два месеца пре отварања понуда</w:t>
            </w:r>
            <w:r w:rsidRPr="00221817">
              <w:rPr>
                <w:rFonts w:ascii="Arial" w:eastAsia="Calibri" w:hAnsi="Arial" w:cs="Arial"/>
                <w:sz w:val="20"/>
                <w:szCs w:val="20"/>
                <w:lang w:val="en-US"/>
              </w:rPr>
              <w:t>.</w:t>
            </w:r>
          </w:p>
        </w:tc>
      </w:tr>
      <w:tr w:rsidR="004508FE" w:rsidRPr="00221817" w14:paraId="39D9E26B" w14:textId="77777777" w:rsidTr="000A523D">
        <w:trPr>
          <w:jc w:val="center"/>
        </w:trPr>
        <w:tc>
          <w:tcPr>
            <w:tcW w:w="733" w:type="dxa"/>
            <w:tcBorders>
              <w:bottom w:val="single" w:sz="6" w:space="0" w:color="auto"/>
            </w:tcBorders>
            <w:shd w:val="clear" w:color="auto" w:fill="auto"/>
            <w:vAlign w:val="center"/>
          </w:tcPr>
          <w:p w14:paraId="552AAB10" w14:textId="77777777" w:rsidR="004508FE" w:rsidRPr="00221817" w:rsidRDefault="004508FE" w:rsidP="000A523D">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lastRenderedPageBreak/>
              <w:t>3.</w:t>
            </w:r>
          </w:p>
        </w:tc>
        <w:tc>
          <w:tcPr>
            <w:tcW w:w="3830" w:type="dxa"/>
            <w:tcBorders>
              <w:bottom w:val="single" w:sz="6" w:space="0" w:color="auto"/>
            </w:tcBorders>
            <w:shd w:val="clear" w:color="auto" w:fill="auto"/>
            <w:vAlign w:val="center"/>
          </w:tcPr>
          <w:p w14:paraId="60F161A6" w14:textId="77777777" w:rsidR="004508FE" w:rsidRPr="00221817" w:rsidRDefault="004508FE" w:rsidP="000A523D">
            <w:pPr>
              <w:suppressAutoHyphens/>
              <w:spacing w:after="0" w:line="240" w:lineRule="auto"/>
              <w:jc w:val="both"/>
              <w:rPr>
                <w:rFonts w:ascii="Arial" w:eastAsia="Times New Roman" w:hAnsi="Arial" w:cs="Arial"/>
                <w:sz w:val="20"/>
                <w:szCs w:val="20"/>
                <w:lang w:eastAsia="ar-SA"/>
              </w:rPr>
            </w:pPr>
            <w:r w:rsidRPr="00221817">
              <w:rPr>
                <w:rFonts w:ascii="Arial" w:eastAsia="Times New Roman" w:hAnsi="Arial"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73BF92B" w14:textId="77777777" w:rsidR="004508FE" w:rsidRPr="00221817" w:rsidRDefault="004508FE" w:rsidP="000A523D">
            <w:pPr>
              <w:suppressAutoHyphens/>
              <w:spacing w:after="0" w:line="240" w:lineRule="auto"/>
              <w:jc w:val="both"/>
              <w:rPr>
                <w:rFonts w:ascii="Arial" w:eastAsia="Times New Roman" w:hAnsi="Arial" w:cs="Arial"/>
                <w:sz w:val="20"/>
                <w:szCs w:val="20"/>
                <w:lang w:eastAsia="ar-SA"/>
              </w:rPr>
            </w:pPr>
          </w:p>
        </w:tc>
        <w:tc>
          <w:tcPr>
            <w:tcW w:w="5899" w:type="dxa"/>
            <w:gridSpan w:val="2"/>
            <w:tcBorders>
              <w:bottom w:val="single" w:sz="6" w:space="0" w:color="auto"/>
            </w:tcBorders>
            <w:shd w:val="clear" w:color="auto" w:fill="auto"/>
            <w:vAlign w:val="center"/>
          </w:tcPr>
          <w:p w14:paraId="42D2B49F" w14:textId="77777777" w:rsidR="004508FE" w:rsidRPr="00221817" w:rsidRDefault="004508FE" w:rsidP="000A523D">
            <w:pPr>
              <w:snapToGrid w:val="0"/>
              <w:spacing w:before="120" w:after="0" w:line="240" w:lineRule="auto"/>
              <w:jc w:val="both"/>
              <w:rPr>
                <w:rFonts w:ascii="Arial" w:eastAsia="Calibri" w:hAnsi="Arial" w:cs="Arial"/>
                <w:sz w:val="20"/>
                <w:szCs w:val="20"/>
                <w:lang w:val="ru-RU"/>
              </w:rPr>
            </w:pPr>
            <w:r w:rsidRPr="00221817">
              <w:rPr>
                <w:rFonts w:ascii="Arial" w:eastAsia="Calibri" w:hAnsi="Arial" w:cs="Arial"/>
                <w:sz w:val="20"/>
                <w:szCs w:val="20"/>
                <w:lang w:val="ru-RU"/>
              </w:rPr>
              <w:t xml:space="preserve">- </w:t>
            </w:r>
            <w:r w:rsidRPr="00221817">
              <w:rPr>
                <w:rFonts w:ascii="Arial" w:eastAsia="Calibri" w:hAnsi="Arial" w:cs="Arial"/>
                <w:b/>
                <w:sz w:val="20"/>
                <w:szCs w:val="20"/>
                <w:lang w:val="ru-RU"/>
              </w:rPr>
              <w:t xml:space="preserve">за правно лице, предузетнике и физичка лица: </w:t>
            </w:r>
          </w:p>
          <w:p w14:paraId="286814F9" w14:textId="77777777" w:rsidR="004508FE" w:rsidRPr="00221817" w:rsidRDefault="004508FE" w:rsidP="000A523D">
            <w:pPr>
              <w:snapToGrid w:val="0"/>
              <w:spacing w:before="120" w:after="0" w:line="240" w:lineRule="auto"/>
              <w:jc w:val="both"/>
              <w:rPr>
                <w:rFonts w:ascii="Arial" w:eastAsia="Calibri" w:hAnsi="Arial" w:cs="Arial"/>
                <w:sz w:val="20"/>
                <w:szCs w:val="20"/>
                <w:lang w:val="ru-RU"/>
              </w:rPr>
            </w:pPr>
            <w:r w:rsidRPr="00221817">
              <w:rPr>
                <w:rFonts w:ascii="Arial" w:eastAsia="Calibri" w:hAnsi="Arial" w:cs="Arial"/>
                <w:b/>
                <w:sz w:val="20"/>
                <w:szCs w:val="20"/>
                <w:lang w:val="ru-RU"/>
              </w:rPr>
              <w:t>1.Уверење Пореске управе</w:t>
            </w:r>
            <w:r w:rsidRPr="00221817">
              <w:rPr>
                <w:rFonts w:ascii="Arial" w:eastAsia="Calibri" w:hAnsi="Arial" w:cs="Arial"/>
                <w:sz w:val="20"/>
                <w:szCs w:val="20"/>
                <w:lang w:val="ru-RU"/>
              </w:rPr>
              <w:t xml:space="preserve"> Министарства финансија да је измирио доспеле порезе и доприносе </w:t>
            </w:r>
            <w:r w:rsidRPr="00221817">
              <w:rPr>
                <w:rFonts w:ascii="Arial" w:eastAsia="Calibri" w:hAnsi="Arial" w:cs="Arial"/>
                <w:b/>
                <w:sz w:val="20"/>
                <w:szCs w:val="20"/>
                <w:u w:val="single"/>
                <w:lang w:val="ru-RU"/>
              </w:rPr>
              <w:t>и</w:t>
            </w:r>
          </w:p>
          <w:p w14:paraId="3BF96CCC" w14:textId="77777777" w:rsidR="004508FE" w:rsidRPr="00221817" w:rsidRDefault="004508FE" w:rsidP="000A523D">
            <w:pPr>
              <w:snapToGrid w:val="0"/>
              <w:spacing w:before="120" w:after="0" w:line="240" w:lineRule="auto"/>
              <w:jc w:val="both"/>
              <w:rPr>
                <w:rFonts w:ascii="Arial" w:eastAsia="Calibri" w:hAnsi="Arial" w:cs="Arial"/>
                <w:sz w:val="20"/>
                <w:szCs w:val="20"/>
                <w:lang w:val="ru-RU"/>
              </w:rPr>
            </w:pPr>
            <w:r w:rsidRPr="00221817">
              <w:rPr>
                <w:rFonts w:ascii="Arial" w:eastAsia="Calibri" w:hAnsi="Arial" w:cs="Arial"/>
                <w:b/>
                <w:sz w:val="20"/>
                <w:szCs w:val="20"/>
                <w:lang w:val="ru-RU"/>
              </w:rPr>
              <w:t>2.Уверење Управе јавних прихода локалне самоуправе (града, односно општине</w:t>
            </w:r>
            <w:r w:rsidRPr="00221817">
              <w:rPr>
                <w:rFonts w:ascii="Arial" w:eastAsia="Calibri" w:hAnsi="Arial"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ACFADDE" w14:textId="77777777" w:rsidR="004508FE" w:rsidRPr="00597360" w:rsidRDefault="004508FE" w:rsidP="000A523D">
            <w:pPr>
              <w:pStyle w:val="NoSpacing"/>
              <w:rPr>
                <w:rFonts w:ascii="Arial" w:hAnsi="Arial" w:cs="Arial"/>
                <w:sz w:val="20"/>
                <w:szCs w:val="20"/>
                <w:lang w:val="ru-RU"/>
              </w:rPr>
            </w:pPr>
            <w:r w:rsidRPr="00597360">
              <w:rPr>
                <w:rFonts w:ascii="Arial" w:hAnsi="Arial" w:cs="Arial"/>
                <w:sz w:val="20"/>
                <w:szCs w:val="20"/>
                <w:lang w:val="ru-RU"/>
              </w:rPr>
              <w:t>Напомена:</w:t>
            </w:r>
          </w:p>
          <w:p w14:paraId="3C4DFCBC" w14:textId="77777777" w:rsidR="004508FE" w:rsidRPr="00221817" w:rsidRDefault="004508FE" w:rsidP="000A523D">
            <w:pPr>
              <w:numPr>
                <w:ilvl w:val="0"/>
                <w:numId w:val="12"/>
              </w:numPr>
              <w:snapToGrid w:val="0"/>
              <w:spacing w:before="120" w:after="0" w:line="240" w:lineRule="auto"/>
              <w:jc w:val="both"/>
              <w:rPr>
                <w:rFonts w:ascii="Arial" w:eastAsia="Calibri" w:hAnsi="Arial" w:cs="Arial"/>
                <w:b/>
                <w:sz w:val="20"/>
                <w:szCs w:val="20"/>
                <w:u w:val="single"/>
                <w:lang w:val="en-US"/>
              </w:rPr>
            </w:pPr>
            <w:r w:rsidRPr="00221817">
              <w:rPr>
                <w:rFonts w:ascii="Arial" w:eastAsia="Calibri" w:hAnsi="Arial" w:cs="Arial"/>
                <w:i/>
                <w:sz w:val="20"/>
                <w:szCs w:val="20"/>
                <w:lang w:val="en-US"/>
              </w:rPr>
              <w:t>Уколико локална (општин</w:t>
            </w:r>
            <w:r w:rsidRPr="00221817">
              <w:rPr>
                <w:rFonts w:ascii="Arial" w:eastAsia="Calibri" w:hAnsi="Arial" w:cs="Arial"/>
                <w:i/>
                <w:sz w:val="20"/>
                <w:szCs w:val="20"/>
                <w:lang w:val="sr-Cyrl-CS"/>
              </w:rPr>
              <w:t>с</w:t>
            </w:r>
            <w:r w:rsidRPr="00221817">
              <w:rPr>
                <w:rFonts w:ascii="Arial" w:eastAsia="Calibri" w:hAnsi="Arial" w:cs="Arial"/>
                <w:i/>
                <w:sz w:val="20"/>
                <w:szCs w:val="20"/>
                <w:lang w:val="en-US"/>
              </w:rPr>
              <w:t>ка) управа</w:t>
            </w:r>
            <w:r w:rsidRPr="00221817">
              <w:rPr>
                <w:rFonts w:ascii="Arial" w:eastAsia="Calibri" w:hAnsi="Arial" w:cs="Arial"/>
                <w:i/>
                <w:sz w:val="20"/>
                <w:szCs w:val="20"/>
                <w:lang w:val="sr-Cyrl-CS"/>
              </w:rPr>
              <w:t xml:space="preserve"> јавних приход</w:t>
            </w:r>
            <w:r w:rsidRPr="00221817">
              <w:rPr>
                <w:rFonts w:ascii="Arial" w:eastAsia="Calibri" w:hAnsi="Arial" w:cs="Arial"/>
                <w:i/>
                <w:sz w:val="20"/>
                <w:szCs w:val="20"/>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21817">
              <w:rPr>
                <w:rFonts w:ascii="Arial" w:eastAsia="Calibri" w:hAnsi="Arial" w:cs="Arial"/>
                <w:i/>
                <w:sz w:val="20"/>
                <w:szCs w:val="20"/>
                <w:lang w:val="sr-Cyrl-CS"/>
              </w:rPr>
              <w:t xml:space="preserve">јавних прихода </w:t>
            </w:r>
            <w:r w:rsidRPr="00221817">
              <w:rPr>
                <w:rFonts w:ascii="Arial" w:eastAsia="Calibri" w:hAnsi="Arial" w:cs="Arial"/>
                <w:i/>
                <w:sz w:val="20"/>
                <w:szCs w:val="20"/>
                <w:lang w:val="en-US"/>
              </w:rPr>
              <w:t xml:space="preserve">приложи и потврде </w:t>
            </w:r>
            <w:r w:rsidRPr="00221817">
              <w:rPr>
                <w:rFonts w:ascii="Arial" w:eastAsia="Calibri" w:hAnsi="Arial" w:cs="Arial"/>
                <w:i/>
                <w:sz w:val="20"/>
                <w:szCs w:val="20"/>
                <w:lang w:val="sr-Cyrl-CS"/>
              </w:rPr>
              <w:t xml:space="preserve">тих </w:t>
            </w:r>
            <w:r w:rsidRPr="00221817">
              <w:rPr>
                <w:rFonts w:ascii="Arial" w:eastAsia="Calibri" w:hAnsi="Arial" w:cs="Arial"/>
                <w:i/>
                <w:sz w:val="20"/>
                <w:szCs w:val="20"/>
                <w:lang w:val="en-US"/>
              </w:rPr>
              <w:t>осталих лок</w:t>
            </w:r>
            <w:r w:rsidRPr="00221817">
              <w:rPr>
                <w:rFonts w:ascii="Arial" w:eastAsia="Calibri" w:hAnsi="Arial" w:cs="Arial"/>
                <w:i/>
                <w:sz w:val="20"/>
                <w:szCs w:val="20"/>
                <w:lang w:val="sr-Cyrl-CS"/>
              </w:rPr>
              <w:t>а</w:t>
            </w:r>
            <w:r w:rsidRPr="00221817">
              <w:rPr>
                <w:rFonts w:ascii="Arial" w:eastAsia="Calibri" w:hAnsi="Arial" w:cs="Arial"/>
                <w:i/>
                <w:sz w:val="20"/>
                <w:szCs w:val="20"/>
                <w:lang w:val="en-US"/>
              </w:rPr>
              <w:t xml:space="preserve">лних органа/организација/установа </w:t>
            </w:r>
          </w:p>
          <w:p w14:paraId="16E57F1B" w14:textId="77777777" w:rsidR="004508FE" w:rsidRPr="00221817" w:rsidRDefault="004508FE" w:rsidP="000A523D">
            <w:pPr>
              <w:numPr>
                <w:ilvl w:val="0"/>
                <w:numId w:val="12"/>
              </w:numPr>
              <w:snapToGrid w:val="0"/>
              <w:spacing w:before="120" w:after="0" w:line="240" w:lineRule="auto"/>
              <w:jc w:val="both"/>
              <w:rPr>
                <w:rFonts w:ascii="Arial" w:eastAsia="Calibri" w:hAnsi="Arial" w:cs="Arial"/>
                <w:i/>
                <w:sz w:val="20"/>
                <w:szCs w:val="20"/>
                <w:lang w:val="en-US"/>
              </w:rPr>
            </w:pPr>
            <w:r w:rsidRPr="00221817">
              <w:rPr>
                <w:rFonts w:ascii="Arial" w:eastAsia="Calibri" w:hAnsi="Arial" w:cs="Arial"/>
                <w:i/>
                <w:sz w:val="20"/>
                <w:szCs w:val="20"/>
                <w:lang w:val="en-US"/>
              </w:rPr>
              <w:t xml:space="preserve">Уколико је понуђач у поступку приватизације, уместо горе наведена два доказа, потребно је доставити </w:t>
            </w:r>
            <w:r w:rsidRPr="00221817">
              <w:rPr>
                <w:rFonts w:ascii="Arial" w:eastAsia="Calibri" w:hAnsi="Arial" w:cs="Arial"/>
                <w:b/>
                <w:i/>
                <w:sz w:val="20"/>
                <w:szCs w:val="20"/>
                <w:lang w:val="en-US"/>
              </w:rPr>
              <w:t>у</w:t>
            </w:r>
            <w:r w:rsidRPr="00221817">
              <w:rPr>
                <w:rFonts w:ascii="Arial" w:eastAsia="Calibri" w:hAnsi="Arial" w:cs="Arial"/>
                <w:b/>
                <w:i/>
                <w:sz w:val="20"/>
                <w:szCs w:val="20"/>
                <w:lang w:val="ru-RU"/>
              </w:rPr>
              <w:t>верење Агенције за приватизацију да се налази у поступку приватизације</w:t>
            </w:r>
          </w:p>
          <w:p w14:paraId="7D49FB3B" w14:textId="77777777" w:rsidR="004508FE" w:rsidRPr="00221817" w:rsidRDefault="004508FE" w:rsidP="000A523D">
            <w:pPr>
              <w:numPr>
                <w:ilvl w:val="0"/>
                <w:numId w:val="12"/>
              </w:numPr>
              <w:snapToGrid w:val="0"/>
              <w:spacing w:before="120" w:after="0" w:line="240" w:lineRule="auto"/>
              <w:jc w:val="both"/>
              <w:rPr>
                <w:rFonts w:ascii="Arial" w:eastAsia="Calibri" w:hAnsi="Arial" w:cs="Arial"/>
                <w:i/>
                <w:sz w:val="20"/>
                <w:szCs w:val="20"/>
                <w:lang w:val="en-US"/>
              </w:rPr>
            </w:pPr>
            <w:r w:rsidRPr="00221817">
              <w:rPr>
                <w:rFonts w:ascii="Arial" w:eastAsia="Calibri" w:hAnsi="Arial" w:cs="Arial"/>
                <w:i/>
                <w:sz w:val="20"/>
                <w:szCs w:val="20"/>
                <w:lang w:val="en-US"/>
              </w:rPr>
              <w:t>У случају да понуду подноси група понуђача, ове доказе доставити за сваког учесника из групе</w:t>
            </w:r>
          </w:p>
          <w:p w14:paraId="1A381121" w14:textId="77777777" w:rsidR="004508FE" w:rsidRPr="00221817" w:rsidRDefault="004508FE" w:rsidP="004508FE">
            <w:pPr>
              <w:numPr>
                <w:ilvl w:val="0"/>
                <w:numId w:val="14"/>
              </w:numPr>
              <w:snapToGrid w:val="0"/>
              <w:spacing w:before="120" w:after="0" w:line="240" w:lineRule="auto"/>
              <w:jc w:val="both"/>
              <w:rPr>
                <w:rFonts w:ascii="Arial" w:eastAsia="Calibri" w:hAnsi="Arial" w:cs="Arial"/>
                <w:sz w:val="20"/>
                <w:szCs w:val="20"/>
                <w:lang w:val="en-US"/>
              </w:rPr>
            </w:pPr>
            <w:r w:rsidRPr="00221817">
              <w:rPr>
                <w:rFonts w:ascii="Arial" w:eastAsia="Calibri" w:hAnsi="Arial" w:cs="Arial"/>
                <w:i/>
                <w:sz w:val="20"/>
                <w:szCs w:val="20"/>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F5DADA" w14:textId="77777777" w:rsidR="004508FE" w:rsidRPr="00597360" w:rsidRDefault="004508FE" w:rsidP="000A523D">
            <w:pPr>
              <w:pStyle w:val="NoSpacing"/>
              <w:rPr>
                <w:rFonts w:ascii="Arial" w:hAnsi="Arial" w:cs="Arial"/>
                <w:b/>
                <w:sz w:val="20"/>
                <w:szCs w:val="20"/>
              </w:rPr>
            </w:pPr>
            <w:r w:rsidRPr="00597360">
              <w:rPr>
                <w:rFonts w:ascii="Arial" w:hAnsi="Arial" w:cs="Arial"/>
                <w:b/>
                <w:sz w:val="20"/>
                <w:szCs w:val="20"/>
                <w:lang w:val="en-US"/>
              </w:rPr>
              <w:t xml:space="preserve">Ови докази не могу бити старији од два месеца </w:t>
            </w:r>
            <w:r w:rsidRPr="00597360">
              <w:rPr>
                <w:rFonts w:ascii="Arial" w:hAnsi="Arial" w:cs="Arial"/>
                <w:b/>
                <w:sz w:val="20"/>
                <w:szCs w:val="20"/>
                <w:lang w:val="sr-Cyrl-CS"/>
              </w:rPr>
              <w:t>пре</w:t>
            </w:r>
            <w:r w:rsidRPr="00597360">
              <w:rPr>
                <w:rFonts w:ascii="Arial" w:hAnsi="Arial" w:cs="Arial"/>
                <w:b/>
                <w:sz w:val="20"/>
                <w:szCs w:val="20"/>
                <w:lang w:val="en-US"/>
              </w:rPr>
              <w:t xml:space="preserve"> отварања понуда.</w:t>
            </w:r>
          </w:p>
        </w:tc>
      </w:tr>
      <w:tr w:rsidR="004508FE" w:rsidRPr="00221817" w14:paraId="1842AF1C" w14:textId="77777777" w:rsidTr="000A523D">
        <w:trPr>
          <w:jc w:val="center"/>
        </w:trPr>
        <w:tc>
          <w:tcPr>
            <w:tcW w:w="733" w:type="dxa"/>
            <w:shd w:val="clear" w:color="auto" w:fill="auto"/>
            <w:vAlign w:val="center"/>
          </w:tcPr>
          <w:p w14:paraId="76CFFB35" w14:textId="77777777" w:rsidR="004508FE" w:rsidRPr="00221817" w:rsidRDefault="004508FE" w:rsidP="000A523D">
            <w:pPr>
              <w:suppressAutoHyphens/>
              <w:spacing w:after="0" w:line="240" w:lineRule="auto"/>
              <w:jc w:val="both"/>
              <w:rPr>
                <w:rFonts w:ascii="Arial" w:eastAsia="Times New Roman" w:hAnsi="Arial" w:cs="Arial"/>
                <w:b/>
                <w:bCs/>
                <w:sz w:val="24"/>
                <w:szCs w:val="24"/>
                <w:lang w:eastAsia="ar-SA"/>
              </w:rPr>
            </w:pPr>
          </w:p>
          <w:p w14:paraId="23E52661" w14:textId="77777777" w:rsidR="004508FE" w:rsidRPr="00221817" w:rsidRDefault="004508FE" w:rsidP="000A523D">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t>4.</w:t>
            </w:r>
          </w:p>
        </w:tc>
        <w:tc>
          <w:tcPr>
            <w:tcW w:w="3830" w:type="dxa"/>
            <w:shd w:val="clear" w:color="auto" w:fill="auto"/>
            <w:vAlign w:val="center"/>
          </w:tcPr>
          <w:p w14:paraId="28FE101C" w14:textId="77777777" w:rsidR="004508FE" w:rsidRPr="00221817" w:rsidRDefault="004508FE" w:rsidP="000A523D">
            <w:pPr>
              <w:suppressAutoHyphens/>
              <w:spacing w:after="0" w:line="240" w:lineRule="auto"/>
              <w:rPr>
                <w:rFonts w:ascii="Arial" w:eastAsia="Times New Roman" w:hAnsi="Arial" w:cs="Arial"/>
                <w:sz w:val="20"/>
                <w:szCs w:val="20"/>
                <w:lang w:eastAsia="ar-SA"/>
              </w:rPr>
            </w:pPr>
            <w:r w:rsidRPr="00221817">
              <w:rPr>
                <w:rFonts w:ascii="Arial" w:eastAsia="Times New Roman" w:hAnsi="Arial"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BCD6D8" w14:textId="77777777" w:rsidR="004508FE" w:rsidRPr="00221817" w:rsidRDefault="004508FE" w:rsidP="000A523D">
            <w:pPr>
              <w:suppressAutoHyphens/>
              <w:spacing w:after="0" w:line="240" w:lineRule="auto"/>
              <w:rPr>
                <w:rFonts w:ascii="Arial" w:eastAsia="Times New Roman" w:hAnsi="Arial" w:cs="Arial"/>
                <w:sz w:val="20"/>
                <w:szCs w:val="20"/>
                <w:lang w:eastAsia="ar-SA"/>
              </w:rPr>
            </w:pPr>
          </w:p>
        </w:tc>
        <w:tc>
          <w:tcPr>
            <w:tcW w:w="5899" w:type="dxa"/>
            <w:gridSpan w:val="2"/>
            <w:shd w:val="clear" w:color="auto" w:fill="auto"/>
            <w:vAlign w:val="center"/>
          </w:tcPr>
          <w:p w14:paraId="288AD9B0" w14:textId="77777777" w:rsidR="004508FE" w:rsidRPr="00221817" w:rsidRDefault="004508FE" w:rsidP="000A523D">
            <w:pPr>
              <w:tabs>
                <w:tab w:val="left" w:pos="680"/>
              </w:tabs>
              <w:snapToGrid w:val="0"/>
              <w:spacing w:before="120" w:after="0" w:line="240" w:lineRule="auto"/>
              <w:jc w:val="both"/>
              <w:rPr>
                <w:rFonts w:ascii="Arial" w:eastAsia="Calibri" w:hAnsi="Arial" w:cs="Arial"/>
                <w:b/>
                <w:sz w:val="20"/>
                <w:szCs w:val="20"/>
                <w:lang w:val="en-US"/>
              </w:rPr>
            </w:pPr>
            <w:r w:rsidRPr="00221817">
              <w:rPr>
                <w:rFonts w:ascii="Arial" w:eastAsia="Calibri" w:hAnsi="Arial" w:cs="Arial"/>
                <w:sz w:val="20"/>
                <w:szCs w:val="20"/>
                <w:lang w:val="en-US"/>
              </w:rPr>
              <w:t>Потписан и оверен Образац изјаве на основу члана 75. став 2. ЗЈН</w:t>
            </w:r>
            <w:r>
              <w:rPr>
                <w:rFonts w:ascii="Arial" w:eastAsia="Calibri" w:hAnsi="Arial" w:cs="Arial"/>
                <w:sz w:val="20"/>
                <w:szCs w:val="20"/>
                <w:lang w:val="en-US"/>
              </w:rPr>
              <w:t>(Образац бр</w:t>
            </w:r>
            <w:r>
              <w:rPr>
                <w:rFonts w:ascii="Arial" w:eastAsia="Calibri" w:hAnsi="Arial" w:cs="Arial"/>
                <w:sz w:val="20"/>
                <w:szCs w:val="20"/>
              </w:rPr>
              <w:t>. 4</w:t>
            </w:r>
            <w:r w:rsidRPr="00221817">
              <w:rPr>
                <w:rFonts w:ascii="Arial" w:eastAsia="Calibri" w:hAnsi="Arial" w:cs="Arial"/>
                <w:sz w:val="20"/>
                <w:szCs w:val="20"/>
                <w:lang w:val="en-US"/>
              </w:rPr>
              <w:t>)</w:t>
            </w:r>
          </w:p>
          <w:p w14:paraId="71CDF7C5" w14:textId="77777777" w:rsidR="004508FE" w:rsidRPr="00597360" w:rsidRDefault="004508FE" w:rsidP="000A523D">
            <w:pPr>
              <w:pStyle w:val="NoSpacing"/>
              <w:rPr>
                <w:rFonts w:ascii="Arial" w:hAnsi="Arial" w:cs="Arial"/>
                <w:sz w:val="20"/>
                <w:szCs w:val="20"/>
                <w:lang w:val="sr-Cyrl-CS"/>
              </w:rPr>
            </w:pPr>
            <w:r w:rsidRPr="00597360">
              <w:rPr>
                <w:rFonts w:ascii="Arial" w:hAnsi="Arial" w:cs="Arial"/>
                <w:sz w:val="20"/>
                <w:szCs w:val="20"/>
                <w:lang w:val="en-US"/>
              </w:rPr>
              <w:t>Напомена:</w:t>
            </w:r>
          </w:p>
          <w:p w14:paraId="05A741AC" w14:textId="77777777" w:rsidR="004508FE" w:rsidRPr="00221817" w:rsidRDefault="004508FE" w:rsidP="004508FE">
            <w:pPr>
              <w:numPr>
                <w:ilvl w:val="0"/>
                <w:numId w:val="15"/>
              </w:numPr>
              <w:tabs>
                <w:tab w:val="left" w:pos="680"/>
              </w:tabs>
              <w:snapToGrid w:val="0"/>
              <w:spacing w:before="120" w:after="0" w:line="240" w:lineRule="auto"/>
              <w:jc w:val="both"/>
              <w:rPr>
                <w:rFonts w:ascii="Arial" w:eastAsia="Calibri" w:hAnsi="Arial" w:cs="Arial"/>
                <w:i/>
                <w:sz w:val="20"/>
                <w:szCs w:val="20"/>
                <w:lang w:val="sr-Cyrl-CS"/>
              </w:rPr>
            </w:pPr>
            <w:r w:rsidRPr="00221817">
              <w:rPr>
                <w:rFonts w:ascii="Arial" w:eastAsia="Calibri" w:hAnsi="Arial" w:cs="Arial"/>
                <w:i/>
                <w:sz w:val="20"/>
                <w:szCs w:val="20"/>
                <w:lang w:val="en-US"/>
              </w:rPr>
              <w:t xml:space="preserve">Изјава мора да буде потписана од стране овалшћеног лица </w:t>
            </w:r>
            <w:r w:rsidRPr="00221817">
              <w:rPr>
                <w:rFonts w:ascii="Arial" w:eastAsia="Calibri" w:hAnsi="Arial" w:cs="Arial"/>
                <w:i/>
                <w:sz w:val="20"/>
                <w:szCs w:val="20"/>
                <w:lang w:val="sr-Cyrl-CS"/>
              </w:rPr>
              <w:t>за заступање понуђача</w:t>
            </w:r>
            <w:r w:rsidRPr="00221817">
              <w:rPr>
                <w:rFonts w:ascii="Arial" w:eastAsia="Calibri" w:hAnsi="Arial" w:cs="Arial"/>
                <w:i/>
                <w:sz w:val="20"/>
                <w:szCs w:val="20"/>
                <w:lang w:val="en-US"/>
              </w:rPr>
              <w:t xml:space="preserve"> и оверена печатом. </w:t>
            </w:r>
          </w:p>
          <w:p w14:paraId="7C8F15C2" w14:textId="77777777" w:rsidR="004508FE" w:rsidRPr="00221817" w:rsidRDefault="004508FE" w:rsidP="004508FE">
            <w:pPr>
              <w:numPr>
                <w:ilvl w:val="0"/>
                <w:numId w:val="15"/>
              </w:numPr>
              <w:tabs>
                <w:tab w:val="left" w:pos="680"/>
              </w:tabs>
              <w:snapToGrid w:val="0"/>
              <w:spacing w:before="120" w:after="0" w:line="240" w:lineRule="auto"/>
              <w:jc w:val="both"/>
              <w:rPr>
                <w:rFonts w:ascii="Arial" w:eastAsia="Calibri" w:hAnsi="Arial" w:cs="Arial"/>
                <w:i/>
                <w:sz w:val="20"/>
                <w:szCs w:val="20"/>
                <w:lang w:val="en-US"/>
              </w:rPr>
            </w:pPr>
            <w:r w:rsidRPr="00221817">
              <w:rPr>
                <w:rFonts w:ascii="Arial" w:eastAsia="Calibri" w:hAnsi="Arial" w:cs="Arial"/>
                <w:i/>
                <w:sz w:val="20"/>
                <w:szCs w:val="20"/>
                <w:lang w:val="en-US"/>
              </w:rPr>
              <w:t xml:space="preserve">Уколико понуду подноси група понуђача Изјава мора бити </w:t>
            </w:r>
            <w:r w:rsidRPr="00221817">
              <w:rPr>
                <w:rFonts w:ascii="Arial" w:eastAsia="Calibri" w:hAnsi="Arial" w:cs="Arial"/>
                <w:i/>
                <w:sz w:val="20"/>
                <w:szCs w:val="20"/>
                <w:lang w:val="sr-Cyrl-CS"/>
              </w:rPr>
              <w:t>достављена за сваког члана групе понуђача. Изјава мора бити</w:t>
            </w:r>
            <w:r w:rsidRPr="00221817">
              <w:rPr>
                <w:rFonts w:ascii="Arial" w:eastAsia="Calibri" w:hAnsi="Arial" w:cs="Arial"/>
                <w:i/>
                <w:sz w:val="20"/>
                <w:szCs w:val="20"/>
                <w:lang w:val="en-US"/>
              </w:rPr>
              <w:t xml:space="preserve"> потписана од стране овлашћеног лица </w:t>
            </w:r>
            <w:r w:rsidRPr="00221817">
              <w:rPr>
                <w:rFonts w:ascii="Arial" w:eastAsia="Calibri" w:hAnsi="Arial" w:cs="Arial"/>
                <w:i/>
                <w:sz w:val="20"/>
                <w:szCs w:val="20"/>
                <w:lang w:val="sr-Cyrl-CS"/>
              </w:rPr>
              <w:t xml:space="preserve">за заступање </w:t>
            </w:r>
            <w:r w:rsidRPr="00221817">
              <w:rPr>
                <w:rFonts w:ascii="Arial" w:eastAsia="Calibri" w:hAnsi="Arial" w:cs="Arial"/>
                <w:i/>
                <w:sz w:val="20"/>
                <w:szCs w:val="20"/>
                <w:lang w:val="en-US"/>
              </w:rPr>
              <w:t xml:space="preserve">понуђача из групе понуђача и оверена печатом.  </w:t>
            </w:r>
          </w:p>
        </w:tc>
      </w:tr>
      <w:tr w:rsidR="004508FE" w:rsidRPr="00221817" w14:paraId="4EEB9AE7" w14:textId="77777777" w:rsidTr="000A523D">
        <w:trPr>
          <w:jc w:val="center"/>
        </w:trPr>
        <w:tc>
          <w:tcPr>
            <w:tcW w:w="10462" w:type="dxa"/>
            <w:gridSpan w:val="4"/>
            <w:shd w:val="clear" w:color="auto" w:fill="auto"/>
            <w:vAlign w:val="center"/>
          </w:tcPr>
          <w:p w14:paraId="514493EC" w14:textId="77777777" w:rsidR="004508FE" w:rsidRPr="0050535D" w:rsidRDefault="004508FE" w:rsidP="000A523D">
            <w:pPr>
              <w:tabs>
                <w:tab w:val="left" w:pos="680"/>
              </w:tabs>
              <w:snapToGrid w:val="0"/>
              <w:spacing w:before="120" w:after="0" w:line="240" w:lineRule="auto"/>
              <w:jc w:val="both"/>
              <w:rPr>
                <w:rFonts w:ascii="Arial" w:eastAsia="Calibri" w:hAnsi="Arial" w:cs="Arial"/>
                <w:color w:val="FF0000"/>
                <w:sz w:val="20"/>
                <w:szCs w:val="20"/>
                <w:lang w:val="en-US"/>
              </w:rPr>
            </w:pPr>
            <w:r w:rsidRPr="0050535D">
              <w:rPr>
                <w:rFonts w:cs="Arial"/>
                <w:b/>
                <w:color w:val="FF0000"/>
                <w:lang w:eastAsia="ar-SA"/>
              </w:rPr>
              <w:lastRenderedPageBreak/>
              <w:t>5.ДОДАТНИ УСЛОВИЗА УЧЕШЋЕ У ПОСТУПКУ ЈАВНЕ НАБАВКЕ ИЗ ЧЛАНА 76. ЗЈН</w:t>
            </w:r>
          </w:p>
        </w:tc>
      </w:tr>
      <w:tr w:rsidR="004508FE" w:rsidRPr="00221817" w14:paraId="3D1D3770" w14:textId="77777777" w:rsidTr="000A523D">
        <w:trPr>
          <w:trHeight w:val="1666"/>
          <w:jc w:val="center"/>
        </w:trPr>
        <w:tc>
          <w:tcPr>
            <w:tcW w:w="733" w:type="dxa"/>
            <w:tcBorders>
              <w:bottom w:val="single" w:sz="6" w:space="0" w:color="auto"/>
            </w:tcBorders>
            <w:shd w:val="clear" w:color="auto" w:fill="auto"/>
            <w:vAlign w:val="center"/>
          </w:tcPr>
          <w:p w14:paraId="3FA26569" w14:textId="77777777" w:rsidR="004508FE" w:rsidRPr="0050535D" w:rsidRDefault="004508FE" w:rsidP="000A523D">
            <w:pPr>
              <w:suppressAutoHyphens/>
              <w:spacing w:after="0" w:line="240" w:lineRule="auto"/>
              <w:jc w:val="both"/>
              <w:rPr>
                <w:rFonts w:ascii="Arial" w:eastAsia="Times New Roman" w:hAnsi="Arial" w:cs="Arial"/>
                <w:b/>
                <w:bCs/>
                <w:color w:val="FF0000"/>
                <w:lang w:eastAsia="ar-SA"/>
              </w:rPr>
            </w:pPr>
            <w:r w:rsidRPr="0050535D">
              <w:rPr>
                <w:rFonts w:ascii="Arial" w:eastAsia="Times New Roman" w:hAnsi="Arial" w:cs="Arial"/>
                <w:b/>
                <w:bCs/>
                <w:color w:val="FF0000"/>
                <w:lang w:eastAsia="ar-SA"/>
              </w:rPr>
              <w:t>1.</w:t>
            </w:r>
          </w:p>
        </w:tc>
        <w:tc>
          <w:tcPr>
            <w:tcW w:w="3830" w:type="dxa"/>
            <w:tcBorders>
              <w:bottom w:val="single" w:sz="6" w:space="0" w:color="auto"/>
            </w:tcBorders>
            <w:shd w:val="clear" w:color="auto" w:fill="auto"/>
          </w:tcPr>
          <w:p w14:paraId="541950A6" w14:textId="77777777" w:rsidR="004508FE" w:rsidRPr="0050535D" w:rsidRDefault="004508FE" w:rsidP="000A523D">
            <w:pPr>
              <w:snapToGrid w:val="0"/>
              <w:rPr>
                <w:b/>
                <w:bCs/>
                <w:color w:val="FF0000"/>
                <w:u w:val="single"/>
              </w:rPr>
            </w:pPr>
            <w:r w:rsidRPr="0050535D">
              <w:rPr>
                <w:b/>
                <w:bCs/>
                <w:color w:val="FF0000"/>
                <w:u w:val="single"/>
              </w:rPr>
              <w:t xml:space="preserve">Финансијски капацитет </w:t>
            </w:r>
          </w:p>
          <w:p w14:paraId="6A37D289" w14:textId="77777777" w:rsidR="004508FE" w:rsidRPr="0050535D" w:rsidRDefault="004508FE" w:rsidP="000A523D">
            <w:pPr>
              <w:pStyle w:val="MilaColestyle"/>
              <w:numPr>
                <w:ilvl w:val="0"/>
                <w:numId w:val="0"/>
              </w:numPr>
              <w:snapToGrid w:val="0"/>
              <w:spacing w:before="0" w:after="0"/>
              <w:ind w:left="357" w:hanging="357"/>
              <w:rPr>
                <w:iCs/>
                <w:color w:val="FF0000"/>
                <w:sz w:val="20"/>
                <w:szCs w:val="20"/>
              </w:rPr>
            </w:pPr>
            <w:r w:rsidRPr="0050535D">
              <w:rPr>
                <w:iCs/>
                <w:color w:val="FF0000"/>
                <w:sz w:val="20"/>
                <w:szCs w:val="20"/>
              </w:rPr>
              <w:t>Понуђач располаже неопходним</w:t>
            </w:r>
          </w:p>
          <w:p w14:paraId="7A94B0A0" w14:textId="77777777" w:rsidR="004508FE" w:rsidRPr="0050535D" w:rsidRDefault="004508FE" w:rsidP="000A523D">
            <w:pPr>
              <w:pStyle w:val="MilaColestyle"/>
              <w:numPr>
                <w:ilvl w:val="0"/>
                <w:numId w:val="0"/>
              </w:numPr>
              <w:snapToGrid w:val="0"/>
              <w:spacing w:before="0" w:after="0"/>
              <w:ind w:left="357" w:hanging="357"/>
              <w:rPr>
                <w:iCs/>
                <w:color w:val="FF0000"/>
                <w:sz w:val="20"/>
                <w:szCs w:val="20"/>
              </w:rPr>
            </w:pPr>
            <w:r w:rsidRPr="0050535D">
              <w:rPr>
                <w:bCs w:val="0"/>
                <w:iCs/>
                <w:color w:val="FF0000"/>
                <w:sz w:val="20"/>
                <w:szCs w:val="20"/>
              </w:rPr>
              <w:t>финансијским капацитетом</w:t>
            </w:r>
            <w:r w:rsidRPr="0050535D">
              <w:rPr>
                <w:iCs/>
                <w:color w:val="FF0000"/>
                <w:sz w:val="20"/>
                <w:szCs w:val="20"/>
              </w:rPr>
              <w:t xml:space="preserve"> ако:</w:t>
            </w:r>
          </w:p>
          <w:p w14:paraId="3548E8AE" w14:textId="77777777" w:rsidR="004508FE" w:rsidRPr="0050535D" w:rsidRDefault="004508FE" w:rsidP="000A523D">
            <w:pPr>
              <w:snapToGrid w:val="0"/>
              <w:rPr>
                <w:rFonts w:cs="Arial"/>
                <w:color w:val="FF0000"/>
                <w:lang w:eastAsia="ar-SA"/>
              </w:rPr>
            </w:pPr>
            <w:r w:rsidRPr="0050535D">
              <w:rPr>
                <w:rFonts w:cs="Arial"/>
                <w:color w:val="FF0000"/>
                <w:lang w:eastAsia="ar-SA"/>
              </w:rPr>
              <w:t>- у последњих 6 (шест) месеци који претходе дану објаве позива за подношење понуда на Порталу јавних набавки  није био неликвидан;</w:t>
            </w:r>
          </w:p>
          <w:p w14:paraId="49132D1B" w14:textId="77777777" w:rsidR="004508FE" w:rsidRPr="0050535D" w:rsidRDefault="004508FE" w:rsidP="000A523D">
            <w:pPr>
              <w:snapToGrid w:val="0"/>
              <w:rPr>
                <w:rFonts w:cs="Arial"/>
                <w:b/>
                <w:bCs/>
                <w:color w:val="FF0000"/>
                <w:u w:val="single"/>
              </w:rPr>
            </w:pPr>
          </w:p>
        </w:tc>
        <w:tc>
          <w:tcPr>
            <w:tcW w:w="5899" w:type="dxa"/>
            <w:gridSpan w:val="2"/>
            <w:tcBorders>
              <w:bottom w:val="single" w:sz="6" w:space="0" w:color="auto"/>
            </w:tcBorders>
            <w:shd w:val="clear" w:color="auto" w:fill="auto"/>
            <w:vAlign w:val="center"/>
          </w:tcPr>
          <w:p w14:paraId="7FB65319" w14:textId="77777777" w:rsidR="004508FE" w:rsidRPr="0050535D" w:rsidRDefault="004508FE" w:rsidP="000A523D">
            <w:pPr>
              <w:rPr>
                <w:rFonts w:cs="Arial"/>
                <w:color w:val="FF0000"/>
              </w:rPr>
            </w:pPr>
          </w:p>
          <w:p w14:paraId="109EF4AC" w14:textId="77777777" w:rsidR="004508FE" w:rsidRPr="0050535D" w:rsidRDefault="004508FE" w:rsidP="000A523D">
            <w:pPr>
              <w:tabs>
                <w:tab w:val="left" w:pos="680"/>
              </w:tabs>
              <w:snapToGrid w:val="0"/>
              <w:spacing w:before="120" w:after="0" w:line="240" w:lineRule="auto"/>
              <w:jc w:val="both"/>
              <w:rPr>
                <w:rFonts w:ascii="Arial" w:eastAsia="Calibri" w:hAnsi="Arial" w:cs="Arial"/>
                <w:color w:val="FF0000"/>
                <w:sz w:val="20"/>
                <w:szCs w:val="20"/>
                <w:lang w:val="en-US"/>
              </w:rPr>
            </w:pPr>
            <w:r w:rsidRPr="0050535D">
              <w:rPr>
                <w:rFonts w:cs="Arial"/>
                <w:color w:val="FF0000"/>
              </w:rPr>
              <w:tab/>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24E48C12" w14:textId="77777777" w:rsidR="004508FE" w:rsidRDefault="004508FE" w:rsidP="004508FE">
      <w:pPr>
        <w:spacing w:after="0" w:line="240" w:lineRule="auto"/>
        <w:rPr>
          <w:rFonts w:ascii="Arial" w:eastAsia="Times New Roman" w:hAnsi="Arial" w:cs="Arial"/>
          <w:sz w:val="24"/>
          <w:szCs w:val="24"/>
          <w:lang w:eastAsia="zh-CN"/>
        </w:rPr>
      </w:pPr>
    </w:p>
    <w:p w14:paraId="6EDE53D8" w14:textId="77777777" w:rsidR="004508FE" w:rsidRDefault="004508FE" w:rsidP="004508FE">
      <w:pPr>
        <w:spacing w:after="0" w:line="240" w:lineRule="auto"/>
        <w:rPr>
          <w:rFonts w:ascii="Arial" w:eastAsia="Times New Roman" w:hAnsi="Arial" w:cs="Arial"/>
          <w:sz w:val="24"/>
          <w:szCs w:val="24"/>
          <w:lang w:eastAsia="zh-CN"/>
        </w:rPr>
      </w:pPr>
    </w:p>
    <w:p w14:paraId="62438658" w14:textId="77777777" w:rsidR="004508FE" w:rsidRPr="0050535D" w:rsidRDefault="004508FE" w:rsidP="004508FE">
      <w:pPr>
        <w:jc w:val="both"/>
        <w:rPr>
          <w:rFonts w:ascii="Arial" w:hAnsi="Arial" w:cs="Arial"/>
          <w:color w:val="FF0000"/>
          <w:lang w:eastAsia="zh-CN"/>
        </w:rPr>
      </w:pPr>
      <w:r w:rsidRPr="0050535D">
        <w:rPr>
          <w:rFonts w:ascii="Arial" w:hAnsi="Arial" w:cs="Arial"/>
          <w:color w:val="FF0000"/>
          <w:lang w:eastAsia="zh-CN"/>
        </w:rPr>
        <w:t xml:space="preserve">ОБРАЗЛОЖЕЊЕ ЗАХТЕВАНОГ НЕОПХОДНОГ ФИНАНСИЈСКОГ КАПАЦИТЕТА : </w:t>
      </w:r>
    </w:p>
    <w:p w14:paraId="5385C7FE" w14:textId="77777777" w:rsidR="004508FE" w:rsidRPr="0050535D" w:rsidRDefault="004508FE" w:rsidP="004508FE">
      <w:pPr>
        <w:jc w:val="both"/>
        <w:rPr>
          <w:rFonts w:ascii="Arial" w:hAnsi="Arial" w:cs="Arial"/>
          <w:color w:val="FF0000"/>
          <w:lang w:eastAsia="zh-CN"/>
        </w:rPr>
      </w:pPr>
      <w:r w:rsidRPr="0050535D">
        <w:rPr>
          <w:rFonts w:ascii="Arial" w:hAnsi="Arial" w:cs="Arial"/>
          <w:color w:val="FF0000"/>
          <w:lang w:eastAsia="zh-CN"/>
        </w:rPr>
        <w:t>Процена финансијског стања Понуђача и његове способности да измирује своје обавезе у року.</w:t>
      </w:r>
    </w:p>
    <w:p w14:paraId="4E5635F0" w14:textId="77777777" w:rsidR="004508FE" w:rsidRPr="004E0142" w:rsidRDefault="004508FE" w:rsidP="004508FE">
      <w:pPr>
        <w:rPr>
          <w:rFonts w:ascii="Arial" w:hAnsi="Arial" w:cs="Arial"/>
          <w:color w:val="000000" w:themeColor="text1"/>
          <w:sz w:val="24"/>
          <w:szCs w:val="24"/>
          <w:lang w:eastAsia="zh-CN"/>
        </w:rPr>
      </w:pPr>
      <w:r w:rsidRPr="004E0142">
        <w:rPr>
          <w:rFonts w:ascii="Arial" w:hAnsi="Arial" w:cs="Arial"/>
          <w:color w:val="000000" w:themeColor="text1"/>
          <w:sz w:val="24"/>
          <w:szCs w:val="24"/>
          <w:lang w:eastAsia="zh-CN"/>
        </w:rPr>
        <w:t xml:space="preserve">Понуда понуђача који не докаже да испуњава наведене обавезне и додатне услове из тачака 1. до </w:t>
      </w:r>
      <w:r w:rsidRPr="0050535D">
        <w:rPr>
          <w:rFonts w:ascii="Arial" w:hAnsi="Arial" w:cs="Arial"/>
          <w:color w:val="FF0000"/>
          <w:sz w:val="24"/>
          <w:szCs w:val="24"/>
          <w:lang w:eastAsia="zh-CN"/>
        </w:rPr>
        <w:t>5</w:t>
      </w:r>
      <w:r w:rsidRPr="004E0142">
        <w:rPr>
          <w:rFonts w:ascii="Arial" w:hAnsi="Arial" w:cs="Arial"/>
          <w:color w:val="000000" w:themeColor="text1"/>
          <w:sz w:val="24"/>
          <w:szCs w:val="24"/>
          <w:lang w:eastAsia="zh-CN"/>
        </w:rPr>
        <w:t>. овог обрасца, биће одбијена као неприхватљива.</w:t>
      </w:r>
    </w:p>
    <w:p w14:paraId="5C6009C8" w14:textId="77777777" w:rsidR="004508FE" w:rsidRPr="00186FE9" w:rsidRDefault="004508FE" w:rsidP="004508FE">
      <w:pPr>
        <w:jc w:val="both"/>
        <w:rPr>
          <w:rFonts w:ascii="Arial" w:eastAsia="Times New Roman" w:hAnsi="Arial" w:cs="Arial"/>
          <w:color w:val="FF0000"/>
          <w:sz w:val="24"/>
          <w:szCs w:val="24"/>
          <w:lang w:val="en-US"/>
        </w:rPr>
      </w:pPr>
      <w:r w:rsidRPr="004E0142">
        <w:rPr>
          <w:rFonts w:ascii="Arial" w:hAnsi="Arial" w:cs="Arial"/>
          <w:color w:val="000000" w:themeColor="text1"/>
          <w:sz w:val="24"/>
          <w:szCs w:val="24"/>
        </w:rPr>
        <w:t xml:space="preserve">1. Сваки подизвођач мора да испуњава обавезне услове из члана 75. Закона, што доказује достављањем доказа наведених у овом одељку. </w:t>
      </w:r>
      <w:r w:rsidRPr="00186FE9">
        <w:rPr>
          <w:rFonts w:ascii="Arial" w:eastAsia="Times New Roman" w:hAnsi="Arial" w:cs="Arial"/>
          <w:color w:val="FF0000"/>
          <w:sz w:val="24"/>
          <w:szCs w:val="24"/>
          <w:lang w:val="en-US"/>
        </w:rPr>
        <w:t>Услове у вези са капацитетима из члана 76. Закона, Понуђач испуњава самостално без обзира на ангажовање подизвођача.</w:t>
      </w:r>
    </w:p>
    <w:p w14:paraId="6B643670" w14:textId="77777777" w:rsidR="004508FE" w:rsidRPr="00186FE9" w:rsidRDefault="004508FE" w:rsidP="004508FE">
      <w:pPr>
        <w:jc w:val="both"/>
        <w:rPr>
          <w:rFonts w:ascii="Arial" w:hAnsi="Arial" w:cs="Arial"/>
          <w:color w:val="FF0000"/>
          <w:sz w:val="24"/>
          <w:szCs w:val="24"/>
          <w:lang w:eastAsia="zh-CN"/>
        </w:rPr>
      </w:pPr>
      <w:r w:rsidRPr="004E0142">
        <w:rPr>
          <w:rFonts w:ascii="Arial" w:hAnsi="Arial" w:cs="Arial"/>
          <w:color w:val="000000" w:themeColor="text1"/>
          <w:sz w:val="24"/>
          <w:szCs w:val="24"/>
          <w:lang w:eastAsia="zh-CN"/>
        </w:rPr>
        <w:t xml:space="preserve">2. Сваки понуђач из групе понуђача  која подноси заједничку понуду мора да испуњава обавезне услове из члана 75. Закона, што доказује достављањем </w:t>
      </w:r>
      <w:r>
        <w:rPr>
          <w:rFonts w:ascii="Arial" w:hAnsi="Arial" w:cs="Arial"/>
          <w:color w:val="000000" w:themeColor="text1"/>
          <w:sz w:val="24"/>
          <w:szCs w:val="24"/>
          <w:lang w:eastAsia="zh-CN"/>
        </w:rPr>
        <w:t>доказа наведених у овом одељку.</w:t>
      </w:r>
      <w:r w:rsidRPr="00186FE9">
        <w:rPr>
          <w:rFonts w:ascii="Arial" w:eastAsia="Times New Roman" w:hAnsi="Arial" w:cs="Arial"/>
          <w:sz w:val="24"/>
          <w:szCs w:val="24"/>
          <w:lang w:val="en-US" w:eastAsia="zh-CN"/>
        </w:rPr>
        <w:t xml:space="preserve"> </w:t>
      </w:r>
      <w:r w:rsidRPr="00186FE9">
        <w:rPr>
          <w:rFonts w:ascii="Arial" w:eastAsia="Times New Roman" w:hAnsi="Arial" w:cs="Arial"/>
          <w:color w:val="FF0000"/>
          <w:sz w:val="24"/>
          <w:szCs w:val="24"/>
          <w:lang w:val="en-U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E895F65" w14:textId="77777777" w:rsidR="004508FE" w:rsidRPr="004E0142" w:rsidRDefault="004508FE" w:rsidP="004508FE">
      <w:pPr>
        <w:rPr>
          <w:rFonts w:ascii="Arial" w:hAnsi="Arial" w:cs="Arial"/>
          <w:color w:val="000000" w:themeColor="text1"/>
          <w:sz w:val="24"/>
          <w:szCs w:val="24"/>
          <w:lang w:eastAsia="zh-CN"/>
        </w:rPr>
      </w:pPr>
      <w:r w:rsidRPr="004E0142">
        <w:rPr>
          <w:rFonts w:ascii="Arial" w:hAnsi="Arial" w:cs="Arial"/>
          <w:color w:val="000000" w:themeColor="text1"/>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71D9781" w14:textId="77777777" w:rsidR="004508FE" w:rsidRPr="004E0142" w:rsidRDefault="004508FE" w:rsidP="004508FE">
      <w:pPr>
        <w:rPr>
          <w:rFonts w:ascii="Arial" w:hAnsi="Arial" w:cs="Arial"/>
          <w:color w:val="000000" w:themeColor="text1"/>
          <w:sz w:val="24"/>
          <w:szCs w:val="24"/>
          <w:lang w:eastAsia="zh-CN"/>
        </w:rPr>
      </w:pPr>
      <w:r w:rsidRPr="004E0142">
        <w:rPr>
          <w:rFonts w:ascii="Arial" w:hAnsi="Arial"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4A2CC5" w14:textId="77777777" w:rsidR="004508FE" w:rsidRPr="00CB5E53" w:rsidRDefault="004508FE" w:rsidP="004508FE">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4</w:t>
      </w:r>
      <w:r w:rsidRPr="00CB5E53">
        <w:rPr>
          <w:rFonts w:ascii="Arial" w:eastAsia="Times New Roman" w:hAnsi="Arial" w:cs="Arial"/>
          <w:sz w:val="24"/>
          <w:szCs w:val="24"/>
          <w:lang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9A4539D" w14:textId="77777777" w:rsidR="004508FE" w:rsidRPr="00CB5E53" w:rsidRDefault="004508FE" w:rsidP="004508FE">
      <w:pPr>
        <w:spacing w:after="0" w:line="240" w:lineRule="auto"/>
        <w:jc w:val="both"/>
        <w:rPr>
          <w:rFonts w:ascii="Arial" w:eastAsia="Times New Roman" w:hAnsi="Arial" w:cs="Arial"/>
          <w:sz w:val="24"/>
          <w:szCs w:val="24"/>
          <w:lang w:val="en-US" w:eastAsia="zh-CN"/>
        </w:rPr>
      </w:pPr>
      <w:r w:rsidRPr="00CB5E53">
        <w:rPr>
          <w:rFonts w:ascii="Arial" w:eastAsia="Times New Roman" w:hAnsi="Arial" w:cs="Arial"/>
          <w:sz w:val="24"/>
          <w:szCs w:val="24"/>
          <w:lang w:val="en-US" w:eastAsia="zh-CN"/>
        </w:rPr>
        <w:lastRenderedPageBreak/>
        <w:t>На основу члана 79. став 5. З</w:t>
      </w:r>
      <w:r w:rsidRPr="00CB5E53">
        <w:rPr>
          <w:rFonts w:ascii="Arial" w:eastAsia="Times New Roman" w:hAnsi="Arial" w:cs="Arial"/>
          <w:sz w:val="24"/>
          <w:szCs w:val="24"/>
          <w:lang w:eastAsia="zh-CN"/>
        </w:rPr>
        <w:t>акона</w:t>
      </w:r>
      <w:r w:rsidRPr="00CB5E53">
        <w:rPr>
          <w:rFonts w:ascii="Arial" w:eastAsia="Times New Roman" w:hAnsi="Arial" w:cs="Arial"/>
          <w:sz w:val="24"/>
          <w:szCs w:val="24"/>
          <w:lang w:val="en-US" w:eastAsia="zh-CN"/>
        </w:rPr>
        <w:t xml:space="preserve"> понуђач није дужан да доставља следеће доказе који су јавно доступни на интернет страницама надлежних органа, и то:</w:t>
      </w:r>
    </w:p>
    <w:p w14:paraId="402883E7" w14:textId="77777777" w:rsidR="004508FE" w:rsidRPr="00CB5E53" w:rsidRDefault="004508FE" w:rsidP="004508FE">
      <w:pPr>
        <w:spacing w:after="0" w:line="240" w:lineRule="auto"/>
        <w:jc w:val="both"/>
        <w:rPr>
          <w:rFonts w:ascii="Arial" w:eastAsia="Times New Roman" w:hAnsi="Arial" w:cs="Arial"/>
          <w:sz w:val="24"/>
          <w:szCs w:val="24"/>
          <w:lang w:val="en-US" w:eastAsia="zh-CN"/>
        </w:rPr>
      </w:pPr>
      <w:r w:rsidRPr="00CB5E53">
        <w:rPr>
          <w:rFonts w:ascii="Arial" w:eastAsia="Times New Roman" w:hAnsi="Arial" w:cs="Arial"/>
          <w:sz w:val="24"/>
          <w:szCs w:val="24"/>
          <w:lang w:val="en-US" w:eastAsia="zh-CN"/>
        </w:rPr>
        <w:t>1)извод из регистра надлежног органа:</w:t>
      </w:r>
    </w:p>
    <w:p w14:paraId="6D5914E6" w14:textId="77777777" w:rsidR="004508FE" w:rsidRPr="00CB5E53" w:rsidRDefault="004508FE" w:rsidP="004508FE">
      <w:pPr>
        <w:spacing w:after="0" w:line="240" w:lineRule="auto"/>
        <w:jc w:val="both"/>
        <w:rPr>
          <w:rFonts w:ascii="Arial" w:eastAsia="Times New Roman" w:hAnsi="Arial" w:cs="Arial"/>
          <w:sz w:val="24"/>
          <w:szCs w:val="24"/>
          <w:lang w:val="en-US" w:eastAsia="zh-CN"/>
        </w:rPr>
      </w:pPr>
      <w:r w:rsidRPr="00CB5E53">
        <w:rPr>
          <w:rFonts w:ascii="Arial" w:eastAsia="Times New Roman" w:hAnsi="Arial" w:cs="Arial"/>
          <w:sz w:val="24"/>
          <w:szCs w:val="24"/>
          <w:lang w:val="en-US" w:eastAsia="zh-CN"/>
        </w:rPr>
        <w:t xml:space="preserve">-извод из регистра АПР: </w:t>
      </w:r>
      <w:hyperlink r:id="rId12" w:history="1">
        <w:r w:rsidRPr="00CB5E53">
          <w:rPr>
            <w:rFonts w:ascii="Arial" w:eastAsia="Times New Roman" w:hAnsi="Arial" w:cs="Arial"/>
            <w:sz w:val="24"/>
            <w:szCs w:val="24"/>
            <w:lang w:val="en-US" w:eastAsia="zh-CN"/>
          </w:rPr>
          <w:t>www.apr.gov.rs</w:t>
        </w:r>
      </w:hyperlink>
    </w:p>
    <w:p w14:paraId="0D83AF8C" w14:textId="77777777" w:rsidR="004508FE" w:rsidRPr="00CB5E53" w:rsidRDefault="004508FE" w:rsidP="004508FE">
      <w:pPr>
        <w:spacing w:after="0" w:line="240" w:lineRule="auto"/>
        <w:jc w:val="both"/>
        <w:rPr>
          <w:rFonts w:ascii="Arial" w:eastAsia="Times New Roman" w:hAnsi="Arial" w:cs="Arial"/>
          <w:sz w:val="24"/>
          <w:szCs w:val="24"/>
          <w:lang w:eastAsia="zh-CN"/>
        </w:rPr>
      </w:pPr>
      <w:r w:rsidRPr="00CB5E53">
        <w:rPr>
          <w:rFonts w:ascii="Arial" w:eastAsia="Times New Roman" w:hAnsi="Arial" w:cs="Arial"/>
          <w:sz w:val="24"/>
          <w:szCs w:val="24"/>
          <w:lang w:val="en-US" w:eastAsia="zh-CN"/>
        </w:rPr>
        <w:t>2)докази из члана 75. став 1. тачка 1) ,2) и 4) З</w:t>
      </w:r>
      <w:r w:rsidRPr="00CB5E53">
        <w:rPr>
          <w:rFonts w:ascii="Arial" w:eastAsia="Times New Roman" w:hAnsi="Arial" w:cs="Arial"/>
          <w:sz w:val="24"/>
          <w:szCs w:val="24"/>
          <w:lang w:eastAsia="zh-CN"/>
        </w:rPr>
        <w:t>акона</w:t>
      </w:r>
    </w:p>
    <w:p w14:paraId="0FF2483B" w14:textId="77777777" w:rsidR="004508FE" w:rsidRDefault="004508FE" w:rsidP="004508FE">
      <w:pPr>
        <w:spacing w:after="0" w:line="240" w:lineRule="auto"/>
        <w:jc w:val="both"/>
      </w:pPr>
      <w:r w:rsidRPr="00CB5E53">
        <w:rPr>
          <w:rFonts w:ascii="Arial" w:eastAsia="Times New Roman" w:hAnsi="Arial" w:cs="Arial"/>
          <w:sz w:val="24"/>
          <w:szCs w:val="24"/>
          <w:lang w:val="en-US" w:eastAsia="zh-CN"/>
        </w:rPr>
        <w:t xml:space="preserve">-регистар понуђача: </w:t>
      </w:r>
      <w:hyperlink r:id="rId13" w:history="1">
        <w:r w:rsidRPr="00CB5E53">
          <w:rPr>
            <w:rFonts w:ascii="Arial" w:eastAsia="Times New Roman" w:hAnsi="Arial" w:cs="Arial"/>
            <w:sz w:val="24"/>
            <w:szCs w:val="24"/>
            <w:lang w:val="en-US" w:eastAsia="zh-CN"/>
          </w:rPr>
          <w:t>www.apr.gov.rs</w:t>
        </w:r>
      </w:hyperlink>
    </w:p>
    <w:p w14:paraId="5CC9C604" w14:textId="77777777" w:rsidR="004508FE" w:rsidRPr="00186FE9" w:rsidRDefault="004508FE" w:rsidP="004508FE">
      <w:pPr>
        <w:pStyle w:val="Default"/>
        <w:jc w:val="left"/>
        <w:rPr>
          <w:rFonts w:ascii="Arial" w:hAnsi="Arial" w:cs="Arial"/>
          <w:color w:val="FF0000"/>
          <w:sz w:val="22"/>
          <w:szCs w:val="22"/>
        </w:rPr>
      </w:pPr>
      <w:r w:rsidRPr="00186FE9">
        <w:rPr>
          <w:rFonts w:ascii="Arial" w:hAnsi="Arial" w:cs="Arial"/>
          <w:color w:val="FF0000"/>
          <w:sz w:val="22"/>
          <w:szCs w:val="22"/>
        </w:rPr>
        <w:t xml:space="preserve">3)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 </w:t>
      </w:r>
    </w:p>
    <w:p w14:paraId="43BE6557" w14:textId="77777777" w:rsidR="004508FE" w:rsidRPr="00186FE9" w:rsidRDefault="004508FE" w:rsidP="004508FE">
      <w:pPr>
        <w:pStyle w:val="Default"/>
        <w:ind w:left="1136" w:firstLine="284"/>
        <w:jc w:val="left"/>
        <w:rPr>
          <w:rFonts w:ascii="Arial" w:hAnsi="Arial" w:cs="Arial"/>
          <w:color w:val="FF0000"/>
          <w:lang w:val="ru-RU" w:eastAsia="zh-CN"/>
        </w:rPr>
      </w:pPr>
      <w:r w:rsidRPr="00186FE9">
        <w:rPr>
          <w:rFonts w:ascii="Arial" w:hAnsi="Arial" w:cs="Arial"/>
          <w:color w:val="FF0000"/>
          <w:sz w:val="22"/>
          <w:szCs w:val="22"/>
        </w:rPr>
        <w:t>- Претраживање дужника у принудној наплати: www.nbs.rs</w:t>
      </w:r>
    </w:p>
    <w:p w14:paraId="7A4284EE" w14:textId="77777777" w:rsidR="004508FE" w:rsidRPr="00CB5E53" w:rsidRDefault="004508FE" w:rsidP="004508FE">
      <w:pPr>
        <w:spacing w:after="0" w:line="240" w:lineRule="auto"/>
        <w:jc w:val="both"/>
        <w:rPr>
          <w:rFonts w:ascii="Arial" w:eastAsia="Times New Roman" w:hAnsi="Arial" w:cs="Arial"/>
          <w:sz w:val="24"/>
          <w:szCs w:val="24"/>
          <w:lang w:val="en-US" w:eastAsia="zh-CN"/>
        </w:rPr>
      </w:pPr>
    </w:p>
    <w:p w14:paraId="64F2A5DB" w14:textId="77777777" w:rsidR="004508FE" w:rsidRPr="00CB5E53" w:rsidRDefault="004508FE" w:rsidP="004508FE">
      <w:pPr>
        <w:spacing w:after="0" w:line="240" w:lineRule="auto"/>
        <w:jc w:val="both"/>
        <w:rPr>
          <w:rFonts w:ascii="Arial" w:eastAsia="Times New Roman" w:hAnsi="Arial" w:cs="Arial"/>
          <w:sz w:val="24"/>
          <w:szCs w:val="24"/>
          <w:lang w:val="sr-Cyrl-CS" w:eastAsia="zh-CN"/>
        </w:rPr>
      </w:pPr>
      <w:r>
        <w:rPr>
          <w:rFonts w:ascii="Arial" w:eastAsia="Times New Roman" w:hAnsi="Arial" w:cs="Arial"/>
          <w:sz w:val="24"/>
          <w:szCs w:val="24"/>
          <w:lang w:val="sr-Cyrl-CS" w:eastAsia="zh-CN"/>
        </w:rPr>
        <w:t>5</w:t>
      </w:r>
      <w:r w:rsidRPr="00CB5E53">
        <w:rPr>
          <w:rFonts w:ascii="Arial" w:eastAsia="Times New Roman" w:hAnsi="Arial" w:cs="Arial"/>
          <w:sz w:val="24"/>
          <w:szCs w:val="24"/>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B5E53">
        <w:rPr>
          <w:rFonts w:ascii="Arial" w:eastAsia="Times New Roman" w:hAnsi="Arial" w:cs="Arial"/>
          <w:sz w:val="24"/>
          <w:szCs w:val="24"/>
          <w:lang w:val="sr-Cyrl-CS" w:eastAsia="zh-CN"/>
        </w:rPr>
        <w:t>.</w:t>
      </w:r>
    </w:p>
    <w:p w14:paraId="4BD1A517" w14:textId="77777777" w:rsidR="004508FE" w:rsidRPr="00CB5E53" w:rsidRDefault="004508FE" w:rsidP="004508FE">
      <w:pPr>
        <w:spacing w:after="0" w:line="240" w:lineRule="auto"/>
        <w:jc w:val="both"/>
        <w:rPr>
          <w:rFonts w:ascii="Arial" w:eastAsia="Times New Roman" w:hAnsi="Arial" w:cs="Arial"/>
          <w:sz w:val="24"/>
          <w:szCs w:val="24"/>
          <w:lang w:val="en-US" w:eastAsia="zh-CN"/>
        </w:rPr>
      </w:pPr>
      <w:r>
        <w:rPr>
          <w:rFonts w:ascii="Arial" w:eastAsia="Times New Roman" w:hAnsi="Arial" w:cs="Arial"/>
          <w:sz w:val="24"/>
          <w:szCs w:val="24"/>
          <w:lang w:val="sr-Cyrl-CS" w:eastAsia="zh-CN"/>
        </w:rPr>
        <w:t>6</w:t>
      </w:r>
      <w:r w:rsidRPr="00CB5E53">
        <w:rPr>
          <w:rFonts w:ascii="Arial" w:eastAsia="Times New Roman" w:hAnsi="Arial" w:cs="Arial"/>
          <w:sz w:val="24"/>
          <w:szCs w:val="24"/>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4B737BA" w14:textId="77777777" w:rsidR="004508FE" w:rsidRPr="00CB5E53" w:rsidRDefault="004508FE" w:rsidP="004508FE">
      <w:pPr>
        <w:spacing w:after="0" w:line="240" w:lineRule="auto"/>
        <w:jc w:val="both"/>
        <w:rPr>
          <w:rFonts w:ascii="Arial" w:eastAsia="Times New Roman" w:hAnsi="Arial" w:cs="Arial"/>
          <w:sz w:val="24"/>
          <w:szCs w:val="24"/>
          <w:lang w:val="sr-Cyrl-CS" w:eastAsia="zh-CN"/>
        </w:rPr>
      </w:pPr>
      <w:r>
        <w:rPr>
          <w:rFonts w:ascii="Arial" w:eastAsia="Times New Roman" w:hAnsi="Arial" w:cs="Arial"/>
          <w:sz w:val="24"/>
          <w:szCs w:val="24"/>
          <w:lang w:val="sr-Cyrl-CS" w:eastAsia="zh-CN"/>
        </w:rPr>
        <w:t>7</w:t>
      </w:r>
      <w:r w:rsidRPr="00CB5E53">
        <w:rPr>
          <w:rFonts w:ascii="Arial" w:eastAsia="Times New Roman" w:hAnsi="Arial" w:cs="Arial"/>
          <w:sz w:val="24"/>
          <w:szCs w:val="24"/>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3E1A247" w14:textId="77777777" w:rsidR="004508FE" w:rsidRPr="001972B7" w:rsidRDefault="004508FE" w:rsidP="004508FE">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8</w:t>
      </w:r>
      <w:r w:rsidRPr="00CB5E53">
        <w:rPr>
          <w:rFonts w:ascii="Arial" w:eastAsia="Times New Roman" w:hAnsi="Arial" w:cs="Arial"/>
          <w:sz w:val="24"/>
          <w:szCs w:val="24"/>
          <w:lang w:val="en-US" w:eastAsia="zh-CN"/>
        </w:rPr>
        <w:t xml:space="preserve">. Ако се у држави у којој понуђач има седиште не издају докази из члана 77. </w:t>
      </w:r>
      <w:r w:rsidRPr="00CB5E53">
        <w:rPr>
          <w:rFonts w:ascii="Arial" w:eastAsia="Times New Roman" w:hAnsi="Arial" w:cs="Arial"/>
          <w:sz w:val="24"/>
          <w:szCs w:val="24"/>
          <w:lang w:val="sr-Cyrl-CS" w:eastAsia="zh-CN"/>
        </w:rPr>
        <w:t xml:space="preserve">став 1. </w:t>
      </w:r>
      <w:r w:rsidRPr="00CB5E53">
        <w:rPr>
          <w:rFonts w:ascii="Arial" w:eastAsia="Times New Roman" w:hAnsi="Arial" w:cs="Arial"/>
          <w:sz w:val="24"/>
          <w:szCs w:val="24"/>
          <w:lang w:val="en-US" w:eastAsia="zh-CN"/>
        </w:rPr>
        <w:t>З</w:t>
      </w:r>
      <w:r w:rsidRPr="00CB5E53">
        <w:rPr>
          <w:rFonts w:ascii="Arial" w:eastAsia="Times New Roman" w:hAnsi="Arial" w:cs="Arial"/>
          <w:sz w:val="24"/>
          <w:szCs w:val="24"/>
          <w:lang w:eastAsia="zh-CN"/>
        </w:rPr>
        <w:t>акона</w:t>
      </w:r>
      <w:r w:rsidRPr="00CB5E53">
        <w:rPr>
          <w:rFonts w:ascii="Arial" w:eastAsia="Times New Roman" w:hAnsi="Arial" w:cs="Arial"/>
          <w:sz w:val="24"/>
          <w:szCs w:val="24"/>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ascii="Arial" w:eastAsia="Times New Roman" w:hAnsi="Arial" w:cs="Arial"/>
          <w:sz w:val="24"/>
          <w:szCs w:val="24"/>
          <w:lang w:eastAsia="zh-CN"/>
        </w:rPr>
        <w:t>.</w:t>
      </w:r>
    </w:p>
    <w:p w14:paraId="421B511D" w14:textId="77777777" w:rsidR="004508FE" w:rsidRDefault="004508FE" w:rsidP="004508FE">
      <w:pPr>
        <w:spacing w:after="0" w:line="240" w:lineRule="auto"/>
        <w:jc w:val="both"/>
        <w:rPr>
          <w:rFonts w:ascii="Arial" w:eastAsia="Times New Roman" w:hAnsi="Arial" w:cs="Arial"/>
          <w:sz w:val="24"/>
          <w:szCs w:val="24"/>
          <w:lang w:val="en-US" w:eastAsia="zh-CN"/>
        </w:rPr>
      </w:pPr>
      <w:r>
        <w:rPr>
          <w:rFonts w:ascii="Arial" w:eastAsia="Times New Roman" w:hAnsi="Arial" w:cs="Arial"/>
          <w:sz w:val="24"/>
          <w:szCs w:val="24"/>
          <w:lang w:eastAsia="zh-CN"/>
        </w:rPr>
        <w:t>9</w:t>
      </w:r>
      <w:r w:rsidRPr="00CB5E53">
        <w:rPr>
          <w:rFonts w:ascii="Arial" w:eastAsia="Times New Roman" w:hAnsi="Arial" w:cs="Arial"/>
          <w:sz w:val="24"/>
          <w:szCs w:val="24"/>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EEEF894" w14:textId="77777777" w:rsidR="004508FE" w:rsidRDefault="004508FE" w:rsidP="004508FE">
      <w:pPr>
        <w:spacing w:after="0" w:line="240" w:lineRule="auto"/>
        <w:jc w:val="both"/>
        <w:rPr>
          <w:rFonts w:ascii="Arial" w:eastAsia="Times New Roman" w:hAnsi="Arial" w:cs="Arial"/>
          <w:sz w:val="24"/>
          <w:szCs w:val="24"/>
          <w:lang w:val="en-US" w:eastAsia="zh-CN"/>
        </w:rPr>
      </w:pPr>
    </w:p>
    <w:p w14:paraId="7CD1BCEC" w14:textId="02E466F9" w:rsidR="004F3640" w:rsidRPr="0018402C" w:rsidRDefault="004F3640" w:rsidP="004508FE">
      <w:pPr>
        <w:spacing w:after="0" w:line="240" w:lineRule="auto"/>
        <w:outlineLvl w:val="0"/>
        <w:rPr>
          <w:rFonts w:ascii="Arial" w:eastAsia="Times New Roman" w:hAnsi="Arial" w:cs="Arial"/>
          <w:b/>
          <w:sz w:val="24"/>
          <w:szCs w:val="24"/>
        </w:rPr>
      </w:pPr>
      <w:r w:rsidRPr="00CB5E53">
        <w:rPr>
          <w:rFonts w:ascii="Arial" w:eastAsia="Times New Roman" w:hAnsi="Arial" w:cs="Arial"/>
          <w:b/>
          <w:sz w:val="24"/>
          <w:szCs w:val="24"/>
          <w:lang w:val="en-US"/>
        </w:rPr>
        <w:t xml:space="preserve">5. КРИТЕРИЈУМ ЗА ДОДЕЛУ </w:t>
      </w:r>
      <w:bookmarkEnd w:id="195"/>
      <w:r>
        <w:rPr>
          <w:rFonts w:ascii="Arial" w:eastAsia="Times New Roman" w:hAnsi="Arial" w:cs="Arial"/>
          <w:b/>
          <w:sz w:val="24"/>
          <w:szCs w:val="24"/>
        </w:rPr>
        <w:t>ОКВИРНОГ СПОРАЗУМА</w:t>
      </w:r>
    </w:p>
    <w:p w14:paraId="338205C4"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ru-RU"/>
        </w:rPr>
      </w:pPr>
      <w:bookmarkStart w:id="201" w:name="_Toc442559887"/>
      <w:bookmarkEnd w:id="196"/>
      <w:bookmarkEnd w:id="197"/>
      <w:bookmarkEnd w:id="198"/>
      <w:bookmarkEnd w:id="199"/>
      <w:bookmarkEnd w:id="200"/>
      <w:r w:rsidRPr="001F55B9">
        <w:rPr>
          <w:rFonts w:ascii="Arial" w:eastAsia="Times New Roman" w:hAnsi="Arial" w:cs="Arial"/>
          <w:sz w:val="24"/>
          <w:szCs w:val="24"/>
          <w:lang w:val="ru-RU"/>
        </w:rPr>
        <w:t xml:space="preserve">Избор најповољније понуде ће се извршити применом критеријума </w:t>
      </w:r>
      <w:r w:rsidRPr="001F55B9">
        <w:rPr>
          <w:rFonts w:ascii="Arial" w:eastAsia="Times New Roman" w:hAnsi="Arial" w:cs="Arial"/>
          <w:b/>
          <w:sz w:val="24"/>
          <w:szCs w:val="24"/>
          <w:lang w:val="ru-RU"/>
        </w:rPr>
        <w:t>„Најнижа понуђена цена“.</w:t>
      </w:r>
    </w:p>
    <w:p w14:paraId="1E23F0B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Критеријум за оцењивање понуда</w:t>
      </w:r>
      <w:r w:rsidRPr="001F55B9">
        <w:rPr>
          <w:rFonts w:ascii="Arial" w:eastAsia="Times New Roman" w:hAnsi="Arial" w:cs="Arial"/>
          <w:b/>
          <w:sz w:val="24"/>
          <w:szCs w:val="24"/>
          <w:lang w:val="ru-RU"/>
        </w:rPr>
        <w:t xml:space="preserve"> Најнижа понуђена цена, </w:t>
      </w:r>
      <w:r w:rsidRPr="001F55B9">
        <w:rPr>
          <w:rFonts w:ascii="Arial" w:eastAsia="Times New Roman" w:hAnsi="Arial" w:cs="Arial"/>
          <w:sz w:val="24"/>
          <w:szCs w:val="24"/>
          <w:lang w:val="ru-RU"/>
        </w:rPr>
        <w:t>заснива се на понуђеној цени</w:t>
      </w:r>
      <w:r w:rsidRPr="001F55B9">
        <w:rPr>
          <w:rFonts w:ascii="Arial" w:eastAsia="Times New Roman" w:hAnsi="Arial" w:cs="Arial"/>
          <w:sz w:val="24"/>
          <w:szCs w:val="24"/>
          <w:lang w:val="en-US"/>
        </w:rPr>
        <w:t xml:space="preserve"> као једином критеријуму</w:t>
      </w:r>
      <w:r w:rsidRPr="001F55B9">
        <w:rPr>
          <w:rFonts w:ascii="Arial" w:eastAsia="Times New Roman" w:hAnsi="Arial" w:cs="Arial"/>
          <w:sz w:val="24"/>
          <w:szCs w:val="24"/>
          <w:lang w:val="ru-RU"/>
        </w:rPr>
        <w:t>. Критеријум служи само за рангирање понуда а Оквирни споразум се закључује на процењену вредност набавке. Уколико понуђана цена буде изнад процењене вредности јавне набавке (за сваку партију), таква понуда ће бити оцењена као неприхватљива</w:t>
      </w:r>
    </w:p>
    <w:p w14:paraId="63D68561"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ru-RU"/>
        </w:rPr>
      </w:pPr>
    </w:p>
    <w:p w14:paraId="37C7BF7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Опис елемената критеријума:</w:t>
      </w:r>
    </w:p>
    <w:p w14:paraId="05092149"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4A4E93F5" w14:textId="77777777" w:rsidR="001F55B9" w:rsidRPr="001F55B9" w:rsidRDefault="001F55B9" w:rsidP="001F55B9">
      <w:pPr>
        <w:autoSpaceDE w:val="0"/>
        <w:autoSpaceDN w:val="0"/>
        <w:adjustRightInd w:val="0"/>
        <w:spacing w:after="0" w:line="240" w:lineRule="auto"/>
        <w:jc w:val="both"/>
        <w:rPr>
          <w:rFonts w:ascii="Arial" w:eastAsia="Times New Roman" w:hAnsi="Arial" w:cs="Arial"/>
          <w:b/>
          <w:bCs/>
          <w:sz w:val="24"/>
          <w:szCs w:val="24"/>
          <w:lang w:val="en-US"/>
        </w:rPr>
      </w:pPr>
      <w:r w:rsidRPr="001F55B9">
        <w:rPr>
          <w:rFonts w:ascii="Arial" w:eastAsia="Times New Roman" w:hAnsi="Arial" w:cs="Arial"/>
          <w:b/>
          <w:sz w:val="24"/>
          <w:szCs w:val="24"/>
          <w:lang w:val="en-US"/>
        </w:rPr>
        <w:t>Оквирни споразум ће бити закључен са</w:t>
      </w:r>
      <w:r w:rsidRPr="001F55B9">
        <w:rPr>
          <w:rFonts w:ascii="Arial" w:eastAsia="Times New Roman" w:hAnsi="Arial" w:cs="Arial"/>
          <w:b/>
          <w:sz w:val="24"/>
          <w:szCs w:val="24"/>
          <w:lang w:val="sr-Cyrl-RS"/>
        </w:rPr>
        <w:t xml:space="preserve"> </w:t>
      </w:r>
      <w:r w:rsidRPr="001F55B9">
        <w:rPr>
          <w:rFonts w:ascii="Arial" w:eastAsia="Times New Roman" w:hAnsi="Arial" w:cs="Arial"/>
          <w:b/>
          <w:bCs/>
          <w:sz w:val="24"/>
          <w:szCs w:val="24"/>
          <w:lang w:val="en-US"/>
        </w:rPr>
        <w:t>једним</w:t>
      </w:r>
      <w:r w:rsidRPr="001F55B9">
        <w:rPr>
          <w:rFonts w:ascii="Arial" w:eastAsia="Times New Roman" w:hAnsi="Arial" w:cs="Arial"/>
          <w:b/>
          <w:bCs/>
          <w:sz w:val="24"/>
          <w:szCs w:val="24"/>
          <w:lang w:val="sr-Cyrl-RS"/>
        </w:rPr>
        <w:t xml:space="preserve"> </w:t>
      </w:r>
      <w:r w:rsidRPr="001F55B9">
        <w:rPr>
          <w:rFonts w:ascii="Arial" w:eastAsia="Times New Roman" w:hAnsi="Arial" w:cs="Arial"/>
          <w:b/>
          <w:bCs/>
          <w:sz w:val="24"/>
          <w:szCs w:val="24"/>
          <w:lang w:val="en-US"/>
        </w:rPr>
        <w:t>понуђачем, рангираном на основу критеријума најнижа понуђена цена.</w:t>
      </w:r>
    </w:p>
    <w:p w14:paraId="438EFED0"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b/>
          <w:bCs/>
          <w:sz w:val="24"/>
          <w:szCs w:val="24"/>
          <w:lang w:val="en-US"/>
        </w:rPr>
        <w:t>Након закључивања оквирног споразума, када настане потреба Наручиоца за предметом набавке, Наручилац ће без поновног отварања конкуренције, закључити уговор са најповољнијим понуђачем, према условима за доделу уговора утврђеним у оквирном споразуму.</w:t>
      </w:r>
    </w:p>
    <w:p w14:paraId="5FD23F1D"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1FCC154D"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sr-Cyrl-RS"/>
        </w:rPr>
        <w:t>У</w:t>
      </w:r>
      <w:r w:rsidRPr="001F55B9">
        <w:rPr>
          <w:rFonts w:ascii="Arial" w:eastAsia="Times New Roman" w:hAnsi="Arial" w:cs="Arial"/>
          <w:sz w:val="24"/>
          <w:szCs w:val="24"/>
          <w:lang w:val="en-U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1F55B9">
        <w:rPr>
          <w:rFonts w:ascii="Arial" w:eastAsia="Times New Roman" w:hAnsi="Arial" w:cs="Arial"/>
          <w:b/>
          <w:sz w:val="24"/>
          <w:szCs w:val="24"/>
          <w:lang w:val="en-US"/>
        </w:rPr>
        <w:t>5%</w:t>
      </w:r>
      <w:r w:rsidRPr="001F55B9">
        <w:rPr>
          <w:rFonts w:ascii="Arial" w:eastAsia="Times New Roman" w:hAnsi="Arial" w:cs="Arial"/>
          <w:sz w:val="24"/>
          <w:szCs w:val="24"/>
          <w:lang w:val="en-US"/>
        </w:rPr>
        <w:t xml:space="preserve"> већа у односу на најнижу понуђену цену понуђача који нуди добра страног порекла. </w:t>
      </w:r>
    </w:p>
    <w:p w14:paraId="7359F5AC"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sr-Cyrl-RS"/>
        </w:rPr>
      </w:pPr>
    </w:p>
    <w:p w14:paraId="5D32CB5B"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lastRenderedPageBreak/>
        <w:t>Када понуђач достави доказ да нуди добра домаћег порекла,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1F55B9">
        <w:rPr>
          <w:rFonts w:ascii="Arial" w:eastAsia="Times New Roman" w:hAnsi="Arial" w:cs="Arial"/>
          <w:sz w:val="24"/>
          <w:szCs w:val="24"/>
          <w:lang w:val="sr-Cyrl-RS"/>
        </w:rPr>
        <w:t xml:space="preserve"> </w:t>
      </w:r>
      <w:r w:rsidRPr="001F55B9">
        <w:rPr>
          <w:rFonts w:ascii="Arial" w:eastAsia="Times New Roman" w:hAnsi="Arial" w:cs="Arial"/>
          <w:sz w:val="24"/>
          <w:szCs w:val="24"/>
          <w:lang w:val="en-US"/>
        </w:rPr>
        <w:t>да се изјасне да ли нуде добра домаћег порекла и да доставе доказ.</w:t>
      </w:r>
    </w:p>
    <w:p w14:paraId="00B05647"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07EA8AB5"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BD7FBF9"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37EA69F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1F55B9">
        <w:rPr>
          <w:rFonts w:ascii="Arial" w:eastAsia="Times New Roman" w:hAnsi="Arial" w:cs="Arial"/>
          <w:sz w:val="24"/>
          <w:szCs w:val="24"/>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6F01D7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rPr>
      </w:pPr>
    </w:p>
    <w:p w14:paraId="34A75E49"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rPr>
      </w:pPr>
      <w:r w:rsidRPr="001F55B9">
        <w:rPr>
          <w:rFonts w:ascii="Arial" w:eastAsia="Times New Roman" w:hAnsi="Arial" w:cs="Arial"/>
          <w:sz w:val="24"/>
          <w:szCs w:val="24"/>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13D8DA42"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sr-Cyrl-RS"/>
        </w:rPr>
      </w:pPr>
    </w:p>
    <w:p w14:paraId="0139D140" w14:textId="77777777" w:rsidR="001F55B9" w:rsidRPr="001F55B9" w:rsidRDefault="001F55B9" w:rsidP="001F55B9">
      <w:pPr>
        <w:autoSpaceDE w:val="0"/>
        <w:autoSpaceDN w:val="0"/>
        <w:adjustRightInd w:val="0"/>
        <w:spacing w:after="0" w:line="240" w:lineRule="auto"/>
        <w:jc w:val="both"/>
        <w:rPr>
          <w:rFonts w:ascii="Arial" w:eastAsia="Times New Roman" w:hAnsi="Arial" w:cs="Arial"/>
          <w:b/>
          <w:sz w:val="24"/>
          <w:szCs w:val="24"/>
          <w:lang w:val="en-US"/>
        </w:rPr>
      </w:pPr>
      <w:bookmarkStart w:id="202" w:name="_Toc441651548"/>
      <w:bookmarkStart w:id="203" w:name="_Toc442559886"/>
      <w:r w:rsidRPr="001F55B9">
        <w:rPr>
          <w:rFonts w:ascii="Arial" w:eastAsia="Times New Roman" w:hAnsi="Arial" w:cs="Arial"/>
          <w:b/>
          <w:sz w:val="24"/>
          <w:szCs w:val="24"/>
          <w:lang w:val="en-US"/>
        </w:rPr>
        <w:t xml:space="preserve">5.1. </w:t>
      </w:r>
      <w:r w:rsidRPr="001F55B9">
        <w:rPr>
          <w:rFonts w:ascii="Arial" w:eastAsia="Times New Roman" w:hAnsi="Arial" w:cs="Arial"/>
          <w:b/>
          <w:sz w:val="24"/>
          <w:szCs w:val="24"/>
          <w:lang w:val="sr-Cyrl-CS"/>
        </w:rPr>
        <w:t>Резервни критеријум</w:t>
      </w:r>
      <w:bookmarkEnd w:id="202"/>
      <w:bookmarkEnd w:id="203"/>
    </w:p>
    <w:p w14:paraId="221D2B5D"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sr-Cyrl-CS"/>
        </w:rPr>
      </w:pPr>
      <w:r w:rsidRPr="001F55B9">
        <w:rPr>
          <w:rFonts w:ascii="Arial" w:eastAsia="Times New Roman" w:hAnsi="Arial" w:cs="Arial"/>
          <w:sz w:val="24"/>
          <w:szCs w:val="24"/>
          <w:lang w:val="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4156195"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34D6B74"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5C202CE3" w14:textId="77777777" w:rsidR="001F55B9" w:rsidRPr="001F55B9" w:rsidRDefault="001F55B9" w:rsidP="001F55B9">
      <w:pPr>
        <w:autoSpaceDE w:val="0"/>
        <w:autoSpaceDN w:val="0"/>
        <w:adjustRightInd w:val="0"/>
        <w:spacing w:after="0" w:line="240" w:lineRule="auto"/>
        <w:jc w:val="both"/>
        <w:rPr>
          <w:rFonts w:ascii="Arial" w:eastAsia="Times New Roman" w:hAnsi="Arial" w:cs="Arial"/>
          <w:bCs/>
          <w:sz w:val="24"/>
          <w:szCs w:val="24"/>
          <w:lang w:val="en-US"/>
        </w:rPr>
      </w:pPr>
      <w:r w:rsidRPr="001F55B9">
        <w:rPr>
          <w:rFonts w:ascii="Arial" w:eastAsia="Times New Roman" w:hAnsi="Arial" w:cs="Arial"/>
          <w:sz w:val="24"/>
          <w:szCs w:val="24"/>
          <w:lang w:val="en-U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извући само један папир. </w:t>
      </w:r>
      <w:r w:rsidRPr="001F55B9">
        <w:rPr>
          <w:rFonts w:ascii="Arial" w:eastAsia="Times New Roman" w:hAnsi="Arial" w:cs="Arial"/>
          <w:sz w:val="24"/>
          <w:szCs w:val="24"/>
          <w:lang w:val="sr-Cyrl-RS"/>
        </w:rPr>
        <w:t>П</w:t>
      </w:r>
      <w:r w:rsidRPr="001F55B9">
        <w:rPr>
          <w:rFonts w:ascii="Arial" w:eastAsia="Times New Roman" w:hAnsi="Arial" w:cs="Arial"/>
          <w:sz w:val="24"/>
          <w:szCs w:val="24"/>
          <w:lang w:val="en-US"/>
        </w:rPr>
        <w:t>онуђачу чији назив буде на извученом папиру биће додељен уговор  о јавној набавци</w:t>
      </w:r>
      <w:r w:rsidRPr="001F55B9">
        <w:rPr>
          <w:rFonts w:ascii="Arial" w:eastAsia="Times New Roman" w:hAnsi="Arial" w:cs="Arial"/>
          <w:bCs/>
          <w:sz w:val="24"/>
          <w:szCs w:val="24"/>
          <w:lang w:val="en-US"/>
        </w:rPr>
        <w:t>.</w:t>
      </w:r>
    </w:p>
    <w:p w14:paraId="1F03F845" w14:textId="77777777" w:rsidR="004F3640" w:rsidRDefault="004F3640" w:rsidP="004F3640">
      <w:pPr>
        <w:autoSpaceDE w:val="0"/>
        <w:autoSpaceDN w:val="0"/>
        <w:adjustRightInd w:val="0"/>
        <w:spacing w:after="0" w:line="240" w:lineRule="auto"/>
        <w:jc w:val="both"/>
        <w:rPr>
          <w:rFonts w:ascii="Arial" w:eastAsia="Times New Roman" w:hAnsi="Arial" w:cs="Arial"/>
          <w:b/>
          <w:sz w:val="24"/>
          <w:szCs w:val="24"/>
        </w:rPr>
      </w:pPr>
    </w:p>
    <w:p w14:paraId="765831E6" w14:textId="77777777" w:rsidR="004F3640" w:rsidRPr="00CB5E53" w:rsidRDefault="004F3640" w:rsidP="004F3640">
      <w:pPr>
        <w:autoSpaceDE w:val="0"/>
        <w:autoSpaceDN w:val="0"/>
        <w:adjustRightInd w:val="0"/>
        <w:spacing w:after="0" w:line="240" w:lineRule="auto"/>
        <w:jc w:val="both"/>
        <w:rPr>
          <w:rFonts w:ascii="Arial" w:eastAsia="TimesNewRomanPSMT" w:hAnsi="Arial" w:cs="Arial"/>
          <w:b/>
          <w:bCs/>
          <w:color w:val="00B0F0"/>
          <w:sz w:val="24"/>
          <w:szCs w:val="24"/>
          <w:lang w:val="en-US"/>
        </w:rPr>
      </w:pPr>
      <w:r w:rsidRPr="00CB5E53">
        <w:rPr>
          <w:rFonts w:ascii="Arial" w:eastAsia="Times New Roman" w:hAnsi="Arial" w:cs="Arial"/>
          <w:b/>
          <w:sz w:val="24"/>
          <w:szCs w:val="24"/>
        </w:rPr>
        <w:t xml:space="preserve">6.  </w:t>
      </w:r>
      <w:r w:rsidRPr="00CB5E53">
        <w:rPr>
          <w:rFonts w:ascii="Arial" w:eastAsia="Times New Roman" w:hAnsi="Arial" w:cs="Arial"/>
          <w:b/>
          <w:sz w:val="24"/>
          <w:szCs w:val="24"/>
          <w:lang w:val="en-US"/>
        </w:rPr>
        <w:t>УПУТСТВО ПОНУЂАЧИМА КАКО ДА САЧИНЕ ПОНУДУ</w:t>
      </w:r>
      <w:bookmarkEnd w:id="201"/>
    </w:p>
    <w:p w14:paraId="5BE1F1C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604BA48"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6B19F8"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6DD039AD"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04" w:name="_Toc441651577"/>
      <w:bookmarkStart w:id="205" w:name="_Toc442559888"/>
      <w:r w:rsidRPr="001F55B9">
        <w:rPr>
          <w:rFonts w:ascii="Arial" w:eastAsia="Times New Roman" w:hAnsi="Arial" w:cs="Arial"/>
          <w:b/>
          <w:sz w:val="24"/>
          <w:szCs w:val="24"/>
          <w:lang w:val="en-US"/>
        </w:rPr>
        <w:t>Језик на којем понуда мора бити састављена</w:t>
      </w:r>
      <w:bookmarkEnd w:id="204"/>
      <w:bookmarkEnd w:id="205"/>
    </w:p>
    <w:p w14:paraId="684181F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Наручилац је припремио конкурсну документацију на српском језику и водиће поступак јавне набавке на српском језику. </w:t>
      </w:r>
    </w:p>
    <w:p w14:paraId="342455D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Понуда са свим прилозима мора бити сачињена на српском језику.</w:t>
      </w:r>
    </w:p>
    <w:p w14:paraId="70FD38BF" w14:textId="77777777" w:rsid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Део понуде који се тиче техничких карактеристика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утврди да је документ на енглеском или </w:t>
      </w:r>
      <w:r w:rsidRPr="001F55B9">
        <w:rPr>
          <w:rFonts w:ascii="Arial" w:eastAsia="Times New Roman" w:hAnsi="Arial" w:cs="Arial"/>
          <w:sz w:val="24"/>
          <w:szCs w:val="24"/>
          <w:lang w:val="en-US"/>
        </w:rPr>
        <w:lastRenderedPageBreak/>
        <w:t>немачком језику потребно превести на српски језик, Наручилац ће позвати понуђача да у примереном року изврши превод тог дела понуде.</w:t>
      </w:r>
    </w:p>
    <w:p w14:paraId="710129FB" w14:textId="77777777" w:rsidR="00F4530A" w:rsidRPr="001F55B9" w:rsidRDefault="00F4530A" w:rsidP="001F55B9">
      <w:pPr>
        <w:tabs>
          <w:tab w:val="left" w:pos="1134"/>
        </w:tabs>
        <w:spacing w:after="0" w:line="240" w:lineRule="auto"/>
        <w:jc w:val="both"/>
        <w:rPr>
          <w:rFonts w:ascii="Arial" w:eastAsia="Times New Roman" w:hAnsi="Arial" w:cs="Arial"/>
          <w:sz w:val="24"/>
          <w:szCs w:val="24"/>
          <w:lang w:val="en-US"/>
        </w:rPr>
      </w:pPr>
    </w:p>
    <w:p w14:paraId="3D76E0F6"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06" w:name="_Toc441651578"/>
      <w:bookmarkStart w:id="207" w:name="_Toc442559889"/>
      <w:r w:rsidRPr="001F55B9">
        <w:rPr>
          <w:rFonts w:ascii="Arial" w:eastAsia="Times New Roman" w:hAnsi="Arial" w:cs="Arial"/>
          <w:b/>
          <w:sz w:val="24"/>
          <w:szCs w:val="24"/>
          <w:lang w:val="en-US"/>
        </w:rPr>
        <w:t>Начин састављања и подношења понуде</w:t>
      </w:r>
      <w:bookmarkEnd w:id="206"/>
      <w:bookmarkEnd w:id="207"/>
    </w:p>
    <w:p w14:paraId="14A114A9" w14:textId="77777777" w:rsidR="001F55B9" w:rsidRPr="001F55B9" w:rsidRDefault="001F55B9" w:rsidP="001F55B9">
      <w:pPr>
        <w:tabs>
          <w:tab w:val="left" w:pos="1134"/>
        </w:tabs>
        <w:spacing w:after="0" w:line="240" w:lineRule="auto"/>
        <w:jc w:val="both"/>
        <w:rPr>
          <w:rFonts w:ascii="Arial" w:eastAsia="Times New Roman" w:hAnsi="Arial" w:cs="Arial"/>
          <w:b/>
          <w:sz w:val="24"/>
          <w:szCs w:val="24"/>
          <w:lang w:val="en-US"/>
        </w:rPr>
      </w:pPr>
    </w:p>
    <w:p w14:paraId="02A2625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AA2D635"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Препоручује се да сви документи поднети у понуди  буду нумерисани</w:t>
      </w:r>
      <w:r w:rsidRPr="001F55B9">
        <w:rPr>
          <w:rFonts w:ascii="Arial" w:eastAsia="Times New Roman" w:hAnsi="Arial" w:cs="Arial"/>
          <w:sz w:val="24"/>
          <w:szCs w:val="24"/>
          <w:lang w:val="sr-Latn-CS"/>
        </w:rPr>
        <w:t xml:space="preserve"> и</w:t>
      </w:r>
      <w:r w:rsidRPr="001F55B9">
        <w:rPr>
          <w:rFonts w:ascii="Arial" w:eastAsia="Times New Roman" w:hAnsi="Arial" w:cs="Arial"/>
          <w:sz w:val="24"/>
          <w:szCs w:val="24"/>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0070B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5FF2106C"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Препоручује се да се нумерација поднете документације и образаца у понуди изврши на свако</w:t>
      </w:r>
      <w:r w:rsidRPr="001F55B9">
        <w:rPr>
          <w:rFonts w:ascii="Arial" w:eastAsia="Times New Roman" w:hAnsi="Arial" w:cs="Arial"/>
          <w:sz w:val="24"/>
          <w:szCs w:val="24"/>
          <w:lang w:val="en-US"/>
        </w:rPr>
        <w:t>j</w:t>
      </w:r>
      <w:r w:rsidRPr="001F55B9">
        <w:rPr>
          <w:rFonts w:ascii="Arial" w:eastAsia="Times New Roman" w:hAnsi="Arial" w:cs="Arial"/>
          <w:sz w:val="24"/>
          <w:szCs w:val="24"/>
          <w:lang w:val="ru-RU"/>
        </w:rPr>
        <w:t xml:space="preserve"> страни на којој има текста, исписивањем </w:t>
      </w:r>
      <w:r w:rsidRPr="001F55B9">
        <w:rPr>
          <w:rFonts w:ascii="Arial" w:eastAsia="Times New Roman" w:hAnsi="Arial" w:cs="Arial"/>
          <w:i/>
          <w:sz w:val="24"/>
          <w:szCs w:val="24"/>
          <w:lang w:val="ru-RU"/>
        </w:rPr>
        <w:t xml:space="preserve">“1 од </w:t>
      </w:r>
      <w:r w:rsidRPr="001F55B9">
        <w:rPr>
          <w:rFonts w:ascii="Arial" w:eastAsia="Times New Roman" w:hAnsi="Arial" w:cs="Arial"/>
          <w:i/>
          <w:sz w:val="24"/>
          <w:szCs w:val="24"/>
          <w:lang w:val="en-US"/>
        </w:rPr>
        <w:t>н</w:t>
      </w:r>
      <w:r w:rsidRPr="001F55B9">
        <w:rPr>
          <w:rFonts w:ascii="Arial" w:eastAsia="Times New Roman" w:hAnsi="Arial" w:cs="Arial"/>
          <w:i/>
          <w:sz w:val="24"/>
          <w:szCs w:val="24"/>
          <w:lang w:val="ru-RU"/>
        </w:rPr>
        <w:t>“, „2 од н“</w:t>
      </w:r>
      <w:r w:rsidRPr="001F55B9">
        <w:rPr>
          <w:rFonts w:ascii="Arial" w:eastAsia="Times New Roman" w:hAnsi="Arial" w:cs="Arial"/>
          <w:sz w:val="24"/>
          <w:szCs w:val="24"/>
          <w:lang w:val="ru-RU"/>
        </w:rPr>
        <w:t xml:space="preserve"> и тако све до </w:t>
      </w:r>
      <w:r w:rsidRPr="001F55B9">
        <w:rPr>
          <w:rFonts w:ascii="Arial" w:eastAsia="Times New Roman" w:hAnsi="Arial" w:cs="Arial"/>
          <w:i/>
          <w:sz w:val="24"/>
          <w:szCs w:val="24"/>
          <w:lang w:val="ru-RU"/>
        </w:rPr>
        <w:t>„н од н“</w:t>
      </w:r>
      <w:r w:rsidRPr="001F55B9">
        <w:rPr>
          <w:rFonts w:ascii="Arial" w:eastAsia="Times New Roman" w:hAnsi="Arial" w:cs="Arial"/>
          <w:sz w:val="24"/>
          <w:szCs w:val="24"/>
          <w:lang w:val="ru-RU"/>
        </w:rPr>
        <w:t xml:space="preserve">, с тим да </w:t>
      </w:r>
      <w:r w:rsidRPr="001F55B9">
        <w:rPr>
          <w:rFonts w:ascii="Arial" w:eastAsia="Times New Roman" w:hAnsi="Arial" w:cs="Arial"/>
          <w:i/>
          <w:sz w:val="24"/>
          <w:szCs w:val="24"/>
          <w:lang w:val="ru-RU"/>
        </w:rPr>
        <w:t>„н“</w:t>
      </w:r>
      <w:r w:rsidRPr="001F55B9">
        <w:rPr>
          <w:rFonts w:ascii="Arial" w:eastAsia="Times New Roman" w:hAnsi="Arial" w:cs="Arial"/>
          <w:sz w:val="24"/>
          <w:szCs w:val="24"/>
          <w:lang w:val="ru-RU"/>
        </w:rPr>
        <w:t xml:space="preserve"> представља укупан број страна понуде.</w:t>
      </w:r>
    </w:p>
    <w:p w14:paraId="646CF28C"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p>
    <w:p w14:paraId="42A1D39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Препоручује се да доказе који се достављају уз понуду, а због своје важности не смеју бити оштећени, означени бројем (сопствена соло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3FA69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05E7D5EA" w14:textId="042317FB" w:rsidR="001F55B9" w:rsidRPr="001F55B9" w:rsidRDefault="001F55B9" w:rsidP="001F55B9">
      <w:pPr>
        <w:tabs>
          <w:tab w:val="left" w:pos="1134"/>
        </w:tabs>
        <w:spacing w:after="0" w:line="240" w:lineRule="auto"/>
        <w:jc w:val="both"/>
        <w:rPr>
          <w:rFonts w:ascii="Arial" w:eastAsia="Times New Roman" w:hAnsi="Arial" w:cs="Arial"/>
          <w:b/>
          <w:sz w:val="24"/>
          <w:szCs w:val="24"/>
          <w:lang w:val="sr-Cyrl-RS"/>
        </w:rPr>
      </w:pPr>
      <w:r w:rsidRPr="001F55B9">
        <w:rPr>
          <w:rFonts w:ascii="Arial" w:eastAsia="Times New Roman" w:hAnsi="Arial" w:cs="Arial"/>
          <w:sz w:val="24"/>
          <w:szCs w:val="24"/>
          <w:lang w:val="ru-RU"/>
        </w:rPr>
        <w:t xml:space="preserve">Понуђач подноси понуду у затвореној коверти </w:t>
      </w:r>
      <w:r w:rsidRPr="001F55B9">
        <w:rPr>
          <w:rFonts w:ascii="Arial" w:eastAsia="Times New Roman" w:hAnsi="Arial" w:cs="Arial"/>
          <w:sz w:val="24"/>
          <w:szCs w:val="24"/>
          <w:lang w:val="en-US"/>
        </w:rPr>
        <w:t>или кутији</w:t>
      </w:r>
      <w:r w:rsidRPr="001F55B9">
        <w:rPr>
          <w:rFonts w:ascii="Arial" w:eastAsia="Times New Roman" w:hAnsi="Arial" w:cs="Arial"/>
          <w:sz w:val="24"/>
          <w:szCs w:val="24"/>
          <w:lang w:val="ru-RU"/>
        </w:rPr>
        <w:t xml:space="preserve">, тако да се при отварању може проверити да ли је затворена, , на адресу: Јавно предузеће „Електропривреда Србије“, огранак РБ «Колубара», </w:t>
      </w:r>
      <w:r w:rsidRPr="001F55B9">
        <w:rPr>
          <w:rFonts w:ascii="Arial" w:eastAsia="Times New Roman" w:hAnsi="Arial" w:cs="Arial"/>
          <w:sz w:val="24"/>
          <w:szCs w:val="24"/>
          <w:lang w:val="en-US"/>
        </w:rPr>
        <w:t xml:space="preserve">Комерцијални сектор </w:t>
      </w:r>
      <w:r w:rsidRPr="001F55B9">
        <w:rPr>
          <w:rFonts w:ascii="Arial" w:eastAsia="Times New Roman" w:hAnsi="Arial" w:cs="Arial"/>
          <w:sz w:val="24"/>
          <w:szCs w:val="24"/>
          <w:lang w:val="ru-RU"/>
        </w:rPr>
        <w:t xml:space="preserve"> ул.Димитрија Дише Ђурђевића бб.,11560 Вреоци</w:t>
      </w:r>
      <w:r>
        <w:rPr>
          <w:rFonts w:ascii="Arial" w:eastAsia="Times New Roman" w:hAnsi="Arial" w:cs="Arial"/>
          <w:sz w:val="24"/>
          <w:szCs w:val="24"/>
          <w:lang w:val="ru-RU"/>
        </w:rPr>
        <w:t xml:space="preserve"> са назнаком: </w:t>
      </w:r>
      <w:r w:rsidRPr="001F55B9">
        <w:rPr>
          <w:rFonts w:ascii="Arial" w:eastAsia="Times New Roman" w:hAnsi="Arial" w:cs="Arial"/>
          <w:sz w:val="24"/>
          <w:szCs w:val="24"/>
          <w:lang w:val="ru-RU"/>
        </w:rPr>
        <w:t xml:space="preserve">Понуда за јавну набавку </w:t>
      </w:r>
      <w:r w:rsidRPr="001F55B9">
        <w:rPr>
          <w:rFonts w:ascii="Arial" w:eastAsia="Times New Roman" w:hAnsi="Arial" w:cs="Arial"/>
          <w:b/>
          <w:sz w:val="24"/>
          <w:szCs w:val="24"/>
          <w:lang w:val="sr-Cyrl-RS"/>
        </w:rPr>
        <w:t>„</w:t>
      </w:r>
      <w:r w:rsidR="004508FE">
        <w:rPr>
          <w:rFonts w:ascii="Arial" w:eastAsia="Times New Roman" w:hAnsi="Arial" w:cs="Arial"/>
          <w:b/>
          <w:sz w:val="24"/>
          <w:szCs w:val="24"/>
          <w:lang w:val="sr-Cyrl-RS" w:eastAsia="ar-SA"/>
        </w:rPr>
        <w:t>Резервни делови за теретна возила</w:t>
      </w:r>
      <w:r w:rsidRPr="001F55B9">
        <w:rPr>
          <w:rFonts w:ascii="Arial" w:eastAsia="Times New Roman" w:hAnsi="Arial" w:cs="Arial"/>
          <w:b/>
          <w:sz w:val="24"/>
          <w:szCs w:val="24"/>
          <w:lang w:val="sr-Cyrl-RS"/>
        </w:rPr>
        <w:t>“</w:t>
      </w:r>
      <w:r w:rsidRPr="001F55B9">
        <w:rPr>
          <w:rFonts w:ascii="Arial" w:eastAsia="Times New Roman" w:hAnsi="Arial" w:cs="Arial"/>
          <w:sz w:val="24"/>
          <w:szCs w:val="24"/>
          <w:lang w:val="ru-RU"/>
        </w:rPr>
        <w:t xml:space="preserve">- Јавна набавка број </w:t>
      </w:r>
      <w:r w:rsidRPr="001F55B9">
        <w:rPr>
          <w:rFonts w:ascii="Arial" w:eastAsia="Times New Roman" w:hAnsi="Arial" w:cs="Arial"/>
          <w:b/>
          <w:sz w:val="24"/>
          <w:szCs w:val="24"/>
          <w:lang w:val="ru-RU"/>
        </w:rPr>
        <w:t>ЈН</w:t>
      </w:r>
      <w:r w:rsidRPr="001F55B9">
        <w:rPr>
          <w:rFonts w:ascii="Arial" w:eastAsia="Times New Roman" w:hAnsi="Arial" w:cs="Arial"/>
          <w:sz w:val="24"/>
          <w:szCs w:val="24"/>
          <w:lang w:val="ru-RU"/>
        </w:rPr>
        <w:t>/</w:t>
      </w:r>
      <w:r w:rsidRPr="001F55B9">
        <w:rPr>
          <w:rFonts w:ascii="Arial" w:eastAsia="Times New Roman" w:hAnsi="Arial" w:cs="Arial"/>
          <w:b/>
          <w:sz w:val="24"/>
          <w:szCs w:val="24"/>
          <w:lang w:val="en-US"/>
        </w:rPr>
        <w:t>4000/</w:t>
      </w:r>
      <w:r w:rsidRPr="001F55B9">
        <w:rPr>
          <w:rFonts w:ascii="Arial" w:eastAsia="Times New Roman" w:hAnsi="Arial" w:cs="Arial"/>
          <w:b/>
          <w:sz w:val="24"/>
          <w:szCs w:val="24"/>
          <w:lang w:val="sr-Cyrl-RS"/>
        </w:rPr>
        <w:t>0</w:t>
      </w:r>
      <w:r w:rsidR="004508FE">
        <w:rPr>
          <w:rFonts w:ascii="Arial" w:eastAsia="Times New Roman" w:hAnsi="Arial" w:cs="Arial"/>
          <w:b/>
          <w:sz w:val="24"/>
          <w:szCs w:val="24"/>
          <w:lang w:val="sr-Cyrl-RS"/>
        </w:rPr>
        <w:t>516</w:t>
      </w:r>
      <w:r w:rsidRPr="001F55B9">
        <w:rPr>
          <w:rFonts w:ascii="Arial" w:eastAsia="Times New Roman" w:hAnsi="Arial" w:cs="Arial"/>
          <w:b/>
          <w:sz w:val="24"/>
          <w:szCs w:val="24"/>
          <w:lang w:val="en-US"/>
        </w:rPr>
        <w:t>/201</w:t>
      </w:r>
      <w:r w:rsidR="004508FE">
        <w:rPr>
          <w:rFonts w:ascii="Arial" w:eastAsia="Times New Roman" w:hAnsi="Arial" w:cs="Arial"/>
          <w:b/>
          <w:sz w:val="24"/>
          <w:szCs w:val="24"/>
          <w:lang w:val="sr-Cyrl-RS"/>
        </w:rPr>
        <w:t>9  (3034</w:t>
      </w:r>
      <w:r w:rsidRPr="001F55B9">
        <w:rPr>
          <w:rFonts w:ascii="Arial" w:eastAsia="Times New Roman" w:hAnsi="Arial" w:cs="Arial"/>
          <w:b/>
          <w:sz w:val="24"/>
          <w:szCs w:val="24"/>
          <w:lang w:val="sr-Cyrl-RS"/>
        </w:rPr>
        <w:t>/2019)</w:t>
      </w:r>
      <w:r w:rsidRPr="001F55B9">
        <w:rPr>
          <w:rFonts w:ascii="Arial" w:eastAsia="Times New Roman" w:hAnsi="Arial" w:cs="Arial"/>
          <w:sz w:val="24"/>
          <w:szCs w:val="24"/>
          <w:lang w:val="ru-RU"/>
        </w:rPr>
        <w:t xml:space="preserve"> - НЕ ОТВАРАТИ“. </w:t>
      </w:r>
    </w:p>
    <w:p w14:paraId="2A0635A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p>
    <w:p w14:paraId="4B45BBC9"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На полеђини коверте обавезно се уписује тачан назив и адреса понуђача, телефон и  име и презиме овлашћеног лица за контакт.</w:t>
      </w:r>
    </w:p>
    <w:p w14:paraId="4D41DF9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732C82D1"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bCs/>
          <w:sz w:val="24"/>
          <w:szCs w:val="24"/>
          <w:lang w:val="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F55B9">
        <w:rPr>
          <w:rFonts w:ascii="Arial" w:eastAsia="Times New Roman" w:hAnsi="Arial" w:cs="Arial"/>
          <w:sz w:val="24"/>
          <w:szCs w:val="24"/>
          <w:lang w:val="en-US"/>
        </w:rPr>
        <w:t>.</w:t>
      </w:r>
    </w:p>
    <w:p w14:paraId="0DA384A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55242CA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7D27296"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0F82D5DD"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532BF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76C9A047"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1F55B9">
        <w:rPr>
          <w:rFonts w:ascii="Arial" w:eastAsia="Times New Roman" w:hAnsi="Arial" w:cs="Arial"/>
          <w:sz w:val="24"/>
          <w:szCs w:val="24"/>
          <w:lang w:val="en-US"/>
        </w:rPr>
        <w:lastRenderedPageBreak/>
        <w:t xml:space="preserve">исправке стави потпис особе или особа које су потписале образац понуде и печат понуђача. </w:t>
      </w:r>
    </w:p>
    <w:p w14:paraId="3016BAE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730E0F1B"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08" w:name="_Toc441651579"/>
      <w:bookmarkStart w:id="209" w:name="_Toc442559890"/>
      <w:r w:rsidRPr="001F55B9">
        <w:rPr>
          <w:rFonts w:ascii="Arial" w:eastAsia="Times New Roman" w:hAnsi="Arial" w:cs="Arial"/>
          <w:b/>
          <w:sz w:val="24"/>
          <w:szCs w:val="24"/>
          <w:lang w:val="en-US"/>
        </w:rPr>
        <w:t>Обавезна садржина понуде</w:t>
      </w:r>
      <w:bookmarkEnd w:id="208"/>
      <w:bookmarkEnd w:id="209"/>
    </w:p>
    <w:p w14:paraId="7D66660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ru-RU"/>
        </w:rPr>
        <w:t>Садржину понуде, поред Обрасца понуде, чине и сви остали докази о испуњености услова из чл. 75.</w:t>
      </w:r>
      <w:r w:rsidRPr="001F55B9">
        <w:rPr>
          <w:rFonts w:ascii="Arial" w:eastAsia="Times New Roman" w:hAnsi="Arial" w:cs="Arial"/>
          <w:sz w:val="24"/>
          <w:szCs w:val="24"/>
          <w:lang w:val="ru-RU" w:bidi="en-US"/>
        </w:rPr>
        <w:t xml:space="preserve"> </w:t>
      </w:r>
      <w:r w:rsidRPr="001F55B9">
        <w:rPr>
          <w:rFonts w:ascii="Arial" w:eastAsia="Times New Roman" w:hAnsi="Arial" w:cs="Arial"/>
          <w:sz w:val="24"/>
          <w:szCs w:val="24"/>
          <w:lang w:val="ru-RU"/>
        </w:rPr>
        <w:t>и 76.</w:t>
      </w:r>
      <w:r w:rsidRPr="001F55B9">
        <w:rPr>
          <w:rFonts w:ascii="Arial" w:eastAsia="Times New Roman" w:hAnsi="Arial" w:cs="Arial"/>
          <w:sz w:val="24"/>
          <w:szCs w:val="24"/>
          <w:lang w:val="en-US"/>
        </w:rPr>
        <w:t>Закона о јавним</w:t>
      </w:r>
      <w:r w:rsidRPr="001F55B9">
        <w:rPr>
          <w:rFonts w:ascii="Arial" w:eastAsia="Times New Roman" w:hAnsi="Arial"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F55B9">
        <w:rPr>
          <w:rFonts w:ascii="Arial" w:eastAsia="Times New Roman" w:hAnsi="Arial" w:cs="Arial"/>
          <w:sz w:val="24"/>
          <w:szCs w:val="24"/>
          <w:lang w:val="en-US"/>
        </w:rPr>
        <w:t>:</w:t>
      </w:r>
    </w:p>
    <w:p w14:paraId="5C6632FA"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Образац понуде </w:t>
      </w:r>
    </w:p>
    <w:p w14:paraId="57BE7F74"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Образац структуре цене са упутством како да се попуни</w:t>
      </w:r>
    </w:p>
    <w:p w14:paraId="422C6ECA"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Образац трошкова припреме понуде, ако понуђач захтева надокнаду трошкова у складу са чл.88 Закона</w:t>
      </w:r>
    </w:p>
    <w:p w14:paraId="3DA31991"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Изјава о независној понуди </w:t>
      </w:r>
    </w:p>
    <w:p w14:paraId="3518B5E1"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Изјава у складу са чланом 75. став 2. Закона </w:t>
      </w:r>
    </w:p>
    <w:p w14:paraId="1006494A"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средства финансијског обезбеђења</w:t>
      </w:r>
      <w:r w:rsidRPr="001F55B9">
        <w:rPr>
          <w:rFonts w:ascii="Arial" w:eastAsia="Times New Roman" w:hAnsi="Arial" w:cs="Arial"/>
          <w:sz w:val="24"/>
          <w:szCs w:val="24"/>
          <w:lang w:val="en-US"/>
        </w:rPr>
        <w:t xml:space="preserve"> </w:t>
      </w:r>
      <w:r w:rsidRPr="001F55B9">
        <w:rPr>
          <w:rFonts w:ascii="Arial" w:eastAsia="Times New Roman" w:hAnsi="Arial" w:cs="Arial"/>
          <w:sz w:val="24"/>
          <w:szCs w:val="24"/>
          <w:lang w:val="ru-RU"/>
        </w:rPr>
        <w:t xml:space="preserve"> </w:t>
      </w:r>
    </w:p>
    <w:p w14:paraId="5C365979"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обрасц</w:t>
      </w:r>
      <w:r w:rsidRPr="001F55B9">
        <w:rPr>
          <w:rFonts w:ascii="Arial" w:eastAsia="Times New Roman" w:hAnsi="Arial" w:cs="Arial"/>
          <w:sz w:val="24"/>
          <w:szCs w:val="24"/>
          <w:lang w:val="en-US"/>
        </w:rPr>
        <w:t>и</w:t>
      </w:r>
      <w:r w:rsidRPr="001F55B9">
        <w:rPr>
          <w:rFonts w:ascii="Arial" w:eastAsia="Times New Roman" w:hAnsi="Arial" w:cs="Arial"/>
          <w:sz w:val="24"/>
          <w:szCs w:val="24"/>
          <w:lang w:val="ru-RU"/>
        </w:rPr>
        <w:t>, изјаве и доказ</w:t>
      </w:r>
      <w:r w:rsidRPr="001F55B9">
        <w:rPr>
          <w:rFonts w:ascii="Arial" w:eastAsia="Times New Roman" w:hAnsi="Arial" w:cs="Arial"/>
          <w:sz w:val="24"/>
          <w:szCs w:val="24"/>
          <w:lang w:val="en-US"/>
        </w:rPr>
        <w:t>и</w:t>
      </w:r>
      <w:r w:rsidRPr="001F55B9">
        <w:rPr>
          <w:rFonts w:ascii="Arial" w:eastAsia="Times New Roman" w:hAnsi="Arial" w:cs="Arial"/>
          <w:sz w:val="24"/>
          <w:szCs w:val="24"/>
          <w:lang w:val="ru-RU"/>
        </w:rPr>
        <w:t xml:space="preserve"> одређене тачком 6.</w:t>
      </w:r>
      <w:r w:rsidRPr="001F55B9">
        <w:rPr>
          <w:rFonts w:ascii="Arial" w:eastAsia="Times New Roman" w:hAnsi="Arial" w:cs="Arial"/>
          <w:sz w:val="24"/>
          <w:szCs w:val="24"/>
          <w:lang w:val="en-US"/>
        </w:rPr>
        <w:t>9</w:t>
      </w:r>
      <w:r w:rsidRPr="001F55B9">
        <w:rPr>
          <w:rFonts w:ascii="Arial" w:eastAsia="Times New Roman" w:hAnsi="Arial" w:cs="Arial"/>
          <w:sz w:val="24"/>
          <w:szCs w:val="24"/>
          <w:lang w:val="ru-RU"/>
        </w:rPr>
        <w:t xml:space="preserve"> или 6.1</w:t>
      </w:r>
      <w:r w:rsidRPr="001F55B9">
        <w:rPr>
          <w:rFonts w:ascii="Arial" w:eastAsia="Times New Roman" w:hAnsi="Arial" w:cs="Arial"/>
          <w:sz w:val="24"/>
          <w:szCs w:val="24"/>
          <w:lang w:val="en-US"/>
        </w:rPr>
        <w:t>0</w:t>
      </w:r>
      <w:r w:rsidRPr="001F55B9">
        <w:rPr>
          <w:rFonts w:ascii="Arial" w:eastAsia="Times New Roman" w:hAnsi="Arial" w:cs="Arial"/>
          <w:sz w:val="24"/>
          <w:szCs w:val="24"/>
          <w:lang w:val="ru-RU"/>
        </w:rPr>
        <w:t xml:space="preserve"> овог упутства у случају да понуђач подноси понуду са подизвођачем или заједничку понуду подноси група понуђача</w:t>
      </w:r>
    </w:p>
    <w:p w14:paraId="2C135CA3"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докази о испуњености услова из чл. 76. Закона у складу са чланом 77. Закона и Одељком 4. конкурсне документације</w:t>
      </w:r>
    </w:p>
    <w:p w14:paraId="7DD59F58"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Техничка документација којом се доказује испуњеност захтеваних техничких карактеристика,</w:t>
      </w:r>
      <w:r w:rsidRPr="001F55B9">
        <w:rPr>
          <w:rFonts w:ascii="Arial" w:eastAsia="Times New Roman" w:hAnsi="Arial" w:cs="Arial"/>
          <w:sz w:val="24"/>
          <w:szCs w:val="24"/>
          <w:lang w:val="en-US"/>
        </w:rPr>
        <w:t xml:space="preserve"> </w:t>
      </w:r>
      <w:r w:rsidRPr="001F55B9">
        <w:rPr>
          <w:rFonts w:ascii="Arial" w:eastAsia="Times New Roman" w:hAnsi="Arial" w:cs="Arial"/>
          <w:sz w:val="24"/>
          <w:szCs w:val="24"/>
          <w:lang w:val="ru-RU"/>
        </w:rPr>
        <w:t>наведена у поглављу 3. Техничка спецификација, тачка 3.2   конкурсне документације</w:t>
      </w:r>
    </w:p>
    <w:p w14:paraId="074EF3C6"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Овлашћење за потписника (ако не потписује заступник)</w:t>
      </w:r>
    </w:p>
    <w:p w14:paraId="7AEAAFB1"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Потписан и печатом оверен „Модел оквир</w:t>
      </w:r>
      <w:r w:rsidRPr="001F55B9">
        <w:rPr>
          <w:rFonts w:ascii="Arial" w:eastAsia="Times New Roman" w:hAnsi="Arial" w:cs="Arial"/>
          <w:sz w:val="24"/>
          <w:szCs w:val="24"/>
          <w:lang w:val="en-US"/>
        </w:rPr>
        <w:t>н</w:t>
      </w:r>
      <w:r w:rsidRPr="001F55B9">
        <w:rPr>
          <w:rFonts w:ascii="Arial" w:eastAsia="Times New Roman" w:hAnsi="Arial" w:cs="Arial"/>
          <w:sz w:val="24"/>
          <w:szCs w:val="24"/>
          <w:lang w:val="ru-RU"/>
        </w:rPr>
        <w:t xml:space="preserve">ог споразума“ </w:t>
      </w:r>
      <w:r w:rsidRPr="001F55B9">
        <w:rPr>
          <w:rFonts w:ascii="Arial" w:eastAsia="Times New Roman" w:hAnsi="Arial" w:cs="Arial"/>
          <w:sz w:val="24"/>
          <w:szCs w:val="24"/>
          <w:lang w:val="en-US"/>
        </w:rPr>
        <w:t>(пожељно је да буде попуњен)</w:t>
      </w:r>
    </w:p>
    <w:p w14:paraId="1863256B"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Потписан и печатом оверен „Модел </w:t>
      </w:r>
      <w:r w:rsidRPr="001F55B9">
        <w:rPr>
          <w:rFonts w:ascii="Arial" w:eastAsia="Times New Roman" w:hAnsi="Arial" w:cs="Arial"/>
          <w:sz w:val="24"/>
          <w:szCs w:val="24"/>
          <w:lang w:val="sr-Cyrl-RS"/>
        </w:rPr>
        <w:t>уговора</w:t>
      </w:r>
      <w:r w:rsidRPr="001F55B9">
        <w:rPr>
          <w:rFonts w:ascii="Arial" w:eastAsia="Times New Roman" w:hAnsi="Arial" w:cs="Arial"/>
          <w:sz w:val="24"/>
          <w:szCs w:val="24"/>
          <w:lang w:val="ru-RU"/>
        </w:rPr>
        <w:t xml:space="preserve">“ </w:t>
      </w:r>
      <w:r w:rsidRPr="001F55B9">
        <w:rPr>
          <w:rFonts w:ascii="Arial" w:eastAsia="Times New Roman" w:hAnsi="Arial" w:cs="Arial"/>
          <w:sz w:val="24"/>
          <w:szCs w:val="24"/>
          <w:lang w:val="en-US"/>
        </w:rPr>
        <w:t>(пожељно је да буде попуњен)</w:t>
      </w:r>
    </w:p>
    <w:p w14:paraId="2E9F4720"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p>
    <w:p w14:paraId="2F78548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4F272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9D6C18" w14:textId="77777777" w:rsidR="001F55B9" w:rsidRPr="001F55B9" w:rsidRDefault="001F55B9" w:rsidP="001F55B9">
      <w:pPr>
        <w:tabs>
          <w:tab w:val="left" w:pos="1134"/>
        </w:tabs>
        <w:spacing w:after="0" w:line="240" w:lineRule="auto"/>
        <w:jc w:val="both"/>
        <w:rPr>
          <w:rFonts w:ascii="Arial" w:eastAsia="Times New Roman" w:hAnsi="Arial" w:cs="Arial"/>
          <w:bCs/>
          <w:sz w:val="24"/>
          <w:szCs w:val="24"/>
          <w:lang w:val="ru-RU"/>
        </w:rPr>
      </w:pPr>
    </w:p>
    <w:p w14:paraId="53488A4B"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10" w:name="_Toc441651580"/>
      <w:bookmarkStart w:id="211" w:name="_Toc442559891"/>
      <w:r w:rsidRPr="001F55B9">
        <w:rPr>
          <w:rFonts w:ascii="Arial" w:eastAsia="Times New Roman" w:hAnsi="Arial" w:cs="Arial"/>
          <w:b/>
          <w:sz w:val="24"/>
          <w:szCs w:val="24"/>
          <w:lang w:val="en-US"/>
        </w:rPr>
        <w:t>Подношење и отварање понуда</w:t>
      </w:r>
      <w:bookmarkEnd w:id="210"/>
      <w:bookmarkEnd w:id="211"/>
    </w:p>
    <w:p w14:paraId="20EE3438" w14:textId="77777777" w:rsidR="001F55B9" w:rsidRPr="001F55B9" w:rsidRDefault="001F55B9" w:rsidP="001F55B9">
      <w:pPr>
        <w:tabs>
          <w:tab w:val="left" w:pos="1134"/>
        </w:tabs>
        <w:spacing w:after="0" w:line="240" w:lineRule="auto"/>
        <w:jc w:val="both"/>
        <w:rPr>
          <w:rFonts w:ascii="Arial" w:eastAsia="Times New Roman" w:hAnsi="Arial" w:cs="Arial"/>
          <w:b/>
          <w:sz w:val="24"/>
          <w:szCs w:val="24"/>
          <w:lang w:val="en-US"/>
        </w:rPr>
      </w:pPr>
    </w:p>
    <w:p w14:paraId="6D55FB11"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sr-Cyrl-CS"/>
        </w:rPr>
      </w:pPr>
      <w:r w:rsidRPr="001F55B9">
        <w:rPr>
          <w:rFonts w:ascii="Arial" w:eastAsia="Times New Roman" w:hAnsi="Arial" w:cs="Arial"/>
          <w:sz w:val="24"/>
          <w:szCs w:val="24"/>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F55B9">
        <w:rPr>
          <w:rFonts w:ascii="Arial" w:eastAsia="Times New Roman" w:hAnsi="Arial" w:cs="Arial"/>
          <w:sz w:val="24"/>
          <w:szCs w:val="24"/>
          <w:lang w:val="sr-Cyrl-CS"/>
        </w:rPr>
        <w:t>.</w:t>
      </w:r>
    </w:p>
    <w:p w14:paraId="168DBA4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sr-Cyrl-CS"/>
        </w:rPr>
      </w:pPr>
      <w:r w:rsidRPr="001F55B9">
        <w:rPr>
          <w:rFonts w:ascii="Arial" w:eastAsia="Times New Roman" w:hAnsi="Arial" w:cs="Arial"/>
          <w:sz w:val="24"/>
          <w:szCs w:val="24"/>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2F2BD9"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РБ Колубара,</w:t>
      </w:r>
      <w:r w:rsidRPr="001F55B9">
        <w:rPr>
          <w:rFonts w:ascii="Arial" w:eastAsia="Times New Roman" w:hAnsi="Arial" w:cs="Arial"/>
          <w:sz w:val="24"/>
          <w:szCs w:val="24"/>
          <w:lang w:val="sr-Cyrl-RS"/>
        </w:rPr>
        <w:t xml:space="preserve"> Комерцијални сектор</w:t>
      </w:r>
      <w:r w:rsidRPr="001F55B9">
        <w:rPr>
          <w:rFonts w:ascii="Arial" w:eastAsia="Times New Roman" w:hAnsi="Arial" w:cs="Arial"/>
          <w:sz w:val="24"/>
          <w:szCs w:val="24"/>
          <w:lang w:val="en-US"/>
        </w:rPr>
        <w:t xml:space="preserve"> </w:t>
      </w:r>
      <w:r w:rsidRPr="001F55B9">
        <w:rPr>
          <w:rFonts w:ascii="Arial" w:eastAsia="Times New Roman" w:hAnsi="Arial" w:cs="Arial"/>
          <w:sz w:val="24"/>
          <w:szCs w:val="24"/>
          <w:lang w:val="ru-RU"/>
        </w:rPr>
        <w:t xml:space="preserve">ул. Димитрија </w:t>
      </w:r>
      <w:r w:rsidRPr="001F55B9">
        <w:rPr>
          <w:rFonts w:ascii="Arial" w:eastAsia="Times New Roman" w:hAnsi="Arial" w:cs="Arial"/>
          <w:sz w:val="24"/>
          <w:szCs w:val="24"/>
          <w:lang w:val="en-US"/>
        </w:rPr>
        <w:t>Дише Ђурђевић бб, спрат I.</w:t>
      </w:r>
    </w:p>
    <w:p w14:paraId="6AB214AC"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CFF97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lastRenderedPageBreak/>
        <w:t>Комисија за јавну набавку води записник о отварању понуда у који се уносе подаци у складу са Законом.</w:t>
      </w:r>
    </w:p>
    <w:p w14:paraId="61A1B15A"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131DBE36"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Наручилац ће у року од </w:t>
      </w:r>
      <w:r w:rsidRPr="001F55B9">
        <w:rPr>
          <w:rFonts w:ascii="Arial" w:eastAsia="Times New Roman" w:hAnsi="Arial" w:cs="Arial"/>
          <w:b/>
          <w:sz w:val="24"/>
          <w:szCs w:val="24"/>
          <w:lang w:val="en-US"/>
        </w:rPr>
        <w:t>3 (словима:три)</w:t>
      </w:r>
      <w:r w:rsidRPr="001F55B9">
        <w:rPr>
          <w:rFonts w:ascii="Arial" w:eastAsia="Times New Roman" w:hAnsi="Arial" w:cs="Arial"/>
          <w:sz w:val="24"/>
          <w:szCs w:val="24"/>
          <w:lang w:val="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16E266"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12" w:name="_Toc441651581"/>
      <w:bookmarkStart w:id="213" w:name="_Toc442559892"/>
      <w:r w:rsidRPr="001F55B9">
        <w:rPr>
          <w:rFonts w:ascii="Arial" w:eastAsia="Times New Roman" w:hAnsi="Arial" w:cs="Arial"/>
          <w:b/>
          <w:sz w:val="24"/>
          <w:szCs w:val="24"/>
          <w:lang w:val="en-US"/>
        </w:rPr>
        <w:t xml:space="preserve"> Начин подношења понуде</w:t>
      </w:r>
      <w:bookmarkEnd w:id="212"/>
      <w:bookmarkEnd w:id="213"/>
    </w:p>
    <w:p w14:paraId="43F8598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Понуђач може поднети само једну понуду.</w:t>
      </w:r>
    </w:p>
    <w:p w14:paraId="298EFD8A"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Понуду може поднети понуђач самостално, група понуђача, као и понуђач са подизвођачем.</w:t>
      </w:r>
    </w:p>
    <w:p w14:paraId="6DA14FC7"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07E6B6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EBD7E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EC60E83"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14" w:name="_Toc441651582"/>
      <w:bookmarkStart w:id="215" w:name="_Toc442559893"/>
      <w:r w:rsidRPr="001F55B9">
        <w:rPr>
          <w:rFonts w:ascii="Arial" w:eastAsia="Times New Roman" w:hAnsi="Arial" w:cs="Arial"/>
          <w:b/>
          <w:sz w:val="24"/>
          <w:szCs w:val="24"/>
          <w:lang w:val="en-US"/>
        </w:rPr>
        <w:t xml:space="preserve"> Измена, допуна и опозив понуде</w:t>
      </w:r>
      <w:bookmarkEnd w:id="214"/>
      <w:bookmarkEnd w:id="215"/>
    </w:p>
    <w:p w14:paraId="7F27728E" w14:textId="73D613B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b/>
          <w:sz w:val="24"/>
          <w:szCs w:val="24"/>
          <w:lang w:val="ru-RU"/>
        </w:rPr>
        <w:t>У року за подношење понуде</w:t>
      </w:r>
      <w:r w:rsidRPr="001F55B9">
        <w:rPr>
          <w:rFonts w:ascii="Arial" w:eastAsia="Times New Roman" w:hAnsi="Arial" w:cs="Arial"/>
          <w:sz w:val="24"/>
          <w:szCs w:val="24"/>
          <w:lang w:val="ru-RU"/>
        </w:rPr>
        <w:t xml:space="preserve"> понуђач може да измени или допуни већ поднету понуду писаним путем, на адресу Наручиоца</w:t>
      </w:r>
      <w:r w:rsidRPr="001F55B9">
        <w:rPr>
          <w:rFonts w:ascii="Arial" w:eastAsia="Times New Roman" w:hAnsi="Arial" w:cs="Arial"/>
          <w:sz w:val="24"/>
          <w:szCs w:val="24"/>
          <w:lang w:val="en-US"/>
        </w:rPr>
        <w:t xml:space="preserve">: Јавно предузеће „Електропривреда </w:t>
      </w:r>
      <w:r w:rsidR="00A27B69">
        <w:rPr>
          <w:rFonts w:ascii="Arial" w:eastAsia="Times New Roman" w:hAnsi="Arial" w:cs="Arial"/>
          <w:sz w:val="24"/>
          <w:szCs w:val="24"/>
          <w:lang w:val="en-US"/>
        </w:rPr>
        <w:t>Србије“ Београд</w:t>
      </w:r>
      <w:r w:rsidRPr="001F55B9">
        <w:rPr>
          <w:rFonts w:ascii="Arial" w:eastAsia="Times New Roman" w:hAnsi="Arial" w:cs="Arial"/>
          <w:sz w:val="24"/>
          <w:szCs w:val="24"/>
          <w:lang w:val="en-US"/>
        </w:rPr>
        <w:t>, Огранак РБ Колубара,</w:t>
      </w:r>
      <w:r w:rsidRPr="001F55B9">
        <w:rPr>
          <w:rFonts w:ascii="Arial" w:eastAsia="Times New Roman" w:hAnsi="Arial" w:cs="Arial"/>
          <w:sz w:val="24"/>
          <w:szCs w:val="24"/>
          <w:lang w:val="sr-Cyrl-RS"/>
        </w:rPr>
        <w:t>Комерцијални сектор</w:t>
      </w:r>
      <w:r w:rsidRPr="001F55B9">
        <w:rPr>
          <w:rFonts w:ascii="Arial" w:eastAsia="Times New Roman" w:hAnsi="Arial" w:cs="Arial"/>
          <w:sz w:val="24"/>
          <w:szCs w:val="24"/>
          <w:lang w:val="en-US"/>
        </w:rPr>
        <w:t xml:space="preserve"> Димитрија Дише Ђурђевић бб,11560 Вреоци</w:t>
      </w:r>
      <w:r w:rsidRPr="001F55B9">
        <w:rPr>
          <w:rFonts w:ascii="Arial" w:eastAsia="Times New Roman" w:hAnsi="Arial" w:cs="Arial"/>
          <w:sz w:val="24"/>
          <w:szCs w:val="24"/>
          <w:lang w:val="ru-RU"/>
        </w:rPr>
        <w:t xml:space="preserve">, са назнаком „ИЗМЕНА – ДОПУНА - Понуде за јавну набавку </w:t>
      </w:r>
      <w:r w:rsidRPr="001F55B9">
        <w:rPr>
          <w:rFonts w:ascii="Arial" w:eastAsia="Times New Roman" w:hAnsi="Arial" w:cs="Arial"/>
          <w:sz w:val="24"/>
          <w:szCs w:val="24"/>
          <w:lang w:val="en-US"/>
        </w:rPr>
        <w:t xml:space="preserve">добара </w:t>
      </w:r>
      <w:r w:rsidRPr="001F55B9">
        <w:rPr>
          <w:rFonts w:ascii="Arial" w:eastAsia="Times New Roman" w:hAnsi="Arial" w:cs="Arial"/>
          <w:b/>
          <w:sz w:val="24"/>
          <w:szCs w:val="24"/>
          <w:lang w:val="sr-Cyrl-RS"/>
        </w:rPr>
        <w:t>„</w:t>
      </w:r>
      <w:r w:rsidR="004508FE">
        <w:rPr>
          <w:rFonts w:ascii="Arial" w:eastAsia="Times New Roman" w:hAnsi="Arial" w:cs="Arial"/>
          <w:b/>
          <w:sz w:val="24"/>
          <w:szCs w:val="24"/>
          <w:lang w:val="sr-Cyrl-RS" w:eastAsia="ar-SA"/>
        </w:rPr>
        <w:t>Резервни делови за теретна возила</w:t>
      </w:r>
      <w:r w:rsidRPr="001F55B9">
        <w:rPr>
          <w:rFonts w:ascii="Arial" w:eastAsia="Times New Roman" w:hAnsi="Arial" w:cs="Arial"/>
          <w:b/>
          <w:sz w:val="24"/>
          <w:szCs w:val="24"/>
          <w:lang w:val="sr-Cyrl-RS"/>
        </w:rPr>
        <w:t>“</w:t>
      </w:r>
      <w:r w:rsidRPr="001F55B9">
        <w:rPr>
          <w:rFonts w:ascii="Arial" w:eastAsia="Times New Roman" w:hAnsi="Arial" w:cs="Arial"/>
          <w:b/>
          <w:sz w:val="24"/>
          <w:szCs w:val="24"/>
          <w:lang w:val="ru-RU"/>
        </w:rPr>
        <w:t>- Јавна набавка број ЈН/</w:t>
      </w:r>
      <w:r w:rsidRPr="001F55B9">
        <w:rPr>
          <w:rFonts w:ascii="Arial" w:eastAsia="Times New Roman" w:hAnsi="Arial" w:cs="Arial"/>
          <w:b/>
          <w:sz w:val="24"/>
          <w:szCs w:val="24"/>
          <w:lang w:val="en-US"/>
        </w:rPr>
        <w:t>4000/</w:t>
      </w:r>
      <w:r w:rsidR="004508FE">
        <w:rPr>
          <w:rFonts w:ascii="Arial" w:eastAsia="Times New Roman" w:hAnsi="Arial" w:cs="Arial"/>
          <w:b/>
          <w:sz w:val="24"/>
          <w:szCs w:val="24"/>
          <w:lang w:val="sr-Cyrl-RS"/>
        </w:rPr>
        <w:t>0516</w:t>
      </w:r>
      <w:r w:rsidRPr="001F55B9">
        <w:rPr>
          <w:rFonts w:ascii="Arial" w:eastAsia="Times New Roman" w:hAnsi="Arial" w:cs="Arial"/>
          <w:b/>
          <w:sz w:val="24"/>
          <w:szCs w:val="24"/>
          <w:lang w:val="en-US"/>
        </w:rPr>
        <w:t>/201</w:t>
      </w:r>
      <w:r w:rsidR="004508FE">
        <w:rPr>
          <w:rFonts w:ascii="Arial" w:eastAsia="Times New Roman" w:hAnsi="Arial" w:cs="Arial"/>
          <w:b/>
          <w:sz w:val="24"/>
          <w:szCs w:val="24"/>
          <w:lang w:val="sr-Cyrl-RS"/>
        </w:rPr>
        <w:t>9  (3034</w:t>
      </w:r>
      <w:r w:rsidRPr="001F55B9">
        <w:rPr>
          <w:rFonts w:ascii="Arial" w:eastAsia="Times New Roman" w:hAnsi="Arial" w:cs="Arial"/>
          <w:b/>
          <w:sz w:val="24"/>
          <w:szCs w:val="24"/>
          <w:lang w:val="sr-Cyrl-RS"/>
        </w:rPr>
        <w:t>/2019)</w:t>
      </w:r>
      <w:r w:rsidRPr="001F55B9">
        <w:rPr>
          <w:rFonts w:ascii="Arial" w:eastAsia="Times New Roman" w:hAnsi="Arial" w:cs="Arial"/>
          <w:sz w:val="24"/>
          <w:szCs w:val="24"/>
          <w:lang w:val="ru-RU"/>
        </w:rPr>
        <w:t>– НЕ ОТВАРАТИ“.</w:t>
      </w:r>
    </w:p>
    <w:p w14:paraId="2762AFE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b/>
          <w:sz w:val="24"/>
          <w:szCs w:val="24"/>
          <w:lang w:val="en-US"/>
        </w:rPr>
        <w:t>У случају измене или допуне достављене понуде</w:t>
      </w:r>
      <w:r w:rsidRPr="001F55B9">
        <w:rPr>
          <w:rFonts w:ascii="Arial" w:eastAsia="Times New Roman" w:hAnsi="Arial" w:cs="Arial"/>
          <w:sz w:val="24"/>
          <w:szCs w:val="24"/>
          <w:lang w:val="en-US"/>
        </w:rPr>
        <w:t>,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0038771" w14:textId="51A8EE39"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 року за подношење понуде понуђач може да опозове поднету понуду писаним путем, на адресу Наручиоца :Јавно предузеће „Електропривреда </w:t>
      </w:r>
      <w:r w:rsidR="00A27B69">
        <w:rPr>
          <w:rFonts w:ascii="Arial" w:eastAsia="Times New Roman" w:hAnsi="Arial" w:cs="Arial"/>
          <w:sz w:val="24"/>
          <w:szCs w:val="24"/>
          <w:lang w:val="en-US"/>
        </w:rPr>
        <w:t>Србије“ Београд</w:t>
      </w:r>
      <w:r w:rsidRPr="001F55B9">
        <w:rPr>
          <w:rFonts w:ascii="Arial" w:eastAsia="Times New Roman" w:hAnsi="Arial" w:cs="Arial"/>
          <w:sz w:val="24"/>
          <w:szCs w:val="24"/>
          <w:lang w:val="en-US"/>
        </w:rPr>
        <w:t xml:space="preserve">, Огранак РБ Колубара, </w:t>
      </w:r>
      <w:r w:rsidRPr="001F55B9">
        <w:rPr>
          <w:rFonts w:ascii="Arial" w:eastAsia="Times New Roman" w:hAnsi="Arial" w:cs="Arial"/>
          <w:sz w:val="24"/>
          <w:szCs w:val="24"/>
          <w:lang w:val="sr-Cyrl-RS"/>
        </w:rPr>
        <w:t>Комерцијални сектор,</w:t>
      </w:r>
      <w:r w:rsidRPr="001F55B9">
        <w:rPr>
          <w:rFonts w:ascii="Arial" w:eastAsia="Times New Roman" w:hAnsi="Arial" w:cs="Arial"/>
          <w:sz w:val="24"/>
          <w:szCs w:val="24"/>
          <w:lang w:val="en-US"/>
        </w:rPr>
        <w:t xml:space="preserve">Димитрија Дише Ђурђевић бб,11560 Вреоци, са назнаком „ОПОЗИВ - Понуде за јавну набавку добара </w:t>
      </w:r>
      <w:r w:rsidR="004508FE" w:rsidRPr="001F55B9">
        <w:rPr>
          <w:rFonts w:ascii="Arial" w:eastAsia="Times New Roman" w:hAnsi="Arial" w:cs="Arial"/>
          <w:b/>
          <w:sz w:val="24"/>
          <w:szCs w:val="24"/>
          <w:lang w:val="sr-Cyrl-RS"/>
        </w:rPr>
        <w:t>„</w:t>
      </w:r>
      <w:r w:rsidR="004508FE">
        <w:rPr>
          <w:rFonts w:ascii="Arial" w:eastAsia="Times New Roman" w:hAnsi="Arial" w:cs="Arial"/>
          <w:b/>
          <w:sz w:val="24"/>
          <w:szCs w:val="24"/>
          <w:lang w:val="sr-Cyrl-RS" w:eastAsia="ar-SA"/>
        </w:rPr>
        <w:t>Резервни делови за теретна возила</w:t>
      </w:r>
      <w:r w:rsidR="004508FE" w:rsidRPr="001F55B9">
        <w:rPr>
          <w:rFonts w:ascii="Arial" w:eastAsia="Times New Roman" w:hAnsi="Arial" w:cs="Arial"/>
          <w:b/>
          <w:sz w:val="24"/>
          <w:szCs w:val="24"/>
          <w:lang w:val="sr-Cyrl-RS"/>
        </w:rPr>
        <w:t>“</w:t>
      </w:r>
      <w:r w:rsidR="004508FE" w:rsidRPr="001F55B9">
        <w:rPr>
          <w:rFonts w:ascii="Arial" w:eastAsia="Times New Roman" w:hAnsi="Arial" w:cs="Arial"/>
          <w:b/>
          <w:sz w:val="24"/>
          <w:szCs w:val="24"/>
          <w:lang w:val="ru-RU"/>
        </w:rPr>
        <w:t>- Јавна набавка број ЈН/</w:t>
      </w:r>
      <w:r w:rsidR="004508FE" w:rsidRPr="001F55B9">
        <w:rPr>
          <w:rFonts w:ascii="Arial" w:eastAsia="Times New Roman" w:hAnsi="Arial" w:cs="Arial"/>
          <w:b/>
          <w:sz w:val="24"/>
          <w:szCs w:val="24"/>
          <w:lang w:val="en-US"/>
        </w:rPr>
        <w:t>4000/</w:t>
      </w:r>
      <w:r w:rsidR="004508FE">
        <w:rPr>
          <w:rFonts w:ascii="Arial" w:eastAsia="Times New Roman" w:hAnsi="Arial" w:cs="Arial"/>
          <w:b/>
          <w:sz w:val="24"/>
          <w:szCs w:val="24"/>
          <w:lang w:val="sr-Cyrl-RS"/>
        </w:rPr>
        <w:t>0516</w:t>
      </w:r>
      <w:r w:rsidR="004508FE" w:rsidRPr="001F55B9">
        <w:rPr>
          <w:rFonts w:ascii="Arial" w:eastAsia="Times New Roman" w:hAnsi="Arial" w:cs="Arial"/>
          <w:b/>
          <w:sz w:val="24"/>
          <w:szCs w:val="24"/>
          <w:lang w:val="en-US"/>
        </w:rPr>
        <w:t>/201</w:t>
      </w:r>
      <w:r w:rsidR="004508FE">
        <w:rPr>
          <w:rFonts w:ascii="Arial" w:eastAsia="Times New Roman" w:hAnsi="Arial" w:cs="Arial"/>
          <w:b/>
          <w:sz w:val="24"/>
          <w:szCs w:val="24"/>
          <w:lang w:val="sr-Cyrl-RS"/>
        </w:rPr>
        <w:t>9  (3034</w:t>
      </w:r>
      <w:r w:rsidR="004508FE" w:rsidRPr="001F55B9">
        <w:rPr>
          <w:rFonts w:ascii="Arial" w:eastAsia="Times New Roman" w:hAnsi="Arial" w:cs="Arial"/>
          <w:b/>
          <w:sz w:val="24"/>
          <w:szCs w:val="24"/>
          <w:lang w:val="sr-Cyrl-RS"/>
        </w:rPr>
        <w:t>/2019)</w:t>
      </w:r>
      <w:r w:rsidRPr="001F55B9">
        <w:rPr>
          <w:rFonts w:ascii="Arial" w:eastAsia="Times New Roman" w:hAnsi="Arial" w:cs="Arial"/>
          <w:sz w:val="24"/>
          <w:szCs w:val="24"/>
          <w:lang w:val="en-US"/>
        </w:rPr>
        <w:t xml:space="preserve"> – НЕ ОТВАРАТИ“.</w:t>
      </w:r>
    </w:p>
    <w:p w14:paraId="726FAEF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197834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ABA3DB0" w14:textId="77777777" w:rsidR="004F3640" w:rsidRPr="00CB5E53" w:rsidRDefault="004F3640" w:rsidP="004F3640">
      <w:pPr>
        <w:tabs>
          <w:tab w:val="left" w:pos="1134"/>
        </w:tabs>
        <w:spacing w:after="0" w:line="240" w:lineRule="auto"/>
        <w:jc w:val="both"/>
        <w:rPr>
          <w:rFonts w:ascii="Arial" w:eastAsia="Times New Roman" w:hAnsi="Arial" w:cs="Arial"/>
          <w:color w:val="00B0F0"/>
          <w:sz w:val="24"/>
          <w:szCs w:val="24"/>
          <w:lang w:val="ru-RU"/>
        </w:rPr>
      </w:pPr>
    </w:p>
    <w:p w14:paraId="45DD616E" w14:textId="77777777" w:rsidR="004F3640" w:rsidRDefault="004F3640" w:rsidP="004F3640">
      <w:pPr>
        <w:pStyle w:val="NoSpacing"/>
        <w:rPr>
          <w:rFonts w:ascii="Arial" w:hAnsi="Arial" w:cs="Arial"/>
          <w:b/>
          <w:sz w:val="24"/>
          <w:szCs w:val="24"/>
        </w:rPr>
      </w:pPr>
      <w:bookmarkStart w:id="216" w:name="_Toc441651583"/>
      <w:bookmarkStart w:id="217" w:name="_Toc442559894"/>
    </w:p>
    <w:p w14:paraId="58EF804B" w14:textId="77777777" w:rsidR="004F3640" w:rsidRPr="00031B60" w:rsidRDefault="004F3640" w:rsidP="004F3640">
      <w:pPr>
        <w:pStyle w:val="NoSpacing"/>
        <w:rPr>
          <w:rFonts w:ascii="Arial" w:hAnsi="Arial" w:cs="Arial"/>
          <w:b/>
          <w:sz w:val="24"/>
          <w:szCs w:val="24"/>
          <w:lang w:val="en-US"/>
        </w:rPr>
      </w:pPr>
      <w:r>
        <w:rPr>
          <w:rFonts w:ascii="Arial" w:hAnsi="Arial" w:cs="Arial"/>
          <w:b/>
          <w:sz w:val="24"/>
          <w:szCs w:val="24"/>
        </w:rPr>
        <w:t xml:space="preserve">6.7. </w:t>
      </w:r>
      <w:r w:rsidRPr="00031B60">
        <w:rPr>
          <w:rFonts w:ascii="Arial" w:hAnsi="Arial" w:cs="Arial"/>
          <w:b/>
          <w:sz w:val="24"/>
          <w:szCs w:val="24"/>
          <w:lang w:val="ru-RU"/>
        </w:rPr>
        <w:t>П</w:t>
      </w:r>
      <w:r w:rsidRPr="00031B60">
        <w:rPr>
          <w:rFonts w:ascii="Arial" w:hAnsi="Arial" w:cs="Arial"/>
          <w:b/>
          <w:sz w:val="24"/>
          <w:szCs w:val="24"/>
          <w:lang w:val="en-US"/>
        </w:rPr>
        <w:t>артије</w:t>
      </w:r>
      <w:bookmarkEnd w:id="216"/>
      <w:bookmarkEnd w:id="217"/>
    </w:p>
    <w:p w14:paraId="77199416" w14:textId="68B6BFF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Набавка је обликована у </w:t>
      </w:r>
      <w:r w:rsidR="004508FE">
        <w:rPr>
          <w:rFonts w:ascii="Arial" w:eastAsia="Times New Roman" w:hAnsi="Arial" w:cs="Arial"/>
          <w:sz w:val="24"/>
          <w:szCs w:val="24"/>
        </w:rPr>
        <w:t>13 (словима: тринаест</w:t>
      </w:r>
      <w:r>
        <w:rPr>
          <w:rFonts w:ascii="Arial" w:eastAsia="Times New Roman" w:hAnsi="Arial" w:cs="Arial"/>
          <w:sz w:val="24"/>
          <w:szCs w:val="24"/>
        </w:rPr>
        <w:t xml:space="preserve">) </w:t>
      </w:r>
      <w:r>
        <w:rPr>
          <w:rFonts w:ascii="Arial" w:eastAsia="Times New Roman" w:hAnsi="Arial" w:cs="Arial"/>
          <w:sz w:val="24"/>
          <w:szCs w:val="24"/>
          <w:lang w:val="en-US"/>
        </w:rPr>
        <w:t>партиј</w:t>
      </w:r>
      <w:r>
        <w:rPr>
          <w:rFonts w:ascii="Arial" w:eastAsia="Times New Roman" w:hAnsi="Arial" w:cs="Arial"/>
          <w:sz w:val="24"/>
          <w:szCs w:val="24"/>
        </w:rPr>
        <w:t>а</w:t>
      </w:r>
      <w:r w:rsidRPr="00CB5E53">
        <w:rPr>
          <w:rFonts w:ascii="Arial" w:eastAsia="Times New Roman" w:hAnsi="Arial" w:cs="Arial"/>
          <w:sz w:val="24"/>
          <w:szCs w:val="24"/>
          <w:lang w:val="en-US"/>
        </w:rPr>
        <w:t>.</w:t>
      </w:r>
    </w:p>
    <w:p w14:paraId="2B52FDD7" w14:textId="7777777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sidRPr="00CB5E53">
        <w:rPr>
          <w:rFonts w:ascii="Arial" w:eastAsia="Times New Roman" w:hAnsi="Arial" w:cs="Arial"/>
          <w:sz w:val="24"/>
          <w:szCs w:val="24"/>
          <w:lang w:val="en-US"/>
        </w:rPr>
        <w:t>Понуђач може да поднесе понуду за једну или више партија. Понуда мора да обухвати најмање једну целокупну партију.</w:t>
      </w:r>
    </w:p>
    <w:p w14:paraId="29E0DFAC" w14:textId="7777777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sidRPr="00CB5E53">
        <w:rPr>
          <w:rFonts w:ascii="Arial" w:eastAsia="Times New Roman" w:hAnsi="Arial" w:cs="Arial"/>
          <w:sz w:val="24"/>
          <w:szCs w:val="24"/>
          <w:lang w:val="en-US"/>
        </w:rPr>
        <w:t>Понуђач је дужан да у понуди наведе да ли се понуда односи на целокупну набавку или само на одређене партије.</w:t>
      </w:r>
    </w:p>
    <w:p w14:paraId="32F196A9" w14:textId="7777777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sidRPr="00CB5E53">
        <w:rPr>
          <w:rFonts w:ascii="Arial" w:eastAsia="Times New Roman" w:hAnsi="Arial" w:cs="Arial"/>
          <w:sz w:val="24"/>
          <w:szCs w:val="24"/>
          <w:lang w:val="en-US"/>
        </w:rPr>
        <w:t>У случају да понуђач поднесе понуду за две или више партија , она мора бити поднета тако да се може оцењивати за сваку партију посебно.</w:t>
      </w:r>
    </w:p>
    <w:p w14:paraId="792DAEAD" w14:textId="77777777" w:rsidR="004F3640" w:rsidRPr="00CB5E53" w:rsidRDefault="004F3640" w:rsidP="004F3640">
      <w:pPr>
        <w:spacing w:after="0" w:line="240" w:lineRule="auto"/>
        <w:jc w:val="both"/>
        <w:rPr>
          <w:rFonts w:ascii="Arial" w:eastAsia="Times New Roman" w:hAnsi="Arial" w:cs="Arial"/>
          <w:color w:val="00B0F0"/>
          <w:sz w:val="24"/>
          <w:szCs w:val="24"/>
        </w:rPr>
      </w:pPr>
    </w:p>
    <w:p w14:paraId="68932884" w14:textId="77777777" w:rsidR="004F3640" w:rsidRPr="00031B60" w:rsidRDefault="004F3640" w:rsidP="004F3640">
      <w:pPr>
        <w:pStyle w:val="NoSpacing"/>
        <w:rPr>
          <w:rFonts w:ascii="Arial" w:hAnsi="Arial" w:cs="Arial"/>
          <w:b/>
          <w:sz w:val="24"/>
          <w:szCs w:val="24"/>
          <w:lang w:val="en-US"/>
        </w:rPr>
      </w:pPr>
      <w:bookmarkStart w:id="218" w:name="_Toc441651584"/>
      <w:bookmarkStart w:id="219" w:name="_Toc442559895"/>
      <w:r>
        <w:rPr>
          <w:rFonts w:ascii="Arial" w:hAnsi="Arial" w:cs="Arial"/>
          <w:b/>
          <w:sz w:val="24"/>
          <w:szCs w:val="24"/>
        </w:rPr>
        <w:t>6.8.</w:t>
      </w:r>
      <w:r w:rsidRPr="00031B60">
        <w:rPr>
          <w:rFonts w:ascii="Arial" w:hAnsi="Arial" w:cs="Arial"/>
          <w:b/>
          <w:sz w:val="24"/>
          <w:szCs w:val="24"/>
          <w:lang w:val="en-US"/>
        </w:rPr>
        <w:t>Понуда са варијантама</w:t>
      </w:r>
      <w:bookmarkEnd w:id="218"/>
      <w:bookmarkEnd w:id="219"/>
    </w:p>
    <w:p w14:paraId="708651F3" w14:textId="77777777" w:rsidR="004F3640" w:rsidRPr="00CB5E53" w:rsidRDefault="004F3640" w:rsidP="004F3640">
      <w:pPr>
        <w:spacing w:after="0" w:line="240" w:lineRule="auto"/>
        <w:jc w:val="both"/>
        <w:rPr>
          <w:rFonts w:ascii="Arial" w:eastAsia="Times New Roman" w:hAnsi="Arial" w:cs="Arial"/>
          <w:sz w:val="24"/>
          <w:szCs w:val="24"/>
          <w:lang w:val="ru-RU"/>
        </w:rPr>
      </w:pPr>
      <w:r w:rsidRPr="00CB5E53">
        <w:rPr>
          <w:rFonts w:ascii="Arial" w:eastAsia="Times New Roman" w:hAnsi="Arial" w:cs="Arial"/>
          <w:sz w:val="24"/>
          <w:szCs w:val="24"/>
          <w:lang w:val="ru-RU"/>
        </w:rPr>
        <w:t>Понуда са варијантама није дозвољена.</w:t>
      </w:r>
    </w:p>
    <w:p w14:paraId="6C02DD19" w14:textId="77777777" w:rsidR="004F3640" w:rsidRPr="00CB5E53" w:rsidRDefault="004F3640" w:rsidP="004F3640">
      <w:pPr>
        <w:spacing w:after="0" w:line="240" w:lineRule="auto"/>
        <w:jc w:val="both"/>
        <w:rPr>
          <w:rFonts w:ascii="Arial" w:eastAsia="Times New Roman" w:hAnsi="Arial" w:cs="Arial"/>
          <w:sz w:val="24"/>
          <w:szCs w:val="24"/>
          <w:lang w:val="ru-RU"/>
        </w:rPr>
      </w:pPr>
    </w:p>
    <w:p w14:paraId="44E8F1CE" w14:textId="77777777" w:rsidR="004F3640" w:rsidRPr="00031B60" w:rsidRDefault="004F3640" w:rsidP="004F3640">
      <w:pPr>
        <w:pStyle w:val="NoSpacing"/>
        <w:rPr>
          <w:rFonts w:ascii="Arial" w:hAnsi="Arial" w:cs="Arial"/>
          <w:b/>
          <w:sz w:val="24"/>
          <w:szCs w:val="24"/>
          <w:lang w:val="en-US"/>
        </w:rPr>
      </w:pPr>
      <w:bookmarkStart w:id="220" w:name="_Toc441651585"/>
      <w:bookmarkStart w:id="221" w:name="_Toc442559896"/>
      <w:r w:rsidRPr="00031B60">
        <w:rPr>
          <w:rFonts w:ascii="Arial" w:hAnsi="Arial" w:cs="Arial"/>
          <w:b/>
          <w:sz w:val="24"/>
          <w:szCs w:val="24"/>
        </w:rPr>
        <w:t>6.9.</w:t>
      </w:r>
      <w:r w:rsidRPr="00031B60">
        <w:rPr>
          <w:rFonts w:ascii="Arial" w:hAnsi="Arial" w:cs="Arial"/>
          <w:b/>
          <w:sz w:val="24"/>
          <w:szCs w:val="24"/>
          <w:lang w:val="en-US"/>
        </w:rPr>
        <w:t>Подношење понуде са подизвођачима</w:t>
      </w:r>
      <w:bookmarkEnd w:id="220"/>
      <w:bookmarkEnd w:id="221"/>
    </w:p>
    <w:p w14:paraId="7267D030"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3AAA459"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назив подизвођача, а уколико уговор између наручиоца и понуђача буде закључен, тај подизвођач ће бити наведен у уговору;</w:t>
      </w:r>
    </w:p>
    <w:p w14:paraId="146F94D2"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ACEF6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068A48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 што доказује достављањем Изјаве. 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297C7050"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5ED796B"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257B4DF"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Наручилац у овом поступку не предвиђа примену одредби става 9. и 10. члана 80. Закона.</w:t>
      </w:r>
    </w:p>
    <w:p w14:paraId="19C28EEE" w14:textId="2BC430DB" w:rsidR="001F55B9" w:rsidRPr="001F55B9" w:rsidRDefault="00FA60E6" w:rsidP="00FA60E6">
      <w:pPr>
        <w:spacing w:after="0" w:line="240" w:lineRule="auto"/>
        <w:ind w:left="425"/>
        <w:jc w:val="both"/>
        <w:rPr>
          <w:rFonts w:ascii="Arial" w:eastAsia="Times New Roman" w:hAnsi="Arial" w:cs="Arial"/>
          <w:b/>
          <w:sz w:val="24"/>
          <w:szCs w:val="24"/>
          <w:lang w:val="en-US"/>
        </w:rPr>
      </w:pPr>
      <w:bookmarkStart w:id="222" w:name="_Toc441651586"/>
      <w:bookmarkStart w:id="223" w:name="_Toc442559897"/>
      <w:r>
        <w:rPr>
          <w:rFonts w:ascii="Arial" w:eastAsia="Times New Roman" w:hAnsi="Arial" w:cs="Arial"/>
          <w:b/>
          <w:sz w:val="24"/>
          <w:szCs w:val="24"/>
          <w:lang w:val="sr-Cyrl-RS"/>
        </w:rPr>
        <w:t xml:space="preserve">6.10 </w:t>
      </w:r>
      <w:r w:rsidR="001F55B9" w:rsidRPr="001F55B9">
        <w:rPr>
          <w:rFonts w:ascii="Arial" w:eastAsia="Times New Roman" w:hAnsi="Arial" w:cs="Arial"/>
          <w:b/>
          <w:sz w:val="24"/>
          <w:szCs w:val="24"/>
          <w:lang w:val="en-US"/>
        </w:rPr>
        <w:t>Подношење заједничке понуде</w:t>
      </w:r>
      <w:bookmarkEnd w:id="222"/>
      <w:bookmarkEnd w:id="223"/>
    </w:p>
    <w:p w14:paraId="57F1F19D"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7CEF3DE"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w:t>
      </w:r>
      <w:r w:rsidRPr="001F55B9">
        <w:rPr>
          <w:rFonts w:ascii="Arial" w:eastAsia="Times New Roman" w:hAnsi="Arial" w:cs="Arial"/>
          <w:sz w:val="24"/>
          <w:szCs w:val="24"/>
          <w:lang w:val="en-U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96E71B3"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w:t>
      </w:r>
      <w:r w:rsidRPr="001F55B9">
        <w:rPr>
          <w:rFonts w:ascii="Arial" w:eastAsia="Times New Roman" w:hAnsi="Arial" w:cs="Arial"/>
          <w:sz w:val="24"/>
          <w:szCs w:val="24"/>
          <w:lang w:val="en-US" w:bidi="en-US"/>
        </w:rPr>
        <w:tab/>
        <w:t>опис послова сваког од понуђача из групе понуђача у извршењу уговора.</w:t>
      </w:r>
    </w:p>
    <w:p w14:paraId="7D0CC926"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
    <w:p w14:paraId="6E8DB0EF" w14:textId="77777777" w:rsidR="001F55B9" w:rsidRPr="001F55B9" w:rsidRDefault="001F55B9" w:rsidP="001F55B9">
      <w:pPr>
        <w:spacing w:after="0" w:line="240" w:lineRule="auto"/>
        <w:jc w:val="both"/>
        <w:rPr>
          <w:rFonts w:ascii="Arial" w:eastAsia="Times New Roman" w:hAnsi="Arial" w:cs="Arial"/>
          <w:sz w:val="24"/>
          <w:szCs w:val="24"/>
          <w:lang w:val="ru-RU"/>
        </w:rPr>
      </w:pPr>
    </w:p>
    <w:p w14:paraId="4CC9C406" w14:textId="77777777" w:rsidR="001F55B9" w:rsidRPr="001F55B9" w:rsidRDefault="001F55B9" w:rsidP="001F55B9">
      <w:pPr>
        <w:spacing w:after="0" w:line="240" w:lineRule="auto"/>
        <w:jc w:val="both"/>
        <w:rPr>
          <w:rFonts w:ascii="Arial" w:eastAsia="Times New Roman" w:hAnsi="Arial" w:cs="Arial"/>
          <w:sz w:val="24"/>
          <w:szCs w:val="24"/>
          <w:lang w:val="ru-RU"/>
        </w:rPr>
      </w:pPr>
    </w:p>
    <w:p w14:paraId="7371F61D"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ru-RU"/>
        </w:rPr>
        <w:t>Услове у складу са чланом 76. Закона,понуђачи из групе испуњавају заједно,на основу достављених доказа дефинисаних конкурсном документацијом</w:t>
      </w:r>
    </w:p>
    <w:p w14:paraId="75FBB1DD"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Понуђачи из групе понуђача одговорају неограничено солидарно према наручиоцу</w:t>
      </w:r>
    </w:p>
    <w:p w14:paraId="53E36AE3" w14:textId="77777777" w:rsidR="001F55B9" w:rsidRPr="001F55B9" w:rsidRDefault="001F55B9" w:rsidP="001F55B9">
      <w:pPr>
        <w:spacing w:after="0" w:line="240" w:lineRule="auto"/>
        <w:jc w:val="both"/>
        <w:rPr>
          <w:rFonts w:ascii="Arial" w:eastAsia="Times New Roman" w:hAnsi="Arial" w:cs="Arial"/>
          <w:sz w:val="24"/>
          <w:szCs w:val="24"/>
          <w:lang w:val="en-US" w:bidi="en-US"/>
        </w:rPr>
      </w:pPr>
    </w:p>
    <w:p w14:paraId="56886D31" w14:textId="2092FEC7" w:rsidR="001F55B9" w:rsidRPr="001F55B9" w:rsidRDefault="00FA60E6" w:rsidP="00FA60E6">
      <w:pPr>
        <w:spacing w:after="0" w:line="240" w:lineRule="auto"/>
        <w:ind w:left="425"/>
        <w:jc w:val="both"/>
        <w:rPr>
          <w:rFonts w:ascii="Arial" w:eastAsia="Times New Roman" w:hAnsi="Arial" w:cs="Arial"/>
          <w:b/>
          <w:sz w:val="24"/>
          <w:szCs w:val="24"/>
          <w:lang w:val="en-US"/>
        </w:rPr>
      </w:pPr>
      <w:bookmarkStart w:id="224" w:name="_Toc441651587"/>
      <w:bookmarkStart w:id="225" w:name="_Toc442559898"/>
      <w:r>
        <w:rPr>
          <w:rFonts w:ascii="Arial" w:eastAsia="Times New Roman" w:hAnsi="Arial" w:cs="Arial"/>
          <w:b/>
          <w:sz w:val="24"/>
          <w:szCs w:val="24"/>
          <w:lang w:val="sr-Cyrl-RS"/>
        </w:rPr>
        <w:t xml:space="preserve">6.11 </w:t>
      </w:r>
      <w:r w:rsidR="001F55B9" w:rsidRPr="001F55B9">
        <w:rPr>
          <w:rFonts w:ascii="Arial" w:eastAsia="Times New Roman" w:hAnsi="Arial" w:cs="Arial"/>
          <w:b/>
          <w:sz w:val="24"/>
          <w:szCs w:val="24"/>
          <w:lang w:val="en-US"/>
        </w:rPr>
        <w:t>Понуђена цена</w:t>
      </w:r>
      <w:bookmarkEnd w:id="224"/>
      <w:bookmarkEnd w:id="225"/>
    </w:p>
    <w:p w14:paraId="4AD1CBC3"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Цена се исказује у динарима</w:t>
      </w:r>
      <w:r w:rsidRPr="001F55B9">
        <w:rPr>
          <w:rFonts w:ascii="Arial" w:eastAsia="Times New Roman" w:hAnsi="Arial" w:cs="Arial"/>
          <w:sz w:val="24"/>
          <w:szCs w:val="24"/>
          <w:lang w:val="sr-Cyrl-RS"/>
        </w:rPr>
        <w:t xml:space="preserve"> </w:t>
      </w:r>
      <w:r w:rsidRPr="001F55B9">
        <w:rPr>
          <w:rFonts w:ascii="Arial" w:eastAsia="Times New Roman" w:hAnsi="Arial" w:cs="Arial"/>
          <w:sz w:val="24"/>
          <w:szCs w:val="24"/>
          <w:lang w:val="en-US"/>
        </w:rPr>
        <w:t>без пореза на додату вредност.</w:t>
      </w:r>
    </w:p>
    <w:p w14:paraId="6D82E54F"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1A3F000"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93B03D9"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Понуда која је изражена у две валуте, сматраће се неприхватљивом.</w:t>
      </w:r>
    </w:p>
    <w:p w14:paraId="080F5921"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и др.)</w:t>
      </w:r>
    </w:p>
    <w:p w14:paraId="4FDAEA6E" w14:textId="77777777" w:rsidR="001F55B9" w:rsidRPr="001F55B9" w:rsidRDefault="001F55B9" w:rsidP="001F55B9">
      <w:pPr>
        <w:spacing w:after="0" w:line="240" w:lineRule="auto"/>
        <w:jc w:val="both"/>
        <w:rPr>
          <w:rFonts w:ascii="Arial" w:eastAsia="Times New Roman" w:hAnsi="Arial" w:cs="Arial"/>
          <w:b/>
          <w:sz w:val="24"/>
          <w:szCs w:val="24"/>
          <w:lang w:val="en-US"/>
        </w:rPr>
      </w:pPr>
      <w:r w:rsidRPr="001F55B9">
        <w:rPr>
          <w:rFonts w:ascii="Arial" w:eastAsia="Times New Roman" w:hAnsi="Arial" w:cs="Arial"/>
          <w:sz w:val="24"/>
          <w:szCs w:val="24"/>
          <w:lang w:val="en-US"/>
        </w:rPr>
        <w:t>Ако понуђена цена укључује увозну царину и друге дажбине, понуђач је дужан да тај део одвојено искаже у динарима.</w:t>
      </w:r>
    </w:p>
    <w:p w14:paraId="1C60549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b/>
          <w:sz w:val="24"/>
          <w:szCs w:val="24"/>
          <w:lang w:val="en-U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1F55B9">
        <w:rPr>
          <w:rFonts w:ascii="Arial" w:eastAsia="Times New Roman" w:hAnsi="Arial" w:cs="Arial"/>
          <w:sz w:val="24"/>
          <w:szCs w:val="24"/>
          <w:lang w:val="ru-RU"/>
        </w:rPr>
        <w:t xml:space="preserve"> Уколико понуђана цена буде изнад процењене вредности јавне набавке (за сваку партију), таква понуда ће бити оцењена као неприхватљива.</w:t>
      </w:r>
    </w:p>
    <w:p w14:paraId="36998AB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Ако је у понуди исказана неуобичајено ниска цена, Наручилац ће поступити у складу са чланом 92. Закона.</w:t>
      </w:r>
    </w:p>
    <w:p w14:paraId="3B6B0C88" w14:textId="77777777" w:rsidR="001F55B9" w:rsidRPr="001F55B9" w:rsidRDefault="001F55B9" w:rsidP="001F55B9">
      <w:pPr>
        <w:spacing w:after="0" w:line="240" w:lineRule="auto"/>
        <w:jc w:val="both"/>
        <w:rPr>
          <w:rFonts w:ascii="Arial" w:eastAsia="Times New Roman" w:hAnsi="Arial" w:cs="Arial"/>
          <w:sz w:val="24"/>
          <w:szCs w:val="24"/>
          <w:lang w:val="en-US"/>
        </w:rPr>
      </w:pPr>
    </w:p>
    <w:p w14:paraId="14CCA1E3" w14:textId="4244DB21" w:rsidR="001F55B9" w:rsidRPr="001F55B9" w:rsidRDefault="00FA60E6" w:rsidP="00FA60E6">
      <w:pPr>
        <w:spacing w:after="0" w:line="240" w:lineRule="auto"/>
        <w:ind w:left="425"/>
        <w:jc w:val="both"/>
        <w:rPr>
          <w:rFonts w:ascii="Arial" w:eastAsia="Times New Roman" w:hAnsi="Arial" w:cs="Arial"/>
          <w:b/>
          <w:sz w:val="24"/>
          <w:szCs w:val="24"/>
          <w:lang w:val="en-US"/>
        </w:rPr>
      </w:pPr>
      <w:bookmarkStart w:id="226" w:name="_Toc441651588"/>
      <w:bookmarkStart w:id="227" w:name="_Toc442559899"/>
      <w:r>
        <w:rPr>
          <w:rFonts w:ascii="Arial" w:eastAsia="Times New Roman" w:hAnsi="Arial" w:cs="Arial"/>
          <w:b/>
          <w:sz w:val="24"/>
          <w:szCs w:val="24"/>
          <w:lang w:val="sr-Cyrl-RS"/>
        </w:rPr>
        <w:t xml:space="preserve">6.12 </w:t>
      </w:r>
      <w:r w:rsidR="001F55B9" w:rsidRPr="001F55B9">
        <w:rPr>
          <w:rFonts w:ascii="Arial" w:eastAsia="Times New Roman" w:hAnsi="Arial" w:cs="Arial"/>
          <w:b/>
          <w:sz w:val="24"/>
          <w:szCs w:val="24"/>
          <w:lang w:val="en-US"/>
        </w:rPr>
        <w:t>Начин и услови плаћања</w:t>
      </w:r>
      <w:bookmarkEnd w:id="226"/>
      <w:bookmarkEnd w:id="227"/>
    </w:p>
    <w:p w14:paraId="096B4B33" w14:textId="77777777" w:rsidR="001F55B9" w:rsidRPr="001F55B9" w:rsidRDefault="001F55B9" w:rsidP="001F55B9">
      <w:pPr>
        <w:spacing w:after="0" w:line="240" w:lineRule="auto"/>
        <w:jc w:val="both"/>
        <w:rPr>
          <w:rFonts w:ascii="Arial" w:eastAsia="Times New Roman" w:hAnsi="Arial" w:cs="Arial"/>
          <w:b/>
          <w:bCs/>
          <w:sz w:val="24"/>
          <w:szCs w:val="24"/>
          <w:u w:val="single"/>
          <w:lang w:val="sr-Cyrl-RS"/>
        </w:rPr>
      </w:pPr>
      <w:r w:rsidRPr="001F55B9">
        <w:rPr>
          <w:rFonts w:ascii="Arial" w:eastAsia="Times New Roman" w:hAnsi="Arial" w:cs="Arial"/>
          <w:sz w:val="24"/>
          <w:szCs w:val="24"/>
          <w:lang w:val="sr-Cyrl-RS"/>
        </w:rPr>
        <w:t xml:space="preserve">Плаћање добара која су предмет ове набавке Наручилац ће извршити на текући рачун Понуђача, </w:t>
      </w:r>
      <w:r w:rsidRPr="001F55B9">
        <w:rPr>
          <w:rFonts w:ascii="Arial" w:eastAsia="Times New Roman" w:hAnsi="Arial" w:cs="Arial"/>
          <w:b/>
          <w:bCs/>
          <w:sz w:val="24"/>
          <w:szCs w:val="24"/>
          <w:u w:val="single"/>
          <w:lang w:val="sr-Cyrl-RS"/>
        </w:rPr>
        <w:t>у  року који не може бити дужи од 45 дана од дана пријема исправног рачуна на писарницу Наручиоца.</w:t>
      </w:r>
    </w:p>
    <w:p w14:paraId="74308CCF" w14:textId="77777777" w:rsidR="001F55B9" w:rsidRPr="001F55B9" w:rsidRDefault="001F55B9" w:rsidP="001F55B9">
      <w:pPr>
        <w:spacing w:after="0" w:line="240" w:lineRule="auto"/>
        <w:jc w:val="both"/>
        <w:rPr>
          <w:rFonts w:ascii="Arial" w:eastAsia="Times New Roman" w:hAnsi="Arial" w:cs="Arial"/>
          <w:sz w:val="24"/>
          <w:szCs w:val="24"/>
          <w:lang w:val="en-US"/>
        </w:rPr>
      </w:pPr>
    </w:p>
    <w:p w14:paraId="0596E4A1"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АДРЕСА ОГРАНКА</w:t>
      </w:r>
    </w:p>
    <w:p w14:paraId="08CD98AF" w14:textId="19E8BC23"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Рачун мора бити достављен на адресу Наручиоца: Јавно предузеће „Електропривреда Србије“ Београд, </w:t>
      </w:r>
      <w:r w:rsidRPr="001F55B9">
        <w:rPr>
          <w:rFonts w:ascii="Arial" w:eastAsia="Times New Roman" w:hAnsi="Arial" w:cs="Arial"/>
          <w:sz w:val="24"/>
          <w:szCs w:val="24"/>
          <w:lang w:val="sr-Cyrl-RS"/>
        </w:rPr>
        <w:t>Балканска бр.13</w:t>
      </w:r>
      <w:r w:rsidRPr="001F55B9">
        <w:rPr>
          <w:rFonts w:ascii="Arial" w:eastAsia="Times New Roman" w:hAnsi="Arial" w:cs="Arial"/>
          <w:sz w:val="24"/>
          <w:szCs w:val="24"/>
          <w:lang w:val="en-US"/>
        </w:rPr>
        <w:t xml:space="preserve">, огранак РБ Колубара,Димитрија  Дише Ђурђевић бб,11560 Вреоци, ПИБ </w:t>
      </w:r>
      <w:r w:rsidRPr="001F55B9">
        <w:rPr>
          <w:rFonts w:ascii="Arial" w:eastAsia="Times New Roman" w:hAnsi="Arial" w:cs="Arial"/>
          <w:sz w:val="24"/>
          <w:szCs w:val="24"/>
          <w:lang w:val="sr-Cyrl-BA"/>
        </w:rPr>
        <w:t>(10392327)</w:t>
      </w:r>
      <w:r w:rsidRPr="001F55B9">
        <w:rPr>
          <w:rFonts w:ascii="Arial" w:eastAsia="Times New Roman" w:hAnsi="Arial" w:cs="Arial"/>
          <w:sz w:val="24"/>
          <w:szCs w:val="24"/>
          <w:lang w:val="en-US"/>
        </w:rPr>
        <w:t xml:space="preserve">,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E3412">
        <w:rPr>
          <w:rFonts w:ascii="Arial" w:eastAsia="Times New Roman" w:hAnsi="Arial" w:cs="Arial"/>
          <w:sz w:val="24"/>
          <w:szCs w:val="24"/>
          <w:lang w:val="sr-Latn-CS"/>
        </w:rPr>
        <w:t>Наручиоца</w:t>
      </w:r>
      <w:r w:rsidRPr="001F55B9">
        <w:rPr>
          <w:rFonts w:ascii="Arial" w:eastAsia="Times New Roman" w:hAnsi="Arial" w:cs="Arial"/>
          <w:sz w:val="24"/>
          <w:szCs w:val="24"/>
          <w:lang w:val="en-US"/>
        </w:rPr>
        <w:t>, које је примило предметна добра.</w:t>
      </w:r>
    </w:p>
    <w:p w14:paraId="52671AC9" w14:textId="77777777" w:rsidR="001F55B9" w:rsidRPr="001F55B9" w:rsidRDefault="001F55B9" w:rsidP="001F55B9">
      <w:pPr>
        <w:spacing w:after="0" w:line="240" w:lineRule="auto"/>
        <w:jc w:val="both"/>
        <w:rPr>
          <w:rFonts w:ascii="Arial" w:eastAsia="Times New Roman" w:hAnsi="Arial" w:cs="Arial"/>
          <w:sz w:val="24"/>
          <w:szCs w:val="24"/>
          <w:lang w:val="en-US"/>
        </w:rPr>
      </w:pPr>
    </w:p>
    <w:p w14:paraId="587B671C" w14:textId="77777777" w:rsidR="001F55B9" w:rsidRPr="001F55B9" w:rsidRDefault="001F55B9" w:rsidP="001F55B9">
      <w:pPr>
        <w:spacing w:after="0" w:line="240" w:lineRule="auto"/>
        <w:jc w:val="both"/>
        <w:rPr>
          <w:rFonts w:ascii="Arial" w:eastAsia="Times New Roman" w:hAnsi="Arial" w:cs="Arial"/>
          <w:i/>
          <w:sz w:val="24"/>
          <w:szCs w:val="24"/>
          <w:lang w:val="en-US"/>
        </w:rPr>
      </w:pPr>
      <w:r w:rsidRPr="001F55B9">
        <w:rPr>
          <w:rFonts w:ascii="Arial" w:eastAsia="Times New Roman" w:hAnsi="Arial" w:cs="Arial"/>
          <w:sz w:val="24"/>
          <w:szCs w:val="24"/>
          <w:lang w:val="en-US"/>
        </w:rPr>
        <w:t xml:space="preserve">У испостављеном рачуну и отпремници, изабрани понуђач је дужан да се придржава тачно дефинисаних назива </w:t>
      </w:r>
      <w:r w:rsidRPr="001F55B9">
        <w:rPr>
          <w:rFonts w:ascii="Arial" w:eastAsia="Times New Roman" w:hAnsi="Arial" w:cs="Arial"/>
          <w:sz w:val="24"/>
          <w:szCs w:val="24"/>
          <w:lang w:val="sr-Cyrl-RS"/>
        </w:rPr>
        <w:t>добара</w:t>
      </w:r>
      <w:r w:rsidRPr="001F55B9">
        <w:rPr>
          <w:rFonts w:ascii="Arial" w:eastAsia="Times New Roman" w:hAnsi="Arial" w:cs="Arial"/>
          <w:sz w:val="24"/>
          <w:szCs w:val="24"/>
          <w:lang w:val="en-U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2F9210" w14:textId="77777777" w:rsidR="001F55B9" w:rsidRPr="001F55B9" w:rsidRDefault="001F55B9" w:rsidP="00E65C3C">
      <w:pPr>
        <w:numPr>
          <w:ilvl w:val="1"/>
          <w:numId w:val="30"/>
        </w:numPr>
        <w:spacing w:after="0" w:line="240" w:lineRule="auto"/>
        <w:jc w:val="both"/>
        <w:rPr>
          <w:rFonts w:ascii="Arial" w:eastAsia="Times New Roman" w:hAnsi="Arial" w:cs="Arial"/>
          <w:b/>
          <w:sz w:val="24"/>
          <w:szCs w:val="24"/>
          <w:lang w:val="en-US"/>
        </w:rPr>
      </w:pPr>
      <w:bookmarkStart w:id="228" w:name="_Toc441651589"/>
      <w:bookmarkStart w:id="229" w:name="_Toc442559900"/>
      <w:r w:rsidRPr="001F55B9">
        <w:rPr>
          <w:rFonts w:ascii="Arial" w:eastAsia="Times New Roman" w:hAnsi="Arial" w:cs="Arial"/>
          <w:b/>
          <w:sz w:val="24"/>
          <w:szCs w:val="24"/>
          <w:lang w:val="en-US"/>
        </w:rPr>
        <w:t>Рок важења понуде</w:t>
      </w:r>
      <w:bookmarkEnd w:id="228"/>
      <w:bookmarkEnd w:id="229"/>
    </w:p>
    <w:p w14:paraId="69033113"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Понуда мора да важи најмање </w:t>
      </w:r>
      <w:r w:rsidRPr="001F55B9">
        <w:rPr>
          <w:rFonts w:ascii="Arial" w:eastAsia="Times New Roman" w:hAnsi="Arial" w:cs="Arial"/>
          <w:b/>
          <w:sz w:val="24"/>
          <w:szCs w:val="24"/>
          <w:lang w:val="en-US"/>
        </w:rPr>
        <w:t>90 (словима: деведесет)</w:t>
      </w:r>
      <w:r w:rsidRPr="001F55B9">
        <w:rPr>
          <w:rFonts w:ascii="Arial" w:eastAsia="Times New Roman" w:hAnsi="Arial" w:cs="Arial"/>
          <w:sz w:val="24"/>
          <w:szCs w:val="24"/>
          <w:lang w:val="en-US"/>
        </w:rPr>
        <w:t xml:space="preserve"> дана од дана отварања понуда. </w:t>
      </w:r>
    </w:p>
    <w:p w14:paraId="3A7E87C2"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 случају да понуђач наведе краћи рок важења понуде, понуда ће бити одбијена, као неприхватљива.</w:t>
      </w:r>
    </w:p>
    <w:p w14:paraId="2D3F1619" w14:textId="77777777" w:rsidR="004F3640" w:rsidRPr="00860DF6" w:rsidRDefault="004F3640" w:rsidP="004F3640">
      <w:pPr>
        <w:spacing w:after="0" w:line="240" w:lineRule="auto"/>
        <w:jc w:val="both"/>
        <w:rPr>
          <w:rFonts w:ascii="Arial" w:eastAsia="Times New Roman" w:hAnsi="Arial" w:cs="Arial"/>
          <w:sz w:val="24"/>
          <w:szCs w:val="24"/>
        </w:rPr>
      </w:pPr>
    </w:p>
    <w:p w14:paraId="683F8F47" w14:textId="77777777" w:rsidR="004F3640" w:rsidRPr="004C5626" w:rsidRDefault="004F3640" w:rsidP="004F3640">
      <w:pPr>
        <w:pStyle w:val="KDPodnaslov2"/>
        <w:spacing w:before="0"/>
        <w:jc w:val="both"/>
        <w:rPr>
          <w:rFonts w:cs="Arial"/>
          <w:sz w:val="24"/>
          <w:szCs w:val="24"/>
        </w:rPr>
      </w:pPr>
      <w:r w:rsidRPr="004C5626">
        <w:rPr>
          <w:rFonts w:cs="Arial"/>
          <w:sz w:val="24"/>
          <w:szCs w:val="24"/>
        </w:rPr>
        <w:t>6.14</w:t>
      </w:r>
      <w:r>
        <w:rPr>
          <w:rFonts w:cs="Arial"/>
          <w:b w:val="0"/>
          <w:sz w:val="24"/>
          <w:szCs w:val="24"/>
        </w:rPr>
        <w:t xml:space="preserve">. </w:t>
      </w: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3F3F0494" w14:textId="77777777" w:rsidR="001F55B9" w:rsidRPr="001F55B9" w:rsidRDefault="001F55B9" w:rsidP="001F55B9">
      <w:pPr>
        <w:pStyle w:val="NoSpacing"/>
        <w:rPr>
          <w:rFonts w:ascii="Arial" w:eastAsia="TimesNewRomanPSMT" w:hAnsi="Arial" w:cs="Arial"/>
          <w:bCs/>
          <w:kern w:val="1"/>
          <w:sz w:val="24"/>
          <w:szCs w:val="24"/>
          <w:lang w:val="en-US" w:eastAsia="hi-IN" w:bidi="hi-IN"/>
        </w:rPr>
      </w:pPr>
      <w:bookmarkStart w:id="232" w:name="_Toc441651602"/>
      <w:bookmarkStart w:id="233" w:name="_Toc442559913"/>
      <w:r w:rsidRPr="001F55B9">
        <w:rPr>
          <w:rFonts w:ascii="Arial" w:eastAsia="TimesNewRomanPSMT" w:hAnsi="Arial" w:cs="Arial"/>
          <w:bCs/>
          <w:kern w:val="1"/>
          <w:sz w:val="24"/>
          <w:szCs w:val="24"/>
          <w:lang w:val="en-US" w:eastAsia="hi-IN" w:bidi="hi-IN"/>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14:paraId="6F9F8378" w14:textId="77777777" w:rsidR="001F55B9" w:rsidRPr="001F55B9" w:rsidRDefault="001F55B9" w:rsidP="00E65C3C">
      <w:pPr>
        <w:pStyle w:val="NoSpacing"/>
        <w:numPr>
          <w:ilvl w:val="0"/>
          <w:numId w:val="18"/>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 поступку јавне набавке и достављају се уз понуду</w:t>
      </w:r>
    </w:p>
    <w:p w14:paraId="55838D66" w14:textId="77777777" w:rsidR="001F55B9" w:rsidRPr="001F55B9" w:rsidRDefault="001F55B9" w:rsidP="00E65C3C">
      <w:pPr>
        <w:pStyle w:val="NoSpacing"/>
        <w:numPr>
          <w:ilvl w:val="0"/>
          <w:numId w:val="18"/>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 поступку закључења оквирног споразума</w:t>
      </w:r>
    </w:p>
    <w:p w14:paraId="32D4772B" w14:textId="77777777" w:rsidR="001F55B9" w:rsidRPr="001F55B9" w:rsidRDefault="001F55B9" w:rsidP="00E65C3C">
      <w:pPr>
        <w:pStyle w:val="NoSpacing"/>
        <w:numPr>
          <w:ilvl w:val="0"/>
          <w:numId w:val="18"/>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За сваки закључен уговор на основу Оквирног споразума, појединачно</w:t>
      </w:r>
      <w:r w:rsidRPr="001F55B9">
        <w:rPr>
          <w:rFonts w:ascii="Arial" w:eastAsia="TimesNewRomanPSMT" w:hAnsi="Arial" w:cs="Arial"/>
          <w:bCs/>
          <w:kern w:val="1"/>
          <w:sz w:val="24"/>
          <w:szCs w:val="24"/>
          <w:lang w:val="sr-Cyrl-RS" w:eastAsia="hi-IN" w:bidi="hi-IN"/>
        </w:rPr>
        <w:t>.</w:t>
      </w:r>
    </w:p>
    <w:p w14:paraId="1BEC82CB"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Сви трошкови око прибављања средстава обезбеђења падају на терет понуђача и исти могу бити наведени у Обрасцу трошкова припреме понуде.</w:t>
      </w:r>
    </w:p>
    <w:p w14:paraId="5B6254E0"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Члан групе понуђача може бити налогодавац средства финансијског обезбеђења.</w:t>
      </w:r>
    </w:p>
    <w:p w14:paraId="665EF8E1"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Средства финансијског обезбеђења морају да буду у валути у којој је и понуда.</w:t>
      </w:r>
    </w:p>
    <w:p w14:paraId="647EB1F8"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lastRenderedPageBreak/>
        <w:t>Ако се за време трајања уговора промене рокови за извршење уговорне обавезе, важност  СФО мора се продужити.</w:t>
      </w:r>
    </w:p>
    <w:p w14:paraId="6B7E55F3"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p>
    <w:p w14:paraId="68B449D4" w14:textId="77777777" w:rsidR="001F55B9" w:rsidRPr="001F55B9" w:rsidRDefault="001F55B9" w:rsidP="001F55B9">
      <w:pPr>
        <w:pStyle w:val="NoSpacing"/>
        <w:rPr>
          <w:rFonts w:ascii="Arial" w:eastAsia="TimesNewRomanPSMT" w:hAnsi="Arial" w:cs="Arial"/>
          <w:b/>
          <w:bCs/>
          <w:kern w:val="1"/>
          <w:sz w:val="24"/>
          <w:szCs w:val="24"/>
          <w:lang w:val="en-US" w:eastAsia="hi-IN" w:bidi="hi-IN"/>
        </w:rPr>
      </w:pPr>
      <w:r w:rsidRPr="001F55B9">
        <w:rPr>
          <w:rFonts w:ascii="Arial" w:eastAsia="TimesNewRomanPSMT" w:hAnsi="Arial" w:cs="Arial"/>
          <w:b/>
          <w:bCs/>
          <w:kern w:val="1"/>
          <w:sz w:val="24"/>
          <w:szCs w:val="24"/>
          <w:u w:val="single"/>
          <w:lang w:val="sr-Cyrl-RS" w:eastAsia="hi-IN" w:bidi="hi-IN"/>
        </w:rPr>
        <w:t xml:space="preserve"> Понуђач је обавезан  да за сваку партију за коју конкурише посебно уз понуду као средство финансијског обезбеђења  достави </w:t>
      </w:r>
      <w:r w:rsidRPr="001F55B9">
        <w:rPr>
          <w:rFonts w:ascii="Arial" w:eastAsia="TimesNewRomanPSMT" w:hAnsi="Arial" w:cs="Arial"/>
          <w:b/>
          <w:bCs/>
          <w:kern w:val="1"/>
          <w:sz w:val="24"/>
          <w:szCs w:val="24"/>
          <w:u w:val="single"/>
          <w:lang w:val="en-US" w:eastAsia="hi-IN" w:bidi="hi-IN"/>
        </w:rPr>
        <w:t>:</w:t>
      </w:r>
    </w:p>
    <w:p w14:paraId="67814246" w14:textId="77777777" w:rsidR="001F55B9" w:rsidRPr="001F55B9" w:rsidRDefault="001F55B9" w:rsidP="00E65C3C">
      <w:pPr>
        <w:pStyle w:val="NoSpacing"/>
        <w:numPr>
          <w:ilvl w:val="0"/>
          <w:numId w:val="19"/>
        </w:numPr>
        <w:rPr>
          <w:rFonts w:ascii="Arial" w:eastAsia="TimesNewRomanPSMT" w:hAnsi="Arial" w:cs="Arial"/>
          <w:b/>
          <w:bCs/>
          <w:i/>
          <w:kern w:val="1"/>
          <w:sz w:val="24"/>
          <w:szCs w:val="24"/>
          <w:lang w:val="en-US" w:eastAsia="hi-IN" w:bidi="hi-IN"/>
        </w:rPr>
      </w:pPr>
      <w:bookmarkStart w:id="234" w:name="_Toc442559906"/>
      <w:bookmarkStart w:id="235" w:name="_Toc441651595"/>
      <w:r w:rsidRPr="001F55B9">
        <w:rPr>
          <w:rFonts w:ascii="Arial" w:eastAsia="TimesNewRomanPSMT" w:hAnsi="Arial" w:cs="Arial"/>
          <w:b/>
          <w:bCs/>
          <w:i/>
          <w:kern w:val="1"/>
          <w:sz w:val="24"/>
          <w:szCs w:val="24"/>
          <w:lang w:val="sr-Cyrl-RS" w:eastAsia="hi-IN" w:bidi="hi-IN"/>
        </w:rPr>
        <w:t xml:space="preserve">Бланко сопствену </w:t>
      </w:r>
      <w:r w:rsidRPr="001F55B9">
        <w:rPr>
          <w:rFonts w:ascii="Arial" w:eastAsia="TimesNewRomanPSMT" w:hAnsi="Arial" w:cs="Arial"/>
          <w:b/>
          <w:bCs/>
          <w:i/>
          <w:kern w:val="1"/>
          <w:sz w:val="24"/>
          <w:szCs w:val="24"/>
          <w:lang w:val="en-US" w:eastAsia="hi-IN" w:bidi="hi-IN"/>
        </w:rPr>
        <w:t>мениц</w:t>
      </w:r>
      <w:r w:rsidRPr="001F55B9">
        <w:rPr>
          <w:rFonts w:ascii="Arial" w:eastAsia="TimesNewRomanPSMT" w:hAnsi="Arial" w:cs="Arial"/>
          <w:b/>
          <w:bCs/>
          <w:i/>
          <w:kern w:val="1"/>
          <w:sz w:val="24"/>
          <w:szCs w:val="24"/>
          <w:lang w:val="sr-Cyrl-RS" w:eastAsia="hi-IN" w:bidi="hi-IN"/>
        </w:rPr>
        <w:t>у</w:t>
      </w:r>
      <w:r w:rsidRPr="001F55B9">
        <w:rPr>
          <w:rFonts w:ascii="Arial" w:eastAsia="TimesNewRomanPSMT" w:hAnsi="Arial" w:cs="Arial"/>
          <w:b/>
          <w:bCs/>
          <w:i/>
          <w:kern w:val="1"/>
          <w:sz w:val="24"/>
          <w:szCs w:val="24"/>
          <w:lang w:val="en-US" w:eastAsia="hi-IN" w:bidi="hi-IN"/>
        </w:rPr>
        <w:t xml:space="preserve"> за озбиљност понуде</w:t>
      </w:r>
      <w:bookmarkEnd w:id="234"/>
      <w:bookmarkEnd w:id="235"/>
    </w:p>
    <w:p w14:paraId="64D865B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Понуђач је обавезан да, уз понуду, за сваку партију посебно Наручиоцу достави бланко сопствену меницу за озбиљност понуде која је:</w:t>
      </w:r>
    </w:p>
    <w:p w14:paraId="5CC3526E"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потписана од стране законског заступника или лица по овлашћењу  законског заступника, оверена службеним печатом </w:t>
      </w:r>
      <w:r w:rsidRPr="001F55B9">
        <w:rPr>
          <w:rFonts w:ascii="Arial" w:eastAsia="TimesNewRomanPSMT" w:hAnsi="Arial" w:cs="Arial"/>
          <w:bCs/>
          <w:kern w:val="1"/>
          <w:sz w:val="24"/>
          <w:szCs w:val="24"/>
          <w:lang w:val="sr-Cyrl-RS" w:eastAsia="hi-IN" w:bidi="hi-IN"/>
        </w:rPr>
        <w:t>(уколико послује са печатом)</w:t>
      </w:r>
      <w:r w:rsidRPr="001F55B9">
        <w:rPr>
          <w:rFonts w:ascii="Arial" w:eastAsia="TimesNewRomanPSMT" w:hAnsi="Arial" w:cs="Arial"/>
          <w:bCs/>
          <w:kern w:val="1"/>
          <w:sz w:val="24"/>
          <w:szCs w:val="24"/>
          <w:lang w:val="en-US" w:eastAsia="hi-IN" w:bidi="hi-IN"/>
        </w:rPr>
        <w:t>, на начин који прописује Закон о меници ("Сл. лист ФНРЈ"бр. 104/46, "Сл. лист СФРЈ" бр. 16/65, 54/70 и 57/89 и "Сл. лист СРЈ" бр. 46/96, Сл. лист СЦГ бр. 01/03 Уст. повеља)</w:t>
      </w:r>
    </w:p>
    <w:p w14:paraId="4C3E393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0A25414E"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1F55B9">
        <w:rPr>
          <w:rFonts w:ascii="Arial" w:eastAsia="TimesNewRomanPSMT" w:hAnsi="Arial" w:cs="Arial"/>
          <w:bCs/>
          <w:kern w:val="1"/>
          <w:sz w:val="24"/>
          <w:szCs w:val="24"/>
          <w:lang w:val="sr-Cyrl-CS" w:eastAsia="hi-IN" w:bidi="hi-IN"/>
        </w:rPr>
        <w:t xml:space="preserve">основ на основу кога се издаје </w:t>
      </w:r>
      <w:r w:rsidRPr="001F55B9">
        <w:rPr>
          <w:rFonts w:ascii="Arial" w:eastAsia="TimesNewRomanPSMT" w:hAnsi="Arial" w:cs="Arial"/>
          <w:bCs/>
          <w:kern w:val="1"/>
          <w:sz w:val="24"/>
          <w:szCs w:val="24"/>
          <w:lang w:val="en-US" w:eastAsia="hi-IN" w:bidi="hi-IN"/>
        </w:rPr>
        <w:t xml:space="preserve">меница и менично овлашћење (број ЈН) </w:t>
      </w:r>
      <w:r w:rsidRPr="001F55B9">
        <w:rPr>
          <w:rFonts w:ascii="Arial" w:eastAsia="TimesNewRomanPSMT" w:hAnsi="Arial" w:cs="Arial"/>
          <w:bCs/>
          <w:kern w:val="1"/>
          <w:sz w:val="24"/>
          <w:szCs w:val="24"/>
          <w:lang w:val="sr-Cyrl-RS" w:eastAsia="hi-IN" w:bidi="hi-IN"/>
        </w:rPr>
        <w:t>и износ из основа.</w:t>
      </w:r>
      <w:r w:rsidRPr="001F55B9">
        <w:rPr>
          <w:rFonts w:ascii="Arial" w:eastAsia="TimesNewRomanPSMT" w:hAnsi="Arial" w:cs="Arial"/>
          <w:bCs/>
          <w:kern w:val="1"/>
          <w:sz w:val="24"/>
          <w:szCs w:val="24"/>
          <w:lang w:val="en-US" w:eastAsia="hi-IN" w:bidi="hi-IN"/>
        </w:rPr>
        <w:t xml:space="preserve"> (тачка 4. став 2. Одлуке).</w:t>
      </w:r>
    </w:p>
    <w:p w14:paraId="524716C4"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p>
    <w:p w14:paraId="0C413758"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3CF4F227" w14:textId="3A76DC75"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менично писмо – овлашћење којим понуђач овлашћује наручиоца да може безусловно, неопозиво, без протеста и трошкова, вансудски наплатити меницу</w:t>
      </w:r>
      <w:r w:rsidR="00A77EC6">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на износ од </w:t>
      </w:r>
      <w:r w:rsidRPr="001F55B9">
        <w:rPr>
          <w:rFonts w:ascii="Arial" w:eastAsia="TimesNewRomanPSMT" w:hAnsi="Arial" w:cs="Arial"/>
          <w:b/>
          <w:bCs/>
          <w:kern w:val="1"/>
          <w:sz w:val="24"/>
          <w:szCs w:val="24"/>
          <w:lang w:val="en-US" w:eastAsia="hi-IN" w:bidi="hi-IN"/>
        </w:rPr>
        <w:t>10%</w:t>
      </w:r>
      <w:r w:rsidRPr="001F55B9">
        <w:rPr>
          <w:rFonts w:ascii="Arial" w:eastAsia="TimesNewRomanPSMT" w:hAnsi="Arial" w:cs="Arial"/>
          <w:bCs/>
          <w:kern w:val="1"/>
          <w:sz w:val="24"/>
          <w:szCs w:val="24"/>
          <w:lang w:val="en-US" w:eastAsia="hi-IN" w:bidi="hi-IN"/>
        </w:rPr>
        <w:t xml:space="preserve"> од вредности понуде (без ПДВ-а), са роком важења </w:t>
      </w:r>
      <w:r w:rsidRPr="001F55B9">
        <w:rPr>
          <w:rFonts w:ascii="Arial" w:eastAsia="TimesNewRomanPSMT" w:hAnsi="Arial" w:cs="Arial"/>
          <w:b/>
          <w:bCs/>
          <w:kern w:val="1"/>
          <w:sz w:val="24"/>
          <w:szCs w:val="24"/>
          <w:lang w:val="en-US" w:eastAsia="hi-IN" w:bidi="hi-IN"/>
        </w:rPr>
        <w:t>минимално 30</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(словима: тридесет) календарских </w:t>
      </w:r>
      <w:r w:rsidRPr="001F55B9">
        <w:rPr>
          <w:rFonts w:ascii="Arial" w:eastAsia="TimesNewRomanPSMT" w:hAnsi="Arial" w:cs="Arial"/>
          <w:bCs/>
          <w:kern w:val="1"/>
          <w:sz w:val="24"/>
          <w:szCs w:val="24"/>
          <w:lang w:val="en-US" w:eastAsia="hi-IN" w:bidi="hi-IN"/>
        </w:rPr>
        <w:t xml:space="preserve">дана дужим од рока важења понуде, с тим да евентуални продужетак </w:t>
      </w:r>
      <w:r w:rsidRPr="001F55B9">
        <w:rPr>
          <w:rFonts w:ascii="Arial" w:eastAsia="TimesNewRomanPSMT" w:hAnsi="Arial" w:cs="Arial"/>
          <w:bCs/>
          <w:kern w:val="1"/>
          <w:sz w:val="24"/>
          <w:szCs w:val="24"/>
          <w:lang w:val="sr-Cyrl-CS" w:eastAsia="hi-IN" w:bidi="hi-IN"/>
        </w:rPr>
        <w:t>рока важности понуде</w:t>
      </w:r>
      <w:r w:rsidRPr="001F55B9">
        <w:rPr>
          <w:rFonts w:ascii="Arial" w:eastAsia="TimesNewRomanPSMT" w:hAnsi="Arial" w:cs="Arial"/>
          <w:bCs/>
          <w:kern w:val="1"/>
          <w:sz w:val="24"/>
          <w:szCs w:val="24"/>
          <w:lang w:val="en-US" w:eastAsia="hi-IN" w:bidi="hi-IN"/>
        </w:rPr>
        <w:t xml:space="preserve"> има за последицу и продужење рока важења менице и меничног овлашћења,</w:t>
      </w:r>
      <w:r w:rsidRPr="001F55B9">
        <w:rPr>
          <w:rFonts w:ascii="Arial" w:eastAsia="TimesNewRomanPSMT" w:hAnsi="Arial" w:cs="Arial"/>
          <w:bCs/>
          <w:kern w:val="1"/>
          <w:sz w:val="24"/>
          <w:szCs w:val="24"/>
          <w:lang w:val="sr-Cyrl-CS" w:eastAsia="hi-IN" w:bidi="hi-IN"/>
        </w:rPr>
        <w:t>за исти број дана за који ће бити продужен рок важности понуде;</w:t>
      </w:r>
    </w:p>
    <w:p w14:paraId="1BFA8B13"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5B627A0" w14:textId="7DBCBA08" w:rsidR="001F55B9" w:rsidRPr="006F5A7C" w:rsidRDefault="001F55B9" w:rsidP="00E65C3C">
      <w:pPr>
        <w:pStyle w:val="NoSpacing"/>
        <w:numPr>
          <w:ilvl w:val="0"/>
          <w:numId w:val="32"/>
        </w:numPr>
        <w:rPr>
          <w:rFonts w:ascii="Arial" w:eastAsia="TimesNewRomanPSMT" w:hAnsi="Arial" w:cs="Arial"/>
          <w:bCs/>
          <w:strike/>
          <w:color w:val="FF0000"/>
          <w:kern w:val="1"/>
          <w:sz w:val="24"/>
          <w:szCs w:val="24"/>
          <w:lang w:val="en-US" w:eastAsia="hi-IN" w:bidi="hi-IN"/>
        </w:rPr>
      </w:pPr>
      <w:r w:rsidRPr="001F55B9">
        <w:rPr>
          <w:rFonts w:ascii="Arial" w:eastAsia="TimesNewRomanPSMT" w:hAnsi="Arial" w:cs="Arial"/>
          <w:bCs/>
          <w:kern w:val="1"/>
          <w:sz w:val="24"/>
          <w:szCs w:val="24"/>
          <w:lang w:val="en-US" w:eastAsia="hi-IN" w:bidi="hi-IN"/>
        </w:rPr>
        <w:t>фотокопију важећег Картона депонованих потписа овлашћених лица за располагање новчаним средствима понуђача код  пословне банке</w:t>
      </w:r>
      <w:r w:rsidRPr="006F5A7C">
        <w:rPr>
          <w:rFonts w:ascii="Arial" w:eastAsia="TimesNewRomanPSMT" w:hAnsi="Arial" w:cs="Arial"/>
          <w:bCs/>
          <w:strike/>
          <w:color w:val="FF0000"/>
          <w:kern w:val="1"/>
          <w:sz w:val="24"/>
          <w:szCs w:val="24"/>
          <w:lang w:val="sr-Cyrl-RS" w:eastAsia="hi-IN" w:bidi="hi-IN"/>
        </w:rPr>
        <w:t xml:space="preserve"> </w:t>
      </w:r>
    </w:p>
    <w:p w14:paraId="681B0927"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фотокопију ОП обрасца</w:t>
      </w:r>
      <w:r w:rsidRPr="001F55B9">
        <w:rPr>
          <w:rFonts w:ascii="Arial" w:eastAsia="TimesNewRomanPSMT" w:hAnsi="Arial" w:cs="Arial"/>
          <w:bCs/>
          <w:kern w:val="1"/>
          <w:sz w:val="24"/>
          <w:szCs w:val="24"/>
          <w:lang w:val="sr-Cyrl-CS" w:eastAsia="hi-IN" w:bidi="hi-IN"/>
        </w:rPr>
        <w:t>са важећим подацима о лицима која су овлашћена за потпис менице</w:t>
      </w:r>
      <w:r w:rsidRPr="001F55B9">
        <w:rPr>
          <w:rFonts w:ascii="Arial" w:eastAsia="TimesNewRomanPSMT" w:hAnsi="Arial" w:cs="Arial"/>
          <w:bCs/>
          <w:kern w:val="1"/>
          <w:sz w:val="24"/>
          <w:szCs w:val="24"/>
          <w:lang w:val="en-US" w:eastAsia="hi-IN" w:bidi="hi-IN"/>
        </w:rPr>
        <w:t>;</w:t>
      </w:r>
    </w:p>
    <w:p w14:paraId="703B09E3"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доказ о регистрацији менице у Регистру меница Народне банке Србије </w:t>
      </w:r>
      <w:r w:rsidRPr="001F55B9">
        <w:rPr>
          <w:rFonts w:ascii="Arial" w:eastAsia="TimesNewRomanPSMT" w:hAnsi="Arial" w:cs="Arial"/>
          <w:bCs/>
          <w:kern w:val="1"/>
          <w:sz w:val="24"/>
          <w:szCs w:val="24"/>
          <w:lang w:val="sr-Cyrl-CS" w:eastAsia="hi-IN" w:bidi="hi-IN"/>
        </w:rPr>
        <w:t xml:space="preserve">који може бити и извод са интернет странице Регистра меница и овлашћења НБС или </w:t>
      </w:r>
      <w:r w:rsidRPr="001F55B9">
        <w:rPr>
          <w:rFonts w:ascii="Arial" w:eastAsia="TimesNewRomanPSMT" w:hAnsi="Arial" w:cs="Arial"/>
          <w:bCs/>
          <w:kern w:val="1"/>
          <w:sz w:val="24"/>
          <w:szCs w:val="24"/>
          <w:lang w:val="en-US" w:eastAsia="hi-IN" w:bidi="hi-IN"/>
        </w:rPr>
        <w:t>фотокопија Захтева за регистрацију менице од стране пословне банке која је извршила регистрацију менице.</w:t>
      </w:r>
    </w:p>
    <w:p w14:paraId="23F738CF"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5E4B340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618517B"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Меница ће бити враћена Понуђачу у року од 8 (словима:осам) дана од дана предаје наручиоцу средства финансијског обезбеђења </w:t>
      </w:r>
      <w:r w:rsidRPr="001F55B9">
        <w:rPr>
          <w:rFonts w:ascii="Arial" w:eastAsia="TimesNewRomanPSMT" w:hAnsi="Arial" w:cs="Arial"/>
          <w:bCs/>
          <w:kern w:val="1"/>
          <w:sz w:val="24"/>
          <w:szCs w:val="24"/>
          <w:lang w:val="sr-Cyrl-RS" w:eastAsia="hi-IN" w:bidi="hi-IN"/>
        </w:rPr>
        <w:t>за добро извршење посла у поступку закључења оквирног споразума</w:t>
      </w:r>
      <w:r w:rsidRPr="001F55B9">
        <w:rPr>
          <w:rFonts w:ascii="Arial" w:eastAsia="TimesNewRomanPSMT" w:hAnsi="Arial" w:cs="Arial"/>
          <w:bCs/>
          <w:kern w:val="1"/>
          <w:sz w:val="24"/>
          <w:szCs w:val="24"/>
          <w:lang w:val="en-US" w:eastAsia="hi-IN" w:bidi="hi-IN"/>
        </w:rPr>
        <w:t>.</w:t>
      </w:r>
    </w:p>
    <w:p w14:paraId="5BC7DD79" w14:textId="77777777" w:rsidR="00E65EFB" w:rsidRDefault="00E65EFB" w:rsidP="001F55B9">
      <w:pPr>
        <w:pStyle w:val="NoSpacing"/>
        <w:rPr>
          <w:rFonts w:ascii="Arial" w:eastAsia="TimesNewRomanPSMT" w:hAnsi="Arial" w:cs="Arial"/>
          <w:bCs/>
          <w:kern w:val="1"/>
          <w:sz w:val="24"/>
          <w:szCs w:val="24"/>
          <w:lang w:val="en-US" w:eastAsia="hi-IN" w:bidi="hi-IN"/>
        </w:rPr>
      </w:pPr>
    </w:p>
    <w:p w14:paraId="6DFA9A1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lastRenderedPageBreak/>
        <w:t xml:space="preserve">Меница ће бити враћена Понуђачу са којим није закључен </w:t>
      </w:r>
      <w:r w:rsidRPr="001F55B9">
        <w:rPr>
          <w:rFonts w:ascii="Arial" w:eastAsia="TimesNewRomanPSMT" w:hAnsi="Arial" w:cs="Arial"/>
          <w:bCs/>
          <w:kern w:val="1"/>
          <w:sz w:val="24"/>
          <w:szCs w:val="24"/>
          <w:lang w:val="sr-Cyrl-RS" w:eastAsia="hi-IN" w:bidi="hi-IN"/>
        </w:rPr>
        <w:t>оквирни споразум</w:t>
      </w:r>
      <w:r w:rsidRPr="001F55B9">
        <w:rPr>
          <w:rFonts w:ascii="Arial" w:eastAsia="TimesNewRomanPSMT" w:hAnsi="Arial" w:cs="Arial"/>
          <w:bCs/>
          <w:kern w:val="1"/>
          <w:sz w:val="24"/>
          <w:szCs w:val="24"/>
          <w:lang w:val="en-US" w:eastAsia="hi-IN" w:bidi="hi-IN"/>
        </w:rPr>
        <w:t xml:space="preserve"> одмах по закључењу </w:t>
      </w:r>
      <w:r w:rsidRPr="001F55B9">
        <w:rPr>
          <w:rFonts w:ascii="Arial" w:eastAsia="TimesNewRomanPSMT" w:hAnsi="Arial" w:cs="Arial"/>
          <w:bCs/>
          <w:kern w:val="1"/>
          <w:sz w:val="24"/>
          <w:szCs w:val="24"/>
          <w:lang w:val="sr-Cyrl-RS" w:eastAsia="hi-IN" w:bidi="hi-IN"/>
        </w:rPr>
        <w:t>оквирног споразума</w:t>
      </w:r>
      <w:r w:rsidRPr="001F55B9">
        <w:rPr>
          <w:rFonts w:ascii="Arial" w:eastAsia="TimesNewRomanPSMT" w:hAnsi="Arial" w:cs="Arial"/>
          <w:bCs/>
          <w:kern w:val="1"/>
          <w:sz w:val="24"/>
          <w:szCs w:val="24"/>
          <w:lang w:val="en-US" w:eastAsia="hi-IN" w:bidi="hi-IN"/>
        </w:rPr>
        <w:t xml:space="preserve"> са Понуђачем чија понуда буде изабрана као најповољнија.</w:t>
      </w:r>
    </w:p>
    <w:p w14:paraId="41F696AF"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FF9D1B" w14:textId="77777777" w:rsidR="001F55B9" w:rsidRPr="001F55B9" w:rsidRDefault="001F55B9" w:rsidP="001F55B9">
      <w:pPr>
        <w:pStyle w:val="NoSpacing"/>
        <w:rPr>
          <w:rFonts w:ascii="Arial" w:eastAsia="TimesNewRomanPSMT" w:hAnsi="Arial" w:cs="Arial"/>
          <w:b/>
          <w:bCs/>
          <w:kern w:val="1"/>
          <w:sz w:val="24"/>
          <w:szCs w:val="24"/>
          <w:u w:val="single"/>
          <w:lang w:val="en-US" w:eastAsia="hi-IN" w:bidi="hi-IN"/>
        </w:rPr>
      </w:pPr>
    </w:p>
    <w:p w14:paraId="083ACD02" w14:textId="77777777" w:rsidR="001F55B9" w:rsidRPr="001F55B9" w:rsidRDefault="001F55B9" w:rsidP="001F55B9">
      <w:pPr>
        <w:pStyle w:val="NoSpacing"/>
        <w:rPr>
          <w:rFonts w:ascii="Arial" w:eastAsia="TimesNewRomanPSMT" w:hAnsi="Arial" w:cs="Arial"/>
          <w:b/>
          <w:bCs/>
          <w:i/>
          <w:kern w:val="1"/>
          <w:sz w:val="24"/>
          <w:szCs w:val="24"/>
          <w:u w:val="single"/>
          <w:lang w:val="en-US" w:eastAsia="hi-IN" w:bidi="hi-IN"/>
        </w:rPr>
      </w:pPr>
      <w:r w:rsidRPr="001F55B9">
        <w:rPr>
          <w:rFonts w:ascii="Arial" w:eastAsia="TimesNewRomanPSMT" w:hAnsi="Arial" w:cs="Arial"/>
          <w:b/>
          <w:bCs/>
          <w:i/>
          <w:kern w:val="1"/>
          <w:sz w:val="24"/>
          <w:szCs w:val="24"/>
          <w:u w:val="single"/>
          <w:lang w:val="en-US" w:eastAsia="hi-IN" w:bidi="hi-IN"/>
        </w:rPr>
        <w:t>У тренутку закључења оквирног споразума</w:t>
      </w:r>
      <w:r w:rsidRPr="001F55B9">
        <w:rPr>
          <w:rFonts w:ascii="Arial" w:eastAsia="TimesNewRomanPSMT" w:hAnsi="Arial" w:cs="Arial"/>
          <w:b/>
          <w:bCs/>
          <w:i/>
          <w:kern w:val="1"/>
          <w:sz w:val="24"/>
          <w:szCs w:val="24"/>
          <w:u w:val="single"/>
          <w:lang w:val="sr-Cyrl-RS" w:eastAsia="hi-IN" w:bidi="hi-IN"/>
        </w:rPr>
        <w:t xml:space="preserve"> </w:t>
      </w:r>
      <w:r w:rsidRPr="001F55B9">
        <w:rPr>
          <w:rFonts w:ascii="Arial" w:eastAsia="TimesNewRomanPSMT" w:hAnsi="Arial" w:cs="Arial"/>
          <w:b/>
          <w:bCs/>
          <w:i/>
          <w:kern w:val="1"/>
          <w:sz w:val="24"/>
          <w:szCs w:val="24"/>
          <w:u w:val="single"/>
          <w:lang w:val="en-US" w:eastAsia="hi-IN" w:bidi="hi-IN"/>
        </w:rPr>
        <w:t>понуђач је дужан да</w:t>
      </w:r>
      <w:r w:rsidRPr="001F55B9">
        <w:rPr>
          <w:rFonts w:ascii="Arial" w:eastAsia="TimesNewRomanPSMT" w:hAnsi="Arial" w:cs="Arial"/>
          <w:b/>
          <w:bCs/>
          <w:i/>
          <w:kern w:val="1"/>
          <w:sz w:val="24"/>
          <w:szCs w:val="24"/>
          <w:u w:val="single"/>
          <w:lang w:val="sr-Cyrl-RS" w:eastAsia="hi-IN" w:bidi="hi-IN"/>
        </w:rPr>
        <w:t xml:space="preserve"> као средство финансијског обезбеђења</w:t>
      </w:r>
      <w:r w:rsidRPr="001F55B9">
        <w:rPr>
          <w:rFonts w:ascii="Arial" w:eastAsia="TimesNewRomanPSMT" w:hAnsi="Arial" w:cs="Arial"/>
          <w:b/>
          <w:bCs/>
          <w:i/>
          <w:kern w:val="1"/>
          <w:sz w:val="24"/>
          <w:szCs w:val="24"/>
          <w:u w:val="single"/>
          <w:lang w:val="en-US" w:eastAsia="hi-IN" w:bidi="hi-IN"/>
        </w:rPr>
        <w:t xml:space="preserve"> достави:</w:t>
      </w:r>
    </w:p>
    <w:p w14:paraId="52D7820B" w14:textId="77777777" w:rsidR="001F55B9" w:rsidRPr="001F55B9" w:rsidRDefault="001F55B9" w:rsidP="001F55B9">
      <w:pPr>
        <w:pStyle w:val="NoSpacing"/>
        <w:rPr>
          <w:rFonts w:ascii="Arial" w:eastAsia="TimesNewRomanPSMT" w:hAnsi="Arial" w:cs="Arial"/>
          <w:b/>
          <w:bCs/>
          <w:i/>
          <w:kern w:val="1"/>
          <w:sz w:val="24"/>
          <w:szCs w:val="24"/>
          <w:lang w:val="en-US" w:eastAsia="hi-IN" w:bidi="hi-IN"/>
        </w:rPr>
      </w:pPr>
    </w:p>
    <w:p w14:paraId="30A4C24E" w14:textId="77777777" w:rsidR="001F55B9" w:rsidRPr="001F55B9" w:rsidRDefault="001F55B9" w:rsidP="001F55B9">
      <w:pPr>
        <w:pStyle w:val="NoSpacing"/>
        <w:rPr>
          <w:rFonts w:ascii="Arial" w:eastAsia="TimesNewRomanPSMT" w:hAnsi="Arial" w:cs="Arial"/>
          <w:b/>
          <w:bCs/>
          <w:i/>
          <w:kern w:val="1"/>
          <w:sz w:val="24"/>
          <w:szCs w:val="24"/>
          <w:lang w:val="en-US" w:eastAsia="hi-IN" w:bidi="hi-IN"/>
        </w:rPr>
      </w:pPr>
      <w:bookmarkStart w:id="236" w:name="_Toc442559910"/>
      <w:bookmarkStart w:id="237" w:name="_Toc441651599"/>
      <w:r w:rsidRPr="001F55B9">
        <w:rPr>
          <w:rFonts w:ascii="Arial" w:eastAsia="TimesNewRomanPSMT" w:hAnsi="Arial" w:cs="Arial"/>
          <w:b/>
          <w:bCs/>
          <w:i/>
          <w:kern w:val="1"/>
          <w:sz w:val="24"/>
          <w:szCs w:val="24"/>
          <w:lang w:val="sr-Cyrl-RS" w:eastAsia="hi-IN" w:bidi="hi-IN"/>
        </w:rPr>
        <w:t>Бланко сопствену</w:t>
      </w:r>
      <w:r w:rsidRPr="001F55B9">
        <w:rPr>
          <w:rFonts w:ascii="Arial" w:eastAsia="TimesNewRomanPSMT" w:hAnsi="Arial" w:cs="Arial"/>
          <w:b/>
          <w:bCs/>
          <w:i/>
          <w:kern w:val="1"/>
          <w:sz w:val="24"/>
          <w:szCs w:val="24"/>
          <w:lang w:val="en-US" w:eastAsia="hi-IN" w:bidi="hi-IN"/>
        </w:rPr>
        <w:t xml:space="preserve"> </w:t>
      </w:r>
      <w:r w:rsidRPr="001F55B9">
        <w:rPr>
          <w:rFonts w:ascii="Arial" w:eastAsia="TimesNewRomanPSMT" w:hAnsi="Arial" w:cs="Arial"/>
          <w:b/>
          <w:bCs/>
          <w:i/>
          <w:kern w:val="1"/>
          <w:sz w:val="24"/>
          <w:szCs w:val="24"/>
          <w:lang w:val="sr-Cyrl-RS" w:eastAsia="hi-IN" w:bidi="hi-IN"/>
        </w:rPr>
        <w:t>м</w:t>
      </w:r>
      <w:r w:rsidRPr="001F55B9">
        <w:rPr>
          <w:rFonts w:ascii="Arial" w:eastAsia="TimesNewRomanPSMT" w:hAnsi="Arial" w:cs="Arial"/>
          <w:b/>
          <w:bCs/>
          <w:i/>
          <w:kern w:val="1"/>
          <w:sz w:val="24"/>
          <w:szCs w:val="24"/>
          <w:lang w:val="en-US" w:eastAsia="hi-IN" w:bidi="hi-IN"/>
        </w:rPr>
        <w:t>ениц</w:t>
      </w:r>
      <w:r w:rsidRPr="001F55B9">
        <w:rPr>
          <w:rFonts w:ascii="Arial" w:eastAsia="TimesNewRomanPSMT" w:hAnsi="Arial" w:cs="Arial"/>
          <w:b/>
          <w:bCs/>
          <w:i/>
          <w:kern w:val="1"/>
          <w:sz w:val="24"/>
          <w:szCs w:val="24"/>
          <w:lang w:val="sr-Cyrl-RS" w:eastAsia="hi-IN" w:bidi="hi-IN"/>
        </w:rPr>
        <w:t>у</w:t>
      </w:r>
      <w:r w:rsidRPr="001F55B9">
        <w:rPr>
          <w:rFonts w:ascii="Arial" w:eastAsia="TimesNewRomanPSMT" w:hAnsi="Arial" w:cs="Arial"/>
          <w:b/>
          <w:bCs/>
          <w:i/>
          <w:kern w:val="1"/>
          <w:sz w:val="24"/>
          <w:szCs w:val="24"/>
          <w:lang w:val="en-US" w:eastAsia="hi-IN" w:bidi="hi-IN"/>
        </w:rPr>
        <w:t xml:space="preserve"> за добро извршење посла </w:t>
      </w:r>
      <w:bookmarkEnd w:id="236"/>
      <w:bookmarkEnd w:id="237"/>
      <w:r w:rsidRPr="001F55B9">
        <w:rPr>
          <w:rFonts w:ascii="Arial" w:eastAsia="TimesNewRomanPSMT" w:hAnsi="Arial" w:cs="Arial"/>
          <w:b/>
          <w:bCs/>
          <w:i/>
          <w:kern w:val="1"/>
          <w:sz w:val="24"/>
          <w:szCs w:val="24"/>
          <w:lang w:val="en-US" w:eastAsia="hi-IN" w:bidi="hi-IN"/>
        </w:rPr>
        <w:t xml:space="preserve"> у поступку закључења оквирног споразума</w:t>
      </w:r>
    </w:p>
    <w:p w14:paraId="3BBEE9CD" w14:textId="77777777" w:rsidR="001F55B9" w:rsidRPr="001F55B9" w:rsidRDefault="001F55B9" w:rsidP="001F55B9">
      <w:pPr>
        <w:pStyle w:val="NoSpacing"/>
        <w:rPr>
          <w:rFonts w:ascii="Arial" w:eastAsia="TimesNewRomanPSMT" w:hAnsi="Arial" w:cs="Arial"/>
          <w:bCs/>
          <w:i/>
          <w:kern w:val="1"/>
          <w:sz w:val="24"/>
          <w:szCs w:val="24"/>
          <w:lang w:val="en-US" w:eastAsia="hi-IN" w:bidi="hi-IN"/>
        </w:rPr>
      </w:pPr>
    </w:p>
    <w:p w14:paraId="261C318B"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sr-Cyrl-CS" w:eastAsia="hi-IN" w:bidi="hi-IN"/>
        </w:rPr>
        <w:t xml:space="preserve">Изабрани Понуђач </w:t>
      </w:r>
      <w:r w:rsidRPr="001F55B9">
        <w:rPr>
          <w:rFonts w:ascii="Arial" w:eastAsia="TimesNewRomanPSMT" w:hAnsi="Arial" w:cs="Arial"/>
          <w:bCs/>
          <w:kern w:val="1"/>
          <w:sz w:val="24"/>
          <w:szCs w:val="24"/>
          <w:lang w:val="en-US" w:eastAsia="hi-IN" w:bidi="hi-IN"/>
        </w:rPr>
        <w:t xml:space="preserve">се </w:t>
      </w:r>
      <w:r w:rsidRPr="001F55B9">
        <w:rPr>
          <w:rFonts w:ascii="Arial" w:eastAsia="TimesNewRomanPSMT" w:hAnsi="Arial" w:cs="Arial"/>
          <w:bCs/>
          <w:kern w:val="1"/>
          <w:sz w:val="24"/>
          <w:szCs w:val="24"/>
          <w:lang w:val="sr-Cyrl-CS" w:eastAsia="hi-IN" w:bidi="hi-IN"/>
        </w:rPr>
        <w:t xml:space="preserve">обавезује  да  </w:t>
      </w:r>
      <w:r w:rsidRPr="001F55B9">
        <w:rPr>
          <w:rFonts w:ascii="Arial" w:eastAsia="TimesNewRomanPSMT" w:hAnsi="Arial" w:cs="Arial"/>
          <w:bCs/>
          <w:kern w:val="1"/>
          <w:sz w:val="24"/>
          <w:szCs w:val="24"/>
          <w:lang w:val="en-US" w:eastAsia="hi-IN" w:bidi="hi-IN"/>
        </w:rPr>
        <w:t xml:space="preserve">у року од 3 дана </w:t>
      </w:r>
      <w:r w:rsidRPr="001F55B9">
        <w:rPr>
          <w:rFonts w:ascii="Arial" w:eastAsia="TimesNewRomanPSMT" w:hAnsi="Arial" w:cs="Arial"/>
          <w:bCs/>
          <w:i/>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од дана </w:t>
      </w:r>
      <w:r w:rsidRPr="001F55B9">
        <w:rPr>
          <w:rFonts w:ascii="Arial" w:eastAsia="TimesNewRomanPSMT" w:hAnsi="Arial" w:cs="Arial"/>
          <w:bCs/>
          <w:kern w:val="1"/>
          <w:sz w:val="24"/>
          <w:szCs w:val="24"/>
          <w:lang w:val="sr-Cyrl-RS" w:eastAsia="hi-IN" w:bidi="hi-IN"/>
        </w:rPr>
        <w:t>пријема</w:t>
      </w:r>
      <w:r w:rsidRPr="001F55B9">
        <w:rPr>
          <w:rFonts w:ascii="Arial" w:eastAsia="TimesNewRomanPSMT" w:hAnsi="Arial" w:cs="Arial"/>
          <w:bCs/>
          <w:kern w:val="1"/>
          <w:sz w:val="24"/>
          <w:szCs w:val="24"/>
          <w:lang w:val="en-US" w:eastAsia="hi-IN" w:bidi="hi-IN"/>
        </w:rPr>
        <w:t xml:space="preserve"> обострано потписаног </w:t>
      </w:r>
      <w:r w:rsidRPr="001F55B9">
        <w:rPr>
          <w:rFonts w:ascii="Arial" w:eastAsia="TimesNewRomanPSMT" w:hAnsi="Arial" w:cs="Arial"/>
          <w:bCs/>
          <w:kern w:val="1"/>
          <w:sz w:val="24"/>
          <w:szCs w:val="24"/>
          <w:lang w:val="sr-Cyrl-RS" w:eastAsia="hi-IN" w:bidi="hi-IN"/>
        </w:rPr>
        <w:t>оквирног споразума</w:t>
      </w:r>
      <w:r w:rsidRPr="001F55B9">
        <w:rPr>
          <w:rFonts w:ascii="Arial" w:eastAsia="TimesNewRomanPSMT" w:hAnsi="Arial" w:cs="Arial"/>
          <w:bCs/>
          <w:kern w:val="1"/>
          <w:sz w:val="24"/>
          <w:szCs w:val="24"/>
          <w:lang w:val="en-US" w:eastAsia="hi-IN" w:bidi="hi-IN"/>
        </w:rPr>
        <w:t>,</w:t>
      </w:r>
      <w:r w:rsidRPr="001F55B9">
        <w:rPr>
          <w:rFonts w:ascii="Arial" w:eastAsia="TimesNewRomanPSMT" w:hAnsi="Arial" w:cs="Arial"/>
          <w:bCs/>
          <w:kern w:val="1"/>
          <w:sz w:val="24"/>
          <w:szCs w:val="24"/>
          <w:lang w:val="sr-Cyrl-CS" w:eastAsia="hi-IN" w:bidi="hi-IN"/>
        </w:rPr>
        <w:t xml:space="preserve"> Наручиоцу преда бланко сопствену меницу, као средство финансијског обезбеђења за добро извршење посла</w:t>
      </w:r>
      <w:r w:rsidRPr="001F55B9">
        <w:rPr>
          <w:rFonts w:ascii="Arial" w:eastAsia="TimesNewRomanPSMT" w:hAnsi="Arial" w:cs="Arial"/>
          <w:b/>
          <w:bCs/>
          <w:kern w:val="1"/>
          <w:sz w:val="24"/>
          <w:szCs w:val="24"/>
          <w:lang w:val="en-US" w:eastAsia="hi-IN" w:bidi="hi-IN"/>
        </w:rPr>
        <w:t xml:space="preserve"> </w:t>
      </w:r>
      <w:r w:rsidRPr="001F55B9">
        <w:rPr>
          <w:rFonts w:ascii="Arial" w:eastAsia="TimesNewRomanPSMT" w:hAnsi="Arial" w:cs="Arial"/>
          <w:bCs/>
          <w:kern w:val="1"/>
          <w:sz w:val="24"/>
          <w:szCs w:val="24"/>
          <w:lang w:val="en-US" w:eastAsia="hi-IN" w:bidi="hi-IN"/>
        </w:rPr>
        <w:t>у поступку закључења оквирног споразума</w:t>
      </w:r>
      <w:r w:rsidRPr="001F55B9">
        <w:rPr>
          <w:rFonts w:ascii="Arial" w:eastAsia="TimesNewRomanPSMT" w:hAnsi="Arial" w:cs="Arial"/>
          <w:bCs/>
          <w:kern w:val="1"/>
          <w:sz w:val="24"/>
          <w:szCs w:val="24"/>
          <w:lang w:val="sr-Cyrl-CS" w:eastAsia="hi-IN" w:bidi="hi-IN"/>
        </w:rPr>
        <w:t>, која је:</w:t>
      </w:r>
    </w:p>
    <w:p w14:paraId="22A573B2"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потписана од стране законског заступника или лица по овлашћењу  законског заступника, оверена службеним печатом</w:t>
      </w:r>
      <w:r w:rsidRPr="001F55B9">
        <w:rPr>
          <w:rFonts w:ascii="Arial" w:eastAsia="TimesNewRomanPSMT" w:hAnsi="Arial" w:cs="Arial"/>
          <w:bCs/>
          <w:kern w:val="1"/>
          <w:sz w:val="24"/>
          <w:szCs w:val="24"/>
          <w:lang w:val="sr-Cyrl-RS" w:eastAsia="hi-IN" w:bidi="hi-IN"/>
        </w:rPr>
        <w:t xml:space="preserve"> (уколико послује са печатом)</w:t>
      </w:r>
      <w:r w:rsidRPr="001F55B9">
        <w:rPr>
          <w:rFonts w:ascii="Arial" w:eastAsia="TimesNewRomanPSMT" w:hAnsi="Arial" w:cs="Arial"/>
          <w:bCs/>
          <w:kern w:val="1"/>
          <w:sz w:val="24"/>
          <w:szCs w:val="24"/>
          <w:lang w:val="en-US" w:eastAsia="hi-IN" w:bidi="hi-IN"/>
        </w:rPr>
        <w:t>, на начин који прописује Закон о меници ("Сл. лист ФНРЈ"бр. 104/46, "Сл. лист СФРЈ" бр. 16/65, 54/70 и 57/89 и "Сл. лист СРЈ" бр. 46/96, Сл. лист СЦГ бр. 01/03 Уст. повеља)</w:t>
      </w:r>
    </w:p>
    <w:p w14:paraId="4054311B"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78ECB08C"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1F55B9">
        <w:rPr>
          <w:rFonts w:ascii="Arial" w:eastAsia="TimesNewRomanPSMT" w:hAnsi="Arial" w:cs="Arial"/>
          <w:bCs/>
          <w:kern w:val="1"/>
          <w:sz w:val="24"/>
          <w:szCs w:val="24"/>
          <w:lang w:val="sr-Cyrl-CS" w:eastAsia="hi-IN" w:bidi="hi-IN"/>
        </w:rPr>
        <w:t xml:space="preserve">основ на основу кога се издаје </w:t>
      </w:r>
      <w:r w:rsidRPr="001F55B9">
        <w:rPr>
          <w:rFonts w:ascii="Arial" w:eastAsia="TimesNewRomanPSMT" w:hAnsi="Arial" w:cs="Arial"/>
          <w:bCs/>
          <w:kern w:val="1"/>
          <w:sz w:val="24"/>
          <w:szCs w:val="24"/>
          <w:lang w:val="en-US" w:eastAsia="hi-IN" w:bidi="hi-IN"/>
        </w:rPr>
        <w:t xml:space="preserve">меница и менично овлашћење (број ЈН) </w:t>
      </w:r>
      <w:r w:rsidRPr="001F55B9">
        <w:rPr>
          <w:rFonts w:ascii="Arial" w:eastAsia="TimesNewRomanPSMT" w:hAnsi="Arial" w:cs="Arial"/>
          <w:bCs/>
          <w:kern w:val="1"/>
          <w:sz w:val="24"/>
          <w:szCs w:val="24"/>
          <w:lang w:val="sr-Cyrl-RS" w:eastAsia="hi-IN" w:bidi="hi-IN"/>
        </w:rPr>
        <w:t>и износ из основа (тачка 4. став 2. Одлуке).</w:t>
      </w:r>
    </w:p>
    <w:p w14:paraId="2B3DDF99"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p>
    <w:p w14:paraId="7FB7CA6B"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48DD62E8" w14:textId="16716889" w:rsidR="001F55B9" w:rsidRPr="001F55B9" w:rsidRDefault="001F55B9" w:rsidP="001F55B9">
      <w:pPr>
        <w:pStyle w:val="NoSpacing"/>
        <w:rPr>
          <w:rFonts w:ascii="Arial" w:eastAsia="TimesNewRomanPSMT" w:hAnsi="Arial" w:cs="Arial"/>
          <w:bCs/>
          <w:iCs/>
          <w:kern w:val="1"/>
          <w:sz w:val="24"/>
          <w:szCs w:val="24"/>
          <w:lang w:val="sr-Cyrl-RS" w:eastAsia="hi-IN" w:bidi="hi-IN"/>
        </w:rPr>
      </w:pPr>
      <w:r w:rsidRPr="001F55B9">
        <w:rPr>
          <w:rFonts w:ascii="Arial" w:eastAsia="TimesNewRomanPSMT" w:hAnsi="Arial" w:cs="Arial"/>
          <w:bCs/>
          <w:kern w:val="1"/>
          <w:sz w:val="24"/>
          <w:szCs w:val="24"/>
          <w:lang w:val="en-US" w:eastAsia="hi-IN" w:bidi="hi-IN"/>
        </w:rPr>
        <w:t xml:space="preserve">менично писмо – овлашћење којим </w:t>
      </w:r>
      <w:r w:rsidRPr="001F55B9">
        <w:rPr>
          <w:rFonts w:ascii="Arial" w:eastAsia="TimesNewRomanPSMT" w:hAnsi="Arial" w:cs="Arial"/>
          <w:bCs/>
          <w:kern w:val="1"/>
          <w:sz w:val="24"/>
          <w:szCs w:val="24"/>
          <w:lang w:val="sr-Cyrl-RS" w:eastAsia="hi-IN" w:bidi="hi-IN"/>
        </w:rPr>
        <w:t xml:space="preserve">изабрани </w:t>
      </w:r>
      <w:r w:rsidRPr="001F55B9">
        <w:rPr>
          <w:rFonts w:ascii="Arial" w:eastAsia="TimesNewRomanPSMT" w:hAnsi="Arial" w:cs="Arial"/>
          <w:bCs/>
          <w:kern w:val="1"/>
          <w:sz w:val="24"/>
          <w:szCs w:val="24"/>
          <w:lang w:val="en-US" w:eastAsia="hi-IN" w:bidi="hi-IN"/>
        </w:rPr>
        <w:t>понуђач овлашћује наручиоца да може безусловно, неопозиво, без протеста и трошкова, вансудски наплатити меницу</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на износ од </w:t>
      </w:r>
      <w:r w:rsidRPr="001F55B9">
        <w:rPr>
          <w:rFonts w:ascii="Arial" w:eastAsia="TimesNewRomanPSMT" w:hAnsi="Arial" w:cs="Arial"/>
          <w:b/>
          <w:bCs/>
          <w:kern w:val="1"/>
          <w:sz w:val="24"/>
          <w:szCs w:val="24"/>
          <w:lang w:val="en-US" w:eastAsia="hi-IN" w:bidi="hi-IN"/>
        </w:rPr>
        <w:t>10%</w:t>
      </w:r>
      <w:r w:rsidRPr="001F55B9">
        <w:rPr>
          <w:rFonts w:ascii="Arial" w:eastAsia="TimesNewRomanPSMT" w:hAnsi="Arial" w:cs="Arial"/>
          <w:bCs/>
          <w:kern w:val="1"/>
          <w:sz w:val="24"/>
          <w:szCs w:val="24"/>
          <w:lang w:val="en-US" w:eastAsia="hi-IN" w:bidi="hi-IN"/>
        </w:rPr>
        <w:t xml:space="preserve"> од вредности </w:t>
      </w:r>
      <w:r w:rsidRPr="001F55B9">
        <w:rPr>
          <w:rFonts w:ascii="Arial" w:eastAsia="TimesNewRomanPSMT" w:hAnsi="Arial" w:cs="Arial"/>
          <w:bCs/>
          <w:kern w:val="1"/>
          <w:sz w:val="24"/>
          <w:szCs w:val="24"/>
          <w:lang w:val="sr-Cyrl-RS" w:eastAsia="hi-IN" w:bidi="hi-IN"/>
        </w:rPr>
        <w:t>оквирног споразума</w:t>
      </w:r>
      <w:r w:rsidRPr="001F55B9">
        <w:rPr>
          <w:rFonts w:ascii="Arial" w:eastAsia="TimesNewRomanPSMT" w:hAnsi="Arial" w:cs="Arial"/>
          <w:bCs/>
          <w:kern w:val="1"/>
          <w:sz w:val="24"/>
          <w:szCs w:val="24"/>
          <w:lang w:val="en-US" w:eastAsia="hi-IN" w:bidi="hi-IN"/>
        </w:rPr>
        <w:t xml:space="preserve"> (без ПДВ-а), са роком важења </w:t>
      </w:r>
      <w:r w:rsidRPr="001F55B9">
        <w:rPr>
          <w:rFonts w:ascii="Arial" w:eastAsia="TimesNewRomanPSMT" w:hAnsi="Arial" w:cs="Arial"/>
          <w:b/>
          <w:bCs/>
          <w:kern w:val="1"/>
          <w:sz w:val="24"/>
          <w:szCs w:val="24"/>
          <w:lang w:val="en-US" w:eastAsia="hi-IN" w:bidi="hi-IN"/>
        </w:rPr>
        <w:t>минимално 30</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(словима: тридесет) календарских </w:t>
      </w:r>
      <w:r w:rsidRPr="001F55B9">
        <w:rPr>
          <w:rFonts w:ascii="Arial" w:eastAsia="TimesNewRomanPSMT" w:hAnsi="Arial" w:cs="Arial"/>
          <w:bCs/>
          <w:kern w:val="1"/>
          <w:sz w:val="24"/>
          <w:szCs w:val="24"/>
          <w:lang w:val="en-US" w:eastAsia="hi-IN" w:bidi="hi-IN"/>
        </w:rPr>
        <w:t>дана дужим од</w:t>
      </w:r>
      <w:r w:rsidRPr="001F55B9">
        <w:rPr>
          <w:rFonts w:ascii="Arial" w:eastAsia="TimesNewRomanPSMT" w:hAnsi="Arial" w:cs="Arial"/>
          <w:bCs/>
          <w:kern w:val="1"/>
          <w:sz w:val="24"/>
          <w:szCs w:val="24"/>
          <w:lang w:val="sr-Cyrl-RS" w:eastAsia="hi-IN" w:bidi="hi-IN"/>
        </w:rPr>
        <w:t xml:space="preserve"> дана истека</w:t>
      </w:r>
      <w:r w:rsidR="006F5A7C">
        <w:rPr>
          <w:rFonts w:ascii="Arial" w:eastAsia="TimesNewRomanPSMT" w:hAnsi="Arial" w:cs="Arial"/>
          <w:bCs/>
          <w:kern w:val="1"/>
          <w:sz w:val="24"/>
          <w:szCs w:val="24"/>
          <w:lang w:eastAsia="hi-IN" w:bidi="hi-IN"/>
        </w:rPr>
        <w:t xml:space="preserve"> </w:t>
      </w:r>
      <w:r w:rsidR="006F5A7C" w:rsidRPr="00E65EFB">
        <w:rPr>
          <w:rFonts w:ascii="Arial" w:eastAsia="TimesNewRomanPSMT" w:hAnsi="Arial" w:cs="Arial"/>
          <w:bCs/>
          <w:kern w:val="1"/>
          <w:sz w:val="24"/>
          <w:szCs w:val="24"/>
          <w:lang w:val="sr-Cyrl-RS" w:eastAsia="hi-IN" w:bidi="hi-IN"/>
        </w:rPr>
        <w:t>рока</w:t>
      </w:r>
      <w:r w:rsidRPr="001F55B9">
        <w:rPr>
          <w:rFonts w:ascii="Arial" w:eastAsia="TimesNewRomanPSMT" w:hAnsi="Arial" w:cs="Arial"/>
          <w:bCs/>
          <w:kern w:val="1"/>
          <w:sz w:val="24"/>
          <w:szCs w:val="24"/>
          <w:lang w:val="sr-Cyrl-RS" w:eastAsia="hi-IN" w:bidi="hi-IN"/>
        </w:rPr>
        <w:t xml:space="preserve"> важења оквирног споразума</w:t>
      </w:r>
      <w:r w:rsidRPr="001F55B9">
        <w:rPr>
          <w:rFonts w:ascii="Arial" w:eastAsia="TimesNewRomanPSMT" w:hAnsi="Arial" w:cs="Arial"/>
          <w:bCs/>
          <w:kern w:val="1"/>
          <w:sz w:val="24"/>
          <w:szCs w:val="24"/>
          <w:lang w:val="en-US" w:eastAsia="hi-IN" w:bidi="hi-IN"/>
        </w:rPr>
        <w:t xml:space="preserve">, с тим да евентуални продужетак </w:t>
      </w:r>
      <w:r w:rsidRPr="001F55B9">
        <w:rPr>
          <w:rFonts w:ascii="Arial" w:eastAsia="TimesNewRomanPSMT" w:hAnsi="Arial" w:cs="Arial"/>
          <w:bCs/>
          <w:iCs/>
          <w:kern w:val="1"/>
          <w:sz w:val="24"/>
          <w:szCs w:val="24"/>
          <w:lang w:val="sr-Cyrl-RS" w:eastAsia="hi-IN" w:bidi="hi-IN"/>
        </w:rPr>
        <w:t>рока важења оквирног споразума</w:t>
      </w:r>
      <w:r w:rsidRPr="001F55B9">
        <w:rPr>
          <w:rFonts w:ascii="Arial" w:eastAsia="TimesNewRomanPSMT" w:hAnsi="Arial" w:cs="Arial"/>
          <w:bCs/>
          <w:iCs/>
          <w:kern w:val="1"/>
          <w:sz w:val="24"/>
          <w:szCs w:val="24"/>
          <w:lang w:val="en-US" w:eastAsia="hi-IN" w:bidi="hi-IN"/>
        </w:rPr>
        <w:t xml:space="preserve">, има за последицу и продужење рока важења менице и меничног овлашћења, за исти број дана за који ће бити продужен рок </w:t>
      </w:r>
      <w:r w:rsidRPr="001F55B9">
        <w:rPr>
          <w:rFonts w:ascii="Arial" w:eastAsia="TimesNewRomanPSMT" w:hAnsi="Arial" w:cs="Arial"/>
          <w:bCs/>
          <w:iCs/>
          <w:kern w:val="1"/>
          <w:sz w:val="24"/>
          <w:szCs w:val="24"/>
          <w:lang w:val="sr-Cyrl-RS" w:eastAsia="hi-IN" w:bidi="hi-IN"/>
        </w:rPr>
        <w:t>важења оквирног споразума .</w:t>
      </w:r>
    </w:p>
    <w:p w14:paraId="702837D1"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1F24F73"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Pr="001F55B9">
        <w:rPr>
          <w:rFonts w:ascii="Arial" w:eastAsia="TimesNewRomanPSMT" w:hAnsi="Arial" w:cs="Arial"/>
          <w:bCs/>
          <w:kern w:val="1"/>
          <w:sz w:val="24"/>
          <w:szCs w:val="24"/>
          <w:lang w:val="sr-Cyrl-RS" w:eastAsia="hi-IN" w:bidi="hi-IN"/>
        </w:rPr>
        <w:t>на дан издавања менице и меничног овлашћења</w:t>
      </w:r>
    </w:p>
    <w:p w14:paraId="57DED8CD"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фотокопију ОП обрасца</w:t>
      </w:r>
      <w:r w:rsidRPr="001F55B9">
        <w:rPr>
          <w:rFonts w:ascii="Arial" w:eastAsia="TimesNewRomanPSMT" w:hAnsi="Arial" w:cs="Arial"/>
          <w:bCs/>
          <w:kern w:val="1"/>
          <w:sz w:val="24"/>
          <w:szCs w:val="24"/>
          <w:lang w:val="sr-Cyrl-CS" w:eastAsia="hi-IN" w:bidi="hi-IN"/>
        </w:rPr>
        <w:t>са важећим подацима о лицима која су овлашћена за потпис менице</w:t>
      </w:r>
      <w:r w:rsidRPr="001F55B9">
        <w:rPr>
          <w:rFonts w:ascii="Arial" w:eastAsia="TimesNewRomanPSMT" w:hAnsi="Arial" w:cs="Arial"/>
          <w:bCs/>
          <w:kern w:val="1"/>
          <w:sz w:val="24"/>
          <w:szCs w:val="24"/>
          <w:lang w:val="en-US" w:eastAsia="hi-IN" w:bidi="hi-IN"/>
        </w:rPr>
        <w:t>;</w:t>
      </w:r>
    </w:p>
    <w:p w14:paraId="1B300B2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5)</w:t>
      </w:r>
      <w:r w:rsidRPr="001F55B9">
        <w:rPr>
          <w:rFonts w:ascii="Arial" w:eastAsia="TimesNewRomanPSMT" w:hAnsi="Arial" w:cs="Arial"/>
          <w:bCs/>
          <w:kern w:val="1"/>
          <w:sz w:val="24"/>
          <w:szCs w:val="24"/>
          <w:lang w:val="en-US" w:eastAsia="hi-IN" w:bidi="hi-IN"/>
        </w:rPr>
        <w:t xml:space="preserve"> доказ о регистрацији менице у Регистру меница Народне банке Србије </w:t>
      </w:r>
      <w:r w:rsidRPr="001F55B9">
        <w:rPr>
          <w:rFonts w:ascii="Arial" w:eastAsia="TimesNewRomanPSMT" w:hAnsi="Arial" w:cs="Arial"/>
          <w:bCs/>
          <w:kern w:val="1"/>
          <w:sz w:val="24"/>
          <w:szCs w:val="24"/>
          <w:lang w:val="sr-Cyrl-CS" w:eastAsia="hi-IN" w:bidi="hi-IN"/>
        </w:rPr>
        <w:t>који може бити и извод са интернет странице Регистра меница и овлашћења НБС  или</w:t>
      </w:r>
      <w:r w:rsidRPr="001F55B9">
        <w:rPr>
          <w:rFonts w:ascii="Arial" w:eastAsia="TimesNewRomanPSMT" w:hAnsi="Arial" w:cs="Arial"/>
          <w:bCs/>
          <w:kern w:val="1"/>
          <w:sz w:val="24"/>
          <w:szCs w:val="24"/>
          <w:lang w:val="en-US" w:eastAsia="hi-IN" w:bidi="hi-IN"/>
        </w:rPr>
        <w:t>фотокопија  Захтева за регистрацију менице од стране пословне банке која је извршила регистрацију менице.</w:t>
      </w:r>
      <w:r w:rsidRPr="001F55B9">
        <w:rPr>
          <w:rFonts w:ascii="Arial" w:eastAsia="TimesNewRomanPSMT" w:hAnsi="Arial" w:cs="Arial"/>
          <w:bCs/>
          <w:kern w:val="1"/>
          <w:sz w:val="24"/>
          <w:szCs w:val="24"/>
          <w:lang w:val="sr-Cyrl-RS" w:eastAsia="hi-IN" w:bidi="hi-IN"/>
        </w:rPr>
        <w:t xml:space="preserve"> Меница не може бити регистрована пре датума доношења одлуке о додели оквирног споразума.</w:t>
      </w:r>
    </w:p>
    <w:p w14:paraId="1D280F50"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5513C130" w14:textId="77777777" w:rsidR="006F5A7C" w:rsidRDefault="006F5A7C" w:rsidP="001F55B9">
      <w:pPr>
        <w:pStyle w:val="NoSpacing"/>
        <w:rPr>
          <w:rFonts w:ascii="Arial" w:eastAsia="TimesNewRomanPSMT" w:hAnsi="Arial" w:cs="Arial"/>
          <w:bCs/>
          <w:kern w:val="1"/>
          <w:sz w:val="24"/>
          <w:szCs w:val="24"/>
          <w:lang w:val="en-US" w:eastAsia="hi-IN" w:bidi="hi-IN"/>
        </w:rPr>
      </w:pPr>
    </w:p>
    <w:p w14:paraId="71E734C9" w14:textId="77777777" w:rsidR="006F5A7C" w:rsidRDefault="006F5A7C" w:rsidP="001F55B9">
      <w:pPr>
        <w:pStyle w:val="NoSpacing"/>
        <w:rPr>
          <w:rFonts w:ascii="Arial" w:eastAsia="TimesNewRomanPSMT" w:hAnsi="Arial" w:cs="Arial"/>
          <w:bCs/>
          <w:kern w:val="1"/>
          <w:sz w:val="24"/>
          <w:szCs w:val="24"/>
          <w:lang w:val="en-US" w:eastAsia="hi-IN" w:bidi="hi-IN"/>
        </w:rPr>
      </w:pPr>
    </w:p>
    <w:p w14:paraId="24E0427C"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lastRenderedPageBreak/>
        <w:t>Меница може бити наплаћена у случају да:</w:t>
      </w:r>
    </w:p>
    <w:p w14:paraId="4A636165" w14:textId="5478AEB8"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en-US" w:eastAsia="hi-IN" w:bidi="hi-IN"/>
        </w:rPr>
        <w:t xml:space="preserve">-  изабрани понуђач </w:t>
      </w:r>
      <w:r w:rsidRPr="001F55B9">
        <w:rPr>
          <w:rFonts w:ascii="Arial" w:eastAsia="TimesNewRomanPSMT" w:hAnsi="Arial" w:cs="Arial"/>
          <w:bCs/>
          <w:kern w:val="1"/>
          <w:sz w:val="24"/>
          <w:szCs w:val="24"/>
          <w:lang w:val="sr-Cyrl-RS" w:eastAsia="hi-IN" w:bidi="hi-IN"/>
        </w:rPr>
        <w:t>којем је достављен појединачни уговор одбије да закључи уговор или не врати наручиоцу потписан и оверен уговор службеним печатом</w:t>
      </w:r>
      <w:r w:rsidR="006F5A7C">
        <w:rPr>
          <w:rFonts w:ascii="Arial" w:eastAsia="TimesNewRomanPSMT" w:hAnsi="Arial" w:cs="Arial"/>
          <w:bCs/>
          <w:kern w:val="1"/>
          <w:sz w:val="24"/>
          <w:szCs w:val="24"/>
          <w:lang w:val="sr-Cyrl-RS" w:eastAsia="hi-IN" w:bidi="hi-IN"/>
        </w:rPr>
        <w:t xml:space="preserve"> </w:t>
      </w:r>
      <w:r w:rsidR="006F5A7C" w:rsidRPr="00E65EFB">
        <w:rPr>
          <w:rFonts w:ascii="Arial" w:eastAsia="TimesNewRomanPSMT" w:hAnsi="Arial" w:cs="Arial"/>
          <w:bCs/>
          <w:kern w:val="1"/>
          <w:sz w:val="24"/>
          <w:szCs w:val="24"/>
          <w:lang w:val="sr-Cyrl-RS" w:eastAsia="hi-IN" w:bidi="hi-IN"/>
        </w:rPr>
        <w:t>(уколико послује са печатом)</w:t>
      </w:r>
      <w:r w:rsidRPr="001F55B9">
        <w:rPr>
          <w:rFonts w:ascii="Arial" w:eastAsia="TimesNewRomanPSMT" w:hAnsi="Arial" w:cs="Arial"/>
          <w:bCs/>
          <w:kern w:val="1"/>
          <w:sz w:val="24"/>
          <w:szCs w:val="24"/>
          <w:lang w:val="sr-Cyrl-RS" w:eastAsia="hi-IN" w:bidi="hi-IN"/>
        </w:rPr>
        <w:t xml:space="preserve"> од стране законског заступника.</w:t>
      </w:r>
      <w:r w:rsidRPr="001F55B9">
        <w:rPr>
          <w:rFonts w:ascii="Arial" w:eastAsia="TimesNewRomanPSMT" w:hAnsi="Arial" w:cs="Arial"/>
          <w:bCs/>
          <w:kern w:val="1"/>
          <w:sz w:val="24"/>
          <w:szCs w:val="24"/>
          <w:lang w:val="en-US" w:eastAsia="hi-IN" w:bidi="hi-IN"/>
        </w:rPr>
        <w:t xml:space="preserve"> </w:t>
      </w:r>
    </w:p>
    <w:p w14:paraId="619C2B11"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sr-Cyrl-CS" w:eastAsia="hi-IN" w:bidi="hi-IN"/>
        </w:rPr>
        <w:t>- изабрани понуђач не достави меницу као СФО за добро извршење посла у поступку закључења појединачног уговора .</w:t>
      </w:r>
    </w:p>
    <w:p w14:paraId="3F2D210A"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p>
    <w:p w14:paraId="19BC2420" w14:textId="3C208B3F" w:rsidR="001F55B9" w:rsidRPr="001F55B9" w:rsidRDefault="001F55B9" w:rsidP="001F55B9">
      <w:pPr>
        <w:pStyle w:val="NoSpacing"/>
        <w:rPr>
          <w:rFonts w:ascii="Arial" w:eastAsia="TimesNewRomanPSMT" w:hAnsi="Arial" w:cs="Arial"/>
          <w:b/>
          <w:bCs/>
          <w:kern w:val="1"/>
          <w:sz w:val="24"/>
          <w:szCs w:val="24"/>
          <w:u w:val="single"/>
          <w:lang w:val="en-US" w:eastAsia="hi-IN" w:bidi="hi-IN"/>
        </w:rPr>
      </w:pPr>
      <w:r w:rsidRPr="001F55B9">
        <w:rPr>
          <w:rFonts w:ascii="Arial" w:eastAsia="TimesNewRomanPSMT" w:hAnsi="Arial" w:cs="Arial"/>
          <w:b/>
          <w:bCs/>
          <w:kern w:val="1"/>
          <w:sz w:val="24"/>
          <w:szCs w:val="24"/>
          <w:lang w:val="sr-Cyrl-CS" w:eastAsia="hi-IN" w:bidi="hi-IN"/>
        </w:rPr>
        <w:t>Приликом</w:t>
      </w:r>
      <w:r w:rsidRPr="001F55B9">
        <w:rPr>
          <w:rFonts w:ascii="Arial" w:eastAsia="TimesNewRomanPSMT" w:hAnsi="Arial" w:cs="Arial"/>
          <w:b/>
          <w:bCs/>
          <w:kern w:val="1"/>
          <w:sz w:val="24"/>
          <w:szCs w:val="24"/>
          <w:u w:val="single"/>
          <w:lang w:val="en-US" w:eastAsia="hi-IN" w:bidi="hi-IN"/>
        </w:rPr>
        <w:t xml:space="preserve"> закључења </w:t>
      </w:r>
      <w:r w:rsidRPr="001F55B9">
        <w:rPr>
          <w:rFonts w:ascii="Arial" w:eastAsia="TimesNewRomanPSMT" w:hAnsi="Arial" w:cs="Arial"/>
          <w:b/>
          <w:bCs/>
          <w:kern w:val="1"/>
          <w:sz w:val="24"/>
          <w:szCs w:val="24"/>
          <w:u w:val="single"/>
          <w:lang w:val="sr-Cyrl-RS" w:eastAsia="hi-IN" w:bidi="hi-IN"/>
        </w:rPr>
        <w:t>појединачног уговора,</w:t>
      </w:r>
      <w:r w:rsidRPr="001F55B9">
        <w:rPr>
          <w:rFonts w:ascii="Arial" w:eastAsia="TimesNewRomanPSMT" w:hAnsi="Arial" w:cs="Arial"/>
          <w:b/>
          <w:bCs/>
          <w:kern w:val="1"/>
          <w:sz w:val="24"/>
          <w:szCs w:val="24"/>
          <w:lang w:val="sr-Cyrl-RS" w:eastAsia="hi-IN" w:bidi="hi-IN"/>
        </w:rPr>
        <w:t xml:space="preserve"> у року од 3 дана од дана пријема обострано потписаног уговора а</w:t>
      </w:r>
      <w:r w:rsidRPr="001F55B9">
        <w:rPr>
          <w:rFonts w:ascii="Arial" w:eastAsia="TimesNewRomanPSMT" w:hAnsi="Arial" w:cs="Arial"/>
          <w:b/>
          <w:bCs/>
          <w:kern w:val="1"/>
          <w:sz w:val="24"/>
          <w:szCs w:val="24"/>
          <w:u w:val="single"/>
          <w:lang w:val="sr-Cyrl-RS" w:eastAsia="hi-IN" w:bidi="hi-IN"/>
        </w:rPr>
        <w:t xml:space="preserve"> на основу оквирног споразума,</w:t>
      </w:r>
      <w:r w:rsidR="00735077" w:rsidRPr="00E65EFB">
        <w:rPr>
          <w:rFonts w:ascii="Arial" w:eastAsia="TimesNewRomanPSMT" w:hAnsi="Arial" w:cs="Arial"/>
          <w:b/>
          <w:bCs/>
          <w:kern w:val="1"/>
          <w:sz w:val="24"/>
          <w:szCs w:val="24"/>
          <w:u w:val="single"/>
          <w:lang w:val="sr-Cyrl-RS" w:eastAsia="hi-IN" w:bidi="hi-IN"/>
        </w:rPr>
        <w:t>изабрани</w:t>
      </w:r>
      <w:r w:rsidRPr="001F55B9">
        <w:rPr>
          <w:rFonts w:ascii="Arial" w:eastAsia="TimesNewRomanPSMT" w:hAnsi="Arial" w:cs="Arial"/>
          <w:b/>
          <w:bCs/>
          <w:kern w:val="1"/>
          <w:sz w:val="24"/>
          <w:szCs w:val="24"/>
          <w:u w:val="single"/>
          <w:lang w:val="sr-Cyrl-RS" w:eastAsia="hi-IN" w:bidi="hi-IN"/>
        </w:rPr>
        <w:t xml:space="preserve"> </w:t>
      </w:r>
      <w:r w:rsidRPr="001F55B9">
        <w:rPr>
          <w:rFonts w:ascii="Arial" w:eastAsia="TimesNewRomanPSMT" w:hAnsi="Arial" w:cs="Arial"/>
          <w:b/>
          <w:bCs/>
          <w:kern w:val="1"/>
          <w:sz w:val="24"/>
          <w:szCs w:val="24"/>
          <w:u w:val="single"/>
          <w:lang w:val="en-US" w:eastAsia="hi-IN" w:bidi="hi-IN"/>
        </w:rPr>
        <w:t>понуђач је дужан да достави:</w:t>
      </w:r>
    </w:p>
    <w:p w14:paraId="61C2A083" w14:textId="77777777" w:rsidR="001F55B9" w:rsidRPr="001F55B9" w:rsidRDefault="001F55B9" w:rsidP="001F55B9">
      <w:pPr>
        <w:pStyle w:val="NoSpacing"/>
        <w:rPr>
          <w:rFonts w:ascii="Arial" w:eastAsia="TimesNewRomanPSMT" w:hAnsi="Arial" w:cs="Arial"/>
          <w:b/>
          <w:bCs/>
          <w:i/>
          <w:kern w:val="1"/>
          <w:sz w:val="24"/>
          <w:szCs w:val="24"/>
          <w:lang w:val="sr-Cyrl-RS" w:eastAsia="hi-IN" w:bidi="hi-IN"/>
        </w:rPr>
      </w:pPr>
      <w:r w:rsidRPr="001F55B9">
        <w:rPr>
          <w:rFonts w:ascii="Arial" w:eastAsia="TimesNewRomanPSMT" w:hAnsi="Arial" w:cs="Arial"/>
          <w:b/>
          <w:bCs/>
          <w:i/>
          <w:kern w:val="1"/>
          <w:sz w:val="24"/>
          <w:szCs w:val="24"/>
          <w:lang w:val="sr-Cyrl-RS" w:eastAsia="hi-IN" w:bidi="hi-IN"/>
        </w:rPr>
        <w:t xml:space="preserve">Бланко сопствену </w:t>
      </w:r>
      <w:r w:rsidRPr="001F55B9">
        <w:rPr>
          <w:rFonts w:ascii="Arial" w:eastAsia="TimesNewRomanPSMT" w:hAnsi="Arial" w:cs="Arial"/>
          <w:b/>
          <w:bCs/>
          <w:i/>
          <w:kern w:val="1"/>
          <w:sz w:val="24"/>
          <w:szCs w:val="24"/>
          <w:lang w:val="en-US" w:eastAsia="hi-IN" w:bidi="hi-IN"/>
        </w:rPr>
        <w:t xml:space="preserve">меницу као </w:t>
      </w:r>
      <w:r w:rsidRPr="001F55B9">
        <w:rPr>
          <w:rFonts w:ascii="Arial" w:eastAsia="TimesNewRomanPSMT" w:hAnsi="Arial" w:cs="Arial"/>
          <w:b/>
          <w:bCs/>
          <w:i/>
          <w:kern w:val="1"/>
          <w:sz w:val="24"/>
          <w:szCs w:val="24"/>
          <w:lang w:val="sr-Cyrl-RS" w:eastAsia="hi-IN" w:bidi="hi-IN"/>
        </w:rPr>
        <w:t xml:space="preserve">средство финансијског обезбеђења за </w:t>
      </w:r>
      <w:r w:rsidRPr="001F55B9">
        <w:rPr>
          <w:rFonts w:ascii="Arial" w:eastAsia="TimesNewRomanPSMT" w:hAnsi="Arial" w:cs="Arial"/>
          <w:b/>
          <w:bCs/>
          <w:i/>
          <w:kern w:val="1"/>
          <w:sz w:val="24"/>
          <w:szCs w:val="24"/>
          <w:lang w:val="en-US" w:eastAsia="hi-IN" w:bidi="hi-IN"/>
        </w:rPr>
        <w:t>добро извршење посла</w:t>
      </w:r>
      <w:r w:rsidRPr="001F55B9">
        <w:rPr>
          <w:rFonts w:ascii="Arial" w:eastAsia="TimesNewRomanPSMT" w:hAnsi="Arial" w:cs="Arial"/>
          <w:b/>
          <w:bCs/>
          <w:i/>
          <w:kern w:val="1"/>
          <w:sz w:val="24"/>
          <w:szCs w:val="24"/>
          <w:lang w:val="sr-Cyrl-RS" w:eastAsia="hi-IN" w:bidi="hi-IN"/>
        </w:rPr>
        <w:t>, у поступку закључења појединачног уговора.</w:t>
      </w:r>
    </w:p>
    <w:p w14:paraId="0294A6F9" w14:textId="77777777" w:rsidR="001F55B9" w:rsidRPr="001F55B9" w:rsidRDefault="001F55B9" w:rsidP="001F55B9">
      <w:pPr>
        <w:pStyle w:val="NoSpacing"/>
        <w:rPr>
          <w:rFonts w:ascii="Arial" w:eastAsia="TimesNewRomanPSMT" w:hAnsi="Arial" w:cs="Arial"/>
          <w:b/>
          <w:bCs/>
          <w:kern w:val="1"/>
          <w:sz w:val="24"/>
          <w:szCs w:val="24"/>
          <w:lang w:val="en-US" w:eastAsia="hi-IN" w:bidi="hi-IN"/>
        </w:rPr>
      </w:pPr>
    </w:p>
    <w:p w14:paraId="1BD648B8"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sr-Cyrl-CS" w:eastAsia="hi-IN" w:bidi="hi-IN"/>
        </w:rPr>
        <w:t xml:space="preserve">Изабрани Понуђач </w:t>
      </w:r>
      <w:r w:rsidRPr="001F55B9">
        <w:rPr>
          <w:rFonts w:ascii="Arial" w:eastAsia="TimesNewRomanPSMT" w:hAnsi="Arial" w:cs="Arial"/>
          <w:bCs/>
          <w:kern w:val="1"/>
          <w:sz w:val="24"/>
          <w:szCs w:val="24"/>
          <w:lang w:val="en-US" w:eastAsia="hi-IN" w:bidi="hi-IN"/>
        </w:rPr>
        <w:t xml:space="preserve">се </w:t>
      </w:r>
      <w:r w:rsidRPr="001F55B9">
        <w:rPr>
          <w:rFonts w:ascii="Arial" w:eastAsia="TimesNewRomanPSMT" w:hAnsi="Arial" w:cs="Arial"/>
          <w:bCs/>
          <w:kern w:val="1"/>
          <w:sz w:val="24"/>
          <w:szCs w:val="24"/>
          <w:lang w:val="sr-Cyrl-CS" w:eastAsia="hi-IN" w:bidi="hi-IN"/>
        </w:rPr>
        <w:t xml:space="preserve">обавезује  да  </w:t>
      </w:r>
      <w:r w:rsidRPr="001F55B9">
        <w:rPr>
          <w:rFonts w:ascii="Arial" w:eastAsia="TimesNewRomanPSMT" w:hAnsi="Arial" w:cs="Arial"/>
          <w:bCs/>
          <w:i/>
          <w:kern w:val="1"/>
          <w:sz w:val="24"/>
          <w:szCs w:val="24"/>
          <w:lang w:val="en-US" w:eastAsia="hi-IN" w:bidi="hi-IN"/>
        </w:rPr>
        <w:t>(уколико вредност Уговор</w:t>
      </w:r>
      <w:r w:rsidRPr="001F55B9">
        <w:rPr>
          <w:rFonts w:ascii="Arial" w:eastAsia="TimesNewRomanPSMT" w:hAnsi="Arial" w:cs="Arial"/>
          <w:bCs/>
          <w:i/>
          <w:kern w:val="1"/>
          <w:sz w:val="24"/>
          <w:szCs w:val="24"/>
          <w:lang w:val="sr-Cyrl-RS" w:eastAsia="hi-IN" w:bidi="hi-IN"/>
        </w:rPr>
        <w:t>а</w:t>
      </w:r>
      <w:r w:rsidRPr="001F55B9">
        <w:rPr>
          <w:rFonts w:ascii="Arial" w:eastAsia="TimesNewRomanPSMT" w:hAnsi="Arial" w:cs="Arial"/>
          <w:bCs/>
          <w:i/>
          <w:kern w:val="1"/>
          <w:sz w:val="24"/>
          <w:szCs w:val="24"/>
          <w:lang w:val="en-US" w:eastAsia="hi-IN" w:bidi="hi-IN"/>
        </w:rPr>
        <w:t xml:space="preserve">  </w:t>
      </w:r>
      <w:r w:rsidRPr="001F55B9">
        <w:rPr>
          <w:rFonts w:ascii="Arial" w:eastAsia="TimesNewRomanPSMT" w:hAnsi="Arial" w:cs="Arial"/>
          <w:bCs/>
          <w:i/>
          <w:kern w:val="1"/>
          <w:sz w:val="24"/>
          <w:szCs w:val="24"/>
          <w:lang w:val="sr-Cyrl-RS" w:eastAsia="hi-IN" w:bidi="hi-IN"/>
        </w:rPr>
        <w:t>прелази износ од 500.000,00 без ПДВ-а</w:t>
      </w:r>
      <w:r w:rsidRPr="001F55B9">
        <w:rPr>
          <w:rFonts w:ascii="Arial" w:eastAsia="TimesNewRomanPSMT" w:hAnsi="Arial" w:cs="Arial"/>
          <w:bCs/>
          <w:i/>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 </w:t>
      </w:r>
      <w:r w:rsidRPr="001F55B9">
        <w:rPr>
          <w:rFonts w:ascii="Arial" w:eastAsia="TimesNewRomanPSMT" w:hAnsi="Arial" w:cs="Arial"/>
          <w:bCs/>
          <w:i/>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  у року од 3 дана </w:t>
      </w:r>
      <w:r w:rsidRPr="001F55B9">
        <w:rPr>
          <w:rFonts w:ascii="Arial" w:eastAsia="TimesNewRomanPSMT" w:hAnsi="Arial" w:cs="Arial"/>
          <w:bCs/>
          <w:i/>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од дана </w:t>
      </w:r>
      <w:r w:rsidRPr="001F55B9">
        <w:rPr>
          <w:rFonts w:ascii="Arial" w:eastAsia="TimesNewRomanPSMT" w:hAnsi="Arial" w:cs="Arial"/>
          <w:bCs/>
          <w:kern w:val="1"/>
          <w:sz w:val="24"/>
          <w:szCs w:val="24"/>
          <w:lang w:val="sr-Cyrl-RS" w:eastAsia="hi-IN" w:bidi="hi-IN"/>
        </w:rPr>
        <w:t>пријема</w:t>
      </w:r>
      <w:r w:rsidRPr="001F55B9">
        <w:rPr>
          <w:rFonts w:ascii="Arial" w:eastAsia="TimesNewRomanPSMT" w:hAnsi="Arial" w:cs="Arial"/>
          <w:bCs/>
          <w:kern w:val="1"/>
          <w:sz w:val="24"/>
          <w:szCs w:val="24"/>
          <w:lang w:val="en-US" w:eastAsia="hi-IN" w:bidi="hi-IN"/>
        </w:rPr>
        <w:t xml:space="preserve"> обострано потписаног уговора,</w:t>
      </w:r>
      <w:r w:rsidRPr="001F55B9">
        <w:rPr>
          <w:rFonts w:ascii="Arial" w:eastAsia="TimesNewRomanPSMT" w:hAnsi="Arial" w:cs="Arial"/>
          <w:bCs/>
          <w:kern w:val="1"/>
          <w:sz w:val="24"/>
          <w:szCs w:val="24"/>
          <w:lang w:val="sr-Cyrl-CS" w:eastAsia="hi-IN" w:bidi="hi-IN"/>
        </w:rPr>
        <w:t xml:space="preserve"> Наручиоцу преда бланко сопствену меницу, као гаранцију за  добро извршење посла у поступку закључења појединачног уговора, која је:</w:t>
      </w:r>
    </w:p>
    <w:p w14:paraId="06B07F6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1) </w:t>
      </w:r>
      <w:r w:rsidRPr="001F55B9">
        <w:rPr>
          <w:rFonts w:ascii="Arial" w:eastAsia="TimesNewRomanPSMT" w:hAnsi="Arial" w:cs="Arial"/>
          <w:bCs/>
          <w:kern w:val="1"/>
          <w:sz w:val="24"/>
          <w:szCs w:val="24"/>
          <w:lang w:val="en-US" w:eastAsia="hi-IN" w:bidi="hi-IN"/>
        </w:rPr>
        <w:t>потписана од стране законског заступника или лица по овлашћењу  законског заступника, оверена службеним печатом</w:t>
      </w:r>
      <w:r w:rsidRPr="001F55B9">
        <w:rPr>
          <w:rFonts w:ascii="Arial" w:eastAsia="TimesNewRomanPSMT" w:hAnsi="Arial" w:cs="Arial"/>
          <w:bCs/>
          <w:kern w:val="1"/>
          <w:sz w:val="24"/>
          <w:szCs w:val="24"/>
          <w:lang w:val="sr-Cyrl-RS" w:eastAsia="hi-IN" w:bidi="hi-IN"/>
        </w:rPr>
        <w:t xml:space="preserve"> (уколико послује са печатом)</w:t>
      </w:r>
      <w:r w:rsidRPr="001F55B9">
        <w:rPr>
          <w:rFonts w:ascii="Arial" w:eastAsia="TimesNewRomanPSMT" w:hAnsi="Arial" w:cs="Arial"/>
          <w:bCs/>
          <w:kern w:val="1"/>
          <w:sz w:val="24"/>
          <w:szCs w:val="24"/>
          <w:lang w:val="en-US" w:eastAsia="hi-IN" w:bidi="hi-IN"/>
        </w:rPr>
        <w:t>, на начин који прописује Закон о меници ("Сл. лист ФНРЈ"бр. 104/46, "Сл. лист СФРЈ" бр. 16/65, 54/70 и 57/89 и "Сл. лист СРЈ" бр. 46/96, Сл. лист СЦГ бр. 01/03 Уст. повеља)</w:t>
      </w:r>
    </w:p>
    <w:p w14:paraId="3C148AF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7B247C9F"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1F55B9">
        <w:rPr>
          <w:rFonts w:ascii="Arial" w:eastAsia="TimesNewRomanPSMT" w:hAnsi="Arial" w:cs="Arial"/>
          <w:bCs/>
          <w:kern w:val="1"/>
          <w:sz w:val="24"/>
          <w:szCs w:val="24"/>
          <w:lang w:val="sr-Cyrl-CS" w:eastAsia="hi-IN" w:bidi="hi-IN"/>
        </w:rPr>
        <w:t xml:space="preserve">основ на основу кога се издаје </w:t>
      </w:r>
      <w:r w:rsidRPr="001F55B9">
        <w:rPr>
          <w:rFonts w:ascii="Arial" w:eastAsia="TimesNewRomanPSMT" w:hAnsi="Arial" w:cs="Arial"/>
          <w:bCs/>
          <w:kern w:val="1"/>
          <w:sz w:val="24"/>
          <w:szCs w:val="24"/>
          <w:lang w:val="en-US" w:eastAsia="hi-IN" w:bidi="hi-IN"/>
        </w:rPr>
        <w:t xml:space="preserve">меница и менично овлашћење (број ЈН) </w:t>
      </w:r>
      <w:r w:rsidRPr="001F55B9">
        <w:rPr>
          <w:rFonts w:ascii="Arial" w:eastAsia="TimesNewRomanPSMT" w:hAnsi="Arial" w:cs="Arial"/>
          <w:bCs/>
          <w:kern w:val="1"/>
          <w:sz w:val="24"/>
          <w:szCs w:val="24"/>
          <w:lang w:val="sr-Cyrl-RS" w:eastAsia="hi-IN" w:bidi="hi-IN"/>
        </w:rPr>
        <w:t>и износ из основа (тачка 4. став 2. Одлуке).</w:t>
      </w:r>
    </w:p>
    <w:p w14:paraId="41CDDDDE"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11C55C1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2) </w:t>
      </w:r>
      <w:r w:rsidRPr="001F55B9">
        <w:rPr>
          <w:rFonts w:ascii="Arial" w:eastAsia="TimesNewRomanPSMT" w:hAnsi="Arial" w:cs="Arial"/>
          <w:bCs/>
          <w:kern w:val="1"/>
          <w:sz w:val="24"/>
          <w:szCs w:val="24"/>
          <w:lang w:val="en-US" w:eastAsia="hi-IN" w:bidi="hi-IN"/>
        </w:rPr>
        <w:t xml:space="preserve">менично писмо – овлашћење којим </w:t>
      </w:r>
      <w:r w:rsidRPr="001F55B9">
        <w:rPr>
          <w:rFonts w:ascii="Arial" w:eastAsia="TimesNewRomanPSMT" w:hAnsi="Arial" w:cs="Arial"/>
          <w:bCs/>
          <w:kern w:val="1"/>
          <w:sz w:val="24"/>
          <w:szCs w:val="24"/>
          <w:lang w:val="sr-Cyrl-RS" w:eastAsia="hi-IN" w:bidi="hi-IN"/>
        </w:rPr>
        <w:t xml:space="preserve">изабрани </w:t>
      </w:r>
      <w:r w:rsidRPr="001F55B9">
        <w:rPr>
          <w:rFonts w:ascii="Arial" w:eastAsia="TimesNewRomanPSMT" w:hAnsi="Arial" w:cs="Arial"/>
          <w:bCs/>
          <w:kern w:val="1"/>
          <w:sz w:val="24"/>
          <w:szCs w:val="24"/>
          <w:lang w:val="en-US" w:eastAsia="hi-IN" w:bidi="hi-IN"/>
        </w:rPr>
        <w:t xml:space="preserve">понуђач овлашћује наручиоца да може безусловно, неопозиво, без протеста и трошкова, вансудски наплатити меницуна износ од </w:t>
      </w:r>
      <w:r w:rsidRPr="001F55B9">
        <w:rPr>
          <w:rFonts w:ascii="Arial" w:eastAsia="TimesNewRomanPSMT" w:hAnsi="Arial" w:cs="Arial"/>
          <w:b/>
          <w:bCs/>
          <w:kern w:val="1"/>
          <w:sz w:val="24"/>
          <w:szCs w:val="24"/>
          <w:lang w:val="en-US" w:eastAsia="hi-IN" w:bidi="hi-IN"/>
        </w:rPr>
        <w:t>10%</w:t>
      </w:r>
      <w:r w:rsidRPr="001F55B9">
        <w:rPr>
          <w:rFonts w:ascii="Arial" w:eastAsia="TimesNewRomanPSMT" w:hAnsi="Arial" w:cs="Arial"/>
          <w:bCs/>
          <w:kern w:val="1"/>
          <w:sz w:val="24"/>
          <w:szCs w:val="24"/>
          <w:lang w:val="en-US" w:eastAsia="hi-IN" w:bidi="hi-IN"/>
        </w:rPr>
        <w:t xml:space="preserve"> од вредности уговора (без ПДВ-а), са роком важења </w:t>
      </w:r>
      <w:r w:rsidRPr="001F55B9">
        <w:rPr>
          <w:rFonts w:ascii="Arial" w:eastAsia="TimesNewRomanPSMT" w:hAnsi="Arial" w:cs="Arial"/>
          <w:b/>
          <w:bCs/>
          <w:kern w:val="1"/>
          <w:sz w:val="24"/>
          <w:szCs w:val="24"/>
          <w:lang w:val="en-US" w:eastAsia="hi-IN" w:bidi="hi-IN"/>
        </w:rPr>
        <w:t>минимално 30</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(словима: тридесет) календарских </w:t>
      </w:r>
      <w:r w:rsidRPr="001F55B9">
        <w:rPr>
          <w:rFonts w:ascii="Arial" w:eastAsia="TimesNewRomanPSMT" w:hAnsi="Arial" w:cs="Arial"/>
          <w:bCs/>
          <w:kern w:val="1"/>
          <w:sz w:val="24"/>
          <w:szCs w:val="24"/>
          <w:lang w:val="en-US" w:eastAsia="hi-IN" w:bidi="hi-IN"/>
        </w:rPr>
        <w:t>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sr-Cyrl-CS" w:eastAsia="hi-IN" w:bidi="hi-IN"/>
        </w:rPr>
        <w:t>за исти број дана за који ће бити продужен рок испоруке</w:t>
      </w:r>
      <w:r w:rsidRPr="001F55B9">
        <w:rPr>
          <w:rFonts w:ascii="Arial" w:eastAsia="TimesNewRomanPSMT" w:hAnsi="Arial" w:cs="Arial"/>
          <w:bCs/>
          <w:kern w:val="1"/>
          <w:sz w:val="24"/>
          <w:szCs w:val="24"/>
          <w:lang w:val="en-US" w:eastAsia="hi-IN" w:bidi="hi-IN"/>
        </w:rPr>
        <w:t>;</w:t>
      </w:r>
    </w:p>
    <w:p w14:paraId="5B6B0BBD"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34AE37A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3)</w:t>
      </w:r>
      <w:r w:rsidRPr="001F55B9">
        <w:rPr>
          <w:rFonts w:ascii="Arial" w:eastAsia="TimesNewRomanPSMT"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994A3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4) </w:t>
      </w:r>
      <w:r w:rsidRPr="001F55B9">
        <w:rPr>
          <w:rFonts w:ascii="Arial" w:eastAsia="TimesNewRomanPSMT" w:hAnsi="Arial" w:cs="Arial"/>
          <w:bCs/>
          <w:kern w:val="1"/>
          <w:sz w:val="24"/>
          <w:szCs w:val="24"/>
          <w:lang w:val="en-US" w:eastAsia="hi-IN" w:bidi="hi-IN"/>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Pr="001F55B9">
        <w:rPr>
          <w:rFonts w:ascii="Arial" w:eastAsia="TimesNewRomanPSMT" w:hAnsi="Arial" w:cs="Arial"/>
          <w:bCs/>
          <w:kern w:val="1"/>
          <w:sz w:val="24"/>
          <w:szCs w:val="24"/>
          <w:lang w:val="sr-Cyrl-RS" w:eastAsia="hi-IN" w:bidi="hi-IN"/>
        </w:rPr>
        <w:t>на дан издавања менице и меничног овлашћења</w:t>
      </w:r>
    </w:p>
    <w:p w14:paraId="05C136A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5)</w:t>
      </w:r>
      <w:r w:rsidRPr="001F55B9">
        <w:rPr>
          <w:rFonts w:ascii="Arial" w:eastAsia="TimesNewRomanPSMT" w:hAnsi="Arial" w:cs="Arial"/>
          <w:bCs/>
          <w:kern w:val="1"/>
          <w:sz w:val="24"/>
          <w:szCs w:val="24"/>
          <w:lang w:val="en-US" w:eastAsia="hi-IN" w:bidi="hi-IN"/>
        </w:rPr>
        <w:t>фотокопију ОП обрасца</w:t>
      </w:r>
      <w:r w:rsidRPr="001F55B9">
        <w:rPr>
          <w:rFonts w:ascii="Arial" w:eastAsia="TimesNewRomanPSMT" w:hAnsi="Arial" w:cs="Arial"/>
          <w:bCs/>
          <w:kern w:val="1"/>
          <w:sz w:val="24"/>
          <w:szCs w:val="24"/>
          <w:lang w:val="sr-Cyrl-CS" w:eastAsia="hi-IN" w:bidi="hi-IN"/>
        </w:rPr>
        <w:t>са важећим подацима о лицима која су овлашћена за потпис менице</w:t>
      </w:r>
      <w:r w:rsidRPr="001F55B9">
        <w:rPr>
          <w:rFonts w:ascii="Arial" w:eastAsia="TimesNewRomanPSMT" w:hAnsi="Arial" w:cs="Arial"/>
          <w:bCs/>
          <w:kern w:val="1"/>
          <w:sz w:val="24"/>
          <w:szCs w:val="24"/>
          <w:lang w:val="en-US" w:eastAsia="hi-IN" w:bidi="hi-IN"/>
        </w:rPr>
        <w:t>;</w:t>
      </w:r>
    </w:p>
    <w:p w14:paraId="605AD5F2"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4CF7AB6F" w14:textId="4C39ADA8" w:rsidR="006F5A7C" w:rsidRPr="00E65EFB"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sr-Cyrl-RS" w:eastAsia="hi-IN" w:bidi="hi-IN"/>
        </w:rPr>
        <w:t>6)</w:t>
      </w:r>
      <w:r w:rsidRPr="001F55B9">
        <w:rPr>
          <w:rFonts w:ascii="Arial" w:eastAsia="TimesNewRomanPSMT" w:hAnsi="Arial" w:cs="Arial"/>
          <w:bCs/>
          <w:kern w:val="1"/>
          <w:sz w:val="24"/>
          <w:szCs w:val="24"/>
          <w:lang w:val="en-US" w:eastAsia="hi-IN" w:bidi="hi-IN"/>
        </w:rPr>
        <w:t xml:space="preserve">доказ о регистрацији менице у Регистру меница Народне банке Србије </w:t>
      </w:r>
      <w:r w:rsidRPr="001F55B9">
        <w:rPr>
          <w:rFonts w:ascii="Arial" w:eastAsia="TimesNewRomanPSMT" w:hAnsi="Arial" w:cs="Arial"/>
          <w:bCs/>
          <w:kern w:val="1"/>
          <w:sz w:val="24"/>
          <w:szCs w:val="24"/>
          <w:lang w:val="sr-Cyrl-CS" w:eastAsia="hi-IN" w:bidi="hi-IN"/>
        </w:rPr>
        <w:t>који може бити и извод са интернет странице Регистра меница и овлашћења НБС  или</w:t>
      </w:r>
      <w:r w:rsidRPr="001F55B9">
        <w:rPr>
          <w:rFonts w:ascii="Arial" w:eastAsia="TimesNewRomanPSMT" w:hAnsi="Arial" w:cs="Arial"/>
          <w:bCs/>
          <w:kern w:val="1"/>
          <w:sz w:val="24"/>
          <w:szCs w:val="24"/>
          <w:lang w:val="en-US" w:eastAsia="hi-IN" w:bidi="hi-IN"/>
        </w:rPr>
        <w:t>фотокопија  Захтева за регистрацију менице од стране пословне банке која је извршила регистрацију менице.</w:t>
      </w:r>
      <w:r w:rsidRPr="001F55B9">
        <w:rPr>
          <w:rFonts w:ascii="Arial" w:eastAsia="TimesNewRomanPSMT" w:hAnsi="Arial" w:cs="Arial"/>
          <w:bCs/>
          <w:kern w:val="1"/>
          <w:sz w:val="24"/>
          <w:szCs w:val="24"/>
          <w:lang w:val="sr-Cyrl-RS" w:eastAsia="hi-IN" w:bidi="hi-IN"/>
        </w:rPr>
        <w:t xml:space="preserve"> Меница не може бити регистрована пре датума доношења одлуке о додели уговора.</w:t>
      </w:r>
    </w:p>
    <w:p w14:paraId="50CEE0C4"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Меница може бити наплаћена у случају да:</w:t>
      </w:r>
    </w:p>
    <w:p w14:paraId="2B91AC86" w14:textId="0E3C7A2D"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en-US" w:eastAsia="hi-IN" w:bidi="hi-IN"/>
        </w:rPr>
        <w:t>-  изабрани понуђач не буде извршавао своје уговорне обавезе у роковима и на начин предвиђен уговором</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 </w:t>
      </w:r>
    </w:p>
    <w:p w14:paraId="0444A1BE" w14:textId="77777777" w:rsidR="001F55B9" w:rsidRPr="001F55B9" w:rsidRDefault="001F55B9" w:rsidP="001F55B9">
      <w:pPr>
        <w:pStyle w:val="NoSpacing"/>
        <w:rPr>
          <w:rFonts w:ascii="Arial" w:eastAsia="TimesNewRomanPSMT" w:hAnsi="Arial" w:cs="Arial"/>
          <w:b/>
          <w:bCs/>
          <w:iCs/>
          <w:kern w:val="1"/>
          <w:sz w:val="24"/>
          <w:szCs w:val="24"/>
          <w:lang w:val="en-US" w:eastAsia="hi-IN" w:bidi="hi-IN"/>
        </w:rPr>
      </w:pPr>
      <w:r w:rsidRPr="001F55B9">
        <w:rPr>
          <w:rFonts w:ascii="Arial" w:eastAsia="TimesNewRomanPSMT" w:hAnsi="Arial" w:cs="Arial"/>
          <w:b/>
          <w:bCs/>
          <w:iCs/>
          <w:kern w:val="1"/>
          <w:sz w:val="24"/>
          <w:szCs w:val="24"/>
          <w:lang w:val="en-US" w:eastAsia="hi-IN" w:bidi="hi-IN"/>
        </w:rPr>
        <w:lastRenderedPageBreak/>
        <w:t>Достављање средстава финансијског обезбеђења</w:t>
      </w:r>
    </w:p>
    <w:p w14:paraId="57FDB928"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Pr="001F55B9">
        <w:rPr>
          <w:rFonts w:ascii="Arial" w:eastAsia="TimesNewRomanPSMT" w:hAnsi="Arial" w:cs="Arial"/>
          <w:bCs/>
          <w:kern w:val="1"/>
          <w:sz w:val="24"/>
          <w:szCs w:val="24"/>
          <w:lang w:val="sr-Cyrl-RS" w:eastAsia="hi-IN" w:bidi="hi-IN"/>
        </w:rPr>
        <w:t>Балканска бр.13</w:t>
      </w:r>
      <w:r w:rsidRPr="001F55B9">
        <w:rPr>
          <w:rFonts w:ascii="Arial" w:eastAsia="TimesNewRomanPSMT" w:hAnsi="Arial" w:cs="Arial"/>
          <w:bCs/>
          <w:kern w:val="1"/>
          <w:sz w:val="24"/>
          <w:szCs w:val="24"/>
          <w:lang w:val="en-US" w:eastAsia="hi-IN" w:bidi="hi-IN"/>
        </w:rPr>
        <w:t xml:space="preserve">  Београд</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Огранак РБ Колубара  </w:t>
      </w:r>
    </w:p>
    <w:p w14:paraId="3BB52A25"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Средство финансијског обезбеђења за добро извршење посла гласи на Јавно предузеће „Електропривреда Србије“ Београд, улица </w:t>
      </w:r>
      <w:r w:rsidRPr="001F55B9">
        <w:rPr>
          <w:rFonts w:ascii="Arial" w:eastAsia="TimesNewRomanPSMT" w:hAnsi="Arial" w:cs="Arial"/>
          <w:bCs/>
          <w:kern w:val="1"/>
          <w:sz w:val="24"/>
          <w:szCs w:val="24"/>
          <w:lang w:val="sr-Cyrl-RS" w:eastAsia="hi-IN" w:bidi="hi-IN"/>
        </w:rPr>
        <w:t xml:space="preserve">Балканска </w:t>
      </w:r>
      <w:r w:rsidRPr="001F55B9">
        <w:rPr>
          <w:rFonts w:ascii="Arial" w:eastAsia="TimesNewRomanPSMT" w:hAnsi="Arial" w:cs="Arial"/>
          <w:bCs/>
          <w:kern w:val="1"/>
          <w:sz w:val="24"/>
          <w:szCs w:val="24"/>
          <w:lang w:val="en-US" w:eastAsia="hi-IN" w:bidi="hi-IN"/>
        </w:rPr>
        <w:t xml:space="preserve"> бр.</w:t>
      </w:r>
      <w:r w:rsidRPr="001F55B9">
        <w:rPr>
          <w:rFonts w:ascii="Arial" w:eastAsia="TimesNewRomanPSMT" w:hAnsi="Arial" w:cs="Arial"/>
          <w:bCs/>
          <w:kern w:val="1"/>
          <w:sz w:val="24"/>
          <w:szCs w:val="24"/>
          <w:lang w:val="sr-Cyrl-RS" w:eastAsia="hi-IN" w:bidi="hi-IN"/>
        </w:rPr>
        <w:t>13</w:t>
      </w:r>
      <w:r w:rsidRPr="001F55B9">
        <w:rPr>
          <w:rFonts w:ascii="Arial" w:eastAsia="TimesNewRomanPSMT" w:hAnsi="Arial" w:cs="Arial"/>
          <w:bCs/>
          <w:kern w:val="1"/>
          <w:sz w:val="24"/>
          <w:szCs w:val="24"/>
          <w:lang w:val="en-US" w:eastAsia="hi-IN" w:bidi="hi-IN"/>
        </w:rPr>
        <w:t xml:space="preserve">  Београд Огранак РБ Колубара  и доставља се лично или поштом на адресу: </w:t>
      </w:r>
    </w:p>
    <w:p w14:paraId="301E9586"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Огранак РБ Колубара</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RS" w:eastAsia="hi-IN" w:bidi="hi-IN"/>
        </w:rPr>
        <w:t>ул. Дише Ђурђевић бб,11560 Вреоци</w:t>
      </w:r>
    </w:p>
    <w:p w14:paraId="205B057B" w14:textId="662BB6A3" w:rsidR="001F55B9" w:rsidRPr="001F55B9"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sr-Cyrl-RS" w:eastAsia="hi-IN" w:bidi="hi-IN"/>
        </w:rPr>
        <w:t xml:space="preserve">са назнаком: Средство финансијског обезбеђења за </w:t>
      </w:r>
      <w:r w:rsidRPr="001F55B9">
        <w:rPr>
          <w:rFonts w:ascii="Arial" w:eastAsia="TimesNewRomanPSMT" w:hAnsi="Arial" w:cs="Arial"/>
          <w:b/>
          <w:bCs/>
          <w:kern w:val="1"/>
          <w:sz w:val="24"/>
          <w:szCs w:val="24"/>
          <w:lang w:val="sr-Cyrl-RS" w:eastAsia="hi-IN" w:bidi="hi-IN"/>
        </w:rPr>
        <w:t>ЈН/4000/0</w:t>
      </w:r>
      <w:r w:rsidR="006D1AEF">
        <w:rPr>
          <w:rFonts w:ascii="Arial" w:eastAsia="TimesNewRomanPSMT" w:hAnsi="Arial" w:cs="Arial"/>
          <w:b/>
          <w:bCs/>
          <w:kern w:val="1"/>
          <w:sz w:val="24"/>
          <w:szCs w:val="24"/>
          <w:lang w:val="sr-Cyrl-RS" w:eastAsia="hi-IN" w:bidi="hi-IN"/>
        </w:rPr>
        <w:t>516</w:t>
      </w:r>
      <w:r w:rsidRPr="001F55B9">
        <w:rPr>
          <w:rFonts w:ascii="Arial" w:eastAsia="TimesNewRomanPSMT" w:hAnsi="Arial" w:cs="Arial"/>
          <w:b/>
          <w:bCs/>
          <w:kern w:val="1"/>
          <w:sz w:val="24"/>
          <w:szCs w:val="24"/>
          <w:lang w:val="sr-Cyrl-RS" w:eastAsia="hi-IN" w:bidi="hi-IN"/>
        </w:rPr>
        <w:t>/201</w:t>
      </w:r>
      <w:r w:rsidR="006D1AEF">
        <w:rPr>
          <w:rFonts w:ascii="Arial" w:eastAsia="TimesNewRomanPSMT" w:hAnsi="Arial" w:cs="Arial"/>
          <w:b/>
          <w:bCs/>
          <w:kern w:val="1"/>
          <w:sz w:val="24"/>
          <w:szCs w:val="24"/>
          <w:lang w:val="sr-Cyrl-RS" w:eastAsia="hi-IN" w:bidi="hi-IN"/>
        </w:rPr>
        <w:t>9 (3034</w:t>
      </w:r>
      <w:r w:rsidRPr="001F55B9">
        <w:rPr>
          <w:rFonts w:ascii="Arial" w:eastAsia="TimesNewRomanPSMT" w:hAnsi="Arial" w:cs="Arial"/>
          <w:b/>
          <w:bCs/>
          <w:kern w:val="1"/>
          <w:sz w:val="24"/>
          <w:szCs w:val="24"/>
          <w:lang w:val="sr-Cyrl-RS" w:eastAsia="hi-IN" w:bidi="hi-IN"/>
        </w:rPr>
        <w:t>/2019)</w:t>
      </w:r>
    </w:p>
    <w:p w14:paraId="5EEE0451" w14:textId="1C9B37E2" w:rsidR="001F55B9" w:rsidRPr="001F55B9" w:rsidRDefault="00FA60E6" w:rsidP="00FA60E6">
      <w:pPr>
        <w:pStyle w:val="NoSpacing"/>
        <w:ind w:left="850"/>
        <w:rPr>
          <w:rFonts w:ascii="Arial" w:eastAsia="TimesNewRomanPSMT" w:hAnsi="Arial" w:cs="Arial"/>
          <w:b/>
          <w:bCs/>
          <w:kern w:val="1"/>
          <w:sz w:val="24"/>
          <w:szCs w:val="24"/>
          <w:lang w:val="en-US" w:eastAsia="hi-IN" w:bidi="hi-IN"/>
        </w:rPr>
      </w:pPr>
      <w:r>
        <w:rPr>
          <w:rFonts w:ascii="Arial" w:eastAsia="TimesNewRomanPSMT" w:hAnsi="Arial" w:cs="Arial"/>
          <w:b/>
          <w:bCs/>
          <w:kern w:val="1"/>
          <w:sz w:val="24"/>
          <w:szCs w:val="24"/>
          <w:lang w:val="sr-Cyrl-RS" w:eastAsia="hi-IN" w:bidi="hi-IN"/>
        </w:rPr>
        <w:t xml:space="preserve">6.15 </w:t>
      </w:r>
      <w:r w:rsidR="001F55B9" w:rsidRPr="001F55B9">
        <w:rPr>
          <w:rFonts w:ascii="Arial" w:eastAsia="TimesNewRomanPSMT" w:hAnsi="Arial" w:cs="Arial"/>
          <w:b/>
          <w:bCs/>
          <w:kern w:val="1"/>
          <w:sz w:val="24"/>
          <w:szCs w:val="24"/>
          <w:lang w:val="en-US" w:eastAsia="hi-IN" w:bidi="hi-IN"/>
        </w:rPr>
        <w:t>Начин означавања поверљивих података у понуди</w:t>
      </w:r>
    </w:p>
    <w:p w14:paraId="6C287FF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8C17606"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Наручилац може да одбије да пружи информацију која би значила повреду поверљивости података добијених у понуди. </w:t>
      </w:r>
    </w:p>
    <w:p w14:paraId="60D9C1FC"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CF3B96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Наручилац ће као поверљива третирати она документа која у десном горњем углу великим словима имају исписано „ПОВЕРЉИВО“.</w:t>
      </w:r>
    </w:p>
    <w:p w14:paraId="4D1CDB51"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Наручилац не одговара за поверљивост података који нису означени на горе наведени начин.</w:t>
      </w:r>
    </w:p>
    <w:p w14:paraId="67169B06" w14:textId="77777777" w:rsidR="001F55B9" w:rsidRPr="001F55B9" w:rsidRDefault="001F55B9" w:rsidP="001F55B9">
      <w:pPr>
        <w:pStyle w:val="NoSpacing"/>
        <w:rPr>
          <w:rFonts w:ascii="Arial" w:eastAsia="TimesNewRomanPSMT" w:hAnsi="Arial" w:cs="Arial"/>
          <w:bCs/>
          <w:kern w:val="1"/>
          <w:sz w:val="24"/>
          <w:szCs w:val="24"/>
          <w:lang w:val="ru-RU" w:eastAsia="hi-IN" w:bidi="hi-IN"/>
        </w:rPr>
      </w:pPr>
      <w:r w:rsidRPr="001F55B9">
        <w:rPr>
          <w:rFonts w:ascii="Arial" w:eastAsia="TimesNewRomanPSMT" w:hAnsi="Arial" w:cs="Arial"/>
          <w:bCs/>
          <w:kern w:val="1"/>
          <w:sz w:val="24"/>
          <w:szCs w:val="24"/>
          <w:lang w:val="en-US" w:eastAsia="hi-IN" w:bidi="hi-IN"/>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94624E5"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ru-RU" w:eastAsia="hi-IN" w:bidi="hi-IN"/>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025EB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F8D0DF" w14:textId="77777777" w:rsidR="001F55B9" w:rsidRPr="001F55B9"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en-US" w:eastAsia="hi-IN" w:bidi="hi-IN"/>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071E9E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2D273C87" w14:textId="09BB95A6" w:rsidR="001F55B9" w:rsidRPr="001F55B9" w:rsidRDefault="00FA60E6" w:rsidP="00FA60E6">
      <w:pPr>
        <w:pStyle w:val="NoSpacing"/>
        <w:ind w:left="850"/>
        <w:rPr>
          <w:rFonts w:ascii="Arial" w:eastAsia="TimesNewRomanPSMT" w:hAnsi="Arial" w:cs="Arial"/>
          <w:b/>
          <w:bCs/>
          <w:kern w:val="1"/>
          <w:sz w:val="24"/>
          <w:szCs w:val="24"/>
          <w:lang w:val="ru-RU" w:eastAsia="hi-IN" w:bidi="hi-IN"/>
        </w:rPr>
      </w:pPr>
      <w:r>
        <w:rPr>
          <w:rFonts w:ascii="Arial" w:eastAsia="TimesNewRomanPSMT" w:hAnsi="Arial" w:cs="Arial"/>
          <w:b/>
          <w:bCs/>
          <w:kern w:val="1"/>
          <w:sz w:val="24"/>
          <w:szCs w:val="24"/>
          <w:lang w:val="sr-Cyrl-RS" w:eastAsia="hi-IN" w:bidi="hi-IN"/>
        </w:rPr>
        <w:t xml:space="preserve">6.16 </w:t>
      </w:r>
      <w:r w:rsidR="001F55B9" w:rsidRPr="001F55B9">
        <w:rPr>
          <w:rFonts w:ascii="Arial" w:eastAsia="TimesNewRomanPSMT" w:hAnsi="Arial" w:cs="Arial"/>
          <w:b/>
          <w:bCs/>
          <w:kern w:val="1"/>
          <w:sz w:val="24"/>
          <w:szCs w:val="24"/>
          <w:lang w:val="en-US" w:eastAsia="hi-IN" w:bidi="hi-IN"/>
        </w:rPr>
        <w:t>Поштовање обавеза које произлазе из прописа о заштити на раду и других прописа</w:t>
      </w:r>
    </w:p>
    <w:p w14:paraId="5549D950" w14:textId="77777777" w:rsidR="001F55B9" w:rsidRPr="001F55B9" w:rsidRDefault="001F55B9" w:rsidP="001F55B9">
      <w:pPr>
        <w:pStyle w:val="NoSpacing"/>
        <w:rPr>
          <w:rFonts w:ascii="Arial" w:eastAsia="TimesNewRomanPSMT" w:hAnsi="Arial" w:cs="Arial"/>
          <w:bCs/>
          <w:kern w:val="1"/>
          <w:sz w:val="24"/>
          <w:szCs w:val="24"/>
          <w:lang w:val="ru-RU" w:eastAsia="hi-IN" w:bidi="hi-IN"/>
        </w:rPr>
      </w:pPr>
      <w:r w:rsidRPr="001F55B9">
        <w:rPr>
          <w:rFonts w:ascii="Arial" w:eastAsia="TimesNewRomanPSMT" w:hAnsi="Arial" w:cs="Arial"/>
          <w:bCs/>
          <w:kern w:val="1"/>
          <w:sz w:val="24"/>
          <w:szCs w:val="24"/>
          <w:lang w:val="ru-RU" w:eastAsia="hi-IN" w:bidi="hi-I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D22C857" w14:textId="77777777" w:rsidR="001F55B9" w:rsidRPr="001F55B9" w:rsidRDefault="001F55B9" w:rsidP="001F55B9">
      <w:pPr>
        <w:pStyle w:val="NoSpacing"/>
        <w:rPr>
          <w:rFonts w:ascii="Arial" w:eastAsia="TimesNewRomanPSMT" w:hAnsi="Arial" w:cs="Arial"/>
          <w:bCs/>
          <w:kern w:val="1"/>
          <w:sz w:val="24"/>
          <w:szCs w:val="24"/>
          <w:lang w:val="ru-RU" w:eastAsia="hi-IN" w:bidi="hi-IN"/>
        </w:rPr>
      </w:pPr>
    </w:p>
    <w:p w14:paraId="0A6C6D8D" w14:textId="69B8832C" w:rsidR="001F55B9" w:rsidRPr="001F55B9" w:rsidRDefault="00FA60E6" w:rsidP="00FA60E6">
      <w:pPr>
        <w:pStyle w:val="NoSpacing"/>
        <w:ind w:left="850"/>
        <w:rPr>
          <w:rFonts w:ascii="Arial" w:eastAsia="TimesNewRomanPSMT" w:hAnsi="Arial" w:cs="Arial"/>
          <w:b/>
          <w:bCs/>
          <w:kern w:val="1"/>
          <w:sz w:val="24"/>
          <w:szCs w:val="24"/>
          <w:lang w:val="ru-RU" w:eastAsia="hi-IN" w:bidi="hi-IN"/>
        </w:rPr>
      </w:pPr>
      <w:r>
        <w:rPr>
          <w:rFonts w:ascii="Arial" w:eastAsia="TimesNewRomanPSMT" w:hAnsi="Arial" w:cs="Arial"/>
          <w:b/>
          <w:bCs/>
          <w:kern w:val="1"/>
          <w:sz w:val="24"/>
          <w:szCs w:val="24"/>
          <w:lang w:val="sr-Cyrl-RS" w:eastAsia="hi-IN" w:bidi="hi-IN"/>
        </w:rPr>
        <w:t xml:space="preserve">6.17 </w:t>
      </w:r>
      <w:r w:rsidR="001F55B9" w:rsidRPr="001F55B9">
        <w:rPr>
          <w:rFonts w:ascii="Arial" w:eastAsia="TimesNewRomanPSMT" w:hAnsi="Arial" w:cs="Arial"/>
          <w:b/>
          <w:bCs/>
          <w:kern w:val="1"/>
          <w:sz w:val="24"/>
          <w:szCs w:val="24"/>
          <w:lang w:val="en-US" w:eastAsia="hi-IN" w:bidi="hi-IN"/>
        </w:rPr>
        <w:t>Накнада за коришћење патената</w:t>
      </w:r>
    </w:p>
    <w:p w14:paraId="7CB379AF" w14:textId="77777777" w:rsidR="001F55B9" w:rsidRPr="001F55B9" w:rsidRDefault="001F55B9" w:rsidP="001F55B9">
      <w:pPr>
        <w:pStyle w:val="NoSpacing"/>
        <w:rPr>
          <w:rFonts w:ascii="Arial" w:eastAsia="TimesNewRomanPSMT" w:hAnsi="Arial" w:cs="Arial"/>
          <w:bCs/>
          <w:kern w:val="1"/>
          <w:sz w:val="24"/>
          <w:szCs w:val="24"/>
          <w:lang w:val="ru-RU" w:eastAsia="hi-IN" w:bidi="hi-IN"/>
        </w:rPr>
      </w:pPr>
      <w:r w:rsidRPr="001F55B9">
        <w:rPr>
          <w:rFonts w:ascii="Arial" w:eastAsia="TimesNewRomanPSMT" w:hAnsi="Arial" w:cs="Arial"/>
          <w:bCs/>
          <w:kern w:val="1"/>
          <w:sz w:val="24"/>
          <w:szCs w:val="24"/>
          <w:lang w:val="ru-RU" w:eastAsia="hi-IN" w:bidi="hi-IN"/>
        </w:rPr>
        <w:t>Накнаду за коришћење патената, као и одговорност за повреду заштићених права интелектуалне својине трећих лица сноси понуђач.</w:t>
      </w:r>
    </w:p>
    <w:p w14:paraId="0C502903" w14:textId="77777777" w:rsidR="001F55B9" w:rsidRPr="001F55B9" w:rsidRDefault="001F55B9" w:rsidP="001F55B9">
      <w:pPr>
        <w:pStyle w:val="NoSpacing"/>
        <w:rPr>
          <w:rFonts w:ascii="Arial" w:eastAsia="TimesNewRomanPSMT" w:hAnsi="Arial" w:cs="Arial"/>
          <w:bCs/>
          <w:kern w:val="1"/>
          <w:sz w:val="24"/>
          <w:szCs w:val="24"/>
          <w:lang w:val="ru-RU" w:eastAsia="hi-IN" w:bidi="hi-IN"/>
        </w:rPr>
      </w:pPr>
    </w:p>
    <w:p w14:paraId="7A420412" w14:textId="56933DD9" w:rsidR="001F55B9" w:rsidRPr="001F55B9" w:rsidRDefault="00FA60E6" w:rsidP="00FA60E6">
      <w:pPr>
        <w:pStyle w:val="NoSpacing"/>
        <w:ind w:left="850"/>
        <w:rPr>
          <w:rFonts w:ascii="Arial" w:eastAsia="TimesNewRomanPSMT" w:hAnsi="Arial" w:cs="Arial"/>
          <w:b/>
          <w:bCs/>
          <w:kern w:val="1"/>
          <w:sz w:val="24"/>
          <w:szCs w:val="24"/>
          <w:lang w:val="ru-RU" w:eastAsia="hi-IN" w:bidi="hi-IN"/>
        </w:rPr>
      </w:pPr>
      <w:r>
        <w:rPr>
          <w:rFonts w:ascii="Arial" w:eastAsia="TimesNewRomanPSMT" w:hAnsi="Arial" w:cs="Arial"/>
          <w:b/>
          <w:bCs/>
          <w:kern w:val="1"/>
          <w:sz w:val="24"/>
          <w:szCs w:val="24"/>
          <w:lang w:val="sr-Cyrl-RS" w:eastAsia="hi-IN" w:bidi="hi-IN"/>
        </w:rPr>
        <w:t xml:space="preserve">6.18 </w:t>
      </w:r>
      <w:r w:rsidR="001F55B9" w:rsidRPr="001F55B9">
        <w:rPr>
          <w:rFonts w:ascii="Arial" w:eastAsia="TimesNewRomanPSMT" w:hAnsi="Arial" w:cs="Arial"/>
          <w:b/>
          <w:bCs/>
          <w:kern w:val="1"/>
          <w:sz w:val="24"/>
          <w:szCs w:val="24"/>
          <w:lang w:val="en-US" w:eastAsia="hi-IN" w:bidi="hi-IN"/>
        </w:rPr>
        <w:t>Начело заштите животне средине и обезбеђивања енергетске ефикасности</w:t>
      </w:r>
    </w:p>
    <w:p w14:paraId="51A31848"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kern w:val="1"/>
          <w:sz w:val="24"/>
          <w:szCs w:val="24"/>
          <w:lang w:val="ru-RU" w:eastAsia="hi-IN" w:bidi="hi-IN"/>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E3403A" w14:textId="77777777" w:rsidR="004F3640" w:rsidRDefault="004F3640" w:rsidP="004F3640">
      <w:pPr>
        <w:pStyle w:val="NoSpacing"/>
        <w:rPr>
          <w:rFonts w:ascii="Arial" w:hAnsi="Arial" w:cs="Arial"/>
          <w:b/>
          <w:sz w:val="24"/>
          <w:szCs w:val="24"/>
          <w:lang w:val="en-US"/>
        </w:rPr>
      </w:pPr>
    </w:p>
    <w:p w14:paraId="7323DB04" w14:textId="66975BB9" w:rsidR="004F3640" w:rsidRPr="00FF112D" w:rsidRDefault="00FA60E6" w:rsidP="004F3640">
      <w:pPr>
        <w:pStyle w:val="NoSpacing"/>
        <w:rPr>
          <w:rFonts w:ascii="Arial" w:hAnsi="Arial" w:cs="Arial"/>
          <w:b/>
          <w:sz w:val="24"/>
          <w:szCs w:val="24"/>
          <w:lang w:val="en-US"/>
        </w:rPr>
      </w:pPr>
      <w:r>
        <w:rPr>
          <w:rFonts w:ascii="Arial" w:hAnsi="Arial" w:cs="Arial"/>
          <w:b/>
          <w:sz w:val="24"/>
          <w:szCs w:val="24"/>
          <w:lang w:val="sr-Cyrl-RS"/>
        </w:rPr>
        <w:t xml:space="preserve">           </w:t>
      </w:r>
      <w:r w:rsidR="004F3640">
        <w:rPr>
          <w:rFonts w:ascii="Arial" w:hAnsi="Arial" w:cs="Arial"/>
          <w:b/>
          <w:sz w:val="24"/>
          <w:szCs w:val="24"/>
          <w:lang w:val="en-US"/>
        </w:rPr>
        <w:t>6.</w:t>
      </w:r>
      <w:r>
        <w:rPr>
          <w:rFonts w:ascii="Arial" w:hAnsi="Arial" w:cs="Arial"/>
          <w:b/>
          <w:sz w:val="24"/>
          <w:szCs w:val="24"/>
        </w:rPr>
        <w:t>19</w:t>
      </w:r>
      <w:r w:rsidR="004F3640">
        <w:rPr>
          <w:rFonts w:ascii="Arial" w:hAnsi="Arial" w:cs="Arial"/>
          <w:b/>
          <w:sz w:val="24"/>
          <w:szCs w:val="24"/>
          <w:lang w:val="en-US"/>
        </w:rPr>
        <w:t xml:space="preserve">. </w:t>
      </w:r>
      <w:r w:rsidR="004F3640" w:rsidRPr="00FF112D">
        <w:rPr>
          <w:rFonts w:ascii="Arial" w:hAnsi="Arial" w:cs="Arial"/>
          <w:b/>
          <w:sz w:val="24"/>
          <w:szCs w:val="24"/>
          <w:lang w:val="en-US"/>
        </w:rPr>
        <w:t>Додатне информације и објашњења</w:t>
      </w:r>
      <w:bookmarkEnd w:id="232"/>
      <w:bookmarkEnd w:id="233"/>
    </w:p>
    <w:p w14:paraId="437603B2" w14:textId="77777777" w:rsidR="006D1AEF" w:rsidRPr="001F55B9" w:rsidRDefault="00FA60E6" w:rsidP="006D1AEF">
      <w:pPr>
        <w:pStyle w:val="NoSpacing"/>
        <w:rPr>
          <w:rFonts w:ascii="Arial" w:eastAsia="TimesNewRomanPSMT" w:hAnsi="Arial" w:cs="Arial"/>
          <w:bCs/>
          <w:kern w:val="1"/>
          <w:sz w:val="24"/>
          <w:szCs w:val="24"/>
          <w:lang w:val="sr-Cyrl-RS" w:eastAsia="hi-IN" w:bidi="hi-IN"/>
        </w:rPr>
      </w:pPr>
      <w:r w:rsidRPr="00FA60E6">
        <w:rPr>
          <w:rFonts w:ascii="Arial" w:eastAsia="Times New Roman" w:hAnsi="Arial" w:cs="Arial"/>
          <w:sz w:val="24"/>
          <w:szCs w:val="24"/>
          <w:lang w:val="ru-RU"/>
        </w:rPr>
        <w:lastRenderedPageBreak/>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адресу:Јавно предузеће „Електропривреда Србије“, Огранак РБ Колубара ,адреса 11560 Вреоци – Комерцијални сектор, ул. Дише Ђурђевића бб, са назнаком: „ОБЈАШЊЕЊА – позив за јавну набавку број </w:t>
      </w:r>
      <w:r w:rsidR="006D1AEF" w:rsidRPr="001F55B9">
        <w:rPr>
          <w:rFonts w:ascii="Arial" w:eastAsia="TimesNewRomanPSMT" w:hAnsi="Arial" w:cs="Arial"/>
          <w:b/>
          <w:bCs/>
          <w:kern w:val="1"/>
          <w:sz w:val="24"/>
          <w:szCs w:val="24"/>
          <w:lang w:val="sr-Cyrl-RS" w:eastAsia="hi-IN" w:bidi="hi-IN"/>
        </w:rPr>
        <w:t>ЈН/4000/0</w:t>
      </w:r>
      <w:r w:rsidR="006D1AEF">
        <w:rPr>
          <w:rFonts w:ascii="Arial" w:eastAsia="TimesNewRomanPSMT" w:hAnsi="Arial" w:cs="Arial"/>
          <w:b/>
          <w:bCs/>
          <w:kern w:val="1"/>
          <w:sz w:val="24"/>
          <w:szCs w:val="24"/>
          <w:lang w:val="sr-Cyrl-RS" w:eastAsia="hi-IN" w:bidi="hi-IN"/>
        </w:rPr>
        <w:t>516</w:t>
      </w:r>
      <w:r w:rsidR="006D1AEF" w:rsidRPr="001F55B9">
        <w:rPr>
          <w:rFonts w:ascii="Arial" w:eastAsia="TimesNewRomanPSMT" w:hAnsi="Arial" w:cs="Arial"/>
          <w:b/>
          <w:bCs/>
          <w:kern w:val="1"/>
          <w:sz w:val="24"/>
          <w:szCs w:val="24"/>
          <w:lang w:val="sr-Cyrl-RS" w:eastAsia="hi-IN" w:bidi="hi-IN"/>
        </w:rPr>
        <w:t>/201</w:t>
      </w:r>
      <w:r w:rsidR="006D1AEF">
        <w:rPr>
          <w:rFonts w:ascii="Arial" w:eastAsia="TimesNewRomanPSMT" w:hAnsi="Arial" w:cs="Arial"/>
          <w:b/>
          <w:bCs/>
          <w:kern w:val="1"/>
          <w:sz w:val="24"/>
          <w:szCs w:val="24"/>
          <w:lang w:val="sr-Cyrl-RS" w:eastAsia="hi-IN" w:bidi="hi-IN"/>
        </w:rPr>
        <w:t>9 (3034</w:t>
      </w:r>
      <w:r w:rsidR="006D1AEF" w:rsidRPr="001F55B9">
        <w:rPr>
          <w:rFonts w:ascii="Arial" w:eastAsia="TimesNewRomanPSMT" w:hAnsi="Arial" w:cs="Arial"/>
          <w:b/>
          <w:bCs/>
          <w:kern w:val="1"/>
          <w:sz w:val="24"/>
          <w:szCs w:val="24"/>
          <w:lang w:val="sr-Cyrl-RS" w:eastAsia="hi-IN" w:bidi="hi-IN"/>
        </w:rPr>
        <w:t>/2019)</w:t>
      </w:r>
    </w:p>
    <w:p w14:paraId="17546D41" w14:textId="6354B379"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 xml:space="preserve">или електронским путем на е-mail адресу: pitanja.nabavke@rbkolubara.rs, радним данима (понедељак – петак) у времену </w:t>
      </w:r>
      <w:r w:rsidRPr="00FA60E6">
        <w:rPr>
          <w:rFonts w:ascii="Arial" w:eastAsia="Times New Roman" w:hAnsi="Arial" w:cs="Arial"/>
          <w:b/>
          <w:sz w:val="24"/>
          <w:szCs w:val="24"/>
          <w:lang w:val="ru-RU"/>
        </w:rPr>
        <w:t>од 07:30 до 14:30</w:t>
      </w:r>
      <w:r w:rsidRPr="00FA60E6">
        <w:rPr>
          <w:rFonts w:ascii="Arial" w:eastAsia="Times New Roman" w:hAnsi="Arial" w:cs="Arial"/>
          <w:sz w:val="24"/>
          <w:szCs w:val="24"/>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F00C90" w14:textId="77777777" w:rsidR="00FA60E6" w:rsidRPr="00FA60E6" w:rsidRDefault="00FA60E6" w:rsidP="00FA60E6">
      <w:pPr>
        <w:tabs>
          <w:tab w:val="left" w:pos="567"/>
        </w:tabs>
        <w:spacing w:after="0" w:line="240" w:lineRule="auto"/>
        <w:jc w:val="both"/>
        <w:rPr>
          <w:rFonts w:ascii="Arial" w:eastAsia="Times New Roman" w:hAnsi="Arial" w:cs="Arial"/>
          <w:i/>
          <w:sz w:val="24"/>
          <w:szCs w:val="24"/>
          <w:lang w:val="ru-RU"/>
        </w:rPr>
      </w:pPr>
      <w:r w:rsidRPr="00FA60E6">
        <w:rPr>
          <w:rFonts w:ascii="Arial" w:eastAsia="Times New Roman" w:hAnsi="Arial"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r w:rsidRPr="00FA60E6">
        <w:rPr>
          <w:rFonts w:ascii="Arial" w:eastAsia="Times New Roman" w:hAnsi="Arial" w:cs="Arial"/>
          <w:sz w:val="24"/>
          <w:szCs w:val="24"/>
          <w:lang w:val="en-US"/>
        </w:rPr>
        <w:t>Тражење додатних информација и појашњења телефоном није дозвољено.</w:t>
      </w:r>
    </w:p>
    <w:p w14:paraId="401EC1C3"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FC1A52"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8ABCBE"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778FBB"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en-US"/>
        </w:rPr>
      </w:pPr>
      <w:r w:rsidRPr="00FA60E6">
        <w:rPr>
          <w:rFonts w:ascii="Arial" w:eastAsia="Times New Roman" w:hAnsi="Arial"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6D1B014" w14:textId="77777777" w:rsidR="00FA60E6" w:rsidRPr="00FA60E6" w:rsidRDefault="00FA60E6" w:rsidP="00FA60E6">
      <w:pPr>
        <w:tabs>
          <w:tab w:val="left" w:pos="567"/>
        </w:tabs>
        <w:spacing w:after="0" w:line="240" w:lineRule="auto"/>
        <w:jc w:val="both"/>
        <w:rPr>
          <w:rFonts w:ascii="Arial" w:eastAsia="Times New Roman" w:hAnsi="Arial" w:cs="Arial"/>
          <w:i/>
          <w:sz w:val="24"/>
          <w:szCs w:val="24"/>
          <w:lang w:val="ru-RU"/>
        </w:rPr>
      </w:pPr>
      <w:r w:rsidRPr="00FA60E6">
        <w:rPr>
          <w:rFonts w:ascii="Arial" w:eastAsia="Times New Roman" w:hAnsi="Arial" w:cs="Arial"/>
          <w:sz w:val="24"/>
          <w:szCs w:val="24"/>
          <w:lang w:val="en-US"/>
        </w:rPr>
        <w:t>Комуникација у поступку јавне набавке се врши на начин чланом 20. Закона.</w:t>
      </w:r>
    </w:p>
    <w:p w14:paraId="655CE37A"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en-US"/>
        </w:rPr>
      </w:pPr>
      <w:r w:rsidRPr="00FA60E6">
        <w:rPr>
          <w:rFonts w:ascii="Arial" w:eastAsia="Times New Roman" w:hAnsi="Arial"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history="1">
        <w:r w:rsidRPr="00FA60E6">
          <w:rPr>
            <w:rStyle w:val="Hyperlink"/>
            <w:rFonts w:ascii="Arial" w:eastAsia="Times New Roman" w:hAnsi="Arial" w:cs="Arial"/>
            <w:sz w:val="24"/>
            <w:szCs w:val="24"/>
            <w:lang w:val="en-US"/>
          </w:rPr>
          <w:t>www.кjn.gov.rs</w:t>
        </w:r>
      </w:hyperlink>
      <w:r w:rsidRPr="00FA60E6">
        <w:rPr>
          <w:rFonts w:ascii="Arial" w:eastAsia="Times New Roman" w:hAnsi="Arial" w:cs="Arial"/>
          <w:sz w:val="24"/>
          <w:szCs w:val="24"/>
          <w:lang w:val="ru-RU"/>
        </w:rPr>
        <w:t>).</w:t>
      </w:r>
    </w:p>
    <w:p w14:paraId="546E0251" w14:textId="77777777" w:rsidR="004F3640" w:rsidRPr="00CB5E53" w:rsidRDefault="004F3640" w:rsidP="004F3640">
      <w:pPr>
        <w:tabs>
          <w:tab w:val="left" w:pos="567"/>
        </w:tabs>
        <w:spacing w:after="0" w:line="240" w:lineRule="auto"/>
        <w:jc w:val="both"/>
        <w:rPr>
          <w:rFonts w:ascii="Arial" w:eastAsia="Times New Roman" w:hAnsi="Arial" w:cs="Arial"/>
          <w:sz w:val="24"/>
          <w:szCs w:val="24"/>
        </w:rPr>
      </w:pPr>
    </w:p>
    <w:p w14:paraId="1B5BCA13" w14:textId="110BFA8F" w:rsidR="004F3640" w:rsidRPr="00860DF6" w:rsidRDefault="004D7D72" w:rsidP="004F3640">
      <w:pPr>
        <w:pStyle w:val="NoSpacing"/>
        <w:rPr>
          <w:rFonts w:ascii="Arial" w:hAnsi="Arial" w:cs="Arial"/>
          <w:b/>
          <w:sz w:val="24"/>
          <w:szCs w:val="24"/>
        </w:rPr>
      </w:pPr>
      <w:bookmarkStart w:id="238" w:name="_Toc441651603"/>
      <w:bookmarkStart w:id="239" w:name="_Toc442559914"/>
      <w:r>
        <w:rPr>
          <w:rFonts w:ascii="Arial" w:hAnsi="Arial" w:cs="Arial"/>
          <w:b/>
          <w:sz w:val="24"/>
          <w:szCs w:val="24"/>
          <w:lang w:val="sr-Cyrl-RS"/>
        </w:rPr>
        <w:t xml:space="preserve">               </w:t>
      </w:r>
      <w:r w:rsidR="00FA60E6">
        <w:rPr>
          <w:rFonts w:ascii="Arial" w:hAnsi="Arial" w:cs="Arial"/>
          <w:b/>
          <w:sz w:val="24"/>
          <w:szCs w:val="24"/>
        </w:rPr>
        <w:t>6.20</w:t>
      </w:r>
      <w:r w:rsidR="004F3640">
        <w:rPr>
          <w:rFonts w:ascii="Arial" w:hAnsi="Arial" w:cs="Arial"/>
          <w:b/>
          <w:sz w:val="24"/>
          <w:szCs w:val="24"/>
        </w:rPr>
        <w:t xml:space="preserve">. </w:t>
      </w:r>
      <w:r w:rsidR="004F3640" w:rsidRPr="00860DF6">
        <w:rPr>
          <w:rFonts w:ascii="Arial" w:hAnsi="Arial" w:cs="Arial"/>
          <w:b/>
          <w:sz w:val="24"/>
          <w:szCs w:val="24"/>
        </w:rPr>
        <w:t>Трошкови понуде</w:t>
      </w:r>
      <w:bookmarkEnd w:id="238"/>
      <w:bookmarkEnd w:id="239"/>
    </w:p>
    <w:p w14:paraId="0AFA155F"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ru-RU" w:eastAsia="hi-IN" w:bidi="hi-IN"/>
        </w:rPr>
        <w:t>Трошкове припреме и подношења понуде сноси искључиво Понуђач и не може тражити од Наручиоца накнаду трошкова.</w:t>
      </w:r>
    </w:p>
    <w:p w14:paraId="37128C1E"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9633FD"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0F65B5C" w14:textId="05D7A5C7" w:rsidR="004D7D72" w:rsidRPr="004D7D72" w:rsidRDefault="004D7D72" w:rsidP="004D7D72">
      <w:pPr>
        <w:keepNext/>
        <w:tabs>
          <w:tab w:val="left" w:pos="567"/>
        </w:tabs>
        <w:suppressAutoHyphens/>
        <w:spacing w:before="120" w:after="0" w:line="240" w:lineRule="auto"/>
        <w:ind w:left="850"/>
        <w:jc w:val="both"/>
        <w:rPr>
          <w:rFonts w:ascii="Arial" w:eastAsia="TimesNewRomanPSMT" w:hAnsi="Arial" w:cs="Arial"/>
          <w:b/>
          <w:kern w:val="1"/>
          <w:sz w:val="24"/>
          <w:szCs w:val="24"/>
          <w:lang w:val="en-US" w:eastAsia="hi-IN" w:bidi="hi-IN"/>
        </w:rPr>
      </w:pPr>
      <w:r>
        <w:rPr>
          <w:rFonts w:ascii="Arial" w:eastAsia="Lucida Sans Unicode" w:hAnsi="Arial" w:cs="Arial"/>
          <w:b/>
          <w:kern w:val="1"/>
          <w:sz w:val="24"/>
          <w:szCs w:val="24"/>
          <w:lang w:val="sr-Cyrl-RS" w:eastAsia="hi-IN" w:bidi="hi-IN"/>
        </w:rPr>
        <w:t xml:space="preserve">6.21 </w:t>
      </w:r>
      <w:r w:rsidRPr="004D7D72">
        <w:rPr>
          <w:rFonts w:ascii="Arial" w:eastAsia="Lucida Sans Unicode" w:hAnsi="Arial" w:cs="Arial"/>
          <w:b/>
          <w:kern w:val="1"/>
          <w:sz w:val="24"/>
          <w:szCs w:val="24"/>
          <w:lang w:val="en-US" w:eastAsia="hi-IN" w:bidi="hi-IN"/>
        </w:rPr>
        <w:t>Додатна објашњења, контрола и допуштене исправке</w:t>
      </w:r>
    </w:p>
    <w:p w14:paraId="361BC944"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ru-RU" w:eastAsia="hi-IN" w:bidi="hi-IN"/>
        </w:rPr>
      </w:pPr>
      <w:r w:rsidRPr="004D7D72">
        <w:rPr>
          <w:rFonts w:ascii="Arial" w:eastAsia="TimesNewRomanPSMT" w:hAnsi="Arial" w:cs="Arial"/>
          <w:kern w:val="1"/>
          <w:sz w:val="24"/>
          <w:szCs w:val="24"/>
          <w:lang w:val="en-US" w:eastAsia="hi-IN" w:bidi="hi-I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04FE75"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ru-RU" w:eastAsia="hi-IN" w:bidi="hi-IN"/>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1A2B6A7"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4610F0"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D04B316" w14:textId="77777777"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p>
    <w:p w14:paraId="58571C0C" w14:textId="459962D5" w:rsidR="004D7D72" w:rsidRPr="004D7D72" w:rsidRDefault="004D7D72" w:rsidP="004D7D72">
      <w:pPr>
        <w:keepNext/>
        <w:tabs>
          <w:tab w:val="left" w:pos="567"/>
        </w:tabs>
        <w:suppressAutoHyphens/>
        <w:spacing w:before="120" w:after="0" w:line="240" w:lineRule="auto"/>
        <w:ind w:left="850"/>
        <w:jc w:val="both"/>
        <w:rPr>
          <w:rFonts w:ascii="Arial" w:eastAsia="TimesNewRomanPSMT" w:hAnsi="Arial" w:cs="Arial"/>
          <w:b/>
          <w:bCs/>
          <w:iCs/>
          <w:kern w:val="1"/>
          <w:sz w:val="24"/>
          <w:szCs w:val="24"/>
          <w:lang w:val="en-US" w:eastAsia="hi-IN" w:bidi="hi-IN"/>
        </w:rPr>
      </w:pPr>
      <w:bookmarkStart w:id="240" w:name="_Toc442559917"/>
      <w:bookmarkStart w:id="241" w:name="_Toc441651606"/>
      <w:r>
        <w:rPr>
          <w:rFonts w:ascii="Arial" w:eastAsia="Lucida Sans Unicode" w:hAnsi="Arial" w:cs="Arial"/>
          <w:b/>
          <w:kern w:val="1"/>
          <w:sz w:val="24"/>
          <w:szCs w:val="24"/>
          <w:lang w:val="sr-Cyrl-RS" w:eastAsia="hi-IN" w:bidi="hi-IN"/>
        </w:rPr>
        <w:t xml:space="preserve">6.22 </w:t>
      </w:r>
      <w:r w:rsidRPr="004D7D72">
        <w:rPr>
          <w:rFonts w:ascii="Arial" w:eastAsia="Lucida Sans Unicode" w:hAnsi="Arial" w:cs="Arial"/>
          <w:b/>
          <w:kern w:val="1"/>
          <w:sz w:val="24"/>
          <w:szCs w:val="24"/>
          <w:lang w:val="en-US" w:eastAsia="hi-IN" w:bidi="hi-IN"/>
        </w:rPr>
        <w:t>Разлози за одбијање понуде</w:t>
      </w:r>
      <w:bookmarkEnd w:id="240"/>
      <w:r w:rsidRPr="004D7D72">
        <w:rPr>
          <w:rFonts w:ascii="Arial" w:eastAsia="Lucida Sans Unicode" w:hAnsi="Arial" w:cs="Arial"/>
          <w:b/>
          <w:kern w:val="1"/>
          <w:sz w:val="24"/>
          <w:szCs w:val="24"/>
          <w:lang w:val="en-US" w:eastAsia="hi-IN" w:bidi="hi-IN"/>
        </w:rPr>
        <w:t xml:space="preserve"> </w:t>
      </w:r>
      <w:bookmarkEnd w:id="241"/>
    </w:p>
    <w:p w14:paraId="20DBD606" w14:textId="77777777" w:rsidR="004D7D72" w:rsidRPr="004D7D72" w:rsidRDefault="004D7D72" w:rsidP="004D7D72">
      <w:pPr>
        <w:suppressAutoHyphens/>
        <w:spacing w:after="0" w:line="240" w:lineRule="auto"/>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Понуда ће бити одбијена ако:</w:t>
      </w:r>
    </w:p>
    <w:p w14:paraId="2CAE599B" w14:textId="77777777" w:rsidR="004D7D72" w:rsidRPr="004D7D72" w:rsidRDefault="004D7D72" w:rsidP="00E65C3C">
      <w:pPr>
        <w:numPr>
          <w:ilvl w:val="0"/>
          <w:numId w:val="34"/>
        </w:numPr>
        <w:suppressAutoHyphens/>
        <w:spacing w:before="120" w:after="0" w:line="100" w:lineRule="atLeast"/>
        <w:ind w:left="714" w:hanging="357"/>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је неблаговремена, неприхватљива или неодговарајућа;</w:t>
      </w:r>
    </w:p>
    <w:p w14:paraId="37B05657" w14:textId="77777777" w:rsidR="004D7D72" w:rsidRPr="004D7D72" w:rsidRDefault="004D7D72" w:rsidP="00E65C3C">
      <w:pPr>
        <w:numPr>
          <w:ilvl w:val="0"/>
          <w:numId w:val="34"/>
        </w:numPr>
        <w:suppressAutoHyphens/>
        <w:spacing w:before="120" w:after="0" w:line="100" w:lineRule="atLeast"/>
        <w:ind w:left="714" w:hanging="357"/>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ако се понуђач не сагласи са исправком рачунских грешака;</w:t>
      </w:r>
    </w:p>
    <w:p w14:paraId="02ED28F1" w14:textId="77777777" w:rsidR="004D7D72" w:rsidRPr="004D7D72" w:rsidRDefault="004D7D72" w:rsidP="00E65C3C">
      <w:pPr>
        <w:numPr>
          <w:ilvl w:val="0"/>
          <w:numId w:val="34"/>
        </w:numPr>
        <w:suppressAutoHyphens/>
        <w:spacing w:before="120" w:after="0" w:line="100" w:lineRule="atLeast"/>
        <w:ind w:left="714" w:hanging="357"/>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ако има битне недостатке сходно члану 106. ЗЈН</w:t>
      </w:r>
    </w:p>
    <w:p w14:paraId="5F485727" w14:textId="77777777" w:rsidR="004D7D72" w:rsidRPr="004D7D72" w:rsidRDefault="004D7D72" w:rsidP="004D7D72">
      <w:pPr>
        <w:suppressAutoHyphens/>
        <w:spacing w:after="0" w:line="100" w:lineRule="atLeast"/>
        <w:jc w:val="both"/>
        <w:rPr>
          <w:rFonts w:ascii="Arial" w:eastAsia="Calibri" w:hAnsi="Arial" w:cs="Arial"/>
          <w:kern w:val="1"/>
          <w:sz w:val="24"/>
          <w:szCs w:val="24"/>
          <w:lang w:val="en-US" w:eastAsia="hi-IN" w:bidi="hi-IN"/>
        </w:rPr>
      </w:pPr>
      <w:r w:rsidRPr="004D7D72">
        <w:rPr>
          <w:rFonts w:ascii="Arial" w:eastAsia="TimesNewRomanPSMT" w:hAnsi="Arial" w:cs="Arial"/>
          <w:bCs/>
          <w:iCs/>
          <w:kern w:val="1"/>
          <w:sz w:val="24"/>
          <w:szCs w:val="24"/>
          <w:lang w:val="en-US" w:eastAsia="hi-IN" w:bidi="hi-IN"/>
        </w:rPr>
        <w:t>односно ако:</w:t>
      </w:r>
    </w:p>
    <w:p w14:paraId="75445673"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bCs/>
          <w:iCs/>
          <w:kern w:val="1"/>
          <w:sz w:val="24"/>
          <w:szCs w:val="24"/>
          <w:lang w:val="ru-RU" w:eastAsia="hi-IN" w:bidi="hi-IN"/>
        </w:rPr>
      </w:pPr>
      <w:r w:rsidRPr="004D7D72">
        <w:rPr>
          <w:rFonts w:ascii="Arial" w:eastAsia="Lucida Sans Unicode" w:hAnsi="Arial" w:cs="Arial"/>
          <w:kern w:val="1"/>
          <w:sz w:val="24"/>
          <w:szCs w:val="24"/>
          <w:lang w:val="ru-RU" w:eastAsia="hi-IN" w:bidi="hi-IN"/>
        </w:rPr>
        <w:t xml:space="preserve">Понуђач не докаже да </w:t>
      </w:r>
      <w:r w:rsidRPr="004D7D72">
        <w:rPr>
          <w:rFonts w:ascii="Arial" w:eastAsia="TimesNewRomanPSMT" w:hAnsi="Arial" w:cs="Arial"/>
          <w:bCs/>
          <w:iCs/>
          <w:kern w:val="1"/>
          <w:sz w:val="24"/>
          <w:szCs w:val="24"/>
          <w:lang w:val="ru-RU" w:eastAsia="hi-IN" w:bidi="hi-IN"/>
        </w:rPr>
        <w:t>испуњава обавезне услове за учешће;</w:t>
      </w:r>
    </w:p>
    <w:p w14:paraId="59B55E1B"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bCs/>
          <w:iCs/>
          <w:kern w:val="1"/>
          <w:sz w:val="24"/>
          <w:szCs w:val="24"/>
          <w:lang w:val="ru-RU" w:eastAsia="hi-IN" w:bidi="hi-IN"/>
        </w:rPr>
      </w:pPr>
      <w:r w:rsidRPr="004D7D72">
        <w:rPr>
          <w:rFonts w:ascii="Arial" w:eastAsia="TimesNewRomanPSMT" w:hAnsi="Arial" w:cs="Arial"/>
          <w:bCs/>
          <w:iCs/>
          <w:kern w:val="1"/>
          <w:sz w:val="24"/>
          <w:szCs w:val="24"/>
          <w:lang w:val="ru-RU" w:eastAsia="hi-IN" w:bidi="hi-IN"/>
        </w:rPr>
        <w:t>понуђач не докаже да испуњава додатне услове;</w:t>
      </w:r>
    </w:p>
    <w:p w14:paraId="1DE8140B"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kern w:val="1"/>
          <w:sz w:val="24"/>
          <w:szCs w:val="24"/>
          <w:lang w:val="ru-RU" w:eastAsia="hi-IN" w:bidi="hi-IN"/>
        </w:rPr>
      </w:pPr>
      <w:r w:rsidRPr="004D7D72">
        <w:rPr>
          <w:rFonts w:ascii="Arial" w:eastAsia="TimesNewRomanPSMT" w:hAnsi="Arial" w:cs="Arial"/>
          <w:bCs/>
          <w:iCs/>
          <w:kern w:val="1"/>
          <w:sz w:val="24"/>
          <w:szCs w:val="24"/>
          <w:lang w:val="ru-RU" w:eastAsia="hi-IN" w:bidi="hi-IN"/>
        </w:rPr>
        <w:t>понуђач није доставио тражено средство обезбеђења;</w:t>
      </w:r>
    </w:p>
    <w:p w14:paraId="6B55A27D"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bCs/>
          <w:iCs/>
          <w:kern w:val="1"/>
          <w:sz w:val="24"/>
          <w:szCs w:val="24"/>
          <w:lang w:val="ru-RU" w:eastAsia="hi-IN" w:bidi="hi-IN"/>
        </w:rPr>
      </w:pPr>
      <w:r w:rsidRPr="004D7D72">
        <w:rPr>
          <w:rFonts w:ascii="Arial" w:eastAsia="TimesNewRomanPSMT" w:hAnsi="Arial" w:cs="Arial"/>
          <w:kern w:val="1"/>
          <w:sz w:val="24"/>
          <w:szCs w:val="24"/>
          <w:lang w:val="ru-RU" w:eastAsia="hi-IN" w:bidi="hi-IN"/>
        </w:rPr>
        <w:t>је понуђени рок важења понуде краћи од прописаног;</w:t>
      </w:r>
    </w:p>
    <w:p w14:paraId="4F4793F7"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Lucida Sans Unicode" w:hAnsi="Arial" w:cs="Arial"/>
          <w:kern w:val="1"/>
          <w:sz w:val="24"/>
          <w:szCs w:val="24"/>
          <w:lang w:val="en-US" w:eastAsia="hi-IN" w:bidi="hi-IN"/>
        </w:rPr>
      </w:pPr>
      <w:r w:rsidRPr="004D7D72">
        <w:rPr>
          <w:rFonts w:ascii="Arial" w:eastAsia="TimesNewRomanPSMT" w:hAnsi="Arial" w:cs="Arial"/>
          <w:bCs/>
          <w:iCs/>
          <w:kern w:val="1"/>
          <w:sz w:val="24"/>
          <w:szCs w:val="24"/>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p>
    <w:p w14:paraId="08043CA1" w14:textId="77777777"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p>
    <w:p w14:paraId="21945519" w14:textId="3CFF7532"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Наручилац ће донети одлуку о обустави поступка јавне набавке у складу са чланом 109. Закона.</w:t>
      </w:r>
    </w:p>
    <w:p w14:paraId="300DDAC8" w14:textId="2F3FD7F5" w:rsidR="004D7D72" w:rsidRPr="004D7D72" w:rsidRDefault="004D7D72" w:rsidP="004D7D72">
      <w:pPr>
        <w:tabs>
          <w:tab w:val="left" w:pos="567"/>
        </w:tabs>
        <w:suppressAutoHyphens/>
        <w:spacing w:before="120" w:after="0" w:line="240" w:lineRule="auto"/>
        <w:ind w:left="850"/>
        <w:jc w:val="both"/>
        <w:rPr>
          <w:rFonts w:ascii="Arial" w:eastAsia="TimesNewRomanPSMT" w:hAnsi="Arial" w:cs="Arial"/>
          <w:kern w:val="1"/>
          <w:sz w:val="24"/>
          <w:szCs w:val="24"/>
          <w:lang w:val="en-US" w:eastAsia="hi-IN" w:bidi="hi-IN"/>
        </w:rPr>
      </w:pPr>
      <w:r>
        <w:rPr>
          <w:rFonts w:ascii="Arial" w:eastAsia="Lucida Sans Unicode" w:hAnsi="Arial" w:cs="Arial"/>
          <w:b/>
          <w:kern w:val="1"/>
          <w:sz w:val="24"/>
          <w:szCs w:val="24"/>
          <w:lang w:val="sr-Cyrl-RS" w:eastAsia="hi-IN" w:bidi="hi-IN"/>
        </w:rPr>
        <w:t xml:space="preserve">6.23 </w:t>
      </w:r>
      <w:r w:rsidRPr="004D7D72">
        <w:rPr>
          <w:rFonts w:ascii="Arial" w:eastAsia="Lucida Sans Unicode" w:hAnsi="Arial" w:cs="Arial"/>
          <w:b/>
          <w:kern w:val="1"/>
          <w:sz w:val="24"/>
          <w:szCs w:val="24"/>
          <w:lang w:val="en-US" w:eastAsia="hi-IN" w:bidi="hi-IN"/>
        </w:rPr>
        <w:t>Рок за доношење Одлуке о закључењу оквирног споразума/обустави</w:t>
      </w:r>
    </w:p>
    <w:p w14:paraId="1E8EF417"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Наручилац ће одлуку о заључењу оквирног споразума</w:t>
      </w:r>
      <w:r w:rsidRPr="004D7D72">
        <w:rPr>
          <w:rFonts w:ascii="Arial" w:eastAsia="TimesNewRomanPSMT" w:hAnsi="Arial" w:cs="Arial"/>
          <w:i/>
          <w:kern w:val="1"/>
          <w:sz w:val="24"/>
          <w:szCs w:val="24"/>
          <w:lang w:val="en-US" w:eastAsia="hi-IN" w:bidi="hi-IN"/>
        </w:rPr>
        <w:t>/обустави поступка</w:t>
      </w:r>
      <w:r w:rsidRPr="004D7D72">
        <w:rPr>
          <w:rFonts w:ascii="Arial" w:eastAsia="TimesNewRomanPSMT" w:hAnsi="Arial" w:cs="Arial"/>
          <w:kern w:val="1"/>
          <w:sz w:val="24"/>
          <w:szCs w:val="24"/>
          <w:lang w:val="en-US" w:eastAsia="hi-IN" w:bidi="hi-IN"/>
        </w:rPr>
        <w:t xml:space="preserve"> донети у року од максимално 25 (двадесетпет) дана од дана јавног отварања понуда.</w:t>
      </w:r>
    </w:p>
    <w:p w14:paraId="6D36CA21"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Одлуку о за</w:t>
      </w:r>
      <w:r w:rsidRPr="004D7D72">
        <w:rPr>
          <w:rFonts w:ascii="Arial" w:eastAsia="TimesNewRomanPSMT" w:hAnsi="Arial" w:cs="Arial"/>
          <w:kern w:val="1"/>
          <w:sz w:val="24"/>
          <w:szCs w:val="24"/>
          <w:lang w:val="sr-Cyrl-RS" w:eastAsia="hi-IN" w:bidi="hi-IN"/>
        </w:rPr>
        <w:t>к</w:t>
      </w:r>
      <w:r w:rsidRPr="004D7D72">
        <w:rPr>
          <w:rFonts w:ascii="Arial" w:eastAsia="TimesNewRomanPSMT" w:hAnsi="Arial" w:cs="Arial"/>
          <w:kern w:val="1"/>
          <w:sz w:val="24"/>
          <w:szCs w:val="24"/>
          <w:lang w:val="en-US" w:eastAsia="hi-IN" w:bidi="hi-IN"/>
        </w:rPr>
        <w:t>ључењу оквирног споразума</w:t>
      </w:r>
      <w:r w:rsidRPr="004D7D72">
        <w:rPr>
          <w:rFonts w:ascii="Arial" w:eastAsia="TimesNewRomanPSMT" w:hAnsi="Arial" w:cs="Arial"/>
          <w:i/>
          <w:kern w:val="1"/>
          <w:sz w:val="24"/>
          <w:szCs w:val="24"/>
          <w:lang w:val="en-US" w:eastAsia="hi-IN" w:bidi="hi-IN"/>
        </w:rPr>
        <w:t>/обустави поступка</w:t>
      </w:r>
      <w:r w:rsidRPr="004D7D72">
        <w:rPr>
          <w:rFonts w:ascii="Arial" w:eastAsia="TimesNewRomanPSMT" w:hAnsi="Arial" w:cs="Arial"/>
          <w:kern w:val="1"/>
          <w:sz w:val="24"/>
          <w:szCs w:val="24"/>
          <w:lang w:val="en-US" w:eastAsia="hi-IN" w:bidi="hi-IN"/>
        </w:rPr>
        <w:t xml:space="preserve">  Наручилац ће објавити на Порталу јавних набавки и на својој интернет страници у року од 3 (три) дана од дана доношења.</w:t>
      </w:r>
    </w:p>
    <w:p w14:paraId="00DFEDD4" w14:textId="3F4C8ED9"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ru-RU" w:eastAsia="hi-IN" w:bidi="hi-IN"/>
        </w:rPr>
      </w:pPr>
      <w:bookmarkStart w:id="242" w:name="_Toc442559918"/>
      <w:bookmarkStart w:id="243" w:name="_Toc441651607"/>
      <w:r>
        <w:rPr>
          <w:rFonts w:ascii="Arial" w:eastAsia="Lucida Sans Unicode" w:hAnsi="Arial" w:cs="Arial"/>
          <w:b/>
          <w:kern w:val="1"/>
          <w:sz w:val="24"/>
          <w:szCs w:val="24"/>
          <w:lang w:val="ru-RU" w:eastAsia="hi-IN" w:bidi="hi-IN"/>
        </w:rPr>
        <w:t xml:space="preserve">6.24 </w:t>
      </w:r>
      <w:r w:rsidRPr="004D7D72">
        <w:rPr>
          <w:rFonts w:ascii="Arial" w:eastAsia="Lucida Sans Unicode" w:hAnsi="Arial" w:cs="Arial"/>
          <w:b/>
          <w:kern w:val="1"/>
          <w:sz w:val="24"/>
          <w:szCs w:val="24"/>
          <w:lang w:val="ru-RU" w:eastAsia="hi-IN" w:bidi="hi-IN"/>
        </w:rPr>
        <w:t>Н</w:t>
      </w:r>
      <w:r w:rsidRPr="004D7D72">
        <w:rPr>
          <w:rFonts w:ascii="Arial" w:eastAsia="Lucida Sans Unicode" w:hAnsi="Arial" w:cs="Arial"/>
          <w:b/>
          <w:kern w:val="1"/>
          <w:sz w:val="24"/>
          <w:szCs w:val="24"/>
          <w:lang w:val="en-US" w:eastAsia="hi-IN" w:bidi="hi-IN"/>
        </w:rPr>
        <w:t>егативне референце</w:t>
      </w:r>
      <w:bookmarkEnd w:id="242"/>
      <w:bookmarkEnd w:id="243"/>
    </w:p>
    <w:p w14:paraId="29B39550" w14:textId="77777777"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ru-RU" w:eastAsia="hi-I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973F9D9"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поступао супротно забрани из чл. 23. и 25. Закона;</w:t>
      </w:r>
    </w:p>
    <w:p w14:paraId="2144F2BB"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учинио повреду конкуренције;</w:t>
      </w:r>
    </w:p>
    <w:p w14:paraId="6D20B983"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 xml:space="preserve">доставио неистините податке у понуди или без оправданих разлога одбио да закључи </w:t>
      </w:r>
      <w:r w:rsidRPr="004D7D72">
        <w:rPr>
          <w:rFonts w:ascii="Arial" w:eastAsia="Lucida Sans Unicode" w:hAnsi="Arial" w:cs="Arial"/>
          <w:kern w:val="1"/>
          <w:sz w:val="24"/>
          <w:szCs w:val="24"/>
          <w:lang w:val="en-US" w:eastAsia="hi-IN" w:bidi="hi-IN"/>
        </w:rPr>
        <w:t>оквирни споразум</w:t>
      </w:r>
      <w:r w:rsidRPr="004D7D72">
        <w:rPr>
          <w:rFonts w:ascii="Arial" w:eastAsia="Lucida Sans Unicode" w:hAnsi="Arial" w:cs="Arial"/>
          <w:kern w:val="1"/>
          <w:sz w:val="24"/>
          <w:szCs w:val="24"/>
          <w:lang w:val="ru-RU" w:eastAsia="hi-IN" w:bidi="hi-IN"/>
        </w:rPr>
        <w:t xml:space="preserve"> о јавној набавци, након што му је </w:t>
      </w:r>
      <w:r w:rsidRPr="004D7D72">
        <w:rPr>
          <w:rFonts w:ascii="Arial" w:eastAsia="Lucida Sans Unicode" w:hAnsi="Arial" w:cs="Arial"/>
          <w:kern w:val="1"/>
          <w:sz w:val="24"/>
          <w:szCs w:val="24"/>
          <w:lang w:val="en-US" w:eastAsia="hi-IN" w:bidi="hi-IN"/>
        </w:rPr>
        <w:t>оквирни споразум</w:t>
      </w:r>
      <w:r w:rsidRPr="004D7D72">
        <w:rPr>
          <w:rFonts w:ascii="Arial" w:eastAsia="Lucida Sans Unicode" w:hAnsi="Arial" w:cs="Arial"/>
          <w:kern w:val="1"/>
          <w:sz w:val="24"/>
          <w:szCs w:val="24"/>
          <w:lang w:val="ru-RU" w:eastAsia="hi-IN" w:bidi="hi-IN"/>
        </w:rPr>
        <w:t xml:space="preserve"> додељен;</w:t>
      </w:r>
    </w:p>
    <w:p w14:paraId="1B79BEAB"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одбио да достави доказе и средства обезбеђења на шта се у понуди обавезао.</w:t>
      </w:r>
    </w:p>
    <w:p w14:paraId="28946523"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ru-RU" w:eastAsia="hi-IN" w:bidi="hi-IN"/>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FF8C056"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Доказ наведеног може бити:</w:t>
      </w:r>
    </w:p>
    <w:p w14:paraId="64F78E2A"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правоснажна судска одлука или коначна одлука другог надлежног органа;</w:t>
      </w:r>
    </w:p>
    <w:p w14:paraId="0815C2D1"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исправа о реализованом средству обезбеђења испуњења обавеза у поступку јавне набавке или испуњења уговорних обавеза;</w:t>
      </w:r>
    </w:p>
    <w:p w14:paraId="45DF926F"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исправа о наплаћеној уговорној казни;</w:t>
      </w:r>
    </w:p>
    <w:p w14:paraId="2D01833E"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рекламације потрошача, односно корисника, ако нису отклоњене у уговореном року;</w:t>
      </w:r>
    </w:p>
    <w:p w14:paraId="2E14AFFA"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AAFC41D"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037282"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4CED99"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ru-RU" w:eastAsia="hi-IN" w:bidi="hi-IN"/>
        </w:rPr>
        <w:t xml:space="preserve">Наручилац може одбити понуду ако поседује доказ из става 3. тачка 1) члана 82. </w:t>
      </w:r>
      <w:r w:rsidRPr="004D7D72">
        <w:rPr>
          <w:rFonts w:ascii="Arial" w:eastAsia="Lucida Sans Unicode" w:hAnsi="Arial" w:cs="Arial"/>
          <w:kern w:val="1"/>
          <w:sz w:val="24"/>
          <w:szCs w:val="24"/>
          <w:lang w:val="en-US" w:eastAsia="hi-IN" w:bidi="hi-IN"/>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943D088"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9A3FC53"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p>
    <w:p w14:paraId="09AC5278" w14:textId="415ECECA"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en-US" w:bidi="en-US"/>
        </w:rPr>
      </w:pPr>
      <w:bookmarkStart w:id="244" w:name="_Toc442559919"/>
      <w:bookmarkStart w:id="245" w:name="_Toc441651608"/>
      <w:r>
        <w:rPr>
          <w:rFonts w:ascii="Arial" w:eastAsia="Lucida Sans Unicode" w:hAnsi="Arial" w:cs="Arial"/>
          <w:b/>
          <w:kern w:val="1"/>
          <w:sz w:val="24"/>
          <w:szCs w:val="24"/>
          <w:lang w:val="sr-Cyrl-RS" w:eastAsia="hi-IN" w:bidi="hi-IN"/>
        </w:rPr>
        <w:t xml:space="preserve">6.25 </w:t>
      </w:r>
      <w:r w:rsidRPr="004D7D72">
        <w:rPr>
          <w:rFonts w:ascii="Arial" w:eastAsia="Lucida Sans Unicode" w:hAnsi="Arial" w:cs="Arial"/>
          <w:b/>
          <w:kern w:val="1"/>
          <w:sz w:val="24"/>
          <w:szCs w:val="24"/>
          <w:lang w:val="en-US" w:eastAsia="hi-IN" w:bidi="hi-IN"/>
        </w:rPr>
        <w:t>Увид у документацију</w:t>
      </w:r>
      <w:bookmarkEnd w:id="244"/>
      <w:bookmarkEnd w:id="245"/>
    </w:p>
    <w:p w14:paraId="32E4746D"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0153413C"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1FA40C8"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p>
    <w:p w14:paraId="28943C62" w14:textId="6D300555"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en-US" w:bidi="en-US"/>
        </w:rPr>
      </w:pPr>
      <w:r>
        <w:rPr>
          <w:rFonts w:ascii="Arial" w:eastAsia="Lucida Sans Unicode" w:hAnsi="Arial" w:cs="Arial"/>
          <w:b/>
          <w:kern w:val="1"/>
          <w:sz w:val="24"/>
          <w:szCs w:val="24"/>
          <w:lang w:val="ru-RU" w:eastAsia="hi-IN" w:bidi="hi-IN"/>
        </w:rPr>
        <w:t xml:space="preserve">6.26 </w:t>
      </w:r>
      <w:r w:rsidRPr="004D7D72">
        <w:rPr>
          <w:rFonts w:ascii="Arial" w:eastAsia="Lucida Sans Unicode" w:hAnsi="Arial" w:cs="Arial"/>
          <w:b/>
          <w:kern w:val="1"/>
          <w:sz w:val="24"/>
          <w:szCs w:val="24"/>
          <w:lang w:val="ru-RU" w:eastAsia="hi-IN" w:bidi="hi-IN"/>
        </w:rPr>
        <w:t>З</w:t>
      </w:r>
      <w:r w:rsidRPr="004D7D72">
        <w:rPr>
          <w:rFonts w:ascii="Arial" w:eastAsia="Lucida Sans Unicode" w:hAnsi="Arial" w:cs="Arial"/>
          <w:b/>
          <w:kern w:val="1"/>
          <w:sz w:val="24"/>
          <w:szCs w:val="24"/>
          <w:lang w:val="en-US" w:eastAsia="hi-IN" w:bidi="hi-IN"/>
        </w:rPr>
        <w:t>аштита права понуђача</w:t>
      </w:r>
    </w:p>
    <w:p w14:paraId="33138FFF"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 –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87F2B2"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Рокови и начин подношења захтева за заштиту права:</w:t>
      </w:r>
    </w:p>
    <w:p w14:paraId="4A764DF6" w14:textId="314C3846"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 за заштиту права</w:t>
      </w:r>
      <w:r w:rsidR="006D1AEF">
        <w:rPr>
          <w:rFonts w:ascii="Arial" w:eastAsia="Lucida Sans Unicode" w:hAnsi="Arial" w:cs="Arial"/>
          <w:kern w:val="1"/>
          <w:sz w:val="24"/>
          <w:szCs w:val="24"/>
          <w:lang w:val="en-US" w:bidi="en-US"/>
        </w:rPr>
        <w:t xml:space="preserve"> за ЈН добара  бр. ЈН/4000/0516</w:t>
      </w:r>
      <w:r>
        <w:rPr>
          <w:rFonts w:ascii="Arial" w:eastAsia="Lucida Sans Unicode" w:hAnsi="Arial" w:cs="Arial"/>
          <w:kern w:val="1"/>
          <w:sz w:val="24"/>
          <w:szCs w:val="24"/>
          <w:lang w:val="en-US" w:bidi="en-US"/>
        </w:rPr>
        <w:t xml:space="preserve">/2019 </w:t>
      </w:r>
      <w:r>
        <w:rPr>
          <w:rFonts w:ascii="Arial" w:eastAsia="Lucida Sans Unicode" w:hAnsi="Arial" w:cs="Arial"/>
          <w:kern w:val="1"/>
          <w:sz w:val="24"/>
          <w:szCs w:val="24"/>
          <w:lang w:val="sr-Cyrl-RS" w:bidi="en-US"/>
        </w:rPr>
        <w:t>(</w:t>
      </w:r>
      <w:r w:rsidR="006D1AEF">
        <w:rPr>
          <w:rFonts w:ascii="Arial" w:eastAsia="Lucida Sans Unicode" w:hAnsi="Arial" w:cs="Arial"/>
          <w:kern w:val="1"/>
          <w:sz w:val="24"/>
          <w:szCs w:val="24"/>
          <w:lang w:val="en-US" w:bidi="en-US"/>
        </w:rPr>
        <w:t>3034</w:t>
      </w:r>
      <w:r w:rsidRPr="00820420">
        <w:rPr>
          <w:rFonts w:ascii="Arial" w:eastAsia="Lucida Sans Unicode" w:hAnsi="Arial" w:cs="Arial"/>
          <w:kern w:val="1"/>
          <w:sz w:val="24"/>
          <w:szCs w:val="24"/>
          <w:lang w:val="en-US" w:bidi="en-US"/>
        </w:rPr>
        <w:t>/2019), а копија се истовремено доставља Републичкој комисији.</w:t>
      </w:r>
    </w:p>
    <w:p w14:paraId="3799B228"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Захтев за заштиту права се може доставити и путем електронске поште на e-mail: pitanja.nabavke@rbkolubara.rs  радним данима (понедељак-петак) од 7,00 до 15,00 часова.</w:t>
      </w:r>
    </w:p>
    <w:p w14:paraId="1E546F91"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848C8A5"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B4639E9"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0285C90"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lastRenderedPageBreak/>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4773CDA3"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40A4D170"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038CC2"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93BA480"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Детаљно упутство о садржини потпуног захтева за заштиту права у складу са чланом   151. став 1. тач. 1) – 7) Закона:</w:t>
      </w:r>
    </w:p>
    <w:p w14:paraId="40229AE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Захтев за заштиту права садржи:</w:t>
      </w:r>
    </w:p>
    <w:p w14:paraId="0A9DE9BD"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1) назив и адресу подносиоца захтева и лице за контакт</w:t>
      </w:r>
    </w:p>
    <w:p w14:paraId="671CAC42"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2) назив и адресу наручиоца</w:t>
      </w:r>
    </w:p>
    <w:p w14:paraId="52094D72"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3) податке о јавној набавци која је предмет захтева, односно о одлуци наручиоца</w:t>
      </w:r>
    </w:p>
    <w:p w14:paraId="49ECF6B7"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4) повреде прописа којима се уређује поступак јавне набавке</w:t>
      </w:r>
    </w:p>
    <w:p w14:paraId="22C19E54"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5) чињенице и доказе којима се повреде доказују</w:t>
      </w:r>
    </w:p>
    <w:p w14:paraId="78E3B9CE"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6) потврду о уплати таксе из члана 156. Закона</w:t>
      </w:r>
    </w:p>
    <w:p w14:paraId="535C0401"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7) потпис подносиоца.</w:t>
      </w:r>
    </w:p>
    <w:p w14:paraId="0C12710F"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Ако поднети захтев за заштиту права не садржи све обавезне елементе Наручилац ће такав захтев одбацити закључком. </w:t>
      </w:r>
    </w:p>
    <w:p w14:paraId="3A8805FF"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Закључак   Наручилац доставља подносиоцу захтева и Републичкој комисији у року од 3 (словима: три) дана од дана доношења. </w:t>
      </w:r>
    </w:p>
    <w:p w14:paraId="0F5ACE4C"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29A8F81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Износ таксе из члана 156. став 1. тач. 1)- 3) ЗЈН:</w:t>
      </w:r>
    </w:p>
    <w:p w14:paraId="5242C3A7" w14:textId="6001A32B"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D1AEF">
        <w:rPr>
          <w:rFonts w:ascii="Arial" w:eastAsia="Lucida Sans Unicode" w:hAnsi="Arial" w:cs="Arial"/>
          <w:kern w:val="1"/>
          <w:sz w:val="24"/>
          <w:szCs w:val="24"/>
          <w:lang w:val="en-US" w:bidi="en-US"/>
        </w:rPr>
        <w:t xml:space="preserve">ЈН/4000/0516/2019 </w:t>
      </w:r>
      <w:r w:rsidR="006D1AEF">
        <w:rPr>
          <w:rFonts w:ascii="Arial" w:eastAsia="Lucida Sans Unicode" w:hAnsi="Arial" w:cs="Arial"/>
          <w:kern w:val="1"/>
          <w:sz w:val="24"/>
          <w:szCs w:val="24"/>
          <w:lang w:val="sr-Cyrl-RS" w:bidi="en-US"/>
        </w:rPr>
        <w:t>(</w:t>
      </w:r>
      <w:r w:rsidR="006D1AEF">
        <w:rPr>
          <w:rFonts w:ascii="Arial" w:eastAsia="Lucida Sans Unicode" w:hAnsi="Arial" w:cs="Arial"/>
          <w:kern w:val="1"/>
          <w:sz w:val="24"/>
          <w:szCs w:val="24"/>
          <w:lang w:val="en-US" w:bidi="en-US"/>
        </w:rPr>
        <w:t>3034</w:t>
      </w:r>
      <w:r w:rsidR="006D1AEF" w:rsidRPr="00820420">
        <w:rPr>
          <w:rFonts w:ascii="Arial" w:eastAsia="Lucida Sans Unicode" w:hAnsi="Arial" w:cs="Arial"/>
          <w:kern w:val="1"/>
          <w:sz w:val="24"/>
          <w:szCs w:val="24"/>
          <w:lang w:val="en-US" w:bidi="en-US"/>
        </w:rPr>
        <w:t>/2019)</w:t>
      </w:r>
      <w:r w:rsidRPr="00820420">
        <w:rPr>
          <w:rFonts w:ascii="Arial" w:eastAsia="Lucida Sans Unicode" w:hAnsi="Arial" w:cs="Arial"/>
          <w:kern w:val="1"/>
          <w:sz w:val="24"/>
          <w:szCs w:val="24"/>
          <w:lang w:val="en-US" w:bidi="en-US"/>
        </w:rPr>
        <w:t>, сврха: ЗЗП, ЈП ЕПС Бе</w:t>
      </w:r>
      <w:r>
        <w:rPr>
          <w:rFonts w:ascii="Arial" w:eastAsia="Lucida Sans Unicode" w:hAnsi="Arial" w:cs="Arial"/>
          <w:kern w:val="1"/>
          <w:sz w:val="24"/>
          <w:szCs w:val="24"/>
          <w:lang w:val="en-US" w:bidi="en-US"/>
        </w:rPr>
        <w:t xml:space="preserve">оград – Огранак РБ Колубара, </w:t>
      </w:r>
      <w:r w:rsidRPr="00820420">
        <w:rPr>
          <w:rFonts w:ascii="Arial" w:eastAsia="Lucida Sans Unicode" w:hAnsi="Arial" w:cs="Arial"/>
          <w:kern w:val="1"/>
          <w:sz w:val="24"/>
          <w:szCs w:val="24"/>
          <w:lang w:val="en-US" w:bidi="en-US"/>
        </w:rPr>
        <w:t xml:space="preserve"> бр. </w:t>
      </w:r>
      <w:r w:rsidR="006D1AEF">
        <w:rPr>
          <w:rFonts w:ascii="Arial" w:eastAsia="Lucida Sans Unicode" w:hAnsi="Arial" w:cs="Arial"/>
          <w:kern w:val="1"/>
          <w:sz w:val="24"/>
          <w:szCs w:val="24"/>
          <w:lang w:val="en-US" w:bidi="en-US"/>
        </w:rPr>
        <w:t xml:space="preserve">ЈН/4000/0516/2019 </w:t>
      </w:r>
      <w:r w:rsidR="006D1AEF">
        <w:rPr>
          <w:rFonts w:ascii="Arial" w:eastAsia="Lucida Sans Unicode" w:hAnsi="Arial" w:cs="Arial"/>
          <w:kern w:val="1"/>
          <w:sz w:val="24"/>
          <w:szCs w:val="24"/>
          <w:lang w:val="sr-Cyrl-RS" w:bidi="en-US"/>
        </w:rPr>
        <w:t>(</w:t>
      </w:r>
      <w:r w:rsidR="006D1AEF">
        <w:rPr>
          <w:rFonts w:ascii="Arial" w:eastAsia="Lucida Sans Unicode" w:hAnsi="Arial" w:cs="Arial"/>
          <w:kern w:val="1"/>
          <w:sz w:val="24"/>
          <w:szCs w:val="24"/>
          <w:lang w:val="en-US" w:bidi="en-US"/>
        </w:rPr>
        <w:t>3034</w:t>
      </w:r>
      <w:r w:rsidR="006D1AEF" w:rsidRPr="00820420">
        <w:rPr>
          <w:rFonts w:ascii="Arial" w:eastAsia="Lucida Sans Unicode" w:hAnsi="Arial" w:cs="Arial"/>
          <w:kern w:val="1"/>
          <w:sz w:val="24"/>
          <w:szCs w:val="24"/>
          <w:lang w:val="en-US" w:bidi="en-US"/>
        </w:rPr>
        <w:t>/2019)</w:t>
      </w:r>
      <w:r w:rsidRPr="00820420">
        <w:rPr>
          <w:rFonts w:ascii="Arial" w:eastAsia="Lucida Sans Unicode" w:hAnsi="Arial" w:cs="Arial"/>
          <w:kern w:val="1"/>
          <w:sz w:val="24"/>
          <w:szCs w:val="24"/>
          <w:lang w:val="en-US" w:bidi="en-US"/>
        </w:rPr>
        <w:t xml:space="preserve">прималац уплате: „буџет Републике Србије“ уплати таксу од: </w:t>
      </w:r>
    </w:p>
    <w:p w14:paraId="6658BF13"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lastRenderedPageBreak/>
        <w:t xml:space="preserve">1) 120.000 динара ако се захтев за заштиту права подноси пре отварања понуда </w:t>
      </w:r>
    </w:p>
    <w:p w14:paraId="75A71AD5"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2) 120.000 динара ако се захтев за заштиту права подноси након отварања понуда. </w:t>
      </w:r>
    </w:p>
    <w:p w14:paraId="26BD62E7"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Свака странка у поступку сноси трошкове које проузрокује својим радњама.</w:t>
      </w:r>
    </w:p>
    <w:p w14:paraId="4A8805C5" w14:textId="77777777" w:rsidR="001E16BD" w:rsidRPr="00820420" w:rsidRDefault="001E16BD" w:rsidP="001E16BD">
      <w:pPr>
        <w:jc w:val="both"/>
        <w:rPr>
          <w:rFonts w:ascii="Arial" w:eastAsia="Lucida Sans Unicode" w:hAnsi="Arial" w:cs="Arial"/>
          <w:kern w:val="1"/>
          <w:sz w:val="24"/>
          <w:szCs w:val="24"/>
          <w:lang w:val="en-US" w:bidi="en-US"/>
        </w:rPr>
      </w:pPr>
    </w:p>
    <w:p w14:paraId="5F5225D7"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D8289B0"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3E903F2"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49410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Странке у захтеву морају прецизно да наведу трошкове за које траже накнаду.</w:t>
      </w:r>
    </w:p>
    <w:p w14:paraId="5E510C93"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Накнаду трошкова могуће је тражити до доношења одлуке Наручиоца, односно Републичке комисије о поднетом захтеву за заштиту права.</w:t>
      </w:r>
    </w:p>
    <w:p w14:paraId="665C4B7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О трошковима одлучује Републичка комисија. Одлука Републичке комисије је извршни наслов.</w:t>
      </w:r>
    </w:p>
    <w:p w14:paraId="7DC86C9F"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Детаљно упутство о потврди из члана 151. став 1. тачка 6) Закона.</w:t>
      </w:r>
    </w:p>
    <w:p w14:paraId="0CFBFFC8"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90646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5068F84B"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60A4184"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Као доказ о уплати таксе, у смислу члана 151. став 1. тачка 6) Закона, прихватиће се:</w:t>
      </w:r>
    </w:p>
    <w:p w14:paraId="328050D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1. Потврда о извршеној уплати таксе из члана 156. Закона која садржи следеће елементе:</w:t>
      </w:r>
    </w:p>
    <w:p w14:paraId="7FAA843F"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(1) да буде издата од стране банке и да садржи печат банке;</w:t>
      </w:r>
    </w:p>
    <w:p w14:paraId="4BA068E9"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3E58E94"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(3) износ таксе из члана 156. Закона чија се уплата врши – 120.000,00 динара</w:t>
      </w:r>
    </w:p>
    <w:p w14:paraId="789BBF18"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lastRenderedPageBreak/>
        <w:t>(4) број рачуна: 840-30678845-06;</w:t>
      </w:r>
    </w:p>
    <w:p w14:paraId="09FEFB2D"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(5) шифру плаћања: 153 или 253;</w:t>
      </w:r>
    </w:p>
    <w:p w14:paraId="15F69FC7"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(6) позив на број: подаци о броју или ознаци јавне набавке поводом које се подноси захтев за заштиту права;</w:t>
      </w:r>
    </w:p>
    <w:p w14:paraId="315C5223" w14:textId="4FE162E4"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 xml:space="preserve">(7) сврха: ЗЗП; ЈП ЕПС – Огранак РБ Колубара, ЈН бр. </w:t>
      </w:r>
      <w:r w:rsidR="006D1AEF">
        <w:rPr>
          <w:rFonts w:ascii="Arial" w:eastAsia="Lucida Sans Unicode" w:hAnsi="Arial" w:cs="Arial"/>
          <w:kern w:val="1"/>
          <w:sz w:val="24"/>
          <w:szCs w:val="24"/>
          <w:lang w:val="en-US" w:bidi="en-US"/>
        </w:rPr>
        <w:t xml:space="preserve">ЈН/4000/0516/2019 </w:t>
      </w:r>
      <w:r w:rsidR="006D1AEF">
        <w:rPr>
          <w:rFonts w:ascii="Arial" w:eastAsia="Lucida Sans Unicode" w:hAnsi="Arial" w:cs="Arial"/>
          <w:kern w:val="1"/>
          <w:sz w:val="24"/>
          <w:szCs w:val="24"/>
          <w:lang w:val="sr-Cyrl-RS" w:bidi="en-US"/>
        </w:rPr>
        <w:t>(</w:t>
      </w:r>
      <w:r w:rsidR="006D1AEF">
        <w:rPr>
          <w:rFonts w:ascii="Arial" w:eastAsia="Lucida Sans Unicode" w:hAnsi="Arial" w:cs="Arial"/>
          <w:kern w:val="1"/>
          <w:sz w:val="24"/>
          <w:szCs w:val="24"/>
          <w:lang w:val="en-US" w:bidi="en-US"/>
        </w:rPr>
        <w:t>3034</w:t>
      </w:r>
      <w:r w:rsidR="006D1AEF" w:rsidRPr="00820420">
        <w:rPr>
          <w:rFonts w:ascii="Arial" w:eastAsia="Lucida Sans Unicode" w:hAnsi="Arial" w:cs="Arial"/>
          <w:kern w:val="1"/>
          <w:sz w:val="24"/>
          <w:szCs w:val="24"/>
          <w:lang w:val="en-US" w:bidi="en-US"/>
        </w:rPr>
        <w:t>/2019)</w:t>
      </w:r>
    </w:p>
    <w:p w14:paraId="3DC7CF13"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(8) корисник: буџет Републике Србије;</w:t>
      </w:r>
    </w:p>
    <w:p w14:paraId="355FD4E2"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(9) назив уплатиоца, односно назив подносиоца захтева за заштиту права за којег је извршена уплата таксе;</w:t>
      </w:r>
    </w:p>
    <w:p w14:paraId="3876B8CB"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(10) потпис овлашћеног лица банке.</w:t>
      </w:r>
    </w:p>
    <w:p w14:paraId="3D9C23A8" w14:textId="77777777" w:rsidR="001E16BD" w:rsidRPr="00820420" w:rsidRDefault="001E16BD" w:rsidP="001E16BD">
      <w:pPr>
        <w:jc w:val="both"/>
        <w:rPr>
          <w:rFonts w:ascii="Arial" w:eastAsia="Lucida Sans Unicode" w:hAnsi="Arial" w:cs="Arial"/>
          <w:kern w:val="1"/>
          <w:sz w:val="24"/>
          <w:szCs w:val="24"/>
          <w:lang w:val="en-US" w:bidi="en-US"/>
        </w:rPr>
      </w:pPr>
    </w:p>
    <w:p w14:paraId="2A10AAB1"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C7106CA"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71E5FF3" w14:textId="77777777" w:rsidR="001E16BD" w:rsidRPr="00820420" w:rsidRDefault="001E16BD" w:rsidP="001E16BD">
      <w:pPr>
        <w:jc w:val="both"/>
        <w:rPr>
          <w:rFonts w:ascii="Arial" w:eastAsia="Lucida Sans Unicode" w:hAnsi="Arial" w:cs="Arial"/>
          <w:kern w:val="1"/>
          <w:sz w:val="24"/>
          <w:szCs w:val="24"/>
          <w:lang w:val="en-US" w:bidi="en-US"/>
        </w:rPr>
      </w:pPr>
      <w:r w:rsidRPr="00820420">
        <w:rPr>
          <w:rFonts w:ascii="Arial" w:eastAsia="Lucida Sans Unicode" w:hAnsi="Arial" w:cs="Arial"/>
          <w:kern w:val="1"/>
          <w:sz w:val="24"/>
          <w:szCs w:val="24"/>
          <w:lang w:val="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353F50C" w14:textId="77777777" w:rsidR="001E16BD" w:rsidRDefault="001E16BD" w:rsidP="001E16BD">
      <w:pPr>
        <w:jc w:val="both"/>
        <w:rPr>
          <w:rFonts w:ascii="Arial" w:hAnsi="Arial" w:cs="Arial"/>
          <w:b/>
          <w:sz w:val="24"/>
          <w:szCs w:val="24"/>
        </w:rPr>
      </w:pPr>
      <w:r w:rsidRPr="00820420">
        <w:rPr>
          <w:rFonts w:ascii="Arial" w:eastAsia="Lucida Sans Unicode" w:hAnsi="Arial" w:cs="Arial"/>
          <w:kern w:val="1"/>
          <w:sz w:val="24"/>
          <w:szCs w:val="24"/>
          <w:lang w:val="en-US"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 и  http://www.kjn.gov.rs/download/Taksa-popunjeni-nalozi-ci.pdf .</w:t>
      </w:r>
    </w:p>
    <w:p w14:paraId="48CA686A" w14:textId="29E8E67C" w:rsidR="004D7D72" w:rsidRPr="004D7D72" w:rsidRDefault="004D7D72" w:rsidP="008E5250">
      <w:pPr>
        <w:keepNext/>
        <w:tabs>
          <w:tab w:val="left" w:pos="567"/>
        </w:tabs>
        <w:suppressAutoHyphens/>
        <w:spacing w:before="120" w:after="0" w:line="240" w:lineRule="auto"/>
        <w:jc w:val="both"/>
        <w:rPr>
          <w:rFonts w:ascii="Arial" w:eastAsia="Lucida Sans Unicode" w:hAnsi="Arial" w:cs="Arial"/>
          <w:b/>
          <w:kern w:val="1"/>
          <w:sz w:val="24"/>
          <w:szCs w:val="24"/>
          <w:lang w:val="sr-Cyrl-RS" w:eastAsia="hi-IN" w:bidi="hi-IN"/>
        </w:rPr>
      </w:pPr>
      <w:r>
        <w:rPr>
          <w:rFonts w:ascii="Arial" w:hAnsi="Arial" w:cs="Arial"/>
          <w:b/>
          <w:sz w:val="24"/>
          <w:szCs w:val="24"/>
          <w:lang w:val="sr-Cyrl-RS"/>
        </w:rPr>
        <w:t xml:space="preserve">6.27 </w:t>
      </w:r>
      <w:r w:rsidRPr="004D7D72">
        <w:rPr>
          <w:rFonts w:ascii="Arial" w:hAnsi="Arial" w:cs="Arial"/>
          <w:b/>
          <w:sz w:val="24"/>
          <w:szCs w:val="24"/>
          <w:lang w:val="en-US"/>
        </w:rPr>
        <w:t>Закључивање и ступање на снагу уговора</w:t>
      </w:r>
      <w:r w:rsidRPr="004D7D72">
        <w:rPr>
          <w:rFonts w:ascii="Arial" w:eastAsia="Lucida Sans Unicode" w:hAnsi="Arial" w:cs="Arial"/>
          <w:b/>
          <w:kern w:val="1"/>
          <w:sz w:val="24"/>
          <w:szCs w:val="24"/>
          <w:lang w:val="en-US" w:eastAsia="hi-IN" w:bidi="hi-IN"/>
        </w:rPr>
        <w:t xml:space="preserve"> </w:t>
      </w:r>
    </w:p>
    <w:p w14:paraId="18147BE2" w14:textId="77777777" w:rsidR="004D7D72" w:rsidRPr="004D7D72" w:rsidRDefault="004D7D72" w:rsidP="004D7D72">
      <w:pPr>
        <w:suppressAutoHyphens/>
        <w:spacing w:after="0" w:line="240" w:lineRule="auto"/>
        <w:jc w:val="both"/>
        <w:rPr>
          <w:rFonts w:ascii="Arial" w:eastAsia="Lucida Sans Unicode" w:hAnsi="Arial" w:cs="Arial"/>
          <w:kern w:val="2"/>
          <w:sz w:val="24"/>
          <w:szCs w:val="24"/>
          <w:lang w:val="en-US" w:eastAsia="sr-Latn-CS" w:bidi="hi-IN"/>
        </w:rPr>
      </w:pPr>
      <w:r w:rsidRPr="004D7D72">
        <w:rPr>
          <w:rFonts w:ascii="Arial" w:eastAsia="Lucida Sans Unicode" w:hAnsi="Arial" w:cs="Arial"/>
          <w:kern w:val="2"/>
          <w:sz w:val="24"/>
          <w:szCs w:val="24"/>
          <w:lang w:val="en-US" w:eastAsia="sr-Latn-CS" w:bidi="hi-IN"/>
        </w:rPr>
        <w:t>Након закључења оквирног споразума, када настане потреба Наручиоца за предметом набавке, Наручилац ће поштом упутити Понуђачу који је понудио најповољнију понуду за одговарајућу партију 6 (словима: шест) примерака уговора о јавној набавци, који садрже опис добара из Обрасца структуре цене, количину, јединичне цене, место испоруке, рок испоруке и друге услове у складу са Оквирним споразумом и понудом тог Понуђача.</w:t>
      </w:r>
    </w:p>
    <w:p w14:paraId="64E14A9E" w14:textId="6680C7C6" w:rsidR="004D7D72" w:rsidRPr="004D7D72" w:rsidRDefault="009B5B62" w:rsidP="009B5B62">
      <w:pPr>
        <w:tabs>
          <w:tab w:val="left" w:pos="4290"/>
        </w:tabs>
        <w:suppressAutoHyphens/>
        <w:spacing w:after="0" w:line="240" w:lineRule="auto"/>
        <w:jc w:val="both"/>
        <w:rPr>
          <w:rFonts w:ascii="Arial" w:eastAsia="Lucida Sans Unicode" w:hAnsi="Arial" w:cs="Arial"/>
          <w:kern w:val="2"/>
          <w:sz w:val="24"/>
          <w:szCs w:val="24"/>
          <w:lang w:val="en-US" w:eastAsia="sr-Latn-CS" w:bidi="hi-IN"/>
        </w:rPr>
      </w:pPr>
      <w:r>
        <w:rPr>
          <w:rFonts w:ascii="Arial" w:eastAsia="Lucida Sans Unicode" w:hAnsi="Arial" w:cs="Arial"/>
          <w:kern w:val="2"/>
          <w:sz w:val="24"/>
          <w:szCs w:val="24"/>
          <w:lang w:val="en-US" w:eastAsia="sr-Latn-CS" w:bidi="hi-IN"/>
        </w:rPr>
        <w:tab/>
      </w:r>
    </w:p>
    <w:p w14:paraId="31F86E1C" w14:textId="77777777" w:rsidR="004D7D72" w:rsidRPr="004D7D72" w:rsidRDefault="004D7D72" w:rsidP="004D7D72">
      <w:pPr>
        <w:suppressAutoHyphens/>
        <w:spacing w:after="0" w:line="240" w:lineRule="auto"/>
        <w:jc w:val="both"/>
        <w:rPr>
          <w:rFonts w:ascii="Arial" w:eastAsia="Lucida Sans Unicode" w:hAnsi="Arial" w:cs="Arial"/>
          <w:kern w:val="2"/>
          <w:sz w:val="24"/>
          <w:szCs w:val="24"/>
          <w:lang w:val="en-US" w:eastAsia="sr-Latn-CS" w:bidi="hi-IN"/>
        </w:rPr>
      </w:pPr>
      <w:r w:rsidRPr="004D7D72">
        <w:rPr>
          <w:rFonts w:ascii="Arial" w:eastAsia="Lucida Sans Unicode" w:hAnsi="Arial" w:cs="Arial"/>
          <w:kern w:val="2"/>
          <w:sz w:val="24"/>
          <w:szCs w:val="24"/>
          <w:lang w:val="en-US" w:eastAsia="sr-Latn-CS" w:bidi="hi-IN"/>
        </w:rPr>
        <w:t>Понуђач</w:t>
      </w:r>
      <w:r w:rsidRPr="004D7D72">
        <w:rPr>
          <w:rFonts w:ascii="Arial" w:eastAsia="Lucida Sans Unicode" w:hAnsi="Arial" w:cs="Arial"/>
          <w:kern w:val="2"/>
          <w:sz w:val="24"/>
          <w:szCs w:val="24"/>
          <w:lang w:val="sr-Cyrl-RS" w:eastAsia="sr-Latn-CS" w:bidi="hi-IN"/>
        </w:rPr>
        <w:t xml:space="preserve"> </w:t>
      </w:r>
      <w:r w:rsidRPr="004D7D72">
        <w:rPr>
          <w:rFonts w:ascii="Arial" w:eastAsia="Lucida Sans Unicode" w:hAnsi="Arial" w:cs="Arial"/>
          <w:kern w:val="2"/>
          <w:sz w:val="24"/>
          <w:szCs w:val="24"/>
          <w:lang w:val="en-US" w:eastAsia="sr-Latn-CS" w:bidi="hi-IN"/>
        </w:rPr>
        <w:t xml:space="preserve">који је закључио Оквирни споразум се обваезује да у року од 8 (словима: осам) дана од дана достављања Уговора на потпис, исте потпише и овери службеним печатом од стране законског заступника врати Наручиоцу на поштанску адресу: ЈП ЕПС - Огранак РБ Колубара, Комерцијални сектор, Дише Ђурђевића бб, 11560 Вреоци. </w:t>
      </w:r>
    </w:p>
    <w:p w14:paraId="22A4F26E" w14:textId="77777777" w:rsidR="004D7D72" w:rsidRPr="004D7D72" w:rsidRDefault="004D7D72" w:rsidP="004D7D72">
      <w:pPr>
        <w:keepNext/>
        <w:tabs>
          <w:tab w:val="left" w:pos="567"/>
        </w:tabs>
        <w:suppressAutoHyphens/>
        <w:spacing w:after="0" w:line="240" w:lineRule="auto"/>
        <w:jc w:val="both"/>
        <w:rPr>
          <w:rFonts w:ascii="Arial" w:eastAsia="Lucida Sans Unicode" w:hAnsi="Arial" w:cs="Arial"/>
          <w:b/>
          <w:kern w:val="2"/>
          <w:sz w:val="24"/>
          <w:szCs w:val="24"/>
          <w:lang w:val="en-US" w:eastAsia="sr-Latn-CS" w:bidi="hi-IN"/>
        </w:rPr>
      </w:pPr>
    </w:p>
    <w:p w14:paraId="2CF519AA" w14:textId="77777777" w:rsidR="004D7D72" w:rsidRPr="004D7D72" w:rsidRDefault="004D7D72" w:rsidP="004D7D72">
      <w:pPr>
        <w:keepNext/>
        <w:tabs>
          <w:tab w:val="left" w:pos="567"/>
        </w:tabs>
        <w:suppressAutoHyphens/>
        <w:spacing w:after="0" w:line="240" w:lineRule="auto"/>
        <w:jc w:val="both"/>
        <w:rPr>
          <w:rFonts w:ascii="Arial" w:eastAsia="Lucida Sans Unicode" w:hAnsi="Arial" w:cs="Arial"/>
          <w:kern w:val="2"/>
          <w:sz w:val="24"/>
          <w:szCs w:val="24"/>
          <w:lang w:val="en-US" w:eastAsia="sr-Latn-CS" w:bidi="hi-IN"/>
        </w:rPr>
      </w:pPr>
      <w:r w:rsidRPr="004D7D72">
        <w:rPr>
          <w:rFonts w:ascii="Arial" w:eastAsia="Lucida Sans Unicode" w:hAnsi="Arial" w:cs="Arial"/>
          <w:kern w:val="2"/>
          <w:sz w:val="24"/>
          <w:szCs w:val="24"/>
          <w:lang w:val="en-US" w:eastAsia="sr-Latn-CS" w:bidi="hi-IN"/>
        </w:rPr>
        <w:t>Уколико Понуђач ком је достављен Уговор одбије да закључи уговор или не врати наручиоцу потписан и службеним  печатом оверен уговор од стране законског заступника, а у року из става 2 овог члана, том понуђачу ће Наручилац  активирати меницу за добро извршење посла у поступку закључења  оквирног споразума.</w:t>
      </w:r>
    </w:p>
    <w:p w14:paraId="51E64EF8" w14:textId="77777777" w:rsidR="004D7D72" w:rsidRPr="004D7D72" w:rsidRDefault="004D7D72" w:rsidP="004D7D72">
      <w:pPr>
        <w:spacing w:after="0" w:line="240" w:lineRule="auto"/>
        <w:jc w:val="both"/>
        <w:rPr>
          <w:rFonts w:ascii="Arial" w:eastAsia="Times New Roman" w:hAnsi="Arial" w:cs="Arial"/>
          <w:sz w:val="24"/>
          <w:szCs w:val="24"/>
          <w:lang w:val="en-US" w:eastAsia="sr-Latn-CS"/>
        </w:rPr>
      </w:pPr>
    </w:p>
    <w:p w14:paraId="0B70737D" w14:textId="77777777" w:rsidR="004D7D72" w:rsidRPr="004D7D72" w:rsidRDefault="004D7D72" w:rsidP="004D7D72">
      <w:pPr>
        <w:spacing w:after="0" w:line="240" w:lineRule="auto"/>
        <w:jc w:val="both"/>
        <w:rPr>
          <w:rFonts w:ascii="Arial" w:eastAsia="Times New Roman" w:hAnsi="Arial" w:cs="Arial"/>
          <w:sz w:val="24"/>
          <w:szCs w:val="24"/>
          <w:lang w:val="en-US" w:eastAsia="sr-Latn-CS"/>
        </w:rPr>
      </w:pPr>
      <w:r w:rsidRPr="004D7D72">
        <w:rPr>
          <w:rFonts w:ascii="Arial" w:eastAsia="Times New Roman" w:hAnsi="Arial" w:cs="Arial"/>
          <w:sz w:val="24"/>
          <w:szCs w:val="24"/>
          <w:lang w:val="en-US" w:eastAsia="sr-Latn-C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740B2B65" w14:textId="77777777" w:rsidR="004D7D72" w:rsidRPr="004D7D72" w:rsidRDefault="004D7D72" w:rsidP="004D7D72">
      <w:pPr>
        <w:spacing w:after="0" w:line="240" w:lineRule="auto"/>
        <w:jc w:val="both"/>
        <w:rPr>
          <w:rFonts w:ascii="Arial" w:eastAsia="Times New Roman" w:hAnsi="Arial" w:cs="Arial"/>
          <w:sz w:val="24"/>
          <w:szCs w:val="24"/>
          <w:lang w:val="en-US" w:eastAsia="sr-Latn-CS"/>
        </w:rPr>
      </w:pPr>
    </w:p>
    <w:p w14:paraId="6B8CA93D"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r w:rsidRPr="004D7D72">
        <w:rPr>
          <w:rFonts w:ascii="Arial" w:eastAsia="Calibri" w:hAnsi="Arial" w:cs="Arial"/>
          <w:sz w:val="24"/>
          <w:szCs w:val="24"/>
          <w:lang w:val="sr-Cyrl-RS"/>
        </w:rPr>
        <w:t xml:space="preserve">Уколико вредност </w:t>
      </w:r>
      <w:r w:rsidRPr="004D7D72">
        <w:rPr>
          <w:rFonts w:ascii="Arial" w:eastAsia="Calibri" w:hAnsi="Arial" w:cs="Arial"/>
          <w:sz w:val="24"/>
          <w:szCs w:val="24"/>
          <w:lang w:val="en-US"/>
        </w:rPr>
        <w:t>Уговор</w:t>
      </w:r>
      <w:r w:rsidRPr="004D7D72">
        <w:rPr>
          <w:rFonts w:ascii="Arial" w:eastAsia="Calibri" w:hAnsi="Arial" w:cs="Arial"/>
          <w:sz w:val="24"/>
          <w:szCs w:val="24"/>
          <w:lang w:val="sr-Cyrl-RS"/>
        </w:rPr>
        <w:t>а</w:t>
      </w:r>
      <w:r w:rsidRPr="004D7D72">
        <w:rPr>
          <w:rFonts w:ascii="Arial" w:eastAsia="Calibri" w:hAnsi="Arial" w:cs="Arial"/>
          <w:sz w:val="24"/>
          <w:szCs w:val="24"/>
          <w:lang w:val="en-US"/>
        </w:rPr>
        <w:t xml:space="preserve"> који се </w:t>
      </w:r>
      <w:r w:rsidRPr="004D7D72">
        <w:rPr>
          <w:rFonts w:ascii="Arial" w:eastAsia="Calibri" w:hAnsi="Arial" w:cs="Arial"/>
          <w:sz w:val="24"/>
          <w:szCs w:val="24"/>
          <w:lang w:val="sr-Cyrl-RS"/>
        </w:rPr>
        <w:t>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0E458A91"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p>
    <w:p w14:paraId="1CE18477"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r w:rsidRPr="004D7D72">
        <w:rPr>
          <w:rFonts w:ascii="Arial" w:eastAsia="Calibri" w:hAnsi="Arial" w:cs="Arial"/>
          <w:sz w:val="24"/>
          <w:szCs w:val="24"/>
          <w:lang w:val="sr-Cyrl-RS"/>
        </w:rPr>
        <w:t xml:space="preserve">Уколико вредност </w:t>
      </w:r>
      <w:r w:rsidRPr="004D7D72">
        <w:rPr>
          <w:rFonts w:ascii="Arial" w:eastAsia="Calibri" w:hAnsi="Arial" w:cs="Arial"/>
          <w:sz w:val="24"/>
          <w:szCs w:val="24"/>
          <w:lang w:val="en-US"/>
        </w:rPr>
        <w:t>Уговор</w:t>
      </w:r>
      <w:r w:rsidRPr="004D7D72">
        <w:rPr>
          <w:rFonts w:ascii="Arial" w:eastAsia="Calibri" w:hAnsi="Arial" w:cs="Arial"/>
          <w:sz w:val="24"/>
          <w:szCs w:val="24"/>
          <w:lang w:val="sr-Cyrl-RS"/>
        </w:rPr>
        <w:t>а</w:t>
      </w:r>
      <w:r w:rsidRPr="004D7D72">
        <w:rPr>
          <w:rFonts w:ascii="Arial" w:eastAsia="Calibri" w:hAnsi="Arial" w:cs="Arial"/>
          <w:sz w:val="24"/>
          <w:szCs w:val="24"/>
          <w:lang w:val="en-US"/>
        </w:rPr>
        <w:t xml:space="preserve"> који се </w:t>
      </w:r>
      <w:r w:rsidRPr="004D7D72">
        <w:rPr>
          <w:rFonts w:ascii="Arial" w:eastAsia="Calibri" w:hAnsi="Arial" w:cs="Arial"/>
          <w:sz w:val="24"/>
          <w:szCs w:val="24"/>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12A38E05"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r w:rsidRPr="004D7D72">
        <w:rPr>
          <w:rFonts w:ascii="Arial" w:eastAsia="Calibri" w:hAnsi="Arial" w:cs="Arial"/>
          <w:sz w:val="24"/>
          <w:szCs w:val="24"/>
          <w:lang w:val="sr-Cyrl-RS"/>
        </w:rPr>
        <w:t>Уговор важи до обостраног испуњења уговорних обавеза.</w:t>
      </w:r>
    </w:p>
    <w:p w14:paraId="278BFF8E" w14:textId="77777777" w:rsidR="004D7D72" w:rsidRPr="004D7D72" w:rsidRDefault="004D7D72" w:rsidP="004D7D72">
      <w:pPr>
        <w:tabs>
          <w:tab w:val="left" w:pos="567"/>
        </w:tabs>
        <w:spacing w:after="0" w:line="240" w:lineRule="auto"/>
        <w:jc w:val="both"/>
        <w:rPr>
          <w:rFonts w:ascii="Arial" w:eastAsia="Times New Roman" w:hAnsi="Arial" w:cs="Arial"/>
          <w:sz w:val="24"/>
          <w:szCs w:val="24"/>
          <w:lang w:val="en-US"/>
        </w:rPr>
      </w:pPr>
    </w:p>
    <w:p w14:paraId="40D7A4BB" w14:textId="77777777" w:rsidR="004D7D72" w:rsidRPr="004D7D72" w:rsidRDefault="004D7D72" w:rsidP="004D7D72">
      <w:pPr>
        <w:jc w:val="both"/>
        <w:rPr>
          <w:rFonts w:ascii="Arial" w:hAnsi="Arial" w:cs="Arial"/>
          <w:sz w:val="24"/>
          <w:szCs w:val="24"/>
          <w:lang w:val="en-US"/>
        </w:rPr>
      </w:pPr>
      <w:r w:rsidRPr="004D7D72">
        <w:rPr>
          <w:rFonts w:ascii="Arial" w:hAnsi="Arial" w:cs="Arial"/>
          <w:sz w:val="24"/>
          <w:szCs w:val="24"/>
          <w:lang w:val="en-U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поједининачних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BD771FA" w14:textId="77777777" w:rsidR="004D7D72" w:rsidRPr="004D7D72" w:rsidRDefault="004D7D72" w:rsidP="004D7D72">
      <w:pPr>
        <w:jc w:val="both"/>
        <w:rPr>
          <w:rFonts w:ascii="Arial" w:hAnsi="Arial" w:cs="Arial"/>
          <w:sz w:val="24"/>
          <w:szCs w:val="24"/>
          <w:lang w:val="en-US"/>
        </w:rPr>
      </w:pPr>
      <w:r w:rsidRPr="004D7D72">
        <w:rPr>
          <w:rFonts w:ascii="Arial" w:hAnsi="Arial" w:cs="Arial"/>
          <w:sz w:val="24"/>
          <w:szCs w:val="24"/>
          <w:lang w:val="en-US"/>
        </w:rPr>
        <w:t>При закључењу уговора о јавној набавци на основу оквирног споразума стране не могу мењати битне услове оквирног споразума.</w:t>
      </w:r>
    </w:p>
    <w:p w14:paraId="033C47B6" w14:textId="66DEF252" w:rsidR="004D7D72" w:rsidRPr="004D7D72" w:rsidRDefault="004D7D72" w:rsidP="004D7D72">
      <w:pPr>
        <w:keepNext/>
        <w:tabs>
          <w:tab w:val="left" w:pos="567"/>
        </w:tabs>
        <w:spacing w:after="0" w:line="240" w:lineRule="auto"/>
        <w:jc w:val="both"/>
        <w:outlineLvl w:val="1"/>
        <w:rPr>
          <w:rFonts w:ascii="Arial" w:eastAsia="Times New Roman" w:hAnsi="Arial" w:cs="Arial"/>
          <w:b/>
          <w:sz w:val="24"/>
          <w:szCs w:val="24"/>
          <w:lang w:val="en-US"/>
        </w:rPr>
      </w:pPr>
      <w:r>
        <w:rPr>
          <w:rFonts w:ascii="Arial" w:eastAsia="Times New Roman" w:hAnsi="Arial" w:cs="Arial"/>
          <w:b/>
          <w:sz w:val="24"/>
          <w:szCs w:val="24"/>
          <w:lang w:val="sr-Cyrl-RS"/>
        </w:rPr>
        <w:t xml:space="preserve">                 </w:t>
      </w:r>
      <w:r w:rsidRPr="004D7D72">
        <w:rPr>
          <w:rFonts w:ascii="Arial" w:eastAsia="Times New Roman" w:hAnsi="Arial" w:cs="Arial"/>
          <w:b/>
          <w:sz w:val="24"/>
          <w:szCs w:val="24"/>
          <w:lang w:val="sr-Cyrl-RS"/>
        </w:rPr>
        <w:t>6.28.</w:t>
      </w:r>
      <w:r w:rsidRPr="004D7D72">
        <w:rPr>
          <w:rFonts w:ascii="Arial" w:eastAsia="Times New Roman" w:hAnsi="Arial" w:cs="Arial"/>
          <w:b/>
          <w:sz w:val="24"/>
          <w:szCs w:val="24"/>
          <w:lang w:val="en-US"/>
        </w:rPr>
        <w:t xml:space="preserve"> Измене током трајања уговора</w:t>
      </w:r>
    </w:p>
    <w:p w14:paraId="4296F542" w14:textId="77777777" w:rsidR="001E16BD" w:rsidRDefault="004D7D72" w:rsidP="008E5250">
      <w:pPr>
        <w:jc w:val="both"/>
        <w:rPr>
          <w:rFonts w:ascii="Arial" w:hAnsi="Arial" w:cs="Arial"/>
          <w:sz w:val="24"/>
          <w:szCs w:val="24"/>
          <w:lang w:val="en-US" w:eastAsia="sr-Latn-CS"/>
        </w:rPr>
      </w:pPr>
      <w:r w:rsidRPr="004D7D72">
        <w:rPr>
          <w:rFonts w:ascii="Arial" w:hAnsi="Arial" w:cs="Arial"/>
          <w:sz w:val="24"/>
          <w:szCs w:val="24"/>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7B6572D" w14:textId="6E98D894" w:rsidR="001E16BD" w:rsidRDefault="004D7D72" w:rsidP="008E5250">
      <w:pPr>
        <w:jc w:val="both"/>
        <w:rPr>
          <w:rFonts w:ascii="Arial" w:hAnsi="Arial" w:cs="Arial"/>
          <w:sz w:val="24"/>
          <w:szCs w:val="24"/>
          <w:lang w:val="en-US" w:eastAsia="sr-Latn-CS"/>
        </w:rPr>
      </w:pPr>
      <w:r w:rsidRPr="004D7D72">
        <w:rPr>
          <w:rFonts w:ascii="Arial" w:hAnsi="Arial" w:cs="Arial"/>
          <w:sz w:val="24"/>
          <w:szCs w:val="24"/>
          <w:lang w:val="en-U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w:t>
      </w:r>
      <w:r w:rsidR="001E16BD">
        <w:rPr>
          <w:rFonts w:ascii="Arial" w:hAnsi="Arial" w:cs="Arial"/>
          <w:sz w:val="24"/>
          <w:szCs w:val="24"/>
          <w:lang w:val="sr-Cyrl-RS" w:eastAsia="sr-Latn-CS"/>
        </w:rPr>
        <w:t xml:space="preserve"> </w:t>
      </w:r>
      <w:r w:rsidRPr="004D7D72">
        <w:rPr>
          <w:rFonts w:ascii="Arial" w:hAnsi="Arial" w:cs="Arial"/>
          <w:sz w:val="24"/>
          <w:szCs w:val="24"/>
          <w:lang w:val="en-US" w:eastAsia="sr-Latn-CS"/>
        </w:rPr>
        <w:t>у</w:t>
      </w:r>
      <w:r w:rsidR="001E16BD">
        <w:rPr>
          <w:rFonts w:ascii="Arial" w:hAnsi="Arial" w:cs="Arial"/>
          <w:sz w:val="24"/>
          <w:szCs w:val="24"/>
          <w:lang w:val="sr-Cyrl-RS" w:eastAsia="sr-Latn-CS"/>
        </w:rPr>
        <w:t xml:space="preserve"> </w:t>
      </w:r>
      <w:r w:rsidRPr="004D7D72">
        <w:rPr>
          <w:rFonts w:ascii="Arial" w:hAnsi="Arial" w:cs="Arial"/>
          <w:sz w:val="24"/>
          <w:szCs w:val="24"/>
          <w:lang w:val="en-US" w:eastAsia="sr-Latn-CS"/>
        </w:rPr>
        <w:t>случају непредвиђених околности приликом реализације Уговора, за које се није могло знати приликом планирања набавке.</w:t>
      </w:r>
    </w:p>
    <w:p w14:paraId="5A5BC584" w14:textId="321FCC6A" w:rsidR="001E16BD" w:rsidRPr="006D1AEF" w:rsidRDefault="004D7D72" w:rsidP="006D1AEF">
      <w:pPr>
        <w:jc w:val="both"/>
        <w:rPr>
          <w:rFonts w:ascii="Arial" w:hAnsi="Arial" w:cs="Arial"/>
          <w:sz w:val="24"/>
          <w:szCs w:val="24"/>
          <w:lang w:val="en-US" w:eastAsia="sr-Latn-CS"/>
        </w:rPr>
      </w:pPr>
      <w:r w:rsidRPr="004D7D72">
        <w:rPr>
          <w:rFonts w:ascii="Arial" w:hAnsi="Arial" w:cs="Arial"/>
          <w:sz w:val="24"/>
          <w:szCs w:val="24"/>
          <w:lang w:val="en-US" w:eastAsia="sr-Latn-CS"/>
        </w:rPr>
        <w:t xml:space="preserve">Након закључења уговора о јавној набавци наручилац може </w:t>
      </w:r>
      <w:r w:rsidRPr="004D7D72">
        <w:rPr>
          <w:rFonts w:ascii="Arial" w:hAnsi="Arial" w:cs="Arial"/>
          <w:sz w:val="24"/>
          <w:szCs w:val="24"/>
          <w:lang w:val="sr-Cyrl-RS" w:eastAsia="sr-Latn-CS"/>
        </w:rPr>
        <w:t>сходно члану 115.ЗЈН</w:t>
      </w:r>
      <w:r w:rsidRPr="004D7D72">
        <w:rPr>
          <w:rFonts w:ascii="Arial" w:hAnsi="Arial" w:cs="Arial"/>
          <w:sz w:val="24"/>
          <w:szCs w:val="24"/>
          <w:lang w:val="en-US" w:eastAsia="sr-Latn-CS"/>
        </w:rPr>
        <w:t xml:space="preserve">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r w:rsidRPr="004D7D72">
        <w:rPr>
          <w:rFonts w:ascii="Arial" w:hAnsi="Arial" w:cs="Arial"/>
          <w:sz w:val="24"/>
          <w:szCs w:val="24"/>
          <w:lang w:val="sr-Cyrl-RS" w:eastAsia="sr-Latn-CS"/>
        </w:rPr>
        <w:t>,</w:t>
      </w:r>
      <w:r w:rsidRPr="004D7D72">
        <w:rPr>
          <w:rFonts w:ascii="Arial" w:eastAsia="Times New Roman" w:hAnsi="Arial" w:cs="Arial"/>
          <w:sz w:val="24"/>
          <w:szCs w:val="24"/>
          <w:lang w:val="sr-Cyrl-RS" w:eastAsia="sr-Latn-CS"/>
        </w:rPr>
        <w:t xml:space="preserve"> наступе околности које отежавају испуњене обавезе једне стране или се због њих не може остварити сврха овог Уговора.</w:t>
      </w:r>
    </w:p>
    <w:p w14:paraId="0DB5406F" w14:textId="77777777" w:rsidR="001E16BD" w:rsidRDefault="001E16BD" w:rsidP="0017311E">
      <w:pPr>
        <w:spacing w:after="0" w:line="240" w:lineRule="auto"/>
        <w:jc w:val="right"/>
        <w:outlineLvl w:val="1"/>
        <w:rPr>
          <w:rFonts w:ascii="Arial" w:eastAsia="Times New Roman" w:hAnsi="Arial" w:cs="Arial"/>
          <w:b/>
          <w:sz w:val="24"/>
          <w:szCs w:val="24"/>
          <w:lang w:val="en-US"/>
        </w:rPr>
      </w:pPr>
    </w:p>
    <w:p w14:paraId="1D8843D3" w14:textId="77777777" w:rsidR="00E65EFB" w:rsidRDefault="00E65EFB" w:rsidP="0017311E">
      <w:pPr>
        <w:spacing w:after="0" w:line="240" w:lineRule="auto"/>
        <w:jc w:val="right"/>
        <w:outlineLvl w:val="1"/>
        <w:rPr>
          <w:rFonts w:ascii="Arial" w:eastAsia="Times New Roman" w:hAnsi="Arial" w:cs="Arial"/>
          <w:b/>
          <w:sz w:val="24"/>
          <w:szCs w:val="24"/>
          <w:lang w:val="en-US"/>
        </w:rPr>
      </w:pPr>
    </w:p>
    <w:p w14:paraId="0F9EB977" w14:textId="77777777" w:rsidR="00E65EFB" w:rsidRDefault="00E65EFB" w:rsidP="0017311E">
      <w:pPr>
        <w:spacing w:after="0" w:line="240" w:lineRule="auto"/>
        <w:jc w:val="right"/>
        <w:outlineLvl w:val="1"/>
        <w:rPr>
          <w:rFonts w:ascii="Arial" w:eastAsia="Times New Roman" w:hAnsi="Arial" w:cs="Arial"/>
          <w:b/>
          <w:sz w:val="24"/>
          <w:szCs w:val="24"/>
          <w:lang w:val="en-US"/>
        </w:rPr>
      </w:pPr>
    </w:p>
    <w:p w14:paraId="573DCC77" w14:textId="77777777" w:rsidR="00E65EFB" w:rsidRDefault="00E65EFB" w:rsidP="0017311E">
      <w:pPr>
        <w:spacing w:after="0" w:line="240" w:lineRule="auto"/>
        <w:jc w:val="right"/>
        <w:outlineLvl w:val="1"/>
        <w:rPr>
          <w:rFonts w:ascii="Arial" w:eastAsia="Times New Roman" w:hAnsi="Arial" w:cs="Arial"/>
          <w:b/>
          <w:sz w:val="24"/>
          <w:szCs w:val="24"/>
          <w:lang w:val="en-US"/>
        </w:rPr>
      </w:pPr>
    </w:p>
    <w:p w14:paraId="78D9E0F2" w14:textId="77777777" w:rsidR="00E65EFB" w:rsidRDefault="00E65EFB" w:rsidP="0017311E">
      <w:pPr>
        <w:spacing w:after="0" w:line="240" w:lineRule="auto"/>
        <w:jc w:val="right"/>
        <w:outlineLvl w:val="1"/>
        <w:rPr>
          <w:rFonts w:ascii="Arial" w:eastAsia="Times New Roman" w:hAnsi="Arial" w:cs="Arial"/>
          <w:b/>
          <w:sz w:val="24"/>
          <w:szCs w:val="24"/>
          <w:lang w:val="en-US"/>
        </w:rPr>
      </w:pPr>
    </w:p>
    <w:p w14:paraId="31F7F77F" w14:textId="41CA8BD6" w:rsidR="00CB5E53" w:rsidRPr="0017311E" w:rsidRDefault="00CB5E53" w:rsidP="0017311E">
      <w:pPr>
        <w:spacing w:after="0" w:line="240" w:lineRule="auto"/>
        <w:jc w:val="right"/>
        <w:outlineLvl w:val="1"/>
        <w:rPr>
          <w:rFonts w:ascii="Arial" w:eastAsia="Times New Roman" w:hAnsi="Arial" w:cs="Arial"/>
          <w:b/>
          <w:noProof/>
          <w:sz w:val="24"/>
          <w:szCs w:val="24"/>
          <w:lang w:val="en-US"/>
        </w:rPr>
      </w:pPr>
      <w:r w:rsidRPr="00CB5E53">
        <w:rPr>
          <w:rFonts w:ascii="Arial" w:eastAsia="Times New Roman" w:hAnsi="Arial" w:cs="Arial"/>
          <w:b/>
          <w:sz w:val="24"/>
          <w:szCs w:val="24"/>
          <w:lang w:val="en-US"/>
        </w:rPr>
        <w:lastRenderedPageBreak/>
        <w:t xml:space="preserve">ОБРАЗАЦ </w:t>
      </w:r>
      <w:r w:rsidR="00B42692">
        <w:rPr>
          <w:rFonts w:ascii="Arial" w:eastAsia="Times New Roman" w:hAnsi="Arial" w:cs="Arial"/>
          <w:b/>
          <w:sz w:val="24"/>
          <w:szCs w:val="24"/>
          <w:lang w:val="sr-Cyrl-RS"/>
        </w:rPr>
        <w:t>1</w:t>
      </w:r>
      <w:r w:rsidRPr="00CB5E53">
        <w:rPr>
          <w:rFonts w:ascii="Arial" w:eastAsia="Times New Roman" w:hAnsi="Arial" w:cs="Arial"/>
          <w:b/>
          <w:noProof/>
          <w:sz w:val="24"/>
          <w:szCs w:val="24"/>
          <w:lang w:val="en-US"/>
        </w:rPr>
        <w:t>.</w:t>
      </w:r>
      <w:bookmarkEnd w:id="26"/>
    </w:p>
    <w:p w14:paraId="10DE7F9B" w14:textId="77777777" w:rsidR="00CB5E53" w:rsidRPr="00CB5E53" w:rsidRDefault="00CB5E53" w:rsidP="00CB5E53">
      <w:pPr>
        <w:spacing w:after="0" w:line="240" w:lineRule="auto"/>
        <w:jc w:val="center"/>
        <w:rPr>
          <w:rFonts w:ascii="Arial" w:eastAsia="Times New Roman" w:hAnsi="Arial" w:cs="Arial"/>
          <w:b/>
          <w:bCs/>
          <w:smallCaps/>
          <w:spacing w:val="5"/>
          <w:sz w:val="24"/>
          <w:szCs w:val="24"/>
          <w:lang w:val="en-US"/>
        </w:rPr>
      </w:pPr>
      <w:r w:rsidRPr="00CB5E53">
        <w:rPr>
          <w:rFonts w:ascii="Arial" w:eastAsia="Times New Roman" w:hAnsi="Arial" w:cs="Arial"/>
          <w:b/>
          <w:bCs/>
          <w:smallCaps/>
          <w:spacing w:val="5"/>
          <w:sz w:val="24"/>
          <w:szCs w:val="24"/>
          <w:lang w:val="en-US"/>
        </w:rPr>
        <w:t>ОБРАЗАЦ ПОНУДЕ</w:t>
      </w:r>
    </w:p>
    <w:p w14:paraId="42D22730" w14:textId="77777777" w:rsidR="00CB5E53" w:rsidRPr="00CB5E53" w:rsidRDefault="00CB5E53" w:rsidP="00CB5E53">
      <w:pPr>
        <w:spacing w:after="0" w:line="240" w:lineRule="auto"/>
        <w:jc w:val="both"/>
        <w:rPr>
          <w:rFonts w:ascii="Arial" w:eastAsia="Times New Roman" w:hAnsi="Arial" w:cs="Arial"/>
          <w:b/>
          <w:bCs/>
          <w:smallCaps/>
          <w:spacing w:val="5"/>
          <w:sz w:val="24"/>
          <w:szCs w:val="24"/>
          <w:lang w:val="en-US"/>
        </w:rPr>
      </w:pPr>
    </w:p>
    <w:p w14:paraId="13363A07" w14:textId="702BD42C" w:rsidR="00CB5E53" w:rsidRPr="00E86297" w:rsidRDefault="00CB5E53" w:rsidP="00E86297">
      <w:pPr>
        <w:tabs>
          <w:tab w:val="left" w:pos="1134"/>
        </w:tabs>
        <w:jc w:val="both"/>
        <w:rPr>
          <w:rFonts w:ascii="Arial" w:hAnsi="Arial" w:cs="Arial"/>
          <w:b/>
          <w:sz w:val="24"/>
          <w:szCs w:val="24"/>
        </w:rPr>
      </w:pPr>
      <w:r w:rsidRPr="00CB5E53">
        <w:rPr>
          <w:rFonts w:ascii="Arial" w:eastAsia="TimesNewRomanPS-BoldMT" w:hAnsi="Arial" w:cs="Arial"/>
          <w:bCs/>
          <w:color w:val="000000"/>
          <w:sz w:val="24"/>
          <w:szCs w:val="24"/>
          <w:lang w:val="en-US"/>
        </w:rPr>
        <w:t xml:space="preserve">Понуда бр._________ од _______________ за  </w:t>
      </w:r>
      <w:r w:rsidRPr="00CB5E53">
        <w:rPr>
          <w:rFonts w:ascii="Arial" w:eastAsia="TimesNewRomanPS-BoldMT" w:hAnsi="Arial" w:cs="Arial"/>
          <w:bCs/>
          <w:color w:val="000000"/>
          <w:sz w:val="24"/>
          <w:szCs w:val="24"/>
          <w:lang w:val="sr-Cyrl-RS"/>
        </w:rPr>
        <w:t xml:space="preserve">отворени </w:t>
      </w:r>
      <w:r w:rsidRPr="00CB5E53">
        <w:rPr>
          <w:rFonts w:ascii="Arial" w:eastAsia="TimesNewRomanPS-BoldMT" w:hAnsi="Arial" w:cs="Arial"/>
          <w:bCs/>
          <w:color w:val="000000"/>
          <w:sz w:val="24"/>
          <w:szCs w:val="24"/>
          <w:lang w:val="en-US"/>
        </w:rPr>
        <w:t xml:space="preserve">поступак јавне набавке– добра </w:t>
      </w:r>
      <w:r w:rsidR="006D1AEF">
        <w:rPr>
          <w:rFonts w:ascii="Arial" w:eastAsia="TimesNewRomanPS-BoldMT" w:hAnsi="Arial" w:cs="Arial"/>
          <w:b/>
          <w:bCs/>
          <w:color w:val="000000"/>
          <w:sz w:val="24"/>
          <w:szCs w:val="24"/>
          <w:lang w:val="sr-Cyrl-RS"/>
        </w:rPr>
        <w:t>Резервни делови за теретна возила</w:t>
      </w:r>
      <w:r w:rsidRPr="00CB5E53">
        <w:rPr>
          <w:rFonts w:ascii="Arial" w:eastAsia="TimesNewRomanPS-BoldMT" w:hAnsi="Arial" w:cs="Arial"/>
          <w:bCs/>
          <w:color w:val="000000"/>
          <w:sz w:val="24"/>
          <w:szCs w:val="24"/>
          <w:lang w:val="en-US"/>
        </w:rPr>
        <w:t xml:space="preserve"> бр.</w:t>
      </w:r>
      <w:r w:rsidR="00F24B34">
        <w:rPr>
          <w:rFonts w:ascii="Arial" w:eastAsia="TimesNewRomanPS-BoldMT" w:hAnsi="Arial" w:cs="Arial"/>
          <w:bCs/>
          <w:color w:val="000000"/>
          <w:sz w:val="24"/>
          <w:szCs w:val="24"/>
          <w:lang w:val="sr-Cyrl-RS"/>
        </w:rPr>
        <w:t xml:space="preserve"> </w:t>
      </w:r>
      <w:r w:rsidR="006D1AEF" w:rsidRPr="006D1AEF">
        <w:rPr>
          <w:rFonts w:ascii="Arial" w:eastAsia="Lucida Sans Unicode" w:hAnsi="Arial" w:cs="Arial"/>
          <w:b/>
          <w:kern w:val="1"/>
          <w:sz w:val="24"/>
          <w:szCs w:val="24"/>
          <w:lang w:val="en-US" w:bidi="en-US"/>
        </w:rPr>
        <w:t xml:space="preserve">ЈН/4000/0516/2019 </w:t>
      </w:r>
      <w:r w:rsidR="006D1AEF" w:rsidRPr="006D1AEF">
        <w:rPr>
          <w:rFonts w:ascii="Arial" w:eastAsia="Lucida Sans Unicode" w:hAnsi="Arial" w:cs="Arial"/>
          <w:b/>
          <w:kern w:val="1"/>
          <w:sz w:val="24"/>
          <w:szCs w:val="24"/>
          <w:lang w:val="sr-Cyrl-RS" w:bidi="en-US"/>
        </w:rPr>
        <w:t>(</w:t>
      </w:r>
      <w:r w:rsidR="006D1AEF" w:rsidRPr="006D1AEF">
        <w:rPr>
          <w:rFonts w:ascii="Arial" w:eastAsia="Lucida Sans Unicode" w:hAnsi="Arial" w:cs="Arial"/>
          <w:b/>
          <w:kern w:val="1"/>
          <w:sz w:val="24"/>
          <w:szCs w:val="24"/>
          <w:lang w:val="en-US" w:bidi="en-US"/>
        </w:rPr>
        <w:t>3034/2019</w:t>
      </w:r>
      <w:r w:rsidR="00E86297" w:rsidRPr="00745FDA">
        <w:rPr>
          <w:rFonts w:ascii="Arial" w:hAnsi="Arial" w:cs="Arial"/>
          <w:b/>
          <w:sz w:val="24"/>
          <w:szCs w:val="24"/>
        </w:rPr>
        <w:t>)</w:t>
      </w:r>
      <w:r w:rsidR="00E86297">
        <w:rPr>
          <w:rFonts w:ascii="Arial" w:hAnsi="Arial" w:cs="Arial"/>
          <w:b/>
          <w:sz w:val="24"/>
          <w:szCs w:val="24"/>
          <w:lang w:val="sr-Cyrl-RS"/>
        </w:rPr>
        <w:t xml:space="preserve"> </w:t>
      </w:r>
      <w:r w:rsidR="003021A1">
        <w:rPr>
          <w:rFonts w:ascii="Arial" w:eastAsia="TimesNewRomanPS-BoldMT" w:hAnsi="Arial" w:cs="Arial"/>
          <w:bCs/>
          <w:color w:val="000000"/>
          <w:sz w:val="24"/>
          <w:szCs w:val="24"/>
          <w:lang w:val="sr-Cyrl-RS"/>
        </w:rPr>
        <w:t>за партије бр:__________</w:t>
      </w:r>
    </w:p>
    <w:p w14:paraId="225CCD00" w14:textId="77777777" w:rsidR="00CB5E53" w:rsidRPr="00CB5E53" w:rsidRDefault="00CB5E53" w:rsidP="00CB5E53">
      <w:pPr>
        <w:spacing w:after="0" w:line="240" w:lineRule="auto"/>
        <w:jc w:val="both"/>
        <w:rPr>
          <w:rFonts w:ascii="Arial" w:eastAsia="TimesNewRomanPS-BoldMT" w:hAnsi="Arial" w:cs="Arial"/>
          <w:bCs/>
          <w:color w:val="00B0F0"/>
          <w:sz w:val="24"/>
          <w:szCs w:val="24"/>
          <w:lang w:val="en-US"/>
        </w:rPr>
      </w:pPr>
    </w:p>
    <w:p w14:paraId="5D314427" w14:textId="77777777" w:rsidR="00CB5E53" w:rsidRPr="00607807" w:rsidRDefault="00CB5E53" w:rsidP="00CB5E53">
      <w:pPr>
        <w:spacing w:after="0" w:line="240" w:lineRule="auto"/>
        <w:jc w:val="both"/>
        <w:rPr>
          <w:rFonts w:ascii="Arial" w:eastAsia="Times New Roman" w:hAnsi="Arial" w:cs="Arial"/>
          <w:b/>
          <w:bCs/>
          <w:iCs/>
          <w:sz w:val="24"/>
          <w:szCs w:val="24"/>
          <w:lang w:val="en-US"/>
        </w:rPr>
      </w:pPr>
      <w:r w:rsidRPr="00607807">
        <w:rPr>
          <w:rFonts w:ascii="Arial" w:eastAsia="Times New Roman" w:hAnsi="Arial" w:cs="Arial"/>
          <w:b/>
          <w:bCs/>
          <w:iCs/>
          <w:sz w:val="24"/>
          <w:szCs w:val="24"/>
          <w:lang w:val="en-US"/>
        </w:rPr>
        <w:t>1)ОПШТИ ПОДАЦИ О ПОНУЂАЧУ</w:t>
      </w:r>
    </w:p>
    <w:p w14:paraId="46106D20" w14:textId="77777777" w:rsidR="00CB5E53" w:rsidRPr="00CB5E53" w:rsidRDefault="00CB5E53" w:rsidP="00CB5E53">
      <w:pPr>
        <w:spacing w:after="0" w:line="240" w:lineRule="auto"/>
        <w:jc w:val="both"/>
        <w:rPr>
          <w:rFonts w:ascii="Arial" w:eastAsia="Times New Roman" w:hAnsi="Arial" w:cs="Arial"/>
          <w:i/>
          <w:iCs/>
          <w:sz w:val="24"/>
          <w:szCs w:val="24"/>
          <w:lang w:val="en-US"/>
        </w:rPr>
      </w:pPr>
    </w:p>
    <w:tbl>
      <w:tblPr>
        <w:tblW w:w="0" w:type="auto"/>
        <w:tblInd w:w="-20" w:type="dxa"/>
        <w:tblLayout w:type="fixed"/>
        <w:tblLook w:val="0000" w:firstRow="0" w:lastRow="0" w:firstColumn="0" w:lastColumn="0" w:noHBand="0" w:noVBand="0"/>
      </w:tblPr>
      <w:tblGrid>
        <w:gridCol w:w="4621"/>
        <w:gridCol w:w="4660"/>
      </w:tblGrid>
      <w:tr w:rsidR="00CB5E53" w:rsidRPr="00CB5E53" w14:paraId="53B25062" w14:textId="77777777" w:rsidTr="00CB5E53">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7F37401C"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A36A10"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69288CE6"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1397E27B" w14:textId="77777777" w:rsidTr="00CB5E53">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7AC2B0F7"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BED1E"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56945543"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00A884C9" w14:textId="77777777" w:rsidTr="00CB5E53">
        <w:trPr>
          <w:trHeight w:val="440"/>
        </w:trPr>
        <w:tc>
          <w:tcPr>
            <w:tcW w:w="4621" w:type="dxa"/>
            <w:tcBorders>
              <w:top w:val="single" w:sz="4" w:space="0" w:color="000000"/>
              <w:left w:val="single" w:sz="4" w:space="0" w:color="000000"/>
              <w:bottom w:val="single" w:sz="4" w:space="0" w:color="000000"/>
            </w:tcBorders>
            <w:shd w:val="clear" w:color="auto" w:fill="auto"/>
            <w:vAlign w:val="center"/>
          </w:tcPr>
          <w:p w14:paraId="44D834D1" w14:textId="77777777" w:rsidR="00CB5E53" w:rsidRPr="007D0ACA" w:rsidRDefault="00CB5E53" w:rsidP="007D0ACA">
            <w:pPr>
              <w:rPr>
                <w:rFonts w:cs="Arial"/>
                <w:iCs/>
                <w:kern w:val="3"/>
                <w:sz w:val="20"/>
                <w:szCs w:val="20"/>
                <w:lang w:val="sr-Cyrl-RS"/>
              </w:rPr>
            </w:pPr>
            <w:r w:rsidRPr="00CB5E53">
              <w:rPr>
                <w:rFonts w:ascii="Arial" w:eastAsia="Times New Roman" w:hAnsi="Arial" w:cs="Arial"/>
                <w:iCs/>
                <w:sz w:val="24"/>
                <w:szCs w:val="24"/>
                <w:lang w:val="sr-Cyrl-RS"/>
              </w:rPr>
              <w:t>Врста правног лица</w:t>
            </w:r>
            <w:r w:rsidRPr="005705EA">
              <w:rPr>
                <w:rFonts w:ascii="Arial" w:eastAsia="Times New Roman" w:hAnsi="Arial" w:cs="Arial"/>
                <w:iCs/>
                <w:color w:val="000000" w:themeColor="text1"/>
                <w:sz w:val="24"/>
                <w:szCs w:val="24"/>
                <w:lang w:val="sr-Cyrl-RS"/>
              </w:rPr>
              <w:t>:</w:t>
            </w:r>
            <w:r w:rsidR="007D0ACA" w:rsidRPr="005705EA">
              <w:rPr>
                <w:rFonts w:ascii="Arial" w:hAnsi="Arial" w:cs="Arial"/>
                <w:iCs/>
                <w:color w:val="000000" w:themeColor="text1"/>
                <w:kern w:val="3"/>
              </w:rPr>
              <w:t xml:space="preserve"> микро, мало, средње, велико</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F0F3E"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tc>
      </w:tr>
      <w:tr w:rsidR="00CB5E53" w:rsidRPr="00CB5E53" w14:paraId="66E57553" w14:textId="77777777" w:rsidTr="00CB5E53">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5BFABC87"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1F7903"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7B723197"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40EB7D90" w14:textId="77777777" w:rsidTr="00CB5E53">
        <w:tc>
          <w:tcPr>
            <w:tcW w:w="4621" w:type="dxa"/>
            <w:tcBorders>
              <w:top w:val="single" w:sz="4" w:space="0" w:color="000000"/>
              <w:left w:val="single" w:sz="4" w:space="0" w:color="000000"/>
              <w:bottom w:val="single" w:sz="4" w:space="0" w:color="000000"/>
            </w:tcBorders>
            <w:shd w:val="clear" w:color="auto" w:fill="auto"/>
            <w:vAlign w:val="center"/>
          </w:tcPr>
          <w:p w14:paraId="0BD2DA94" w14:textId="77777777" w:rsidR="00CB5E53" w:rsidRPr="00CB5E53" w:rsidRDefault="00CB5E53" w:rsidP="00CB5E53">
            <w:pPr>
              <w:spacing w:after="0" w:line="240" w:lineRule="auto"/>
              <w:rPr>
                <w:rFonts w:ascii="Arial" w:eastAsia="Times New Roman" w:hAnsi="Arial" w:cs="Arial"/>
                <w:b/>
                <w:bCs/>
                <w:iCs/>
                <w:sz w:val="24"/>
                <w:szCs w:val="24"/>
                <w:lang w:val="ru-RU"/>
              </w:rPr>
            </w:pPr>
            <w:r w:rsidRPr="00CB5E53">
              <w:rPr>
                <w:rFonts w:ascii="Arial" w:eastAsia="Times New Roman" w:hAnsi="Arial"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18290C"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tc>
      </w:tr>
      <w:tr w:rsidR="00CB5E53" w:rsidRPr="00CB5E53" w14:paraId="77295B2D" w14:textId="77777777" w:rsidTr="00CB5E53">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253CCCBD"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8736D1"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664EC6B1"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44926596" w14:textId="77777777" w:rsidTr="00CB5E53">
        <w:trPr>
          <w:trHeight w:val="401"/>
        </w:trPr>
        <w:tc>
          <w:tcPr>
            <w:tcW w:w="4621" w:type="dxa"/>
            <w:tcBorders>
              <w:top w:val="single" w:sz="4" w:space="0" w:color="000000"/>
              <w:left w:val="single" w:sz="4" w:space="0" w:color="000000"/>
              <w:bottom w:val="single" w:sz="4" w:space="0" w:color="000000"/>
            </w:tcBorders>
            <w:shd w:val="clear" w:color="auto" w:fill="auto"/>
            <w:vAlign w:val="center"/>
          </w:tcPr>
          <w:p w14:paraId="089BB640" w14:textId="77777777" w:rsidR="00CB5E53" w:rsidRPr="00CB5E53" w:rsidRDefault="00CB5E53" w:rsidP="00CB5E53">
            <w:pPr>
              <w:spacing w:after="0" w:line="240" w:lineRule="auto"/>
              <w:ind w:right="-151"/>
              <w:rPr>
                <w:rFonts w:ascii="Arial" w:eastAsia="Times New Roman" w:hAnsi="Arial" w:cs="Arial"/>
                <w:b/>
                <w:bCs/>
                <w:iCs/>
                <w:sz w:val="24"/>
                <w:szCs w:val="24"/>
                <w:lang w:val="ru-RU"/>
              </w:rPr>
            </w:pPr>
            <w:r w:rsidRPr="00CB5E53">
              <w:rPr>
                <w:rFonts w:ascii="Arial" w:eastAsia="Times New Roman" w:hAnsi="Arial" w:cs="Arial"/>
                <w:iCs/>
                <w:sz w:val="24"/>
                <w:szCs w:val="24"/>
                <w:lang w:val="ru-RU"/>
              </w:rPr>
              <w:t>Електронска адреса понуђача (</w:t>
            </w:r>
            <w:r w:rsidRPr="00CB5E53">
              <w:rPr>
                <w:rFonts w:ascii="Arial" w:eastAsia="Times New Roman" w:hAnsi="Arial" w:cs="Arial"/>
                <w:iCs/>
                <w:sz w:val="24"/>
                <w:szCs w:val="24"/>
                <w:lang w:val="en-US"/>
              </w:rPr>
              <w:t>e</w:t>
            </w:r>
            <w:r w:rsidRPr="00CB5E53">
              <w:rPr>
                <w:rFonts w:ascii="Arial" w:eastAsia="Times New Roman" w:hAnsi="Arial" w:cs="Arial"/>
                <w:iCs/>
                <w:sz w:val="24"/>
                <w:szCs w:val="24"/>
                <w:lang w:val="ru-RU"/>
              </w:rPr>
              <w:t>-</w:t>
            </w:r>
            <w:r w:rsidRPr="00CB5E53">
              <w:rPr>
                <w:rFonts w:ascii="Arial" w:eastAsia="Times New Roman" w:hAnsi="Arial" w:cs="Arial"/>
                <w:iCs/>
                <w:sz w:val="24"/>
                <w:szCs w:val="24"/>
                <w:lang w:val="en-US"/>
              </w:rPr>
              <w:t>mail</w:t>
            </w:r>
            <w:r w:rsidRPr="00CB5E53">
              <w:rPr>
                <w:rFonts w:ascii="Arial" w:eastAsia="Times New Roman" w:hAnsi="Arial"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AB741D"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tc>
      </w:tr>
      <w:tr w:rsidR="00CB5E53" w:rsidRPr="00CB5E53" w14:paraId="3A183B0E" w14:textId="77777777" w:rsidTr="00CB5E53">
        <w:trPr>
          <w:trHeight w:val="594"/>
        </w:trPr>
        <w:tc>
          <w:tcPr>
            <w:tcW w:w="4621" w:type="dxa"/>
            <w:tcBorders>
              <w:top w:val="single" w:sz="4" w:space="0" w:color="000000"/>
              <w:left w:val="single" w:sz="4" w:space="0" w:color="000000"/>
              <w:bottom w:val="single" w:sz="4" w:space="0" w:color="000000"/>
            </w:tcBorders>
            <w:shd w:val="clear" w:color="auto" w:fill="auto"/>
            <w:vAlign w:val="center"/>
          </w:tcPr>
          <w:p w14:paraId="3F4FF84B"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F5360D"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4F2784A3"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069F2722" w14:textId="77777777" w:rsidTr="00CB5E53">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4E9E59C2"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E640DE"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3B5352E0"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611D7A83" w14:textId="77777777" w:rsidTr="00CB5E53">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2ACE8F8" w14:textId="77777777" w:rsidR="00CB5E53" w:rsidRPr="00CB5E53" w:rsidRDefault="00CB5E53" w:rsidP="00CB5E53">
            <w:pPr>
              <w:spacing w:after="0" w:line="240" w:lineRule="auto"/>
              <w:rPr>
                <w:rFonts w:ascii="Arial" w:eastAsia="Times New Roman" w:hAnsi="Arial" w:cs="Arial"/>
                <w:b/>
                <w:bCs/>
                <w:iCs/>
                <w:sz w:val="24"/>
                <w:szCs w:val="24"/>
                <w:lang w:val="ru-RU"/>
              </w:rPr>
            </w:pPr>
            <w:r w:rsidRPr="00CB5E53">
              <w:rPr>
                <w:rFonts w:ascii="Arial" w:eastAsia="Times New Roman" w:hAnsi="Arial"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722C9C"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p w14:paraId="5D26578E"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p w14:paraId="22F9B83B"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tc>
      </w:tr>
      <w:tr w:rsidR="00CB5E53" w:rsidRPr="00CB5E53" w14:paraId="5365F63D" w14:textId="77777777" w:rsidTr="00CB5E53">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42F1CD94" w14:textId="77777777" w:rsidR="00CB5E53" w:rsidRPr="00CB5E53" w:rsidRDefault="00CB5E53" w:rsidP="00CB5E53">
            <w:pPr>
              <w:spacing w:after="0" w:line="240" w:lineRule="auto"/>
              <w:rPr>
                <w:rFonts w:ascii="Arial" w:eastAsia="Times New Roman" w:hAnsi="Arial" w:cs="Arial"/>
                <w:b/>
                <w:bCs/>
                <w:iCs/>
                <w:sz w:val="24"/>
                <w:szCs w:val="24"/>
                <w:lang w:val="ru-RU"/>
              </w:rPr>
            </w:pPr>
            <w:r w:rsidRPr="00CB5E53">
              <w:rPr>
                <w:rFonts w:ascii="Arial" w:eastAsia="Times New Roman" w:hAnsi="Arial"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88660"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p w14:paraId="31F7E206"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p w14:paraId="0DA6CF28"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tc>
      </w:tr>
    </w:tbl>
    <w:p w14:paraId="09A471A8" w14:textId="77777777" w:rsidR="00CB5E53" w:rsidRPr="00CB5E53" w:rsidRDefault="00CB5E53" w:rsidP="00CB5E53">
      <w:pPr>
        <w:spacing w:after="0" w:line="240" w:lineRule="auto"/>
        <w:jc w:val="both"/>
        <w:rPr>
          <w:rFonts w:ascii="Arial" w:eastAsia="Times New Roman" w:hAnsi="Arial" w:cs="Arial"/>
          <w:sz w:val="24"/>
          <w:szCs w:val="24"/>
          <w:lang w:val="en-US"/>
        </w:rPr>
      </w:pPr>
    </w:p>
    <w:p w14:paraId="04A8F84D" w14:textId="77777777" w:rsidR="00CB5E53" w:rsidRPr="00607807" w:rsidRDefault="00CB5E53" w:rsidP="00CB5E53">
      <w:pPr>
        <w:spacing w:after="0" w:line="240" w:lineRule="auto"/>
        <w:jc w:val="both"/>
        <w:rPr>
          <w:rFonts w:ascii="Arial" w:eastAsia="TimesNewRomanPSMT" w:hAnsi="Arial" w:cs="Arial"/>
          <w:b/>
          <w:bCs/>
          <w:iCs/>
          <w:sz w:val="24"/>
          <w:szCs w:val="24"/>
          <w:lang w:val="en-US"/>
        </w:rPr>
      </w:pPr>
      <w:r w:rsidRPr="00607807">
        <w:rPr>
          <w:rFonts w:ascii="Arial" w:eastAsia="TimesNewRomanPSMT" w:hAnsi="Arial" w:cs="Arial"/>
          <w:b/>
          <w:bCs/>
          <w:iCs/>
          <w:sz w:val="24"/>
          <w:szCs w:val="24"/>
          <w:lang w:val="en-US"/>
        </w:rPr>
        <w:t xml:space="preserve">2) ПОНУДУ ПОДНОСИ: </w:t>
      </w:r>
    </w:p>
    <w:p w14:paraId="614A5346" w14:textId="77777777" w:rsidR="00CB5E53" w:rsidRPr="00CB5E53" w:rsidRDefault="00CB5E53" w:rsidP="00CB5E53">
      <w:pPr>
        <w:spacing w:after="0" w:line="240" w:lineRule="auto"/>
        <w:jc w:val="both"/>
        <w:rPr>
          <w:rFonts w:ascii="Arial" w:eastAsia="Times New Roman" w:hAnsi="Arial" w:cs="Arial"/>
          <w:sz w:val="24"/>
          <w:szCs w:val="24"/>
          <w:lang w:val="en-US"/>
        </w:rPr>
      </w:pPr>
    </w:p>
    <w:tbl>
      <w:tblPr>
        <w:tblW w:w="0" w:type="auto"/>
        <w:tblInd w:w="-20" w:type="dxa"/>
        <w:tblLayout w:type="fixed"/>
        <w:tblLook w:val="0000" w:firstRow="0" w:lastRow="0" w:firstColumn="0" w:lastColumn="0" w:noHBand="0" w:noVBand="0"/>
      </w:tblPr>
      <w:tblGrid>
        <w:gridCol w:w="9282"/>
      </w:tblGrid>
      <w:tr w:rsidR="00CB5E53" w:rsidRPr="00CB5E53" w14:paraId="4186A8F7" w14:textId="77777777" w:rsidTr="00CB5E5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699232" w14:textId="77777777" w:rsidR="00CB5E53" w:rsidRPr="00CB5E53" w:rsidRDefault="00CB5E53" w:rsidP="00CB5E53">
            <w:pPr>
              <w:snapToGrid w:val="0"/>
              <w:spacing w:after="0" w:line="240" w:lineRule="auto"/>
              <w:jc w:val="center"/>
              <w:rPr>
                <w:rFonts w:ascii="Arial" w:eastAsia="Times New Roman" w:hAnsi="Arial" w:cs="Arial"/>
                <w:sz w:val="24"/>
                <w:szCs w:val="24"/>
                <w:lang w:val="en-US"/>
              </w:rPr>
            </w:pPr>
          </w:p>
          <w:p w14:paraId="1C1A8C57" w14:textId="77777777" w:rsidR="00CB5E53" w:rsidRPr="00CB5E53" w:rsidRDefault="00CB5E53" w:rsidP="00CB5E53">
            <w:pPr>
              <w:spacing w:after="0" w:line="240" w:lineRule="auto"/>
              <w:jc w:val="center"/>
              <w:rPr>
                <w:rFonts w:ascii="Arial" w:eastAsia="TimesNewRomanPSMT" w:hAnsi="Arial" w:cs="Arial"/>
                <w:b/>
                <w:bCs/>
                <w:sz w:val="24"/>
                <w:szCs w:val="24"/>
                <w:lang w:val="en-US"/>
              </w:rPr>
            </w:pPr>
            <w:r w:rsidRPr="00CB5E53">
              <w:rPr>
                <w:rFonts w:ascii="Arial" w:eastAsia="TimesNewRomanPSMT" w:hAnsi="Arial" w:cs="Arial"/>
                <w:b/>
                <w:bCs/>
                <w:sz w:val="24"/>
                <w:szCs w:val="24"/>
                <w:lang w:val="en-US"/>
              </w:rPr>
              <w:t xml:space="preserve">А) САМОСТАЛНО </w:t>
            </w:r>
          </w:p>
        </w:tc>
      </w:tr>
      <w:tr w:rsidR="00CB5E53" w:rsidRPr="00CB5E53" w14:paraId="28E80C00" w14:textId="77777777" w:rsidTr="00CB5E5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0CF0E2" w14:textId="77777777" w:rsidR="00CB5E53" w:rsidRPr="00CB5E53" w:rsidRDefault="00CB5E53" w:rsidP="00CB5E53">
            <w:pPr>
              <w:snapToGrid w:val="0"/>
              <w:spacing w:after="0" w:line="240" w:lineRule="auto"/>
              <w:jc w:val="center"/>
              <w:rPr>
                <w:rFonts w:ascii="Arial" w:eastAsia="TimesNewRomanPSMT" w:hAnsi="Arial" w:cs="Arial"/>
                <w:b/>
                <w:bCs/>
                <w:sz w:val="24"/>
                <w:szCs w:val="24"/>
                <w:lang w:val="en-US"/>
              </w:rPr>
            </w:pPr>
          </w:p>
          <w:p w14:paraId="1981F02F" w14:textId="77777777" w:rsidR="00CB5E53" w:rsidRPr="00CB5E53" w:rsidRDefault="00CB5E53" w:rsidP="00CB5E53">
            <w:pPr>
              <w:spacing w:after="0" w:line="240" w:lineRule="auto"/>
              <w:jc w:val="center"/>
              <w:rPr>
                <w:rFonts w:ascii="Arial" w:eastAsia="TimesNewRomanPSMT" w:hAnsi="Arial" w:cs="Arial"/>
                <w:b/>
                <w:bCs/>
                <w:sz w:val="24"/>
                <w:szCs w:val="24"/>
                <w:lang w:val="en-US"/>
              </w:rPr>
            </w:pPr>
            <w:r w:rsidRPr="00CB5E53">
              <w:rPr>
                <w:rFonts w:ascii="Arial" w:eastAsia="TimesNewRomanPSMT" w:hAnsi="Arial" w:cs="Arial"/>
                <w:b/>
                <w:bCs/>
                <w:sz w:val="24"/>
                <w:szCs w:val="24"/>
                <w:lang w:val="en-US"/>
              </w:rPr>
              <w:t>Б) СА ПОДИЗВОЂАЧЕМ</w:t>
            </w:r>
          </w:p>
        </w:tc>
      </w:tr>
      <w:tr w:rsidR="00CB5E53" w:rsidRPr="00CB5E53" w14:paraId="1F712C0B" w14:textId="77777777" w:rsidTr="00CB5E5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211611" w14:textId="77777777" w:rsidR="00CB5E53" w:rsidRPr="00CB5E53" w:rsidRDefault="00CB5E53" w:rsidP="00CB5E53">
            <w:pPr>
              <w:snapToGrid w:val="0"/>
              <w:spacing w:after="0" w:line="240" w:lineRule="auto"/>
              <w:jc w:val="center"/>
              <w:rPr>
                <w:rFonts w:ascii="Arial" w:eastAsia="TimesNewRomanPSMT" w:hAnsi="Arial" w:cs="Arial"/>
                <w:b/>
                <w:bCs/>
                <w:sz w:val="24"/>
                <w:szCs w:val="24"/>
                <w:lang w:val="en-US"/>
              </w:rPr>
            </w:pPr>
          </w:p>
          <w:p w14:paraId="3558819D" w14:textId="77777777" w:rsidR="00CB5E53" w:rsidRPr="00CB5E53" w:rsidRDefault="00CB5E53" w:rsidP="00CB5E53">
            <w:pPr>
              <w:spacing w:after="0" w:line="240" w:lineRule="auto"/>
              <w:jc w:val="center"/>
              <w:rPr>
                <w:rFonts w:ascii="Arial" w:eastAsia="Times New Roman" w:hAnsi="Arial" w:cs="Arial"/>
                <w:b/>
                <w:i/>
                <w:iCs/>
                <w:sz w:val="24"/>
                <w:szCs w:val="24"/>
                <w:lang w:val="ru-RU"/>
              </w:rPr>
            </w:pPr>
            <w:r w:rsidRPr="00CB5E53">
              <w:rPr>
                <w:rFonts w:ascii="Arial" w:eastAsia="TimesNewRomanPSMT" w:hAnsi="Arial" w:cs="Arial"/>
                <w:b/>
                <w:bCs/>
                <w:sz w:val="24"/>
                <w:szCs w:val="24"/>
                <w:lang w:val="en-US"/>
              </w:rPr>
              <w:t>В) КАО ЗАЈЕДНИЧКУ ПОНУДУ</w:t>
            </w:r>
          </w:p>
        </w:tc>
      </w:tr>
    </w:tbl>
    <w:p w14:paraId="53B36AD3" w14:textId="77777777" w:rsidR="00CB5E53" w:rsidRPr="00CB5E53" w:rsidRDefault="00CB5E53" w:rsidP="00CB5E53">
      <w:pPr>
        <w:spacing w:after="0" w:line="240" w:lineRule="auto"/>
        <w:jc w:val="both"/>
        <w:rPr>
          <w:rFonts w:ascii="Arial" w:eastAsia="Times New Roman" w:hAnsi="Arial" w:cs="Arial"/>
          <w:b/>
          <w:i/>
          <w:iCs/>
          <w:sz w:val="24"/>
          <w:szCs w:val="24"/>
          <w:lang w:val="ru-RU"/>
        </w:rPr>
      </w:pPr>
    </w:p>
    <w:p w14:paraId="25160FC6" w14:textId="77777777" w:rsidR="00CB5E53" w:rsidRPr="00CB5E53" w:rsidRDefault="00CB5E53" w:rsidP="00CB5E53">
      <w:pPr>
        <w:spacing w:after="0" w:line="240" w:lineRule="auto"/>
        <w:jc w:val="both"/>
        <w:rPr>
          <w:rFonts w:ascii="Arial" w:eastAsia="TimesNewRomanPSMT" w:hAnsi="Arial" w:cs="Arial"/>
          <w:bCs/>
          <w:sz w:val="20"/>
          <w:szCs w:val="20"/>
          <w:lang w:val="en-US"/>
        </w:rPr>
      </w:pPr>
      <w:r w:rsidRPr="00CB5E53">
        <w:rPr>
          <w:rFonts w:ascii="Arial" w:eastAsia="Times New Roman" w:hAnsi="Arial" w:cs="Arial"/>
          <w:b/>
          <w:i/>
          <w:iCs/>
          <w:sz w:val="20"/>
          <w:szCs w:val="20"/>
          <w:lang w:val="ru-RU"/>
        </w:rPr>
        <w:t>Напомена:</w:t>
      </w:r>
      <w:r w:rsidRPr="00CB5E53">
        <w:rPr>
          <w:rFonts w:ascii="Arial" w:eastAsia="Times New Roman"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A67E0B7" w14:textId="77777777" w:rsidR="00CB5E53" w:rsidRPr="00CB5E53" w:rsidRDefault="00CB5E53" w:rsidP="00CB5E53">
      <w:pPr>
        <w:spacing w:after="0" w:line="240" w:lineRule="auto"/>
        <w:jc w:val="both"/>
        <w:rPr>
          <w:rFonts w:ascii="Arial" w:eastAsia="TimesNewRomanPSMT" w:hAnsi="Arial" w:cs="Arial"/>
          <w:bCs/>
          <w:sz w:val="24"/>
          <w:szCs w:val="24"/>
          <w:lang w:val="en-US"/>
        </w:rPr>
      </w:pPr>
    </w:p>
    <w:p w14:paraId="5E24B8C0" w14:textId="77777777" w:rsidR="00607807" w:rsidRDefault="00607807">
      <w:pPr>
        <w:rPr>
          <w:rFonts w:ascii="Arial" w:eastAsia="TimesNewRomanPSMT" w:hAnsi="Arial" w:cs="Arial"/>
          <w:b/>
          <w:bCs/>
          <w:i/>
          <w:sz w:val="24"/>
          <w:szCs w:val="24"/>
          <w:lang w:val="sr-Cyrl-CS"/>
        </w:rPr>
      </w:pPr>
      <w:r>
        <w:rPr>
          <w:rFonts w:ascii="Arial" w:eastAsia="TimesNewRomanPSMT" w:hAnsi="Arial" w:cs="Arial"/>
          <w:b/>
          <w:bCs/>
          <w:i/>
          <w:sz w:val="24"/>
          <w:szCs w:val="24"/>
          <w:lang w:val="sr-Cyrl-CS"/>
        </w:rPr>
        <w:br w:type="page"/>
      </w:r>
    </w:p>
    <w:p w14:paraId="41D089A6" w14:textId="77777777" w:rsidR="00063EF3" w:rsidRPr="00566D3F" w:rsidRDefault="00063EF3" w:rsidP="00063EF3">
      <w:pPr>
        <w:spacing w:after="0" w:line="240" w:lineRule="auto"/>
        <w:jc w:val="both"/>
        <w:rPr>
          <w:rFonts w:ascii="Arial" w:eastAsia="TimesNewRomanPSMT" w:hAnsi="Arial" w:cs="Arial"/>
          <w:b/>
          <w:bCs/>
          <w:sz w:val="24"/>
          <w:szCs w:val="24"/>
          <w:lang w:val="sr-Cyrl-RS"/>
        </w:rPr>
      </w:pPr>
      <w:r w:rsidRPr="00607807">
        <w:rPr>
          <w:rFonts w:ascii="Arial" w:eastAsia="TimesNewRomanPSMT" w:hAnsi="Arial" w:cs="Arial"/>
          <w:b/>
          <w:bCs/>
          <w:sz w:val="24"/>
          <w:szCs w:val="24"/>
          <w:lang w:val="sr-Cyrl-CS"/>
        </w:rPr>
        <w:lastRenderedPageBreak/>
        <w:t xml:space="preserve">3) </w:t>
      </w:r>
      <w:r w:rsidRPr="00607807">
        <w:rPr>
          <w:rFonts w:ascii="Arial" w:eastAsia="TimesNewRomanPSMT" w:hAnsi="Arial" w:cs="Arial"/>
          <w:b/>
          <w:bCs/>
          <w:sz w:val="24"/>
          <w:szCs w:val="24"/>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625"/>
        <w:gridCol w:w="4192"/>
      </w:tblGrid>
      <w:tr w:rsidR="00063EF3" w:rsidRPr="00CB5E53" w14:paraId="5F7431A5" w14:textId="77777777" w:rsidTr="00DF2B33">
        <w:tc>
          <w:tcPr>
            <w:tcW w:w="465" w:type="dxa"/>
            <w:tcBorders>
              <w:top w:val="single" w:sz="4" w:space="0" w:color="000000"/>
              <w:left w:val="single" w:sz="4" w:space="0" w:color="000000"/>
              <w:bottom w:val="single" w:sz="4" w:space="0" w:color="000000"/>
            </w:tcBorders>
            <w:shd w:val="clear" w:color="auto" w:fill="auto"/>
          </w:tcPr>
          <w:p w14:paraId="783D6E5B" w14:textId="77777777" w:rsidR="00063EF3" w:rsidRPr="00CB5E53" w:rsidRDefault="00063EF3" w:rsidP="00DF2B33">
            <w:pPr>
              <w:spacing w:after="0" w:line="240" w:lineRule="auto"/>
              <w:jc w:val="both"/>
              <w:rPr>
                <w:rFonts w:ascii="Arial" w:eastAsia="TimesNewRomanPSMT" w:hAnsi="Arial" w:cs="Arial"/>
                <w:bCs/>
                <w:i/>
                <w:sz w:val="24"/>
                <w:szCs w:val="24"/>
                <w:lang w:val="en-US"/>
              </w:rPr>
            </w:pPr>
            <w:r w:rsidRPr="00CB5E53">
              <w:rPr>
                <w:rFonts w:ascii="Arial" w:eastAsia="TimesNewRomanPSMT" w:hAnsi="Arial" w:cs="Arial"/>
                <w:bCs/>
                <w:i/>
                <w:sz w:val="24"/>
                <w:szCs w:val="24"/>
                <w:lang w:val="en-US"/>
              </w:rPr>
              <w:t>1)</w:t>
            </w:r>
          </w:p>
        </w:tc>
        <w:tc>
          <w:tcPr>
            <w:tcW w:w="4625" w:type="dxa"/>
            <w:tcBorders>
              <w:top w:val="single" w:sz="4" w:space="0" w:color="000000"/>
              <w:left w:val="single" w:sz="4" w:space="0" w:color="000000"/>
              <w:bottom w:val="single" w:sz="4" w:space="0" w:color="000000"/>
            </w:tcBorders>
            <w:shd w:val="clear" w:color="auto" w:fill="auto"/>
            <w:vAlign w:val="center"/>
          </w:tcPr>
          <w:p w14:paraId="67BF9D1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Назив подизвођача: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3CFA0A91"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13CD3D7B" w14:textId="77777777" w:rsidTr="00DF2B33">
        <w:tc>
          <w:tcPr>
            <w:tcW w:w="465" w:type="dxa"/>
            <w:tcBorders>
              <w:top w:val="single" w:sz="4" w:space="0" w:color="000000"/>
              <w:left w:val="single" w:sz="4" w:space="0" w:color="000000"/>
              <w:bottom w:val="single" w:sz="4" w:space="0" w:color="000000"/>
            </w:tcBorders>
            <w:shd w:val="clear" w:color="auto" w:fill="auto"/>
          </w:tcPr>
          <w:p w14:paraId="07A16009"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54EDEB9F"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46750F00"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446E1495" w14:textId="77777777" w:rsidTr="00DF2B33">
        <w:tc>
          <w:tcPr>
            <w:tcW w:w="465" w:type="dxa"/>
            <w:tcBorders>
              <w:top w:val="single" w:sz="4" w:space="0" w:color="000000"/>
              <w:left w:val="single" w:sz="4" w:space="0" w:color="000000"/>
              <w:bottom w:val="single" w:sz="4" w:space="0" w:color="000000"/>
            </w:tcBorders>
            <w:shd w:val="clear" w:color="auto" w:fill="auto"/>
          </w:tcPr>
          <w:p w14:paraId="43BC604A"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625" w:type="dxa"/>
            <w:tcBorders>
              <w:top w:val="single" w:sz="4" w:space="0" w:color="000000"/>
              <w:left w:val="single" w:sz="4" w:space="0" w:color="000000"/>
              <w:bottom w:val="single" w:sz="4" w:space="0" w:color="000000"/>
            </w:tcBorders>
            <w:shd w:val="clear" w:color="auto" w:fill="auto"/>
            <w:vAlign w:val="center"/>
          </w:tcPr>
          <w:p w14:paraId="2CC6D119" w14:textId="77777777" w:rsidR="00063EF3" w:rsidRPr="00CB5E53" w:rsidRDefault="00063EF3" w:rsidP="00DF2B33">
            <w:pPr>
              <w:snapToGrid w:val="0"/>
              <w:spacing w:after="0" w:line="240" w:lineRule="auto"/>
              <w:rPr>
                <w:rFonts w:ascii="Arial" w:eastAsia="Times New Roman" w:hAnsi="Arial" w:cs="Arial"/>
                <w:iCs/>
                <w:sz w:val="24"/>
                <w:szCs w:val="24"/>
                <w:lang w:val="sr-Cyrl-RS"/>
              </w:rPr>
            </w:pPr>
            <w:r w:rsidRPr="00CB5E53">
              <w:rPr>
                <w:rFonts w:ascii="Arial" w:eastAsia="Times New Roman" w:hAnsi="Arial" w:cs="Arial"/>
                <w:iCs/>
                <w:sz w:val="24"/>
                <w:szCs w:val="24"/>
                <w:lang w:val="sr-Cyrl-RS"/>
              </w:rPr>
              <w:t>Врста правног лица:</w:t>
            </w:r>
            <w:r w:rsidRPr="00D70188">
              <w:rPr>
                <w:rFonts w:ascii="Arial" w:eastAsia="Times New Roman" w:hAnsi="Arial" w:cs="Arial"/>
                <w:i/>
                <w:iCs/>
                <w:color w:val="00B0F0"/>
                <w:kern w:val="3"/>
                <w:sz w:val="20"/>
                <w:szCs w:val="20"/>
                <w:lang w:val="en-US"/>
              </w:rPr>
              <w:t xml:space="preserve"> </w:t>
            </w:r>
            <w:r w:rsidRPr="00A317F1">
              <w:rPr>
                <w:rFonts w:ascii="Arial" w:eastAsia="Times New Roman" w:hAnsi="Arial" w:cs="Arial"/>
                <w:iCs/>
                <w:kern w:val="3"/>
                <w:sz w:val="20"/>
                <w:szCs w:val="20"/>
                <w:lang w:val="en-US"/>
              </w:rPr>
              <w:t>(микро, ма</w:t>
            </w:r>
            <w:r w:rsidR="005F5628">
              <w:rPr>
                <w:rFonts w:ascii="Arial" w:eastAsia="Times New Roman" w:hAnsi="Arial" w:cs="Arial"/>
                <w:iCs/>
                <w:kern w:val="3"/>
                <w:sz w:val="20"/>
                <w:szCs w:val="20"/>
                <w:lang w:val="en-US"/>
              </w:rPr>
              <w:t>ло, средње, велико</w:t>
            </w:r>
            <w:r w:rsidRPr="00A317F1">
              <w:rPr>
                <w:rFonts w:ascii="Arial" w:eastAsia="Times New Roman" w:hAnsi="Arial" w:cs="Arial"/>
                <w:iCs/>
                <w:kern w:val="3"/>
                <w:sz w:val="20"/>
                <w:szCs w:val="20"/>
                <w:lang w:val="en-US"/>
              </w:rPr>
              <w:t>)</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62507A3B"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8587B15" w14:textId="77777777" w:rsidTr="00DF2B33">
        <w:tc>
          <w:tcPr>
            <w:tcW w:w="465" w:type="dxa"/>
            <w:tcBorders>
              <w:top w:val="single" w:sz="4" w:space="0" w:color="000000"/>
              <w:left w:val="single" w:sz="4" w:space="0" w:color="000000"/>
              <w:bottom w:val="single" w:sz="4" w:space="0" w:color="000000"/>
            </w:tcBorders>
            <w:shd w:val="clear" w:color="auto" w:fill="auto"/>
          </w:tcPr>
          <w:p w14:paraId="4E18683A"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1963599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13705ACF"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63273EBF" w14:textId="77777777" w:rsidTr="00DF2B33">
        <w:tc>
          <w:tcPr>
            <w:tcW w:w="465" w:type="dxa"/>
            <w:tcBorders>
              <w:top w:val="single" w:sz="4" w:space="0" w:color="000000"/>
              <w:left w:val="single" w:sz="4" w:space="0" w:color="000000"/>
              <w:bottom w:val="single" w:sz="4" w:space="0" w:color="000000"/>
            </w:tcBorders>
            <w:shd w:val="clear" w:color="auto" w:fill="auto"/>
          </w:tcPr>
          <w:p w14:paraId="5576C432"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48519DC3"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E1E1562"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EE3C918" w14:textId="77777777" w:rsidTr="00DF2B33">
        <w:tc>
          <w:tcPr>
            <w:tcW w:w="465" w:type="dxa"/>
            <w:tcBorders>
              <w:top w:val="single" w:sz="4" w:space="0" w:color="000000"/>
              <w:left w:val="single" w:sz="4" w:space="0" w:color="000000"/>
              <w:bottom w:val="single" w:sz="4" w:space="0" w:color="000000"/>
            </w:tcBorders>
            <w:shd w:val="clear" w:color="auto" w:fill="auto"/>
          </w:tcPr>
          <w:p w14:paraId="739EFFD3"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625" w:type="dxa"/>
            <w:tcBorders>
              <w:top w:val="single" w:sz="4" w:space="0" w:color="000000"/>
              <w:left w:val="single" w:sz="4" w:space="0" w:color="000000"/>
              <w:bottom w:val="single" w:sz="4" w:space="0" w:color="000000"/>
            </w:tcBorders>
            <w:shd w:val="clear" w:color="auto" w:fill="auto"/>
            <w:vAlign w:val="center"/>
          </w:tcPr>
          <w:p w14:paraId="35C924B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009212B1"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BAA0D69" w14:textId="77777777" w:rsidTr="00DF2B33">
        <w:tc>
          <w:tcPr>
            <w:tcW w:w="465" w:type="dxa"/>
            <w:tcBorders>
              <w:top w:val="single" w:sz="4" w:space="0" w:color="000000"/>
              <w:left w:val="single" w:sz="4" w:space="0" w:color="000000"/>
              <w:bottom w:val="single" w:sz="4" w:space="0" w:color="000000"/>
            </w:tcBorders>
            <w:shd w:val="clear" w:color="auto" w:fill="auto"/>
          </w:tcPr>
          <w:p w14:paraId="03A691CA" w14:textId="77777777" w:rsidR="00063EF3" w:rsidRPr="00566D3F" w:rsidRDefault="00063EF3" w:rsidP="00DF2B33">
            <w:pPr>
              <w:snapToGrid w:val="0"/>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283398F9" w14:textId="77777777" w:rsidR="00063EF3" w:rsidRPr="00401F9F" w:rsidRDefault="00063EF3" w:rsidP="00DF2B33">
            <w:pPr>
              <w:spacing w:after="0" w:line="240" w:lineRule="auto"/>
              <w:rPr>
                <w:rFonts w:ascii="Arial" w:eastAsia="TimesNewRomanPSMT" w:hAnsi="Arial" w:cs="Arial"/>
                <w:b/>
                <w:bCs/>
                <w:lang w:val="ru-RU"/>
              </w:rPr>
            </w:pPr>
            <w:r w:rsidRPr="00401F9F">
              <w:rPr>
                <w:rFonts w:ascii="Arial" w:eastAsia="TimesNewRomanPSMT" w:hAnsi="Arial" w:cs="Arial"/>
                <w:bCs/>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5E8050D6"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58FBE02A" w14:textId="77777777" w:rsidTr="00DF2B33">
        <w:tc>
          <w:tcPr>
            <w:tcW w:w="465" w:type="dxa"/>
            <w:tcBorders>
              <w:top w:val="single" w:sz="4" w:space="0" w:color="000000"/>
              <w:left w:val="single" w:sz="4" w:space="0" w:color="000000"/>
              <w:bottom w:val="single" w:sz="4" w:space="0" w:color="000000"/>
            </w:tcBorders>
            <w:shd w:val="clear" w:color="auto" w:fill="auto"/>
          </w:tcPr>
          <w:p w14:paraId="45D17605" w14:textId="77777777" w:rsidR="00063EF3" w:rsidRPr="00CB5E53" w:rsidRDefault="00063EF3" w:rsidP="00DF2B33">
            <w:pPr>
              <w:snapToGrid w:val="0"/>
              <w:spacing w:after="0" w:line="240" w:lineRule="auto"/>
              <w:jc w:val="both"/>
              <w:rPr>
                <w:rFonts w:ascii="Arial" w:eastAsia="TimesNewRomanPSMT" w:hAnsi="Arial" w:cs="Arial"/>
                <w:bCs/>
                <w:i/>
                <w:sz w:val="24"/>
                <w:szCs w:val="24"/>
                <w:lang w:val="ru-RU"/>
              </w:rPr>
            </w:pPr>
          </w:p>
        </w:tc>
        <w:tc>
          <w:tcPr>
            <w:tcW w:w="4625" w:type="dxa"/>
            <w:tcBorders>
              <w:top w:val="single" w:sz="4" w:space="0" w:color="000000"/>
              <w:left w:val="single" w:sz="4" w:space="0" w:color="000000"/>
              <w:bottom w:val="single" w:sz="4" w:space="0" w:color="000000"/>
            </w:tcBorders>
            <w:shd w:val="clear" w:color="auto" w:fill="auto"/>
            <w:vAlign w:val="center"/>
          </w:tcPr>
          <w:p w14:paraId="0FA987D8"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5CD1DC4"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4BAEA938" w14:textId="77777777" w:rsidTr="00DF2B33">
        <w:tc>
          <w:tcPr>
            <w:tcW w:w="465" w:type="dxa"/>
            <w:tcBorders>
              <w:top w:val="single" w:sz="4" w:space="0" w:color="000000"/>
              <w:left w:val="single" w:sz="4" w:space="0" w:color="000000"/>
              <w:bottom w:val="single" w:sz="4" w:space="0" w:color="000000"/>
            </w:tcBorders>
            <w:shd w:val="clear" w:color="auto" w:fill="auto"/>
          </w:tcPr>
          <w:p w14:paraId="51D37DC1" w14:textId="77777777" w:rsidR="00063EF3" w:rsidRPr="00CB5E53" w:rsidRDefault="00063EF3" w:rsidP="00DF2B33">
            <w:pPr>
              <w:spacing w:after="0" w:line="240" w:lineRule="auto"/>
              <w:jc w:val="both"/>
              <w:rPr>
                <w:rFonts w:ascii="Arial" w:eastAsia="TimesNewRomanPSMT" w:hAnsi="Arial" w:cs="Arial"/>
                <w:bCs/>
                <w:i/>
                <w:sz w:val="24"/>
                <w:szCs w:val="24"/>
                <w:lang w:val="en-US"/>
              </w:rPr>
            </w:pPr>
            <w:r w:rsidRPr="00CB5E53">
              <w:rPr>
                <w:rFonts w:ascii="Arial" w:eastAsia="TimesNewRomanPSMT" w:hAnsi="Arial" w:cs="Arial"/>
                <w:bCs/>
                <w:i/>
                <w:sz w:val="24"/>
                <w:szCs w:val="24"/>
                <w:lang w:val="en-US"/>
              </w:rPr>
              <w:t>2)</w:t>
            </w:r>
          </w:p>
        </w:tc>
        <w:tc>
          <w:tcPr>
            <w:tcW w:w="4625" w:type="dxa"/>
            <w:tcBorders>
              <w:top w:val="single" w:sz="4" w:space="0" w:color="000000"/>
              <w:left w:val="single" w:sz="4" w:space="0" w:color="000000"/>
              <w:bottom w:val="single" w:sz="4" w:space="0" w:color="000000"/>
            </w:tcBorders>
            <w:shd w:val="clear" w:color="auto" w:fill="auto"/>
            <w:vAlign w:val="center"/>
          </w:tcPr>
          <w:p w14:paraId="398C2E6E"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Назив подизвођача: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51DDF93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27DC9CFF" w14:textId="77777777" w:rsidTr="00DF2B33">
        <w:tc>
          <w:tcPr>
            <w:tcW w:w="465" w:type="dxa"/>
            <w:tcBorders>
              <w:top w:val="single" w:sz="4" w:space="0" w:color="000000"/>
              <w:left w:val="single" w:sz="4" w:space="0" w:color="000000"/>
              <w:bottom w:val="single" w:sz="4" w:space="0" w:color="000000"/>
            </w:tcBorders>
            <w:shd w:val="clear" w:color="auto" w:fill="auto"/>
          </w:tcPr>
          <w:p w14:paraId="069E94F3"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0CC4EC52"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9AAC88C"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48C55A47" w14:textId="77777777" w:rsidTr="00DF2B33">
        <w:tc>
          <w:tcPr>
            <w:tcW w:w="465" w:type="dxa"/>
            <w:tcBorders>
              <w:top w:val="single" w:sz="4" w:space="0" w:color="000000"/>
              <w:left w:val="single" w:sz="4" w:space="0" w:color="000000"/>
              <w:bottom w:val="single" w:sz="4" w:space="0" w:color="000000"/>
            </w:tcBorders>
            <w:shd w:val="clear" w:color="auto" w:fill="auto"/>
          </w:tcPr>
          <w:p w14:paraId="557F991C"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1B21A309"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4785E44"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2AAD75C9" w14:textId="77777777" w:rsidTr="00DF2B33">
        <w:tc>
          <w:tcPr>
            <w:tcW w:w="465" w:type="dxa"/>
            <w:tcBorders>
              <w:top w:val="single" w:sz="4" w:space="0" w:color="000000"/>
              <w:left w:val="single" w:sz="4" w:space="0" w:color="000000"/>
              <w:bottom w:val="single" w:sz="4" w:space="0" w:color="000000"/>
            </w:tcBorders>
            <w:shd w:val="clear" w:color="auto" w:fill="auto"/>
          </w:tcPr>
          <w:p w14:paraId="56252E22"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6B67AE1C"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038F4743"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117689A" w14:textId="77777777" w:rsidTr="00DF2B33">
        <w:tc>
          <w:tcPr>
            <w:tcW w:w="465" w:type="dxa"/>
            <w:tcBorders>
              <w:top w:val="single" w:sz="4" w:space="0" w:color="000000"/>
              <w:left w:val="single" w:sz="4" w:space="0" w:color="000000"/>
              <w:bottom w:val="single" w:sz="4" w:space="0" w:color="000000"/>
            </w:tcBorders>
            <w:shd w:val="clear" w:color="auto" w:fill="auto"/>
          </w:tcPr>
          <w:p w14:paraId="5B8C6C72"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625" w:type="dxa"/>
            <w:tcBorders>
              <w:top w:val="single" w:sz="4" w:space="0" w:color="000000"/>
              <w:left w:val="single" w:sz="4" w:space="0" w:color="000000"/>
              <w:bottom w:val="single" w:sz="4" w:space="0" w:color="000000"/>
            </w:tcBorders>
            <w:shd w:val="clear" w:color="auto" w:fill="auto"/>
            <w:vAlign w:val="center"/>
          </w:tcPr>
          <w:p w14:paraId="352935BE"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08FF9C2F"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641B2737" w14:textId="77777777" w:rsidTr="00DF2B33">
        <w:tc>
          <w:tcPr>
            <w:tcW w:w="465" w:type="dxa"/>
            <w:tcBorders>
              <w:top w:val="single" w:sz="4" w:space="0" w:color="000000"/>
              <w:left w:val="single" w:sz="4" w:space="0" w:color="000000"/>
              <w:bottom w:val="single" w:sz="4" w:space="0" w:color="000000"/>
            </w:tcBorders>
            <w:shd w:val="clear" w:color="auto" w:fill="auto"/>
          </w:tcPr>
          <w:p w14:paraId="0A14B843" w14:textId="77777777" w:rsidR="00063EF3" w:rsidRPr="00566D3F" w:rsidRDefault="00063EF3" w:rsidP="00DF2B33">
            <w:pPr>
              <w:snapToGrid w:val="0"/>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57ED8D6C" w14:textId="77777777" w:rsidR="00063EF3" w:rsidRPr="00401F9F" w:rsidRDefault="00063EF3" w:rsidP="00DF2B33">
            <w:pPr>
              <w:spacing w:after="0" w:line="240" w:lineRule="auto"/>
              <w:rPr>
                <w:rFonts w:ascii="Arial" w:eastAsia="TimesNewRomanPSMT" w:hAnsi="Arial" w:cs="Arial"/>
                <w:b/>
                <w:bCs/>
                <w:lang w:val="ru-RU"/>
              </w:rPr>
            </w:pPr>
            <w:r w:rsidRPr="00401F9F">
              <w:rPr>
                <w:rFonts w:ascii="Arial" w:eastAsia="TimesNewRomanPSMT" w:hAnsi="Arial" w:cs="Arial"/>
                <w:bCs/>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4F575315"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544173D2" w14:textId="77777777" w:rsidTr="00DF2B33">
        <w:tc>
          <w:tcPr>
            <w:tcW w:w="465" w:type="dxa"/>
            <w:tcBorders>
              <w:top w:val="single" w:sz="4" w:space="0" w:color="000000"/>
              <w:left w:val="single" w:sz="4" w:space="0" w:color="000000"/>
              <w:bottom w:val="single" w:sz="4" w:space="0" w:color="000000"/>
            </w:tcBorders>
            <w:shd w:val="clear" w:color="auto" w:fill="auto"/>
          </w:tcPr>
          <w:p w14:paraId="00BC59FA" w14:textId="77777777" w:rsidR="00063EF3" w:rsidRPr="00CB5E53" w:rsidRDefault="00063EF3" w:rsidP="00DF2B33">
            <w:pPr>
              <w:snapToGrid w:val="0"/>
              <w:spacing w:after="0" w:line="240" w:lineRule="auto"/>
              <w:jc w:val="both"/>
              <w:rPr>
                <w:rFonts w:ascii="Arial" w:eastAsia="TimesNewRomanPSMT" w:hAnsi="Arial" w:cs="Arial"/>
                <w:bCs/>
                <w:i/>
                <w:sz w:val="24"/>
                <w:szCs w:val="24"/>
                <w:lang w:val="ru-RU"/>
              </w:rPr>
            </w:pPr>
          </w:p>
        </w:tc>
        <w:tc>
          <w:tcPr>
            <w:tcW w:w="4625" w:type="dxa"/>
            <w:tcBorders>
              <w:top w:val="single" w:sz="4" w:space="0" w:color="000000"/>
              <w:left w:val="single" w:sz="4" w:space="0" w:color="000000"/>
              <w:bottom w:val="single" w:sz="4" w:space="0" w:color="000000"/>
            </w:tcBorders>
            <w:shd w:val="clear" w:color="auto" w:fill="auto"/>
            <w:vAlign w:val="center"/>
          </w:tcPr>
          <w:p w14:paraId="54D47C00"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6A5DDF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bl>
    <w:p w14:paraId="6E051B86" w14:textId="77777777" w:rsidR="00063EF3" w:rsidRPr="00CB5E53" w:rsidRDefault="00063EF3" w:rsidP="00063EF3">
      <w:pPr>
        <w:spacing w:after="0" w:line="240" w:lineRule="auto"/>
        <w:jc w:val="both"/>
        <w:rPr>
          <w:rFonts w:ascii="Arial" w:eastAsia="Times New Roman" w:hAnsi="Arial" w:cs="Arial"/>
          <w:b/>
          <w:bCs/>
          <w:i/>
          <w:iCs/>
          <w:sz w:val="24"/>
          <w:szCs w:val="24"/>
          <w:u w:val="single"/>
          <w:lang w:val="ru-RU"/>
        </w:rPr>
      </w:pPr>
    </w:p>
    <w:p w14:paraId="54FDD485" w14:textId="77777777" w:rsidR="00063EF3" w:rsidRPr="00693B84" w:rsidRDefault="00063EF3" w:rsidP="00063EF3">
      <w:pPr>
        <w:spacing w:after="0" w:line="240" w:lineRule="auto"/>
        <w:jc w:val="both"/>
        <w:rPr>
          <w:rFonts w:ascii="Arial" w:eastAsia="Times New Roman" w:hAnsi="Arial" w:cs="Arial"/>
          <w:iCs/>
          <w:sz w:val="20"/>
          <w:szCs w:val="20"/>
          <w:lang w:val="ru-RU"/>
        </w:rPr>
      </w:pPr>
      <w:r w:rsidRPr="00693B84">
        <w:rPr>
          <w:rFonts w:ascii="Arial" w:eastAsia="Times New Roman" w:hAnsi="Arial" w:cs="Arial"/>
          <w:b/>
          <w:bCs/>
          <w:iCs/>
          <w:sz w:val="20"/>
          <w:szCs w:val="20"/>
          <w:u w:val="single"/>
          <w:lang w:val="ru-RU"/>
        </w:rPr>
        <w:t>Напомена:</w:t>
      </w:r>
    </w:p>
    <w:p w14:paraId="28CEE170" w14:textId="77777777" w:rsidR="00063EF3" w:rsidRPr="00693B84" w:rsidRDefault="00063EF3" w:rsidP="00063EF3">
      <w:pPr>
        <w:spacing w:after="0" w:line="240" w:lineRule="auto"/>
        <w:jc w:val="both"/>
        <w:rPr>
          <w:rFonts w:ascii="Arial" w:eastAsia="TimesNewRomanPSMT" w:hAnsi="Arial" w:cs="Arial"/>
          <w:b/>
          <w:bCs/>
          <w:sz w:val="20"/>
          <w:szCs w:val="20"/>
          <w:lang w:val="ru-RU"/>
        </w:rPr>
      </w:pPr>
      <w:r w:rsidRPr="00693B84">
        <w:rPr>
          <w:rFonts w:ascii="Arial" w:eastAsia="Times New Roman"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AB477A" w14:textId="77777777" w:rsidR="00063EF3" w:rsidRPr="00CB5E53" w:rsidRDefault="00063EF3" w:rsidP="00063EF3">
      <w:pPr>
        <w:spacing w:after="0" w:line="240" w:lineRule="auto"/>
        <w:jc w:val="both"/>
        <w:rPr>
          <w:rFonts w:ascii="Arial" w:eastAsia="TimesNewRomanPSMT" w:hAnsi="Arial" w:cs="Arial"/>
          <w:b/>
          <w:bCs/>
          <w:sz w:val="24"/>
          <w:szCs w:val="24"/>
          <w:lang w:val="ru-RU"/>
        </w:rPr>
      </w:pPr>
    </w:p>
    <w:p w14:paraId="7CE1D93A" w14:textId="77777777" w:rsidR="00063EF3" w:rsidRPr="00401F9F" w:rsidRDefault="00063EF3" w:rsidP="00063EF3">
      <w:pPr>
        <w:spacing w:after="0" w:line="240" w:lineRule="auto"/>
        <w:rPr>
          <w:rFonts w:ascii="Arial" w:eastAsia="TimesNewRomanPSMT" w:hAnsi="Arial" w:cs="Arial"/>
          <w:b/>
          <w:bCs/>
          <w:i/>
          <w:sz w:val="24"/>
          <w:szCs w:val="24"/>
          <w:lang w:val="sr-Cyrl-CS"/>
        </w:rPr>
      </w:pPr>
      <w:r w:rsidRPr="00CB5E53">
        <w:rPr>
          <w:rFonts w:ascii="Arial" w:eastAsia="TimesNewRomanPSMT" w:hAnsi="Arial" w:cs="Arial"/>
          <w:b/>
          <w:bCs/>
          <w:i/>
          <w:sz w:val="24"/>
          <w:szCs w:val="24"/>
          <w:lang w:val="sr-Cyrl-CS"/>
        </w:rPr>
        <w:t>4</w:t>
      </w:r>
      <w:r w:rsidRPr="00607807">
        <w:rPr>
          <w:rFonts w:ascii="Arial" w:eastAsia="TimesNewRomanPSMT" w:hAnsi="Arial" w:cs="Arial"/>
          <w:b/>
          <w:bCs/>
          <w:sz w:val="24"/>
          <w:szCs w:val="24"/>
          <w:lang w:val="sr-Cyrl-CS"/>
        </w:rPr>
        <w:t xml:space="preserve">) </w:t>
      </w:r>
      <w:r w:rsidRPr="00607807">
        <w:rPr>
          <w:rFonts w:ascii="Arial" w:eastAsia="TimesNewRomanPSMT" w:hAnsi="Arial"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063EF3" w:rsidRPr="00CB5E53" w14:paraId="29B583E4" w14:textId="77777777" w:rsidTr="00DF2B33">
        <w:tc>
          <w:tcPr>
            <w:tcW w:w="465" w:type="dxa"/>
            <w:tcBorders>
              <w:top w:val="single" w:sz="4" w:space="0" w:color="000000"/>
              <w:left w:val="single" w:sz="4" w:space="0" w:color="000000"/>
              <w:bottom w:val="single" w:sz="4" w:space="0" w:color="000000"/>
            </w:tcBorders>
            <w:shd w:val="clear" w:color="auto" w:fill="auto"/>
          </w:tcPr>
          <w:p w14:paraId="7F5771F7" w14:textId="77777777" w:rsidR="00063EF3" w:rsidRPr="00CB5E53" w:rsidRDefault="00063EF3" w:rsidP="00DF2B33">
            <w:pPr>
              <w:spacing w:after="0" w:line="240" w:lineRule="auto"/>
              <w:jc w:val="both"/>
              <w:rPr>
                <w:rFonts w:ascii="Arial" w:eastAsia="TimesNewRomanPSMT" w:hAnsi="Arial" w:cs="Arial"/>
                <w:bCs/>
                <w:i/>
                <w:sz w:val="24"/>
                <w:szCs w:val="24"/>
                <w:lang w:val="ru-RU"/>
              </w:rPr>
            </w:pPr>
            <w:r w:rsidRPr="00CB5E53">
              <w:rPr>
                <w:rFonts w:ascii="Arial" w:eastAsia="TimesNewRomanPSMT" w:hAnsi="Arial" w:cs="Arial"/>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14:paraId="58BC0026"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E8F8A"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7A5BFFF7" w14:textId="77777777" w:rsidTr="00DF2B33">
        <w:tc>
          <w:tcPr>
            <w:tcW w:w="465" w:type="dxa"/>
            <w:tcBorders>
              <w:top w:val="single" w:sz="4" w:space="0" w:color="000000"/>
              <w:left w:val="single" w:sz="4" w:space="0" w:color="000000"/>
              <w:bottom w:val="single" w:sz="4" w:space="0" w:color="000000"/>
            </w:tcBorders>
            <w:shd w:val="clear" w:color="auto" w:fill="auto"/>
          </w:tcPr>
          <w:p w14:paraId="339184BD" w14:textId="77777777" w:rsidR="00063EF3" w:rsidRPr="00CB5E53" w:rsidRDefault="00063EF3" w:rsidP="00DF2B33">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9E285D"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F7297"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BE2966C" w14:textId="77777777" w:rsidTr="00DF2B33">
        <w:tc>
          <w:tcPr>
            <w:tcW w:w="465" w:type="dxa"/>
            <w:tcBorders>
              <w:top w:val="single" w:sz="4" w:space="0" w:color="000000"/>
              <w:left w:val="single" w:sz="4" w:space="0" w:color="000000"/>
              <w:bottom w:val="single" w:sz="4" w:space="0" w:color="000000"/>
            </w:tcBorders>
            <w:shd w:val="clear" w:color="auto" w:fill="auto"/>
          </w:tcPr>
          <w:p w14:paraId="3677A356" w14:textId="77777777" w:rsidR="00063EF3" w:rsidRPr="00CB5E53" w:rsidRDefault="00063EF3" w:rsidP="00DF2B33">
            <w:pPr>
              <w:snapToGrid w:val="0"/>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6C1F6C8" w14:textId="77777777" w:rsidR="00063EF3" w:rsidRPr="00CB5E53" w:rsidRDefault="00063EF3" w:rsidP="00DF2B33">
            <w:pPr>
              <w:snapToGrid w:val="0"/>
              <w:spacing w:after="0" w:line="240" w:lineRule="auto"/>
              <w:rPr>
                <w:rFonts w:ascii="Arial" w:eastAsia="Times New Roman" w:hAnsi="Arial" w:cs="Arial"/>
                <w:iCs/>
                <w:sz w:val="24"/>
                <w:szCs w:val="24"/>
                <w:lang w:val="sr-Cyrl-RS"/>
              </w:rPr>
            </w:pPr>
            <w:r w:rsidRPr="00CB5E53">
              <w:rPr>
                <w:rFonts w:ascii="Arial" w:eastAsia="Times New Roman" w:hAnsi="Arial" w:cs="Arial"/>
                <w:iCs/>
                <w:sz w:val="24"/>
                <w:szCs w:val="24"/>
                <w:lang w:val="sr-Cyrl-RS"/>
              </w:rPr>
              <w:t>Врста правног лица:</w:t>
            </w:r>
            <w:r w:rsidRPr="00D70188">
              <w:rPr>
                <w:rFonts w:ascii="Arial" w:eastAsia="Times New Roman" w:hAnsi="Arial" w:cs="Arial"/>
                <w:i/>
                <w:iCs/>
                <w:color w:val="00B0F0"/>
                <w:kern w:val="3"/>
                <w:sz w:val="20"/>
                <w:szCs w:val="20"/>
                <w:lang w:val="en-US"/>
              </w:rPr>
              <w:t xml:space="preserve"> </w:t>
            </w:r>
            <w:r w:rsidRPr="00A317F1">
              <w:rPr>
                <w:rFonts w:ascii="Arial" w:eastAsia="Times New Roman" w:hAnsi="Arial" w:cs="Arial"/>
                <w:iCs/>
                <w:kern w:val="3"/>
                <w:sz w:val="20"/>
                <w:szCs w:val="20"/>
                <w:lang w:val="en-US"/>
              </w:rPr>
              <w:t>(микро, ма</w:t>
            </w:r>
            <w:r w:rsidR="005F5628">
              <w:rPr>
                <w:rFonts w:ascii="Arial" w:eastAsia="Times New Roman" w:hAnsi="Arial" w:cs="Arial"/>
                <w:iCs/>
                <w:kern w:val="3"/>
                <w:sz w:val="20"/>
                <w:szCs w:val="20"/>
                <w:lang w:val="en-US"/>
              </w:rPr>
              <w:t>ло, средње, велико</w:t>
            </w:r>
            <w:r w:rsidRPr="00A317F1">
              <w:rPr>
                <w:rFonts w:ascii="Arial" w:eastAsia="Times New Roman" w:hAnsi="Arial" w:cs="Arial"/>
                <w:iCs/>
                <w:kern w:val="3"/>
                <w:sz w:val="20"/>
                <w:szCs w:val="20"/>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516A4"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67BADF3" w14:textId="77777777" w:rsidTr="00DF2B33">
        <w:tc>
          <w:tcPr>
            <w:tcW w:w="465" w:type="dxa"/>
            <w:tcBorders>
              <w:top w:val="single" w:sz="4" w:space="0" w:color="000000"/>
              <w:left w:val="single" w:sz="4" w:space="0" w:color="000000"/>
              <w:bottom w:val="single" w:sz="4" w:space="0" w:color="000000"/>
            </w:tcBorders>
            <w:shd w:val="clear" w:color="auto" w:fill="auto"/>
          </w:tcPr>
          <w:p w14:paraId="3EB1AF63"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1A23012"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B0AD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15B547C0" w14:textId="77777777" w:rsidTr="00DF2B33">
        <w:tc>
          <w:tcPr>
            <w:tcW w:w="465" w:type="dxa"/>
            <w:tcBorders>
              <w:top w:val="single" w:sz="4" w:space="0" w:color="000000"/>
              <w:left w:val="single" w:sz="4" w:space="0" w:color="000000"/>
              <w:bottom w:val="single" w:sz="4" w:space="0" w:color="000000"/>
            </w:tcBorders>
            <w:shd w:val="clear" w:color="auto" w:fill="auto"/>
          </w:tcPr>
          <w:p w14:paraId="61CD26EE"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65B68A2"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9BF1B"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1C54FCA" w14:textId="77777777" w:rsidTr="00DF2B33">
        <w:tc>
          <w:tcPr>
            <w:tcW w:w="465" w:type="dxa"/>
            <w:tcBorders>
              <w:top w:val="single" w:sz="4" w:space="0" w:color="000000"/>
              <w:left w:val="single" w:sz="4" w:space="0" w:color="000000"/>
              <w:bottom w:val="single" w:sz="4" w:space="0" w:color="000000"/>
            </w:tcBorders>
            <w:shd w:val="clear" w:color="auto" w:fill="auto"/>
          </w:tcPr>
          <w:p w14:paraId="668E5B87"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14:paraId="7E5A2E8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7946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4B26881" w14:textId="77777777" w:rsidTr="00DF2B33">
        <w:tc>
          <w:tcPr>
            <w:tcW w:w="465" w:type="dxa"/>
            <w:tcBorders>
              <w:top w:val="single" w:sz="4" w:space="0" w:color="000000"/>
              <w:left w:val="single" w:sz="4" w:space="0" w:color="000000"/>
              <w:bottom w:val="single" w:sz="4" w:space="0" w:color="000000"/>
            </w:tcBorders>
            <w:shd w:val="clear" w:color="auto" w:fill="auto"/>
          </w:tcPr>
          <w:p w14:paraId="3992FBCF"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p w14:paraId="56D2FEC0" w14:textId="77777777" w:rsidR="00063EF3" w:rsidRPr="00CB5E53" w:rsidRDefault="00063EF3" w:rsidP="00DF2B33">
            <w:pPr>
              <w:spacing w:after="0" w:line="240" w:lineRule="auto"/>
              <w:jc w:val="both"/>
              <w:rPr>
                <w:rFonts w:ascii="Arial" w:eastAsia="TimesNewRomanPSMT" w:hAnsi="Arial" w:cs="Arial"/>
                <w:bCs/>
                <w:i/>
                <w:sz w:val="24"/>
                <w:szCs w:val="24"/>
                <w:lang w:val="ru-RU"/>
              </w:rPr>
            </w:pPr>
            <w:r w:rsidRPr="00CB5E53">
              <w:rPr>
                <w:rFonts w:ascii="Arial" w:eastAsia="TimesNewRomanPSMT" w:hAnsi="Arial" w:cs="Arial"/>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14:paraId="778401AF"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1930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6FB87548" w14:textId="77777777" w:rsidTr="00DF2B33">
        <w:tc>
          <w:tcPr>
            <w:tcW w:w="465" w:type="dxa"/>
            <w:tcBorders>
              <w:top w:val="single" w:sz="4" w:space="0" w:color="000000"/>
              <w:left w:val="single" w:sz="4" w:space="0" w:color="000000"/>
              <w:bottom w:val="single" w:sz="4" w:space="0" w:color="000000"/>
            </w:tcBorders>
            <w:shd w:val="clear" w:color="auto" w:fill="auto"/>
          </w:tcPr>
          <w:p w14:paraId="5B600B75" w14:textId="77777777" w:rsidR="00063EF3" w:rsidRPr="00CB5E53" w:rsidRDefault="00063EF3" w:rsidP="00DF2B33">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EA4653E"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CB7EA"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BE711DF" w14:textId="77777777" w:rsidTr="00DF2B33">
        <w:tc>
          <w:tcPr>
            <w:tcW w:w="465" w:type="dxa"/>
            <w:tcBorders>
              <w:top w:val="single" w:sz="4" w:space="0" w:color="000000"/>
              <w:left w:val="single" w:sz="4" w:space="0" w:color="000000"/>
              <w:bottom w:val="single" w:sz="4" w:space="0" w:color="000000"/>
            </w:tcBorders>
            <w:shd w:val="clear" w:color="auto" w:fill="auto"/>
          </w:tcPr>
          <w:p w14:paraId="12782CDE"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75DEEBB"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C4A9B"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1123D441" w14:textId="77777777" w:rsidTr="00DF2B33">
        <w:tc>
          <w:tcPr>
            <w:tcW w:w="465" w:type="dxa"/>
            <w:tcBorders>
              <w:top w:val="single" w:sz="4" w:space="0" w:color="000000"/>
              <w:left w:val="single" w:sz="4" w:space="0" w:color="000000"/>
              <w:bottom w:val="single" w:sz="4" w:space="0" w:color="000000"/>
            </w:tcBorders>
            <w:shd w:val="clear" w:color="auto" w:fill="auto"/>
          </w:tcPr>
          <w:p w14:paraId="4AA571A0"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804EA41"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A55D"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00C213BA" w14:textId="77777777" w:rsidTr="00DF2B33">
        <w:tc>
          <w:tcPr>
            <w:tcW w:w="465" w:type="dxa"/>
            <w:tcBorders>
              <w:top w:val="single" w:sz="4" w:space="0" w:color="000000"/>
              <w:left w:val="single" w:sz="4" w:space="0" w:color="000000"/>
              <w:bottom w:val="single" w:sz="4" w:space="0" w:color="000000"/>
            </w:tcBorders>
            <w:shd w:val="clear" w:color="auto" w:fill="auto"/>
          </w:tcPr>
          <w:p w14:paraId="269271A5"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14:paraId="5B1E8AFA"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C66FF6"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57E0AFA" w14:textId="77777777" w:rsidTr="00DF2B33">
        <w:tc>
          <w:tcPr>
            <w:tcW w:w="465" w:type="dxa"/>
            <w:tcBorders>
              <w:top w:val="single" w:sz="4" w:space="0" w:color="000000"/>
              <w:left w:val="single" w:sz="4" w:space="0" w:color="000000"/>
              <w:bottom w:val="single" w:sz="4" w:space="0" w:color="000000"/>
            </w:tcBorders>
            <w:shd w:val="clear" w:color="auto" w:fill="auto"/>
          </w:tcPr>
          <w:p w14:paraId="307B7481" w14:textId="77777777" w:rsidR="00063EF3" w:rsidRPr="00CB5E53" w:rsidRDefault="00063EF3" w:rsidP="00DF2B33">
            <w:pPr>
              <w:spacing w:after="0" w:line="240" w:lineRule="auto"/>
              <w:jc w:val="both"/>
              <w:rPr>
                <w:rFonts w:ascii="Arial" w:eastAsia="TimesNewRomanPSMT" w:hAnsi="Arial" w:cs="Arial"/>
                <w:bCs/>
                <w:i/>
                <w:sz w:val="24"/>
                <w:szCs w:val="24"/>
                <w:lang w:val="ru-RU"/>
              </w:rPr>
            </w:pPr>
            <w:r w:rsidRPr="00CB5E53">
              <w:rPr>
                <w:rFonts w:ascii="Arial" w:eastAsia="TimesNewRomanPSMT" w:hAnsi="Arial" w:cs="Arial"/>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14:paraId="0B31399B"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BABE3"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47737815" w14:textId="77777777" w:rsidTr="00DF2B33">
        <w:trPr>
          <w:trHeight w:val="324"/>
        </w:trPr>
        <w:tc>
          <w:tcPr>
            <w:tcW w:w="465" w:type="dxa"/>
            <w:tcBorders>
              <w:top w:val="single" w:sz="4" w:space="0" w:color="000000"/>
              <w:left w:val="single" w:sz="4" w:space="0" w:color="000000"/>
              <w:bottom w:val="single" w:sz="4" w:space="0" w:color="000000"/>
            </w:tcBorders>
            <w:shd w:val="clear" w:color="auto" w:fill="auto"/>
          </w:tcPr>
          <w:p w14:paraId="7F780371" w14:textId="77777777" w:rsidR="00063EF3" w:rsidRPr="00CB5E53" w:rsidRDefault="00063EF3" w:rsidP="00DF2B33">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A28F22C"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F6005"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295B8E1B" w14:textId="77777777" w:rsidTr="00DF2B33">
        <w:trPr>
          <w:trHeight w:val="346"/>
        </w:trPr>
        <w:tc>
          <w:tcPr>
            <w:tcW w:w="465" w:type="dxa"/>
            <w:tcBorders>
              <w:top w:val="single" w:sz="4" w:space="0" w:color="000000"/>
              <w:left w:val="single" w:sz="4" w:space="0" w:color="000000"/>
              <w:bottom w:val="single" w:sz="4" w:space="0" w:color="000000"/>
            </w:tcBorders>
            <w:shd w:val="clear" w:color="auto" w:fill="auto"/>
          </w:tcPr>
          <w:p w14:paraId="33D2966C"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30E16A14"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F479F"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0192D66" w14:textId="77777777" w:rsidTr="00DF2B33">
        <w:trPr>
          <w:trHeight w:val="340"/>
        </w:trPr>
        <w:tc>
          <w:tcPr>
            <w:tcW w:w="465" w:type="dxa"/>
            <w:tcBorders>
              <w:top w:val="single" w:sz="4" w:space="0" w:color="000000"/>
              <w:left w:val="single" w:sz="4" w:space="0" w:color="000000"/>
              <w:bottom w:val="single" w:sz="4" w:space="0" w:color="000000"/>
            </w:tcBorders>
            <w:shd w:val="clear" w:color="auto" w:fill="auto"/>
          </w:tcPr>
          <w:p w14:paraId="38677880"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486A668"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AD0CD"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A36BEB6" w14:textId="77777777" w:rsidTr="00DF2B33">
        <w:tc>
          <w:tcPr>
            <w:tcW w:w="465" w:type="dxa"/>
            <w:tcBorders>
              <w:top w:val="single" w:sz="4" w:space="0" w:color="000000"/>
              <w:left w:val="single" w:sz="4" w:space="0" w:color="000000"/>
              <w:bottom w:val="single" w:sz="4" w:space="0" w:color="000000"/>
            </w:tcBorders>
            <w:shd w:val="clear" w:color="auto" w:fill="auto"/>
          </w:tcPr>
          <w:p w14:paraId="10EF95AC"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14:paraId="524DA573"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10EF0"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bl>
    <w:p w14:paraId="213F4ECB" w14:textId="77777777" w:rsidR="00063EF3" w:rsidRPr="00CB5E53" w:rsidRDefault="00063EF3" w:rsidP="00063EF3">
      <w:pPr>
        <w:spacing w:after="0" w:line="240" w:lineRule="auto"/>
        <w:jc w:val="both"/>
        <w:rPr>
          <w:rFonts w:ascii="Arial" w:eastAsia="Times New Roman" w:hAnsi="Arial" w:cs="Arial"/>
          <w:b/>
          <w:bCs/>
          <w:i/>
          <w:iCs/>
          <w:sz w:val="24"/>
          <w:szCs w:val="24"/>
          <w:u w:val="single"/>
          <w:lang w:val="en-US"/>
        </w:rPr>
      </w:pPr>
    </w:p>
    <w:p w14:paraId="14BE9332" w14:textId="77777777" w:rsidR="00063EF3" w:rsidRPr="00693B84" w:rsidRDefault="00063EF3" w:rsidP="00063EF3">
      <w:pPr>
        <w:spacing w:after="0" w:line="240" w:lineRule="auto"/>
        <w:jc w:val="both"/>
        <w:rPr>
          <w:rFonts w:ascii="Arial" w:eastAsia="Times New Roman" w:hAnsi="Arial" w:cs="Arial"/>
          <w:iCs/>
          <w:sz w:val="20"/>
          <w:szCs w:val="20"/>
          <w:lang w:val="ru-RU"/>
        </w:rPr>
      </w:pPr>
      <w:r w:rsidRPr="00693B84">
        <w:rPr>
          <w:rFonts w:ascii="Arial" w:eastAsia="Times New Roman" w:hAnsi="Arial" w:cs="Arial"/>
          <w:b/>
          <w:bCs/>
          <w:iCs/>
          <w:sz w:val="20"/>
          <w:szCs w:val="20"/>
          <w:u w:val="single"/>
          <w:lang w:val="en-US"/>
        </w:rPr>
        <w:t>Напомена:</w:t>
      </w:r>
    </w:p>
    <w:p w14:paraId="6E21A9A5" w14:textId="77777777" w:rsidR="00CB5E53" w:rsidRPr="00063EF3" w:rsidRDefault="00063EF3" w:rsidP="00063EF3">
      <w:pPr>
        <w:spacing w:after="0" w:line="240" w:lineRule="auto"/>
        <w:jc w:val="both"/>
        <w:rPr>
          <w:rFonts w:ascii="Arial" w:eastAsia="Times New Roman" w:hAnsi="Arial" w:cs="Arial"/>
          <w:iCs/>
          <w:sz w:val="20"/>
          <w:szCs w:val="20"/>
          <w:lang w:val="ru-RU"/>
        </w:rPr>
      </w:pPr>
      <w:r w:rsidRPr="00693B84">
        <w:rPr>
          <w:rFonts w:ascii="Arial" w:eastAsia="Times New Roman"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761FE5" w14:textId="77777777" w:rsidR="003D4A75" w:rsidRDefault="003D4A75" w:rsidP="000F500A">
      <w:pPr>
        <w:spacing w:after="0" w:line="240" w:lineRule="auto"/>
        <w:jc w:val="both"/>
        <w:rPr>
          <w:rFonts w:ascii="Arial" w:eastAsia="TimesNewRomanPSMT" w:hAnsi="Arial" w:cs="Arial"/>
          <w:b/>
          <w:bCs/>
          <w:sz w:val="24"/>
          <w:szCs w:val="24"/>
          <w:lang w:val="sr-Cyrl-CS"/>
        </w:rPr>
      </w:pPr>
    </w:p>
    <w:p w14:paraId="7AB25EE4" w14:textId="77777777" w:rsidR="0058099C" w:rsidRPr="00517FE7" w:rsidRDefault="0058099C" w:rsidP="0058099C">
      <w:pPr>
        <w:spacing w:after="0" w:line="240" w:lineRule="auto"/>
        <w:rPr>
          <w:rFonts w:ascii="Arial" w:eastAsia="TimesNewRomanPSMT" w:hAnsi="Arial" w:cs="Arial"/>
          <w:b/>
          <w:bCs/>
          <w:i/>
          <w:sz w:val="24"/>
          <w:szCs w:val="24"/>
          <w:lang w:val="sr-Cyrl-CS"/>
        </w:rPr>
      </w:pPr>
      <w:bookmarkStart w:id="246" w:name="_Toc442559925"/>
      <w:r w:rsidRPr="00607807">
        <w:rPr>
          <w:rFonts w:ascii="Arial" w:eastAsia="TimesNewRomanPSMT" w:hAnsi="Arial" w:cs="Arial"/>
          <w:b/>
          <w:bCs/>
          <w:sz w:val="24"/>
          <w:szCs w:val="24"/>
          <w:lang w:val="sr-Cyrl-CS"/>
        </w:rPr>
        <w:lastRenderedPageBreak/>
        <w:t>5)</w:t>
      </w:r>
      <w:r w:rsidRPr="00CB5E53">
        <w:rPr>
          <w:rFonts w:ascii="Arial" w:eastAsia="TimesNewRomanPSMT" w:hAnsi="Arial" w:cs="Arial"/>
          <w:b/>
          <w:bCs/>
          <w:i/>
          <w:sz w:val="24"/>
          <w:szCs w:val="24"/>
          <w:lang w:val="sr-Cyrl-CS"/>
        </w:rPr>
        <w:t xml:space="preserve"> </w:t>
      </w:r>
      <w:r w:rsidRPr="00607807">
        <w:rPr>
          <w:rFonts w:ascii="Arial" w:eastAsia="TimesNewRomanPSMT" w:hAnsi="Arial" w:cs="Arial"/>
          <w:b/>
          <w:bCs/>
          <w:sz w:val="24"/>
          <w:szCs w:val="24"/>
          <w:lang w:val="sr-Cyrl-CS"/>
        </w:rPr>
        <w:t>ЦЕНА И КОМЕРЦИЈАЛНИ УСЛОВИ ПОНУДЕ</w:t>
      </w:r>
    </w:p>
    <w:p w14:paraId="27EF54B4" w14:textId="77777777" w:rsidR="0058099C" w:rsidRPr="00CB5E53" w:rsidRDefault="0058099C" w:rsidP="0058099C">
      <w:pPr>
        <w:spacing w:after="0" w:line="240" w:lineRule="auto"/>
        <w:jc w:val="center"/>
        <w:rPr>
          <w:rFonts w:ascii="Arial" w:eastAsia="Times New Roman" w:hAnsi="Arial" w:cs="Arial"/>
          <w:b/>
          <w:bCs/>
          <w:i/>
          <w:iCs/>
          <w:sz w:val="24"/>
          <w:szCs w:val="24"/>
          <w:u w:val="single"/>
          <w:lang w:val="sr-Cyrl-CS"/>
        </w:rPr>
      </w:pPr>
      <w:r w:rsidRPr="00CB5E53">
        <w:rPr>
          <w:rFonts w:ascii="Arial" w:eastAsia="Times New Roman" w:hAnsi="Arial" w:cs="Arial"/>
          <w:b/>
          <w:bCs/>
          <w:i/>
          <w:iCs/>
          <w:sz w:val="24"/>
          <w:szCs w:val="24"/>
          <w:u w:val="single"/>
          <w:lang w:val="sr-Cyrl-CS"/>
        </w:rPr>
        <w:t>ЦЕНА</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3828"/>
      </w:tblGrid>
      <w:tr w:rsidR="0058099C" w:rsidRPr="00CB5E53" w14:paraId="605B6AB1" w14:textId="77777777" w:rsidTr="00E86297">
        <w:trPr>
          <w:trHeight w:val="485"/>
        </w:trPr>
        <w:tc>
          <w:tcPr>
            <w:tcW w:w="7371" w:type="dxa"/>
            <w:shd w:val="clear" w:color="auto" w:fill="C6D9F1" w:themeFill="text2" w:themeFillTint="33"/>
            <w:vAlign w:val="center"/>
          </w:tcPr>
          <w:p w14:paraId="23914B3E" w14:textId="77777777" w:rsidR="0058099C" w:rsidRPr="00CB5E53" w:rsidRDefault="0058099C" w:rsidP="000220DE">
            <w:pPr>
              <w:spacing w:after="0" w:line="240" w:lineRule="auto"/>
              <w:jc w:val="center"/>
              <w:rPr>
                <w:rFonts w:ascii="Arial" w:eastAsia="Times New Roman" w:hAnsi="Arial" w:cs="Arial"/>
                <w:b/>
                <w:bCs/>
                <w:i/>
                <w:iCs/>
                <w:sz w:val="24"/>
                <w:szCs w:val="24"/>
                <w:lang w:val="sr-Cyrl-CS"/>
              </w:rPr>
            </w:pPr>
            <w:r w:rsidRPr="00CB5E53">
              <w:rPr>
                <w:rFonts w:ascii="Arial" w:eastAsia="TimesNewRomanPSMT" w:hAnsi="Arial" w:cs="Arial"/>
                <w:b/>
                <w:bCs/>
                <w:sz w:val="24"/>
                <w:szCs w:val="24"/>
                <w:lang w:val="en-US"/>
              </w:rPr>
              <w:t xml:space="preserve">ПРЕДМЕТ </w:t>
            </w:r>
            <w:r w:rsidRPr="00CB5E53">
              <w:rPr>
                <w:rFonts w:ascii="Arial" w:eastAsia="TimesNewRomanPSMT" w:hAnsi="Arial" w:cs="Arial"/>
                <w:b/>
                <w:bCs/>
                <w:sz w:val="24"/>
                <w:szCs w:val="24"/>
                <w:lang w:val="sr-Cyrl-CS"/>
              </w:rPr>
              <w:t xml:space="preserve">И БРОЈ </w:t>
            </w:r>
            <w:r w:rsidRPr="00CB5E53">
              <w:rPr>
                <w:rFonts w:ascii="Arial" w:eastAsia="TimesNewRomanPSMT" w:hAnsi="Arial" w:cs="Arial"/>
                <w:b/>
                <w:bCs/>
                <w:sz w:val="24"/>
                <w:szCs w:val="24"/>
                <w:lang w:val="en-US"/>
              </w:rPr>
              <w:t>НАБАВКЕ</w:t>
            </w:r>
          </w:p>
        </w:tc>
        <w:tc>
          <w:tcPr>
            <w:tcW w:w="3828" w:type="dxa"/>
            <w:shd w:val="clear" w:color="auto" w:fill="C6D9F1" w:themeFill="text2" w:themeFillTint="33"/>
            <w:vAlign w:val="center"/>
          </w:tcPr>
          <w:p w14:paraId="180058CD" w14:textId="77777777" w:rsidR="0058099C" w:rsidRPr="00CB5E53" w:rsidRDefault="0058099C" w:rsidP="000220DE">
            <w:pPr>
              <w:spacing w:after="0" w:line="240" w:lineRule="auto"/>
              <w:jc w:val="center"/>
              <w:rPr>
                <w:rFonts w:ascii="Arial" w:eastAsia="Times New Roman" w:hAnsi="Arial" w:cs="Arial"/>
                <w:b/>
                <w:bCs/>
                <w:i/>
                <w:iCs/>
                <w:sz w:val="24"/>
                <w:szCs w:val="24"/>
                <w:lang w:val="sr-Cyrl-CS"/>
              </w:rPr>
            </w:pPr>
            <w:r w:rsidRPr="00607807">
              <w:rPr>
                <w:rFonts w:ascii="Arial" w:eastAsia="Times New Roman" w:hAnsi="Arial" w:cs="Arial"/>
                <w:b/>
                <w:bCs/>
                <w:iCs/>
                <w:sz w:val="24"/>
                <w:szCs w:val="24"/>
                <w:lang w:val="sr-Cyrl-CS"/>
              </w:rPr>
              <w:t xml:space="preserve">УКУПНА ЦЕНА </w:t>
            </w:r>
            <w:r w:rsidRPr="00607807">
              <w:rPr>
                <w:rFonts w:ascii="Arial" w:eastAsia="Arial Unicode MS" w:hAnsi="Arial" w:cs="Arial"/>
                <w:b/>
                <w:bCs/>
                <w:iCs/>
                <w:kern w:val="1"/>
                <w:sz w:val="24"/>
                <w:szCs w:val="24"/>
                <w:lang w:val="sr-Cyrl-CS" w:eastAsia="ar-SA"/>
              </w:rPr>
              <w:t>дин.</w:t>
            </w:r>
            <w:r w:rsidRPr="00CB5E53">
              <w:rPr>
                <w:rFonts w:ascii="Arial" w:eastAsia="Times New Roman" w:hAnsi="Arial" w:cs="Arial"/>
                <w:b/>
                <w:bCs/>
                <w:i/>
                <w:iCs/>
                <w:color w:val="00B0F0"/>
                <w:sz w:val="24"/>
                <w:szCs w:val="24"/>
                <w:lang w:val="sr-Cyrl-CS"/>
              </w:rPr>
              <w:t xml:space="preserve"> </w:t>
            </w:r>
            <w:r w:rsidRPr="00607807">
              <w:rPr>
                <w:rFonts w:ascii="Arial" w:eastAsia="Times New Roman" w:hAnsi="Arial" w:cs="Arial"/>
                <w:b/>
                <w:bCs/>
                <w:iCs/>
                <w:sz w:val="24"/>
                <w:szCs w:val="24"/>
                <w:lang w:val="sr-Cyrl-CS"/>
              </w:rPr>
              <w:t>без ПДВ-а</w:t>
            </w:r>
          </w:p>
        </w:tc>
      </w:tr>
      <w:tr w:rsidR="0058099C" w:rsidRPr="00CB5E53" w14:paraId="30DD2026" w14:textId="77777777" w:rsidTr="00E86297">
        <w:trPr>
          <w:trHeight w:val="440"/>
        </w:trPr>
        <w:tc>
          <w:tcPr>
            <w:tcW w:w="7371" w:type="dxa"/>
            <w:vAlign w:val="center"/>
          </w:tcPr>
          <w:p w14:paraId="04462B3F" w14:textId="08A88773" w:rsidR="006D1AEF" w:rsidRPr="005E0604" w:rsidRDefault="006D1AEF" w:rsidP="006D1AEF">
            <w:pPr>
              <w:autoSpaceDE w:val="0"/>
              <w:autoSpaceDN w:val="0"/>
              <w:adjustRightInd w:val="0"/>
              <w:spacing w:after="0" w:line="240" w:lineRule="auto"/>
              <w:rPr>
                <w:rFonts w:ascii="Arial" w:hAnsi="Arial" w:cs="Arial"/>
                <w:b/>
                <w:sz w:val="24"/>
                <w:szCs w:val="24"/>
                <w:lang w:val="sr-Cyrl-RS"/>
              </w:rPr>
            </w:pPr>
            <w:r>
              <w:rPr>
                <w:rFonts w:ascii="Arial" w:eastAsia="TimesNewRomanPS-BoldMT" w:hAnsi="Arial" w:cs="Arial"/>
                <w:b/>
                <w:bCs/>
                <w:color w:val="000000"/>
                <w:sz w:val="24"/>
                <w:szCs w:val="24"/>
                <w:lang w:val="sr-Cyrl-RS"/>
              </w:rPr>
              <w:t>Резервни делови за теретна возила</w:t>
            </w:r>
            <w:r w:rsidRPr="00CB5E53">
              <w:rPr>
                <w:rFonts w:ascii="Arial" w:eastAsia="TimesNewRomanPS-BoldMT" w:hAnsi="Arial" w:cs="Arial"/>
                <w:bCs/>
                <w:color w:val="000000"/>
                <w:sz w:val="24"/>
                <w:szCs w:val="24"/>
                <w:lang w:val="en-US"/>
              </w:rPr>
              <w:t xml:space="preserve"> </w:t>
            </w:r>
            <w:r w:rsidRPr="006D1AEF">
              <w:rPr>
                <w:rFonts w:ascii="Arial" w:eastAsia="Lucida Sans Unicode" w:hAnsi="Arial" w:cs="Arial"/>
                <w:b/>
                <w:kern w:val="1"/>
                <w:sz w:val="24"/>
                <w:szCs w:val="24"/>
                <w:lang w:val="en-US" w:bidi="en-US"/>
              </w:rPr>
              <w:t xml:space="preserve">ЈН/4000/0516/2019 </w:t>
            </w:r>
            <w:r w:rsidRPr="006D1AEF">
              <w:rPr>
                <w:rFonts w:ascii="Arial" w:eastAsia="Lucida Sans Unicode" w:hAnsi="Arial" w:cs="Arial"/>
                <w:b/>
                <w:kern w:val="1"/>
                <w:sz w:val="24"/>
                <w:szCs w:val="24"/>
                <w:lang w:val="sr-Cyrl-RS" w:bidi="en-US"/>
              </w:rPr>
              <w:t>(</w:t>
            </w:r>
            <w:r w:rsidRPr="006D1AEF">
              <w:rPr>
                <w:rFonts w:ascii="Arial" w:eastAsia="Lucida Sans Unicode" w:hAnsi="Arial" w:cs="Arial"/>
                <w:b/>
                <w:kern w:val="1"/>
                <w:sz w:val="24"/>
                <w:szCs w:val="24"/>
                <w:lang w:val="en-US" w:bidi="en-US"/>
              </w:rPr>
              <w:t>3034/2019</w:t>
            </w:r>
            <w:r w:rsidR="00E86297" w:rsidRPr="00745FDA">
              <w:rPr>
                <w:rFonts w:ascii="Arial" w:hAnsi="Arial" w:cs="Arial"/>
                <w:b/>
                <w:sz w:val="24"/>
                <w:szCs w:val="24"/>
              </w:rPr>
              <w:t>)</w:t>
            </w:r>
            <w:r w:rsidR="005E0604">
              <w:rPr>
                <w:rFonts w:ascii="Arial" w:hAnsi="Arial" w:cs="Arial"/>
                <w:b/>
                <w:sz w:val="24"/>
                <w:szCs w:val="24"/>
                <w:lang w:val="sr-Cyrl-RS"/>
              </w:rPr>
              <w:t xml:space="preserve"> </w:t>
            </w:r>
          </w:p>
          <w:p w14:paraId="0FCF25BC"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rPr>
            </w:pPr>
            <w:r w:rsidRPr="00D9212F">
              <w:rPr>
                <w:rFonts w:ascii="Arial" w:eastAsia="Calibri" w:hAnsi="Arial" w:cs="Arial"/>
                <w:bCs/>
                <w:iCs/>
                <w:sz w:val="24"/>
                <w:szCs w:val="24"/>
                <w:lang w:val="sr-Cyrl-RS"/>
              </w:rPr>
              <w:t xml:space="preserve">Партија 1. </w:t>
            </w:r>
            <w:r>
              <w:rPr>
                <w:rFonts w:ascii="Arial" w:hAnsi="Arial" w:cs="Arial"/>
                <w:b/>
                <w:lang w:val="sr-Cyrl-RS"/>
              </w:rPr>
              <w:t>Камаз</w:t>
            </w:r>
          </w:p>
          <w:p w14:paraId="18E748D6"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2. </w:t>
            </w:r>
            <w:r w:rsidRPr="00E7090D">
              <w:rPr>
                <w:rFonts w:ascii="Arial" w:hAnsi="Arial" w:cs="Arial"/>
                <w:b/>
              </w:rPr>
              <w:t>Iveco cargo 100 E 18WR</w:t>
            </w:r>
            <w:r>
              <w:rPr>
                <w:rFonts w:ascii="Arial" w:hAnsi="Arial" w:cs="Arial"/>
                <w:b/>
                <w:lang w:val="sr-Cyrl-RS"/>
              </w:rPr>
              <w:t xml:space="preserve">, </w:t>
            </w:r>
            <w:r w:rsidRPr="00010C3F">
              <w:rPr>
                <w:rFonts w:ascii="Arial" w:hAnsi="Arial" w:cs="Arial"/>
                <w:b/>
                <w:lang w:val="sr-Cyrl-CS"/>
              </w:rPr>
              <w:t xml:space="preserve">Iveco trakker </w:t>
            </w:r>
            <w:r>
              <w:rPr>
                <w:rFonts w:ascii="Arial" w:hAnsi="Arial" w:cs="Arial"/>
                <w:b/>
                <w:lang w:val="sr-Cyrl-CS"/>
              </w:rPr>
              <w:t xml:space="preserve">АТ380 Т41, </w:t>
            </w:r>
            <w:r>
              <w:rPr>
                <w:rFonts w:ascii="Arial" w:hAnsi="Arial" w:cs="Arial"/>
                <w:b/>
              </w:rPr>
              <w:t>Iveko rival</w:t>
            </w:r>
          </w:p>
          <w:p w14:paraId="7BE1F24F"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3. </w:t>
            </w:r>
            <w:r>
              <w:rPr>
                <w:rFonts w:ascii="Arial" w:hAnsi="Arial" w:cs="Arial"/>
                <w:b/>
                <w:lang w:val="sr-Cyrl-RS"/>
              </w:rPr>
              <w:t>Унимог У-5000</w:t>
            </w:r>
          </w:p>
          <w:p w14:paraId="2619C639"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4. </w:t>
            </w:r>
            <w:r>
              <w:rPr>
                <w:rFonts w:ascii="Arial" w:hAnsi="Arial" w:cs="Arial"/>
                <w:b/>
                <w:lang w:val="sr-Cyrl-RS"/>
              </w:rPr>
              <w:t>Мерцедес</w:t>
            </w:r>
            <w:r>
              <w:rPr>
                <w:rFonts w:ascii="Arial" w:hAnsi="Arial" w:cs="Arial"/>
              </w:rPr>
              <w:t xml:space="preserve"> </w:t>
            </w:r>
            <w:r w:rsidRPr="00CC03A8">
              <w:rPr>
                <w:rFonts w:ascii="Arial" w:hAnsi="Arial" w:cs="Arial"/>
                <w:b/>
                <w:lang w:val="sr-Cyrl-RS"/>
              </w:rPr>
              <w:t>Фап</w:t>
            </w:r>
            <w:r>
              <w:rPr>
                <w:rFonts w:ascii="Arial" w:hAnsi="Arial" w:cs="Arial"/>
                <w:lang w:val="sr-Cyrl-RS"/>
              </w:rPr>
              <w:t xml:space="preserve"> </w:t>
            </w:r>
            <w:r w:rsidRPr="00CC03A8">
              <w:rPr>
                <w:rFonts w:ascii="Arial" w:hAnsi="Arial" w:cs="Arial"/>
                <w:b/>
                <w:lang w:val="sr-Cyrl-RS"/>
              </w:rPr>
              <w:t>2635;2632;3040;3240</w:t>
            </w:r>
          </w:p>
          <w:p w14:paraId="45D6468F"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en-US"/>
              </w:rPr>
            </w:pPr>
            <w:r w:rsidRPr="00D9212F">
              <w:rPr>
                <w:rFonts w:ascii="Arial" w:eastAsia="Calibri" w:hAnsi="Arial" w:cs="Arial"/>
                <w:bCs/>
                <w:iCs/>
                <w:sz w:val="24"/>
                <w:szCs w:val="24"/>
                <w:lang w:val="sr-Cyrl-RS"/>
              </w:rPr>
              <w:t xml:space="preserve">Партија 5. </w:t>
            </w:r>
            <w:r>
              <w:rPr>
                <w:rFonts w:ascii="Arial" w:hAnsi="Arial" w:cs="Arial"/>
                <w:b/>
                <w:lang w:val="sr-Cyrl-RS"/>
              </w:rPr>
              <w:t>Ман</w:t>
            </w:r>
          </w:p>
          <w:p w14:paraId="485DAB39"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6. </w:t>
            </w:r>
            <w:r w:rsidRPr="00010C3F">
              <w:rPr>
                <w:rFonts w:ascii="Arial" w:hAnsi="Arial" w:cs="Arial"/>
                <w:b/>
              </w:rPr>
              <w:t>Citroen jumper</w:t>
            </w:r>
            <w:r>
              <w:rPr>
                <w:rFonts w:ascii="Arial" w:hAnsi="Arial" w:cs="Arial"/>
                <w:b/>
              </w:rPr>
              <w:t xml:space="preserve">, </w:t>
            </w:r>
            <w:r>
              <w:rPr>
                <w:rFonts w:ascii="Arial" w:hAnsi="Arial" w:cs="Arial"/>
                <w:b/>
                <w:lang w:val="sr-Cyrl-RS"/>
              </w:rPr>
              <w:t>Peugeot boxer 2</w:t>
            </w:r>
            <w:r>
              <w:rPr>
                <w:rFonts w:ascii="Arial" w:hAnsi="Arial" w:cs="Arial"/>
              </w:rPr>
              <w:t>,</w:t>
            </w:r>
            <w:r w:rsidRPr="009E397C">
              <w:rPr>
                <w:rFonts w:ascii="Arial" w:hAnsi="Arial" w:cs="Arial"/>
                <w:b/>
                <w:lang w:val="sr-Cyrl-RS"/>
              </w:rPr>
              <w:t xml:space="preserve"> </w:t>
            </w:r>
            <w:r>
              <w:rPr>
                <w:rFonts w:ascii="Arial" w:hAnsi="Arial" w:cs="Arial"/>
                <w:b/>
                <w:lang w:val="sr-Cyrl-RS"/>
              </w:rPr>
              <w:t>Peugeot boxer 3</w:t>
            </w:r>
            <w:r>
              <w:rPr>
                <w:rFonts w:ascii="Arial" w:hAnsi="Arial" w:cs="Arial"/>
                <w:b/>
              </w:rPr>
              <w:t>,</w:t>
            </w:r>
            <w:r w:rsidRPr="009E397C">
              <w:rPr>
                <w:rFonts w:ascii="Arial" w:hAnsi="Arial" w:cs="Arial"/>
                <w:b/>
                <w:lang w:val="sr-Cyrl-RS"/>
              </w:rPr>
              <w:t xml:space="preserve"> </w:t>
            </w:r>
            <w:r>
              <w:rPr>
                <w:rFonts w:ascii="Arial" w:hAnsi="Arial" w:cs="Arial"/>
                <w:b/>
                <w:lang w:val="sr-Cyrl-RS"/>
              </w:rPr>
              <w:t xml:space="preserve">Peugeot </w:t>
            </w:r>
            <w:r>
              <w:rPr>
                <w:rFonts w:ascii="Arial" w:hAnsi="Arial" w:cs="Arial"/>
                <w:b/>
              </w:rPr>
              <w:t>expert</w:t>
            </w:r>
          </w:p>
          <w:p w14:paraId="4C7E8A4A"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7. </w:t>
            </w:r>
            <w:r>
              <w:rPr>
                <w:rFonts w:ascii="Arial" w:hAnsi="Arial" w:cs="Arial"/>
                <w:b/>
              </w:rPr>
              <w:t>Татра 815</w:t>
            </w:r>
            <w:r>
              <w:rPr>
                <w:rFonts w:ascii="Arial" w:hAnsi="Arial" w:cs="Arial"/>
                <w:b/>
                <w:lang w:val="sr-Cyrl-RS"/>
              </w:rPr>
              <w:t>.2, Татра 815 220С24 терно</w:t>
            </w:r>
          </w:p>
          <w:p w14:paraId="2D8C17E5" w14:textId="77777777" w:rsidR="006D1AEF" w:rsidRDefault="006D1AEF" w:rsidP="006D1AEF">
            <w:pPr>
              <w:autoSpaceDE w:val="0"/>
              <w:autoSpaceDN w:val="0"/>
              <w:adjustRightInd w:val="0"/>
              <w:spacing w:after="0" w:line="240" w:lineRule="auto"/>
              <w:rPr>
                <w:rFonts w:ascii="Arial" w:hAnsi="Arial" w:cs="Arial"/>
                <w:b/>
                <w:lang w:val="sr-Cyrl-CS"/>
              </w:rPr>
            </w:pPr>
            <w:r>
              <w:rPr>
                <w:rFonts w:ascii="Arial" w:eastAsia="Calibri" w:hAnsi="Arial" w:cs="Arial"/>
                <w:bCs/>
                <w:iCs/>
                <w:sz w:val="24"/>
                <w:szCs w:val="24"/>
                <w:lang w:val="sr-Cyrl-RS"/>
              </w:rPr>
              <w:t>Партија 8.</w:t>
            </w:r>
            <w:r>
              <w:rPr>
                <w:rFonts w:ascii="Arial" w:hAnsi="Arial" w:cs="Arial"/>
                <w:b/>
              </w:rPr>
              <w:t xml:space="preserve"> Mercedes atego, Mercedes sprinter 516 CDI</w:t>
            </w:r>
            <w:r w:rsidRPr="00010C3F">
              <w:rPr>
                <w:rFonts w:ascii="Arial" w:hAnsi="Arial" w:cs="Arial"/>
                <w:b/>
                <w:lang w:val="sr-Cyrl-CS"/>
              </w:rPr>
              <w:t xml:space="preserve"> </w:t>
            </w:r>
          </w:p>
          <w:p w14:paraId="727D6BF4"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9. </w:t>
            </w:r>
            <w:r>
              <w:rPr>
                <w:rFonts w:ascii="Arial" w:hAnsi="Arial" w:cs="Arial"/>
                <w:b/>
                <w:lang w:val="sr-Cyrl-RS"/>
              </w:rPr>
              <w:t>Маз</w:t>
            </w:r>
          </w:p>
          <w:p w14:paraId="50A35F95"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10. </w:t>
            </w:r>
            <w:r w:rsidRPr="003602F3">
              <w:rPr>
                <w:rFonts w:ascii="Arial" w:hAnsi="Arial" w:cs="Arial"/>
                <w:b/>
              </w:rPr>
              <w:t>Webasto</w:t>
            </w:r>
          </w:p>
          <w:p w14:paraId="2696BF5B"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11. </w:t>
            </w:r>
            <w:r>
              <w:rPr>
                <w:rFonts w:ascii="Arial" w:hAnsi="Arial" w:cs="Arial"/>
                <w:b/>
                <w:lang w:val="sr-Cyrl-RS"/>
              </w:rPr>
              <w:t>Приколице и полуприколице</w:t>
            </w:r>
          </w:p>
          <w:p w14:paraId="0037D2F0"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12. </w:t>
            </w:r>
            <w:r>
              <w:rPr>
                <w:rFonts w:ascii="Arial" w:hAnsi="Arial" w:cs="Arial"/>
                <w:b/>
                <w:lang w:val="sr-Cyrl-RS"/>
              </w:rPr>
              <w:t>Fiat ducato</w:t>
            </w:r>
          </w:p>
          <w:p w14:paraId="78A40299" w14:textId="77777777" w:rsidR="006D1AEF" w:rsidRPr="00D9212F" w:rsidRDefault="006D1AEF" w:rsidP="006D1AE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13. </w:t>
            </w:r>
            <w:r w:rsidRPr="003602F3">
              <w:rPr>
                <w:rFonts w:ascii="Arial" w:hAnsi="Arial" w:cs="Arial"/>
                <w:b/>
                <w:lang w:val="sr-Cyrl-RS"/>
              </w:rPr>
              <w:t>Тахографски листићи</w:t>
            </w:r>
          </w:p>
          <w:p w14:paraId="37DBDC43" w14:textId="69BFC088" w:rsidR="0058099C" w:rsidRPr="008030BF" w:rsidRDefault="0058099C" w:rsidP="006D1AEF">
            <w:pPr>
              <w:autoSpaceDE w:val="0"/>
              <w:autoSpaceDN w:val="0"/>
              <w:adjustRightInd w:val="0"/>
              <w:spacing w:after="0" w:line="240" w:lineRule="auto"/>
              <w:rPr>
                <w:rFonts w:ascii="Arial" w:eastAsia="Calibri" w:hAnsi="Arial" w:cs="Arial"/>
                <w:bCs/>
                <w:iCs/>
                <w:sz w:val="24"/>
                <w:szCs w:val="24"/>
              </w:rPr>
            </w:pPr>
          </w:p>
        </w:tc>
        <w:tc>
          <w:tcPr>
            <w:tcW w:w="3828" w:type="dxa"/>
          </w:tcPr>
          <w:p w14:paraId="089DD38E" w14:textId="77777777" w:rsidR="0058099C" w:rsidRDefault="0058099C" w:rsidP="000220DE">
            <w:pPr>
              <w:spacing w:after="0" w:line="240" w:lineRule="auto"/>
              <w:jc w:val="center"/>
              <w:rPr>
                <w:rFonts w:ascii="Arial" w:eastAsia="Times New Roman" w:hAnsi="Arial" w:cs="Arial"/>
                <w:b/>
                <w:bCs/>
                <w:iCs/>
                <w:lang w:val="sr-Cyrl-CS"/>
              </w:rPr>
            </w:pPr>
          </w:p>
          <w:p w14:paraId="245C5667" w14:textId="77777777" w:rsidR="000C7575" w:rsidRDefault="000C7575" w:rsidP="008030BF">
            <w:pPr>
              <w:spacing w:after="0" w:line="240" w:lineRule="auto"/>
              <w:jc w:val="center"/>
              <w:rPr>
                <w:rFonts w:ascii="Arial" w:eastAsia="Times New Roman" w:hAnsi="Arial" w:cs="Arial"/>
                <w:b/>
                <w:bCs/>
                <w:iCs/>
                <w:sz w:val="20"/>
                <w:szCs w:val="20"/>
                <w:lang w:val="sr-Cyrl-CS"/>
              </w:rPr>
            </w:pPr>
          </w:p>
          <w:p w14:paraId="19B4F595" w14:textId="77777777" w:rsidR="006D1AEF" w:rsidRDefault="006D1AEF" w:rsidP="00E86297">
            <w:pPr>
              <w:spacing w:after="0" w:line="240" w:lineRule="auto"/>
              <w:rPr>
                <w:rFonts w:ascii="Arial" w:eastAsia="Times New Roman" w:hAnsi="Arial" w:cs="Arial"/>
                <w:bCs/>
                <w:iCs/>
                <w:sz w:val="24"/>
                <w:szCs w:val="24"/>
                <w:lang w:val="sr-Cyrl-CS"/>
              </w:rPr>
            </w:pPr>
          </w:p>
          <w:p w14:paraId="3721941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 ____________</w:t>
            </w:r>
          </w:p>
          <w:p w14:paraId="1E3A55A0"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2: ____________</w:t>
            </w:r>
          </w:p>
          <w:p w14:paraId="284C903D" w14:textId="77777777" w:rsidR="006D1AEF" w:rsidRDefault="006D1AEF" w:rsidP="00E86297">
            <w:pPr>
              <w:spacing w:after="0" w:line="240" w:lineRule="auto"/>
              <w:rPr>
                <w:rFonts w:ascii="Arial" w:eastAsia="Times New Roman" w:hAnsi="Arial" w:cs="Arial"/>
                <w:bCs/>
                <w:iCs/>
                <w:sz w:val="24"/>
                <w:szCs w:val="24"/>
                <w:lang w:val="sr-Cyrl-CS"/>
              </w:rPr>
            </w:pPr>
          </w:p>
          <w:p w14:paraId="3EF3A1DC"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3: ____________</w:t>
            </w:r>
          </w:p>
          <w:p w14:paraId="23953A6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4: ____________</w:t>
            </w:r>
          </w:p>
          <w:p w14:paraId="2EED83B1"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5: ____________</w:t>
            </w:r>
          </w:p>
          <w:p w14:paraId="68E1D8B7"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6: ____________</w:t>
            </w:r>
          </w:p>
          <w:p w14:paraId="3B43E64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7: ____________</w:t>
            </w:r>
          </w:p>
          <w:p w14:paraId="36E53C88"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8: ____________</w:t>
            </w:r>
          </w:p>
          <w:p w14:paraId="134FFCFC"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9: ____________</w:t>
            </w:r>
          </w:p>
          <w:p w14:paraId="7EA8FF46"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10: ____________</w:t>
            </w:r>
          </w:p>
          <w:p w14:paraId="3456155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11: ____________</w:t>
            </w:r>
          </w:p>
          <w:p w14:paraId="657CAC0D"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12: ____________</w:t>
            </w:r>
          </w:p>
          <w:p w14:paraId="1F058274" w14:textId="77777777" w:rsidR="0058099C" w:rsidRPr="00B27375" w:rsidRDefault="0058099C" w:rsidP="00E86297">
            <w:pPr>
              <w:spacing w:after="0" w:line="240" w:lineRule="auto"/>
              <w:rPr>
                <w:rFonts w:ascii="Arial" w:eastAsia="Times New Roman" w:hAnsi="Arial" w:cs="Arial"/>
                <w:b/>
                <w:bCs/>
                <w:iCs/>
                <w:sz w:val="24"/>
                <w:szCs w:val="24"/>
                <w:lang w:val="sr-Cyrl-CS"/>
              </w:rPr>
            </w:pPr>
            <w:r w:rsidRPr="000A6C60">
              <w:rPr>
                <w:rFonts w:ascii="Arial" w:eastAsia="Times New Roman" w:hAnsi="Arial" w:cs="Arial"/>
                <w:bCs/>
                <w:iCs/>
                <w:sz w:val="24"/>
                <w:szCs w:val="24"/>
                <w:lang w:val="sr-Cyrl-CS"/>
              </w:rPr>
              <w:t>Партија 13: ____________</w:t>
            </w:r>
          </w:p>
          <w:p w14:paraId="08575718" w14:textId="77777777" w:rsidR="000C7575" w:rsidRDefault="000C7575" w:rsidP="00E86297">
            <w:pPr>
              <w:spacing w:after="0" w:line="240" w:lineRule="auto"/>
              <w:jc w:val="center"/>
              <w:rPr>
                <w:rFonts w:ascii="Arial" w:eastAsia="Times New Roman" w:hAnsi="Arial" w:cs="Arial"/>
                <w:bCs/>
                <w:iCs/>
                <w:sz w:val="24"/>
                <w:szCs w:val="24"/>
                <w:lang w:val="sr-Cyrl-CS"/>
              </w:rPr>
            </w:pPr>
          </w:p>
          <w:p w14:paraId="7AE15093" w14:textId="37B3A574" w:rsidR="006D1AEF" w:rsidRPr="00A65D6E" w:rsidRDefault="006D1AEF" w:rsidP="00E86297">
            <w:pPr>
              <w:spacing w:after="0" w:line="240" w:lineRule="auto"/>
              <w:jc w:val="center"/>
              <w:rPr>
                <w:rFonts w:ascii="Arial" w:eastAsia="Times New Roman" w:hAnsi="Arial" w:cs="Arial"/>
                <w:b/>
                <w:bCs/>
                <w:iCs/>
                <w:sz w:val="20"/>
                <w:szCs w:val="20"/>
                <w:lang w:val="sr-Cyrl-CS"/>
              </w:rPr>
            </w:pPr>
          </w:p>
        </w:tc>
      </w:tr>
    </w:tbl>
    <w:p w14:paraId="2E271850" w14:textId="77777777" w:rsidR="0058099C" w:rsidRDefault="0058099C" w:rsidP="0058099C">
      <w:pPr>
        <w:spacing w:after="0" w:line="240" w:lineRule="auto"/>
        <w:jc w:val="center"/>
        <w:rPr>
          <w:rFonts w:ascii="Arial" w:eastAsia="Times New Roman" w:hAnsi="Arial" w:cs="Arial"/>
          <w:b/>
          <w:bCs/>
          <w:i/>
          <w:iCs/>
          <w:sz w:val="24"/>
          <w:szCs w:val="24"/>
          <w:u w:val="single"/>
          <w:lang w:val="sr-Cyrl-CS"/>
        </w:rPr>
      </w:pPr>
    </w:p>
    <w:p w14:paraId="2CDC8BFB" w14:textId="77777777" w:rsidR="0058099C" w:rsidRPr="00CB5E53" w:rsidRDefault="0058099C" w:rsidP="0058099C">
      <w:pPr>
        <w:spacing w:after="0" w:line="240" w:lineRule="auto"/>
        <w:jc w:val="center"/>
        <w:rPr>
          <w:rFonts w:ascii="Arial" w:eastAsia="Times New Roman" w:hAnsi="Arial" w:cs="Arial"/>
          <w:b/>
          <w:bCs/>
          <w:i/>
          <w:iCs/>
          <w:sz w:val="24"/>
          <w:szCs w:val="24"/>
          <w:u w:val="single"/>
          <w:lang w:val="sr-Cyrl-CS"/>
        </w:rPr>
      </w:pPr>
      <w:r w:rsidRPr="00CB5E53">
        <w:rPr>
          <w:rFonts w:ascii="Arial" w:eastAsia="Times New Roman" w:hAnsi="Arial" w:cs="Arial"/>
          <w:b/>
          <w:bCs/>
          <w:i/>
          <w:iCs/>
          <w:sz w:val="24"/>
          <w:szCs w:val="24"/>
          <w:u w:val="single"/>
          <w:lang w:val="sr-Cyrl-CS"/>
        </w:rPr>
        <w:t>КОМЕРЦИЈАЛНИ УСЛОВИ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4777"/>
      </w:tblGrid>
      <w:tr w:rsidR="0058099C" w:rsidRPr="00CB5E53" w14:paraId="21E54635" w14:textId="77777777" w:rsidTr="004C32FD">
        <w:trPr>
          <w:trHeight w:val="647"/>
        </w:trPr>
        <w:tc>
          <w:tcPr>
            <w:tcW w:w="5821" w:type="dxa"/>
            <w:shd w:val="clear" w:color="auto" w:fill="C6D9F1" w:themeFill="text2" w:themeFillTint="33"/>
            <w:vAlign w:val="center"/>
          </w:tcPr>
          <w:p w14:paraId="23F2EAA3" w14:textId="77777777" w:rsidR="0058099C" w:rsidRPr="007319DD" w:rsidRDefault="0058099C" w:rsidP="000220DE">
            <w:pPr>
              <w:spacing w:after="0" w:line="240" w:lineRule="auto"/>
              <w:jc w:val="center"/>
              <w:rPr>
                <w:rFonts w:ascii="Arial" w:eastAsia="Times New Roman" w:hAnsi="Arial" w:cs="Arial"/>
                <w:b/>
                <w:bCs/>
                <w:iCs/>
                <w:sz w:val="24"/>
                <w:szCs w:val="24"/>
                <w:lang w:val="sr-Cyrl-CS"/>
              </w:rPr>
            </w:pPr>
            <w:r w:rsidRPr="007319DD">
              <w:rPr>
                <w:rFonts w:ascii="Arial" w:eastAsia="Times New Roman" w:hAnsi="Arial" w:cs="Arial"/>
                <w:b/>
                <w:bCs/>
                <w:iCs/>
                <w:sz w:val="24"/>
                <w:szCs w:val="24"/>
                <w:lang w:val="sr-Cyrl-CS"/>
              </w:rPr>
              <w:t>УСЛОВ НАРУЧИОЦА</w:t>
            </w:r>
          </w:p>
        </w:tc>
        <w:tc>
          <w:tcPr>
            <w:tcW w:w="4777" w:type="dxa"/>
            <w:shd w:val="clear" w:color="auto" w:fill="C6D9F1" w:themeFill="text2" w:themeFillTint="33"/>
            <w:vAlign w:val="center"/>
          </w:tcPr>
          <w:p w14:paraId="39202983" w14:textId="77777777" w:rsidR="0058099C" w:rsidRPr="007319DD" w:rsidRDefault="0058099C" w:rsidP="000220DE">
            <w:pPr>
              <w:spacing w:after="0" w:line="240" w:lineRule="auto"/>
              <w:jc w:val="center"/>
              <w:rPr>
                <w:rFonts w:ascii="Arial" w:eastAsia="Times New Roman" w:hAnsi="Arial" w:cs="Arial"/>
                <w:b/>
                <w:bCs/>
                <w:iCs/>
                <w:sz w:val="24"/>
                <w:szCs w:val="24"/>
                <w:lang w:val="sr-Cyrl-CS"/>
              </w:rPr>
            </w:pPr>
            <w:r w:rsidRPr="007319DD">
              <w:rPr>
                <w:rFonts w:ascii="Arial" w:eastAsia="Times New Roman" w:hAnsi="Arial" w:cs="Arial"/>
                <w:b/>
                <w:bCs/>
                <w:iCs/>
                <w:sz w:val="24"/>
                <w:szCs w:val="24"/>
                <w:lang w:val="sr-Cyrl-CS"/>
              </w:rPr>
              <w:t>ПОНУДА ПОНУЂАЧА</w:t>
            </w:r>
          </w:p>
        </w:tc>
      </w:tr>
      <w:tr w:rsidR="00EC50AE" w:rsidRPr="00CB5E53" w14:paraId="1B40B73A" w14:textId="77777777" w:rsidTr="004C32FD">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A515" w14:textId="77777777" w:rsidR="00EC50AE" w:rsidRDefault="00EC50AE" w:rsidP="00EC50AE">
            <w:pPr>
              <w:jc w:val="center"/>
              <w:rPr>
                <w:rFonts w:eastAsia="Calibri" w:cs="Arial"/>
                <w:shd w:val="clear" w:color="auto" w:fill="FFFF00"/>
              </w:rPr>
            </w:pPr>
            <w:r w:rsidRPr="008D086D">
              <w:rPr>
                <w:rFonts w:cs="Arial"/>
                <w:b/>
                <w:bCs/>
                <w:iCs/>
              </w:rPr>
              <w:t>РОК И НАЧИН ПЛАЋАЊА:</w:t>
            </w:r>
          </w:p>
          <w:p w14:paraId="1EEBB383" w14:textId="72D906A5" w:rsidR="00EC50AE" w:rsidRPr="00AB412B" w:rsidRDefault="00EC50AE" w:rsidP="00EC50AE">
            <w:pPr>
              <w:spacing w:after="0" w:line="240" w:lineRule="auto"/>
              <w:jc w:val="center"/>
              <w:rPr>
                <w:rFonts w:ascii="Arial" w:eastAsia="Times New Roman" w:hAnsi="Arial" w:cs="Arial"/>
                <w:bCs/>
                <w:iCs/>
                <w:lang w:val="sr-Cyrl-CS"/>
              </w:rPr>
            </w:pPr>
            <w:r w:rsidRPr="008D086D">
              <w:rPr>
                <w:rFonts w:eastAsia="Calibri" w:cs="Arial"/>
              </w:rPr>
              <w:t xml:space="preserve"> у року који не може бити дужи од 45 дана од дана пријема исправног рачуна на писарници Наручиоца</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66DB" w14:textId="6EA462E0" w:rsidR="00EC50AE" w:rsidRPr="00693B84" w:rsidRDefault="00EC50AE" w:rsidP="00EC50AE">
            <w:pPr>
              <w:spacing w:after="0" w:line="240" w:lineRule="auto"/>
              <w:jc w:val="center"/>
              <w:rPr>
                <w:rFonts w:ascii="Arial" w:eastAsia="Times New Roman" w:hAnsi="Arial" w:cs="Arial"/>
                <w:bCs/>
                <w:iCs/>
                <w:lang w:val="sr-Cyrl-CS"/>
              </w:rPr>
            </w:pPr>
            <w:r w:rsidRPr="008D086D">
              <w:rPr>
                <w:rFonts w:eastAsia="Calibri" w:cs="Arial"/>
              </w:rPr>
              <w:t>у року који не може бити дужи од 45 дана од дана пријема исправног рачуна на писарници Наручиоца</w:t>
            </w:r>
          </w:p>
        </w:tc>
      </w:tr>
      <w:tr w:rsidR="00A165FB" w:rsidRPr="00CB5E53" w14:paraId="4E90E165" w14:textId="77777777" w:rsidTr="004C32FD">
        <w:trPr>
          <w:trHeight w:val="1547"/>
        </w:trPr>
        <w:tc>
          <w:tcPr>
            <w:tcW w:w="5821" w:type="dxa"/>
            <w:vAlign w:val="center"/>
          </w:tcPr>
          <w:p w14:paraId="581D537B" w14:textId="77777777" w:rsidR="00A165FB" w:rsidRPr="0017339E" w:rsidRDefault="00A165FB" w:rsidP="00A165FB">
            <w:pPr>
              <w:spacing w:after="0" w:line="240" w:lineRule="auto"/>
              <w:jc w:val="center"/>
              <w:rPr>
                <w:rFonts w:ascii="Arial" w:eastAsia="Times New Roman" w:hAnsi="Arial" w:cs="Arial"/>
                <w:b/>
                <w:bCs/>
                <w:iCs/>
                <w:sz w:val="20"/>
                <w:szCs w:val="20"/>
                <w:lang w:val="sr-Cyrl-CS"/>
              </w:rPr>
            </w:pPr>
            <w:r w:rsidRPr="0017339E">
              <w:rPr>
                <w:rFonts w:ascii="Arial" w:eastAsia="Times New Roman" w:hAnsi="Arial" w:cs="Arial"/>
                <w:b/>
                <w:bCs/>
                <w:iCs/>
                <w:sz w:val="20"/>
                <w:szCs w:val="20"/>
                <w:lang w:val="sr-Cyrl-CS"/>
              </w:rPr>
              <w:t>РОК ИСПОРУКЕ:</w:t>
            </w:r>
          </w:p>
          <w:p w14:paraId="135147E9" w14:textId="77893B8B" w:rsidR="00A165FB" w:rsidRPr="00463930" w:rsidRDefault="00A165FB" w:rsidP="00A165FB">
            <w:pPr>
              <w:rPr>
                <w:lang w:val="sr-Cyrl-RS"/>
              </w:rPr>
            </w:pPr>
            <w:r w:rsidRPr="0017339E">
              <w:rPr>
                <w:rFonts w:ascii="Arial" w:eastAsia="Times New Roman" w:hAnsi="Arial" w:cs="Arial"/>
                <w:sz w:val="20"/>
                <w:szCs w:val="20"/>
                <w:lang w:val="sr-Cyrl-RS"/>
              </w:rPr>
              <w:t xml:space="preserve">не може бити </w:t>
            </w:r>
            <w:r w:rsidR="002F768F">
              <w:rPr>
                <w:rFonts w:ascii="Arial" w:eastAsia="Times New Roman" w:hAnsi="Arial" w:cs="Arial"/>
                <w:sz w:val="20"/>
                <w:szCs w:val="20"/>
                <w:lang w:val="sr-Cyrl-RS"/>
              </w:rPr>
              <w:t>дужи од 6</w:t>
            </w:r>
            <w:r w:rsidRPr="0017339E">
              <w:rPr>
                <w:rFonts w:ascii="Arial" w:eastAsia="Times New Roman" w:hAnsi="Arial" w:cs="Arial"/>
                <w:sz w:val="20"/>
                <w:szCs w:val="20"/>
                <w:lang w:val="sr-Cyrl-RS"/>
              </w:rPr>
              <w:t>0</w:t>
            </w:r>
            <w:r w:rsidR="002F768F">
              <w:rPr>
                <w:rFonts w:ascii="Arial" w:eastAsia="Times New Roman" w:hAnsi="Arial" w:cs="Arial"/>
                <w:sz w:val="20"/>
                <w:szCs w:val="20"/>
                <w:lang w:val="sr-Cyrl-RS"/>
              </w:rPr>
              <w:t>(словима:шездесет</w:t>
            </w:r>
            <w:r w:rsidRPr="0017339E">
              <w:rPr>
                <w:rFonts w:ascii="Arial" w:eastAsia="Times New Roman" w:hAnsi="Arial" w:cs="Arial"/>
                <w:sz w:val="20"/>
                <w:szCs w:val="20"/>
                <w:lang w:val="sr-Cyrl-RS"/>
              </w:rPr>
              <w:t xml:space="preserve">) </w:t>
            </w:r>
            <w:r w:rsidRPr="0017339E">
              <w:rPr>
                <w:rFonts w:ascii="Arial" w:hAnsi="Arial" w:cs="Arial"/>
                <w:sz w:val="20"/>
                <w:szCs w:val="20"/>
                <w:lang w:val="sr-Cyrl-RS"/>
              </w:rPr>
              <w:t>дана</w:t>
            </w:r>
            <w:r>
              <w:rPr>
                <w:rFonts w:ascii="Arial" w:hAnsi="Arial" w:cs="Arial"/>
                <w:sz w:val="20"/>
                <w:szCs w:val="20"/>
              </w:rPr>
              <w:t xml:space="preserve"> 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tc>
        <w:tc>
          <w:tcPr>
            <w:tcW w:w="4777" w:type="dxa"/>
            <w:vAlign w:val="center"/>
          </w:tcPr>
          <w:p w14:paraId="43729CA4" w14:textId="77777777" w:rsidR="00A165FB" w:rsidRDefault="00A165FB" w:rsidP="00A165FB">
            <w:pPr>
              <w:pStyle w:val="NoSpacing"/>
              <w:jc w:val="both"/>
              <w:rPr>
                <w:rFonts w:ascii="Arial" w:hAnsi="Arial" w:cs="Arial"/>
                <w:sz w:val="20"/>
                <w:szCs w:val="20"/>
              </w:rPr>
            </w:pPr>
            <w:r w:rsidRPr="0017339E">
              <w:rPr>
                <w:rFonts w:ascii="Arial" w:eastAsia="Calibri" w:hAnsi="Arial" w:cs="Arial"/>
                <w:b/>
                <w:sz w:val="20"/>
                <w:szCs w:val="20"/>
                <w:lang w:val="sr-Cyrl-RS"/>
              </w:rPr>
              <w:t xml:space="preserve">Партија 1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1EF013CD"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2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7B34593D"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3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22507B17" w14:textId="77777777" w:rsidR="00A165FB" w:rsidRDefault="00A165FB" w:rsidP="00A165FB">
            <w:pPr>
              <w:tabs>
                <w:tab w:val="left" w:pos="567"/>
              </w:tabs>
              <w:spacing w:after="0" w:line="240" w:lineRule="auto"/>
              <w:jc w:val="both"/>
              <w:rPr>
                <w:rFonts w:ascii="Arial" w:hAnsi="Arial" w:cs="Arial"/>
                <w:sz w:val="20"/>
                <w:szCs w:val="20"/>
              </w:rPr>
            </w:pPr>
            <w:r w:rsidRPr="0017339E">
              <w:rPr>
                <w:rFonts w:ascii="Arial" w:eastAsia="Times New Roman" w:hAnsi="Arial" w:cs="Arial"/>
                <w:b/>
                <w:sz w:val="20"/>
                <w:szCs w:val="20"/>
                <w:lang w:val="sr-Cyrl-RS"/>
              </w:rPr>
              <w:t xml:space="preserve">Партија 4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048ED3A3" w14:textId="77777777" w:rsidR="00A165FB" w:rsidRDefault="00A165FB" w:rsidP="00A165FB">
            <w:pPr>
              <w:pStyle w:val="NoSpacing"/>
              <w:jc w:val="both"/>
              <w:rPr>
                <w:rFonts w:ascii="Arial" w:hAnsi="Arial" w:cs="Arial"/>
                <w:sz w:val="20"/>
                <w:szCs w:val="20"/>
              </w:rPr>
            </w:pPr>
            <w:r w:rsidRPr="0017339E">
              <w:rPr>
                <w:rFonts w:ascii="Arial" w:eastAsia="Calibri" w:hAnsi="Arial" w:cs="Arial"/>
                <w:b/>
                <w:sz w:val="20"/>
                <w:szCs w:val="20"/>
                <w:lang w:val="sr-Cyrl-RS"/>
              </w:rPr>
              <w:t xml:space="preserve">Партија 5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7659C31E"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6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C9F4ADC"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7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3607C898" w14:textId="77777777" w:rsidR="00A165FB" w:rsidRDefault="00A165FB" w:rsidP="00A165FB">
            <w:pPr>
              <w:tabs>
                <w:tab w:val="left" w:pos="567"/>
              </w:tabs>
              <w:spacing w:after="0" w:line="240" w:lineRule="auto"/>
              <w:jc w:val="both"/>
              <w:rPr>
                <w:rFonts w:ascii="Arial" w:hAnsi="Arial" w:cs="Arial"/>
                <w:sz w:val="20"/>
                <w:szCs w:val="20"/>
              </w:rPr>
            </w:pPr>
            <w:r w:rsidRPr="0017339E">
              <w:rPr>
                <w:rFonts w:ascii="Arial" w:eastAsia="Times New Roman" w:hAnsi="Arial" w:cs="Arial"/>
                <w:b/>
                <w:sz w:val="20"/>
                <w:szCs w:val="20"/>
                <w:lang w:val="sr-Cyrl-RS"/>
              </w:rPr>
              <w:t xml:space="preserve">Партија 8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3A72DA2" w14:textId="77777777" w:rsidR="00A165FB" w:rsidRDefault="00A165FB" w:rsidP="00A165FB">
            <w:pPr>
              <w:pStyle w:val="NoSpacing"/>
              <w:jc w:val="both"/>
              <w:rPr>
                <w:rFonts w:ascii="Arial" w:hAnsi="Arial" w:cs="Arial"/>
                <w:sz w:val="20"/>
                <w:szCs w:val="20"/>
              </w:rPr>
            </w:pPr>
            <w:r w:rsidRPr="0017339E">
              <w:rPr>
                <w:rFonts w:ascii="Arial" w:eastAsia="Calibri" w:hAnsi="Arial" w:cs="Arial"/>
                <w:b/>
                <w:sz w:val="20"/>
                <w:szCs w:val="20"/>
                <w:lang w:val="sr-Cyrl-RS"/>
              </w:rPr>
              <w:t xml:space="preserve">Партија 9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1F8E8575"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10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39A298AB"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11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2DC7B6AF" w14:textId="77777777" w:rsidR="00A165FB" w:rsidRDefault="00A165FB" w:rsidP="00A165FB">
            <w:pPr>
              <w:tabs>
                <w:tab w:val="left" w:pos="567"/>
              </w:tabs>
              <w:spacing w:after="0" w:line="240" w:lineRule="auto"/>
              <w:jc w:val="both"/>
              <w:rPr>
                <w:rFonts w:ascii="Arial" w:hAnsi="Arial" w:cs="Arial"/>
                <w:sz w:val="20"/>
                <w:szCs w:val="20"/>
              </w:rPr>
            </w:pPr>
            <w:r w:rsidRPr="0017339E">
              <w:rPr>
                <w:rFonts w:ascii="Arial" w:eastAsia="Times New Roman" w:hAnsi="Arial" w:cs="Arial"/>
                <w:b/>
                <w:sz w:val="20"/>
                <w:szCs w:val="20"/>
                <w:lang w:val="sr-Cyrl-RS"/>
              </w:rPr>
              <w:t xml:space="preserve">Партија 12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1B813E4" w14:textId="49C3DA99" w:rsidR="00A165FB" w:rsidRDefault="00E86297" w:rsidP="00A165FB">
            <w:pPr>
              <w:pStyle w:val="NoSpacing"/>
              <w:jc w:val="both"/>
              <w:rPr>
                <w:rFonts w:ascii="Arial" w:hAnsi="Arial" w:cs="Arial"/>
                <w:sz w:val="20"/>
                <w:szCs w:val="20"/>
              </w:rPr>
            </w:pPr>
            <w:r>
              <w:rPr>
                <w:rFonts w:ascii="Arial" w:eastAsia="Calibri" w:hAnsi="Arial" w:cs="Arial"/>
                <w:b/>
                <w:sz w:val="20"/>
                <w:szCs w:val="20"/>
                <w:lang w:val="sr-Cyrl-RS"/>
              </w:rPr>
              <w:t>Партија 13</w:t>
            </w:r>
            <w:r w:rsidR="00A165FB" w:rsidRPr="0017339E">
              <w:rPr>
                <w:rFonts w:ascii="Arial" w:eastAsia="Calibri" w:hAnsi="Arial" w:cs="Arial"/>
                <w:b/>
                <w:sz w:val="20"/>
                <w:szCs w:val="20"/>
                <w:lang w:val="sr-Cyrl-RS"/>
              </w:rPr>
              <w:t xml:space="preserve"> </w:t>
            </w:r>
            <w:r w:rsidR="00A165FB" w:rsidRPr="0017339E">
              <w:rPr>
                <w:rFonts w:ascii="Arial" w:hAnsi="Arial" w:cs="Arial"/>
                <w:sz w:val="20"/>
                <w:szCs w:val="20"/>
                <w:lang w:val="sr-Cyrl-RS"/>
              </w:rPr>
              <w:t xml:space="preserve"> _____ </w:t>
            </w:r>
            <w:r w:rsidR="00A165FB">
              <w:rPr>
                <w:rFonts w:ascii="Arial" w:hAnsi="Arial" w:cs="Arial"/>
                <w:sz w:val="20"/>
                <w:szCs w:val="20"/>
              </w:rPr>
              <w:t xml:space="preserve">од дана </w:t>
            </w:r>
            <w:r w:rsidR="00A165FB">
              <w:rPr>
                <w:rFonts w:ascii="Arial" w:hAnsi="Arial" w:cs="Arial"/>
                <w:sz w:val="20"/>
                <w:szCs w:val="20"/>
                <w:lang w:val="sr-Cyrl-RS"/>
              </w:rPr>
              <w:t>ступања на снагу појединачног Уговора</w:t>
            </w:r>
            <w:r w:rsidR="00A165FB">
              <w:rPr>
                <w:rFonts w:ascii="Arial" w:hAnsi="Arial" w:cs="Arial"/>
                <w:sz w:val="20"/>
                <w:szCs w:val="20"/>
              </w:rPr>
              <w:t xml:space="preserve"> о јавној набавци.</w:t>
            </w:r>
          </w:p>
          <w:p w14:paraId="3A658739" w14:textId="77777777" w:rsidR="00A165FB" w:rsidRDefault="00A165FB" w:rsidP="00CB7CD1">
            <w:pPr>
              <w:pStyle w:val="NoSpacing"/>
              <w:jc w:val="both"/>
              <w:rPr>
                <w:rFonts w:ascii="Arial" w:eastAsia="Times New Roman" w:hAnsi="Arial" w:cs="Arial"/>
                <w:bCs/>
                <w:lang w:val="sr-Cyrl-RS" w:eastAsia="ar-SA"/>
              </w:rPr>
            </w:pPr>
          </w:p>
          <w:p w14:paraId="6401753D" w14:textId="77777777" w:rsidR="00CB7CD1" w:rsidRDefault="00CB7CD1" w:rsidP="00CB7CD1">
            <w:pPr>
              <w:pStyle w:val="NoSpacing"/>
              <w:jc w:val="both"/>
              <w:rPr>
                <w:rFonts w:ascii="Arial" w:eastAsia="Times New Roman" w:hAnsi="Arial" w:cs="Arial"/>
                <w:bCs/>
                <w:lang w:val="sr-Cyrl-RS" w:eastAsia="ar-SA"/>
              </w:rPr>
            </w:pPr>
          </w:p>
          <w:p w14:paraId="6D2F670A" w14:textId="14B68EA4" w:rsidR="00CB7CD1" w:rsidRPr="008030BF" w:rsidRDefault="00CB7CD1" w:rsidP="00CB7CD1">
            <w:pPr>
              <w:pStyle w:val="NoSpacing"/>
              <w:jc w:val="both"/>
              <w:rPr>
                <w:rFonts w:ascii="Arial" w:eastAsia="Times New Roman" w:hAnsi="Arial" w:cs="Arial"/>
                <w:bCs/>
                <w:lang w:val="sr-Cyrl-RS" w:eastAsia="ar-SA"/>
              </w:rPr>
            </w:pPr>
          </w:p>
        </w:tc>
      </w:tr>
      <w:tr w:rsidR="0058099C" w:rsidRPr="008030BF" w14:paraId="58420822" w14:textId="77777777" w:rsidTr="004C32FD">
        <w:tc>
          <w:tcPr>
            <w:tcW w:w="5821" w:type="dxa"/>
            <w:vAlign w:val="center"/>
          </w:tcPr>
          <w:p w14:paraId="2723B5C9" w14:textId="77777777" w:rsidR="0058099C" w:rsidRPr="008030BF" w:rsidRDefault="0058099C" w:rsidP="000220DE">
            <w:pPr>
              <w:spacing w:after="0" w:line="240" w:lineRule="auto"/>
              <w:jc w:val="both"/>
              <w:rPr>
                <w:rFonts w:ascii="Arial" w:eastAsia="Times New Roman" w:hAnsi="Arial" w:cs="Arial"/>
                <w:color w:val="000000" w:themeColor="text1"/>
                <w:lang w:eastAsia="zh-CN"/>
              </w:rPr>
            </w:pPr>
          </w:p>
          <w:p w14:paraId="5D069259" w14:textId="77777777" w:rsidR="004C32FD" w:rsidRPr="004C32FD" w:rsidRDefault="004C32FD" w:rsidP="004C32FD">
            <w:pPr>
              <w:spacing w:after="0" w:line="240" w:lineRule="auto"/>
              <w:jc w:val="center"/>
              <w:rPr>
                <w:rFonts w:ascii="Arial" w:eastAsia="Times New Roman" w:hAnsi="Arial" w:cs="Arial"/>
                <w:b/>
                <w:bCs/>
                <w:iCs/>
                <w:sz w:val="20"/>
                <w:szCs w:val="20"/>
                <w:lang w:val="sr-Cyrl-CS"/>
              </w:rPr>
            </w:pPr>
            <w:r w:rsidRPr="004C32FD">
              <w:rPr>
                <w:rFonts w:ascii="Arial" w:eastAsia="Times New Roman" w:hAnsi="Arial" w:cs="Arial"/>
                <w:b/>
                <w:bCs/>
                <w:iCs/>
                <w:sz w:val="20"/>
                <w:szCs w:val="20"/>
                <w:lang w:val="sr-Cyrl-CS"/>
              </w:rPr>
              <w:t>ГАРАНТНИ РОК:</w:t>
            </w:r>
          </w:p>
          <w:p w14:paraId="62F96E55" w14:textId="184FF30B" w:rsidR="00463930" w:rsidRPr="008030BF" w:rsidRDefault="004C32FD" w:rsidP="004C32FD">
            <w:pPr>
              <w:spacing w:after="0" w:line="240" w:lineRule="auto"/>
              <w:jc w:val="both"/>
              <w:rPr>
                <w:rFonts w:ascii="Arial" w:eastAsia="Times New Roman" w:hAnsi="Arial" w:cs="Arial"/>
                <w:color w:val="000000" w:themeColor="text1"/>
                <w:lang w:val="en-US" w:eastAsia="zh-CN"/>
              </w:rPr>
            </w:pPr>
            <w:r w:rsidRPr="004C32FD">
              <w:rPr>
                <w:rFonts w:ascii="Arial" w:eastAsia="Times New Roman" w:hAnsi="Arial" w:cs="Arial"/>
                <w:sz w:val="20"/>
                <w:szCs w:val="20"/>
                <w:lang w:val="sr-Cyrl-RS" w:eastAsia="zh-CN"/>
              </w:rPr>
              <w:t>М</w:t>
            </w:r>
            <w:r w:rsidRPr="004C32FD">
              <w:rPr>
                <w:rFonts w:ascii="Arial" w:eastAsia="Times New Roman" w:hAnsi="Arial" w:cs="Arial"/>
                <w:sz w:val="20"/>
                <w:szCs w:val="20"/>
                <w:lang w:val="en-US" w:eastAsia="zh-CN"/>
              </w:rPr>
              <w:t>инимум 12</w:t>
            </w:r>
            <w:r w:rsidRPr="004C32FD">
              <w:rPr>
                <w:rFonts w:ascii="Arial" w:eastAsia="Times New Roman" w:hAnsi="Arial" w:cs="Arial"/>
                <w:sz w:val="20"/>
                <w:szCs w:val="20"/>
                <w:lang w:val="sr-Cyrl-RS" w:eastAsia="zh-CN"/>
              </w:rPr>
              <w:t>(словима:дванаест)</w:t>
            </w:r>
            <w:r>
              <w:rPr>
                <w:rFonts w:ascii="Arial" w:eastAsia="Times New Roman" w:hAnsi="Arial" w:cs="Arial"/>
                <w:sz w:val="20"/>
                <w:szCs w:val="20"/>
                <w:lang w:val="en-US" w:eastAsia="zh-CN"/>
              </w:rPr>
              <w:t xml:space="preserve"> месеци</w:t>
            </w:r>
            <w:r w:rsidRPr="004C32FD">
              <w:rPr>
                <w:rFonts w:ascii="Arial" w:eastAsia="Times New Roman" w:hAnsi="Arial" w:cs="Arial"/>
                <w:sz w:val="20"/>
                <w:szCs w:val="20"/>
                <w:lang w:val="en-US" w:eastAsia="zh-CN"/>
              </w:rPr>
              <w:t xml:space="preserve"> од датума</w:t>
            </w:r>
            <w:r w:rsidRPr="004C32FD">
              <w:rPr>
                <w:rFonts w:ascii="Arial" w:eastAsia="Times New Roman" w:hAnsi="Arial" w:cs="Arial"/>
                <w:sz w:val="20"/>
                <w:szCs w:val="20"/>
                <w:lang w:val="sr-Cyrl-RS" w:eastAsia="zh-CN"/>
              </w:rPr>
              <w:t xml:space="preserve"> квалитативног</w:t>
            </w:r>
            <w:r w:rsidRPr="004C32FD">
              <w:rPr>
                <w:rFonts w:ascii="Arial" w:eastAsia="Times New Roman" w:hAnsi="Arial" w:cs="Arial"/>
                <w:sz w:val="20"/>
                <w:szCs w:val="20"/>
                <w:lang w:val="en-US" w:eastAsia="zh-CN"/>
              </w:rPr>
              <w:t xml:space="preserve"> пријема добара у магацин Купца</w:t>
            </w:r>
          </w:p>
        </w:tc>
        <w:tc>
          <w:tcPr>
            <w:tcW w:w="4777" w:type="dxa"/>
            <w:vAlign w:val="center"/>
          </w:tcPr>
          <w:p w14:paraId="6AC8975B" w14:textId="77777777" w:rsidR="00463930" w:rsidRDefault="00463930" w:rsidP="000220DE">
            <w:pPr>
              <w:spacing w:after="0" w:line="240" w:lineRule="auto"/>
              <w:jc w:val="both"/>
              <w:rPr>
                <w:rFonts w:ascii="Arial" w:eastAsia="Times New Roman" w:hAnsi="Arial" w:cs="Arial"/>
                <w:color w:val="000000" w:themeColor="text1"/>
                <w:lang w:val="sr-Cyrl-RS" w:eastAsia="zh-CN"/>
              </w:rPr>
            </w:pPr>
          </w:p>
          <w:p w14:paraId="487BE384" w14:textId="225FF364" w:rsidR="004C32FD" w:rsidRPr="004D7D72"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4D7D72"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p>
          <w:p w14:paraId="0915E8F3" w14:textId="707D4707"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2 </w:t>
            </w:r>
            <w:r w:rsidRPr="004C32FD">
              <w:rPr>
                <w:rFonts w:ascii="Arial" w:hAnsi="Arial" w:cs="Arial"/>
                <w:sz w:val="20"/>
                <w:szCs w:val="20"/>
                <w:lang w:val="sr-Cyrl-RS"/>
              </w:rPr>
              <w:t xml:space="preserve"> </w:t>
            </w:r>
            <w:r w:rsidR="0035532C">
              <w:rPr>
                <w:rFonts w:ascii="Arial" w:hAnsi="Arial" w:cs="Arial"/>
                <w:sz w:val="20"/>
                <w:szCs w:val="20"/>
                <w:lang w:val="sr-Cyrl-RS"/>
              </w:rPr>
              <w:t>_____</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4D7D72" w:rsidRPr="004C32FD">
              <w:rPr>
                <w:rFonts w:ascii="Arial" w:eastAsia="Calibri" w:hAnsi="Arial" w:cs="Arial"/>
                <w:b/>
                <w:sz w:val="20"/>
                <w:szCs w:val="20"/>
                <w:lang w:val="sr-Cyrl-RS"/>
              </w:rPr>
              <w:t xml:space="preserve"> </w:t>
            </w:r>
            <w:r w:rsidRPr="004C32FD">
              <w:rPr>
                <w:rFonts w:ascii="Arial" w:eastAsia="Calibri" w:hAnsi="Arial" w:cs="Arial"/>
                <w:b/>
                <w:sz w:val="20"/>
                <w:szCs w:val="20"/>
                <w:lang w:val="sr-Cyrl-RS"/>
              </w:rPr>
              <w:t xml:space="preserve">Партија 3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28966DC6" w14:textId="4BC863AC"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4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2DFE00F3" w14:textId="1A653B3B"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5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047730B7" w14:textId="1FE52D2E"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6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6B948610" w14:textId="2D162BA4"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7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3BE80CBF" w14:textId="5D49CAB7"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8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503DDBD2" w14:textId="27E042A9"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9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7026D85C" w14:textId="3DF796EC"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10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1D472FCB" w14:textId="3058D836"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11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4F0147A7" w14:textId="408EB823"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Партија 12</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5D3BC003" w14:textId="40108B9F" w:rsidR="0058099C" w:rsidRPr="005E0604" w:rsidRDefault="004C32FD" w:rsidP="005E0604">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13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tc>
      </w:tr>
      <w:tr w:rsidR="0058099C" w:rsidRPr="008030BF" w14:paraId="207A6539" w14:textId="77777777" w:rsidTr="004C32FD">
        <w:trPr>
          <w:trHeight w:val="818"/>
        </w:trPr>
        <w:tc>
          <w:tcPr>
            <w:tcW w:w="5821" w:type="dxa"/>
            <w:vAlign w:val="center"/>
          </w:tcPr>
          <w:p w14:paraId="783EE068" w14:textId="77777777" w:rsidR="0058099C" w:rsidRPr="008030BF" w:rsidRDefault="0058099C" w:rsidP="000220DE">
            <w:pPr>
              <w:spacing w:after="0" w:line="240" w:lineRule="auto"/>
              <w:jc w:val="center"/>
              <w:rPr>
                <w:rFonts w:ascii="Arial" w:eastAsia="Times New Roman" w:hAnsi="Arial" w:cs="Arial"/>
                <w:b/>
                <w:bCs/>
                <w:i/>
                <w:iCs/>
                <w:color w:val="000000" w:themeColor="text1"/>
                <w:lang w:val="sr-Cyrl-CS"/>
              </w:rPr>
            </w:pPr>
            <w:r w:rsidRPr="008030BF">
              <w:rPr>
                <w:rFonts w:ascii="Arial" w:eastAsia="Times New Roman" w:hAnsi="Arial" w:cs="Arial"/>
                <w:b/>
                <w:bCs/>
                <w:iCs/>
                <w:color w:val="000000" w:themeColor="text1"/>
                <w:lang w:val="sr-Cyrl-CS"/>
              </w:rPr>
              <w:t xml:space="preserve">МЕСТО ИСПОРУКЕ: </w:t>
            </w:r>
          </w:p>
          <w:p w14:paraId="1F33F0BE" w14:textId="2F820830" w:rsidR="0058099C" w:rsidRPr="008030BF" w:rsidRDefault="0058099C" w:rsidP="000220DE">
            <w:pPr>
              <w:spacing w:after="0" w:line="240" w:lineRule="auto"/>
              <w:rPr>
                <w:rFonts w:ascii="Arial" w:eastAsia="Times New Roman" w:hAnsi="Arial" w:cs="Arial"/>
                <w:b/>
                <w:bCs/>
                <w:i/>
                <w:iCs/>
                <w:color w:val="FF0000"/>
                <w:lang w:val="sr-Cyrl-CS"/>
              </w:rPr>
            </w:pPr>
            <w:r w:rsidRPr="008030BF">
              <w:rPr>
                <w:rFonts w:ascii="Arial" w:eastAsia="Times New Roman" w:hAnsi="Arial" w:cs="Arial"/>
                <w:bCs/>
                <w:color w:val="000000" w:themeColor="text1"/>
                <w:lang w:val="sr-Cyrl-RS" w:eastAsia="ar-SA"/>
              </w:rPr>
              <w:t>За све партије магацин</w:t>
            </w:r>
            <w:r w:rsidR="00C063F1">
              <w:rPr>
                <w:rFonts w:ascii="Arial" w:eastAsia="Times New Roman" w:hAnsi="Arial" w:cs="Arial"/>
                <w:bCs/>
                <w:color w:val="000000" w:themeColor="text1"/>
                <w:lang w:val="sr-Cyrl-RS" w:eastAsia="ar-SA"/>
              </w:rPr>
              <w:t xml:space="preserve"> </w:t>
            </w:r>
            <w:r w:rsidR="00006FA4">
              <w:rPr>
                <w:rFonts w:ascii="Arial" w:eastAsia="Times New Roman" w:hAnsi="Arial" w:cs="Arial"/>
                <w:bCs/>
                <w:color w:val="000000" w:themeColor="text1"/>
                <w:lang w:val="sr-Cyrl-RS" w:eastAsia="ar-SA"/>
              </w:rPr>
              <w:t>010 Рудовци</w:t>
            </w:r>
            <w:r w:rsidR="00A165FB">
              <w:rPr>
                <w:rFonts w:ascii="Arial" w:eastAsia="Times New Roman" w:hAnsi="Arial" w:cs="Arial"/>
                <w:bCs/>
                <w:color w:val="000000" w:themeColor="text1"/>
                <w:lang w:val="sr-Cyrl-RS" w:eastAsia="ar-SA"/>
              </w:rPr>
              <w:t>,</w:t>
            </w:r>
            <w:r w:rsidRPr="008030BF">
              <w:rPr>
                <w:rFonts w:ascii="Arial" w:eastAsia="Times New Roman" w:hAnsi="Arial" w:cs="Arial"/>
                <w:bCs/>
                <w:color w:val="000000" w:themeColor="text1"/>
                <w:lang w:val="sr-Cyrl-RS" w:eastAsia="ar-SA"/>
              </w:rPr>
              <w:t>магацин 014 Степојевац</w:t>
            </w:r>
            <w:r w:rsidRPr="008030BF">
              <w:rPr>
                <w:rFonts w:ascii="Arial" w:eastAsia="Times New Roman" w:hAnsi="Arial" w:cs="Arial"/>
                <w:color w:val="000000" w:themeColor="text1"/>
                <w:lang w:val="sr-Cyrl-CS"/>
              </w:rPr>
              <w:t xml:space="preserve"> </w:t>
            </w:r>
          </w:p>
        </w:tc>
        <w:tc>
          <w:tcPr>
            <w:tcW w:w="4777" w:type="dxa"/>
            <w:vAlign w:val="center"/>
          </w:tcPr>
          <w:p w14:paraId="26A75F59" w14:textId="77777777" w:rsidR="0058099C" w:rsidRPr="008030BF" w:rsidRDefault="0058099C" w:rsidP="000220DE">
            <w:pPr>
              <w:spacing w:after="0" w:line="240" w:lineRule="auto"/>
              <w:jc w:val="center"/>
              <w:rPr>
                <w:rFonts w:ascii="Arial" w:eastAsia="Times New Roman" w:hAnsi="Arial" w:cs="Arial"/>
                <w:bCs/>
                <w:iCs/>
                <w:lang w:val="sr-Cyrl-CS"/>
              </w:rPr>
            </w:pPr>
            <w:r w:rsidRPr="008030BF">
              <w:rPr>
                <w:rFonts w:ascii="Arial" w:eastAsia="Times New Roman" w:hAnsi="Arial" w:cs="Arial"/>
                <w:bCs/>
                <w:iCs/>
                <w:lang w:val="sr-Cyrl-CS"/>
              </w:rPr>
              <w:t>Сагласан за захтевом наручиоца</w:t>
            </w:r>
          </w:p>
          <w:p w14:paraId="7E01A741" w14:textId="77777777" w:rsidR="0058099C" w:rsidRPr="008030BF" w:rsidRDefault="0058099C" w:rsidP="000220DE">
            <w:pPr>
              <w:spacing w:after="0" w:line="240" w:lineRule="auto"/>
              <w:rPr>
                <w:rFonts w:ascii="Arial" w:eastAsia="Times New Roman" w:hAnsi="Arial" w:cs="Arial"/>
                <w:b/>
                <w:bCs/>
                <w:i/>
                <w:iCs/>
                <w:color w:val="FF0000"/>
                <w:lang w:val="sr-Cyrl-CS"/>
              </w:rPr>
            </w:pPr>
            <w:r w:rsidRPr="008030BF">
              <w:rPr>
                <w:rFonts w:ascii="Arial" w:eastAsia="Times New Roman" w:hAnsi="Arial" w:cs="Arial"/>
                <w:bCs/>
                <w:iCs/>
                <w:lang w:val="sr-Cyrl-CS"/>
              </w:rPr>
              <w:t>ДА/НЕ (заокружити)</w:t>
            </w:r>
          </w:p>
        </w:tc>
      </w:tr>
      <w:tr w:rsidR="0058099C" w:rsidRPr="008030BF" w14:paraId="162AC65B" w14:textId="77777777" w:rsidTr="004C32FD">
        <w:trPr>
          <w:trHeight w:val="800"/>
        </w:trPr>
        <w:tc>
          <w:tcPr>
            <w:tcW w:w="5821" w:type="dxa"/>
            <w:vAlign w:val="center"/>
          </w:tcPr>
          <w:p w14:paraId="1289F1E2" w14:textId="77777777" w:rsidR="0058099C" w:rsidRPr="008030BF" w:rsidRDefault="0058099C" w:rsidP="000220DE">
            <w:pPr>
              <w:spacing w:after="0" w:line="240" w:lineRule="auto"/>
              <w:jc w:val="center"/>
              <w:rPr>
                <w:rFonts w:ascii="Arial" w:eastAsia="Times New Roman" w:hAnsi="Arial" w:cs="Arial"/>
                <w:b/>
                <w:bCs/>
                <w:iCs/>
                <w:lang w:val="sr-Cyrl-CS"/>
              </w:rPr>
            </w:pPr>
            <w:r w:rsidRPr="008030BF">
              <w:rPr>
                <w:rFonts w:ascii="Arial" w:eastAsia="Times New Roman" w:hAnsi="Arial" w:cs="Arial"/>
                <w:b/>
                <w:bCs/>
                <w:iCs/>
                <w:lang w:val="sr-Cyrl-CS"/>
              </w:rPr>
              <w:t>РОК ВАЖЕЊА ПОНУДЕ:</w:t>
            </w:r>
          </w:p>
          <w:p w14:paraId="51112B17" w14:textId="77777777" w:rsidR="0058099C" w:rsidRPr="008030BF" w:rsidRDefault="0058099C" w:rsidP="000220DE">
            <w:pPr>
              <w:spacing w:after="0" w:line="240" w:lineRule="auto"/>
              <w:jc w:val="center"/>
              <w:rPr>
                <w:rFonts w:ascii="Arial" w:eastAsia="Times New Roman" w:hAnsi="Arial" w:cs="Arial"/>
                <w:b/>
                <w:bCs/>
                <w:iCs/>
                <w:lang w:val="sr-Cyrl-CS"/>
              </w:rPr>
            </w:pPr>
            <w:r w:rsidRPr="008030BF">
              <w:rPr>
                <w:rFonts w:ascii="Arial" w:eastAsia="Times New Roman" w:hAnsi="Arial" w:cs="Arial"/>
                <w:bCs/>
                <w:iCs/>
                <w:lang w:val="sr-Cyrl-CS"/>
              </w:rPr>
              <w:t>не може бити краћ</w:t>
            </w:r>
            <w:r w:rsidRPr="008030BF">
              <w:rPr>
                <w:rFonts w:ascii="Arial" w:eastAsia="Times New Roman" w:hAnsi="Arial" w:cs="Arial"/>
                <w:bCs/>
                <w:iCs/>
                <w:lang w:val="en-US"/>
              </w:rPr>
              <w:t>и</w:t>
            </w:r>
            <w:r w:rsidRPr="008030BF">
              <w:rPr>
                <w:rFonts w:ascii="Arial" w:eastAsia="Times New Roman" w:hAnsi="Arial" w:cs="Arial"/>
                <w:bCs/>
                <w:iCs/>
                <w:lang w:val="sr-Cyrl-CS"/>
              </w:rPr>
              <w:t xml:space="preserve"> од </w:t>
            </w:r>
            <w:r w:rsidRPr="008030BF">
              <w:rPr>
                <w:rFonts w:ascii="Arial" w:eastAsia="Times New Roman" w:hAnsi="Arial" w:cs="Arial"/>
                <w:bCs/>
                <w:iCs/>
                <w:lang w:val="sr-Cyrl-RS"/>
              </w:rPr>
              <w:t>9</w:t>
            </w:r>
            <w:r w:rsidRPr="008030BF">
              <w:rPr>
                <w:rFonts w:ascii="Arial" w:eastAsia="Times New Roman" w:hAnsi="Arial" w:cs="Arial"/>
                <w:bCs/>
                <w:iCs/>
                <w:lang w:val="sr-Cyrl-CS"/>
              </w:rPr>
              <w:t>0</w:t>
            </w:r>
            <w:r w:rsidR="001B54C5" w:rsidRPr="008030BF">
              <w:rPr>
                <w:rFonts w:ascii="Arial" w:eastAsia="Times New Roman" w:hAnsi="Arial" w:cs="Arial"/>
                <w:bCs/>
                <w:iCs/>
                <w:lang w:val="sr-Cyrl-CS"/>
              </w:rPr>
              <w:t>(словима:деведесет)</w:t>
            </w:r>
            <w:r w:rsidRPr="008030BF">
              <w:rPr>
                <w:rFonts w:ascii="Arial" w:eastAsia="Times New Roman" w:hAnsi="Arial" w:cs="Arial"/>
                <w:bCs/>
                <w:iCs/>
                <w:lang w:val="sr-Cyrl-CS"/>
              </w:rPr>
              <w:t xml:space="preserve"> дана од дана отварања понуда</w:t>
            </w:r>
          </w:p>
        </w:tc>
        <w:tc>
          <w:tcPr>
            <w:tcW w:w="4777" w:type="dxa"/>
            <w:vAlign w:val="center"/>
          </w:tcPr>
          <w:p w14:paraId="1AAEEFD8" w14:textId="77777777" w:rsidR="0058099C" w:rsidRPr="008030BF" w:rsidRDefault="0058099C" w:rsidP="000220DE">
            <w:pPr>
              <w:spacing w:after="0" w:line="240" w:lineRule="auto"/>
              <w:jc w:val="center"/>
              <w:rPr>
                <w:rFonts w:ascii="Arial" w:eastAsia="Times New Roman" w:hAnsi="Arial" w:cs="Arial"/>
                <w:b/>
                <w:bCs/>
                <w:iCs/>
                <w:lang w:val="sr-Cyrl-CS"/>
              </w:rPr>
            </w:pPr>
          </w:p>
          <w:p w14:paraId="4433E6D1" w14:textId="77777777" w:rsidR="0058099C" w:rsidRPr="008030BF" w:rsidRDefault="0058099C" w:rsidP="000220DE">
            <w:pPr>
              <w:spacing w:after="0" w:line="240" w:lineRule="auto"/>
              <w:jc w:val="center"/>
              <w:rPr>
                <w:rFonts w:ascii="Arial" w:eastAsia="Times New Roman" w:hAnsi="Arial" w:cs="Arial"/>
                <w:b/>
                <w:bCs/>
                <w:iCs/>
                <w:lang w:val="sr-Cyrl-CS"/>
              </w:rPr>
            </w:pPr>
            <w:r w:rsidRPr="008030BF">
              <w:rPr>
                <w:rFonts w:ascii="Arial" w:eastAsia="Times New Roman" w:hAnsi="Arial" w:cs="Arial"/>
                <w:bCs/>
                <w:iCs/>
                <w:lang w:val="sr-Cyrl-CS"/>
              </w:rPr>
              <w:t>_____ дана од дана отварања понуда</w:t>
            </w:r>
          </w:p>
        </w:tc>
      </w:tr>
      <w:tr w:rsidR="0058099C" w:rsidRPr="00CB5E53" w14:paraId="13F79966" w14:textId="77777777" w:rsidTr="004C32FD">
        <w:tc>
          <w:tcPr>
            <w:tcW w:w="10598" w:type="dxa"/>
            <w:gridSpan w:val="2"/>
          </w:tcPr>
          <w:p w14:paraId="02085027" w14:textId="77777777" w:rsidR="0058099C" w:rsidRPr="00CB5E53" w:rsidRDefault="0058099C" w:rsidP="000220DE">
            <w:pPr>
              <w:spacing w:after="0" w:line="240" w:lineRule="auto"/>
              <w:jc w:val="both"/>
              <w:rPr>
                <w:rFonts w:ascii="Arial" w:eastAsia="Times New Roman" w:hAnsi="Arial" w:cs="Arial"/>
                <w:bCs/>
                <w:iCs/>
                <w:sz w:val="20"/>
                <w:szCs w:val="20"/>
                <w:lang w:val="sr-Cyrl-CS"/>
              </w:rPr>
            </w:pPr>
            <w:r w:rsidRPr="00CB5E53">
              <w:rPr>
                <w:rFonts w:ascii="Arial" w:eastAsia="Times New Roman" w:hAnsi="Arial"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11C4009" w14:textId="36781DA7" w:rsidR="0058099C" w:rsidRPr="00CB5E53" w:rsidRDefault="008030BF" w:rsidP="0058099C">
      <w:pPr>
        <w:spacing w:after="0" w:line="240" w:lineRule="auto"/>
        <w:jc w:val="both"/>
        <w:rPr>
          <w:rFonts w:ascii="Arial" w:eastAsia="TimesNewRomanPSMT" w:hAnsi="Arial" w:cs="Arial"/>
          <w:bCs/>
          <w:sz w:val="24"/>
          <w:szCs w:val="24"/>
          <w:lang w:val="sr-Cyrl-CS"/>
        </w:rPr>
      </w:pPr>
      <w:r>
        <w:rPr>
          <w:rFonts w:ascii="Arial" w:eastAsia="Times New Roman" w:hAnsi="Arial" w:cs="Arial"/>
          <w:b/>
          <w:bCs/>
          <w:i/>
          <w:iCs/>
          <w:sz w:val="24"/>
          <w:szCs w:val="24"/>
          <w:lang w:val="sr-Cyrl-CS"/>
        </w:rPr>
        <w:t xml:space="preserve">            </w:t>
      </w:r>
      <w:r w:rsidR="0058099C" w:rsidRPr="00CB5E53">
        <w:rPr>
          <w:rFonts w:ascii="Arial" w:eastAsia="Times New Roman" w:hAnsi="Arial" w:cs="Arial"/>
          <w:b/>
          <w:bCs/>
          <w:i/>
          <w:iCs/>
          <w:sz w:val="24"/>
          <w:szCs w:val="24"/>
          <w:lang w:val="sr-Cyrl-CS"/>
        </w:rPr>
        <w:t xml:space="preserve"> </w:t>
      </w:r>
      <w:r w:rsidR="0058099C" w:rsidRPr="00CB5E53">
        <w:rPr>
          <w:rFonts w:ascii="Arial" w:eastAsia="TimesNewRomanPSMT" w:hAnsi="Arial" w:cs="Arial"/>
          <w:bCs/>
          <w:sz w:val="24"/>
          <w:szCs w:val="24"/>
          <w:lang w:val="en-US"/>
        </w:rPr>
        <w:t xml:space="preserve">Датум </w:t>
      </w:r>
      <w:r w:rsidR="0058099C" w:rsidRPr="00CB5E53">
        <w:rPr>
          <w:rFonts w:ascii="Arial" w:eastAsia="TimesNewRomanPSMT" w:hAnsi="Arial" w:cs="Arial"/>
          <w:bCs/>
          <w:sz w:val="24"/>
          <w:szCs w:val="24"/>
          <w:lang w:val="en-US"/>
        </w:rPr>
        <w:tab/>
      </w:r>
      <w:r w:rsidR="0058099C" w:rsidRPr="00CB5E53">
        <w:rPr>
          <w:rFonts w:ascii="Arial" w:eastAsia="TimesNewRomanPSMT" w:hAnsi="Arial" w:cs="Arial"/>
          <w:bCs/>
          <w:sz w:val="24"/>
          <w:szCs w:val="24"/>
          <w:lang w:val="en-US"/>
        </w:rPr>
        <w:tab/>
      </w:r>
      <w:r w:rsidR="0058099C" w:rsidRPr="00CB5E53">
        <w:rPr>
          <w:rFonts w:ascii="Arial" w:eastAsia="TimesNewRomanPSMT" w:hAnsi="Arial" w:cs="Arial"/>
          <w:bCs/>
          <w:sz w:val="24"/>
          <w:szCs w:val="24"/>
          <w:lang w:val="en-US"/>
        </w:rPr>
        <w:tab/>
      </w:r>
      <w:r w:rsidR="0058099C" w:rsidRPr="00CB5E53">
        <w:rPr>
          <w:rFonts w:ascii="Arial" w:eastAsia="TimesNewRomanPSMT" w:hAnsi="Arial" w:cs="Arial"/>
          <w:bCs/>
          <w:sz w:val="24"/>
          <w:szCs w:val="24"/>
          <w:lang w:val="en-US"/>
        </w:rPr>
        <w:tab/>
        <w:t xml:space="preserve">             </w:t>
      </w:r>
      <w:r>
        <w:rPr>
          <w:rFonts w:ascii="Arial" w:eastAsia="TimesNewRomanPSMT" w:hAnsi="Arial" w:cs="Arial"/>
          <w:bCs/>
          <w:sz w:val="24"/>
          <w:szCs w:val="24"/>
          <w:lang w:val="sr-Cyrl-CS"/>
        </w:rPr>
        <w:t xml:space="preserve">        </w:t>
      </w:r>
      <w:r w:rsidR="0058099C">
        <w:rPr>
          <w:rFonts w:ascii="Arial" w:eastAsia="TimesNewRomanPSMT" w:hAnsi="Arial" w:cs="Arial"/>
          <w:bCs/>
          <w:sz w:val="24"/>
          <w:szCs w:val="24"/>
          <w:lang w:val="sr-Cyrl-CS"/>
        </w:rPr>
        <w:t xml:space="preserve">  </w:t>
      </w:r>
      <w:r w:rsidR="0058099C" w:rsidRPr="00CB5E53">
        <w:rPr>
          <w:rFonts w:ascii="Arial" w:eastAsia="TimesNewRomanPSMT" w:hAnsi="Arial" w:cs="Arial"/>
          <w:bCs/>
          <w:sz w:val="24"/>
          <w:szCs w:val="24"/>
          <w:lang w:val="sr-Cyrl-CS"/>
        </w:rPr>
        <w:t xml:space="preserve">           </w:t>
      </w:r>
      <w:r w:rsidR="0058099C" w:rsidRPr="00CB5E53">
        <w:rPr>
          <w:rFonts w:ascii="Arial" w:eastAsia="TimesNewRomanPSMT" w:hAnsi="Arial" w:cs="Arial"/>
          <w:bCs/>
          <w:sz w:val="24"/>
          <w:szCs w:val="24"/>
          <w:lang w:val="en-US"/>
        </w:rPr>
        <w:t>Понуђач</w:t>
      </w:r>
    </w:p>
    <w:p w14:paraId="43D182C5" w14:textId="77777777" w:rsidR="0058099C" w:rsidRPr="00CB5E53" w:rsidRDefault="0058099C" w:rsidP="0058099C">
      <w:pPr>
        <w:spacing w:after="0" w:line="240" w:lineRule="auto"/>
        <w:ind w:left="720" w:firstLine="720"/>
        <w:jc w:val="both"/>
        <w:rPr>
          <w:rFonts w:ascii="Arial" w:eastAsia="TimesNewRomanPSMT" w:hAnsi="Arial" w:cs="Arial"/>
          <w:bCs/>
          <w:sz w:val="24"/>
          <w:szCs w:val="24"/>
          <w:lang w:val="sr-Cyrl-CS"/>
        </w:rPr>
      </w:pPr>
    </w:p>
    <w:p w14:paraId="2CA40D02" w14:textId="5CCB8A73" w:rsidR="0058099C" w:rsidRPr="004B0320" w:rsidRDefault="0058099C" w:rsidP="0058099C">
      <w:pPr>
        <w:spacing w:after="0" w:line="240" w:lineRule="auto"/>
        <w:jc w:val="both"/>
        <w:rPr>
          <w:rFonts w:ascii="Arial" w:eastAsia="TimesNewRomanPS-BoldMT" w:hAnsi="Arial" w:cs="Arial"/>
          <w:b/>
          <w:bCs/>
          <w:i/>
          <w:iCs/>
          <w:sz w:val="24"/>
          <w:szCs w:val="24"/>
          <w:lang w:val="sr-Cyrl-CS"/>
        </w:rPr>
      </w:pPr>
      <w:r w:rsidRPr="00CB5E53">
        <w:rPr>
          <w:rFonts w:ascii="Arial" w:eastAsia="TimesNewRomanPS-BoldMT" w:hAnsi="Arial" w:cs="Arial"/>
          <w:b/>
          <w:bCs/>
          <w:i/>
          <w:iCs/>
          <w:sz w:val="24"/>
          <w:szCs w:val="24"/>
          <w:lang w:val="en-US"/>
        </w:rPr>
        <w:t>________________________</w:t>
      </w:r>
      <w:r w:rsidRPr="00CB5E53">
        <w:rPr>
          <w:rFonts w:ascii="Arial" w:eastAsia="TimesNewRomanPS-BoldMT" w:hAnsi="Arial" w:cs="Arial"/>
          <w:b/>
          <w:bCs/>
          <w:i/>
          <w:iCs/>
          <w:sz w:val="24"/>
          <w:szCs w:val="24"/>
          <w:lang w:val="sr-Cyrl-CS"/>
        </w:rPr>
        <w:t xml:space="preserve">                  М.П.</w:t>
      </w:r>
      <w:r w:rsidRPr="00CB5E53">
        <w:rPr>
          <w:rFonts w:ascii="Arial" w:eastAsia="TimesNewRomanPS-BoldMT" w:hAnsi="Arial" w:cs="Arial"/>
          <w:b/>
          <w:bCs/>
          <w:i/>
          <w:iCs/>
          <w:sz w:val="24"/>
          <w:szCs w:val="24"/>
          <w:lang w:val="en-US"/>
        </w:rPr>
        <w:tab/>
      </w:r>
      <w:r w:rsidRPr="00CB5E53">
        <w:rPr>
          <w:rFonts w:ascii="Arial" w:eastAsia="TimesNewRomanPS-BoldMT" w:hAnsi="Arial" w:cs="Arial"/>
          <w:b/>
          <w:bCs/>
          <w:i/>
          <w:iCs/>
          <w:sz w:val="24"/>
          <w:szCs w:val="24"/>
          <w:lang w:val="sr-Cyrl-CS"/>
        </w:rPr>
        <w:t xml:space="preserve">              _____________________                                      </w:t>
      </w:r>
    </w:p>
    <w:p w14:paraId="2C93D587" w14:textId="77777777" w:rsidR="0058099C" w:rsidRPr="00693B84" w:rsidRDefault="0058099C" w:rsidP="0058099C">
      <w:pPr>
        <w:spacing w:after="0" w:line="240" w:lineRule="auto"/>
        <w:jc w:val="both"/>
        <w:rPr>
          <w:rFonts w:ascii="Arial" w:eastAsia="Times New Roman" w:hAnsi="Arial" w:cs="Arial"/>
          <w:b/>
          <w:bCs/>
          <w:iCs/>
          <w:sz w:val="20"/>
          <w:szCs w:val="20"/>
          <w:u w:val="single"/>
          <w:lang w:val="sr-Cyrl-RS"/>
        </w:rPr>
      </w:pPr>
      <w:r w:rsidRPr="00693B84">
        <w:rPr>
          <w:rFonts w:ascii="Arial" w:eastAsia="Times New Roman" w:hAnsi="Arial" w:cs="Arial"/>
          <w:b/>
          <w:bCs/>
          <w:iCs/>
          <w:sz w:val="20"/>
          <w:szCs w:val="20"/>
          <w:u w:val="single"/>
          <w:lang w:val="en-US"/>
        </w:rPr>
        <w:t>Напомене:</w:t>
      </w:r>
    </w:p>
    <w:p w14:paraId="3E7360AD" w14:textId="77777777" w:rsidR="0058099C" w:rsidRPr="00693B84" w:rsidRDefault="0058099C" w:rsidP="0058099C">
      <w:pPr>
        <w:autoSpaceDE w:val="0"/>
        <w:autoSpaceDN w:val="0"/>
        <w:adjustRightInd w:val="0"/>
        <w:spacing w:before="120" w:after="0" w:line="240" w:lineRule="auto"/>
        <w:jc w:val="both"/>
        <w:rPr>
          <w:rFonts w:ascii="Arial" w:eastAsia="TimesNewRomanPS-BoldMT" w:hAnsi="Arial" w:cs="Arial"/>
          <w:bCs/>
          <w:iCs/>
          <w:sz w:val="20"/>
          <w:szCs w:val="20"/>
          <w:lang w:val="sr-Cyrl-RS"/>
        </w:rPr>
      </w:pPr>
      <w:r w:rsidRPr="00693B84">
        <w:rPr>
          <w:rFonts w:ascii="Arial" w:eastAsia="TimesNewRomanPS-BoldMT" w:hAnsi="Arial" w:cs="Arial"/>
          <w:bCs/>
          <w:iCs/>
          <w:sz w:val="20"/>
          <w:szCs w:val="20"/>
          <w:lang w:val="sr-Cyrl-RS"/>
        </w:rPr>
        <w:t>-  Понуђач је обавезан да у обрасцу понуде попуни све комерцијалне услове (сва празна поља).</w:t>
      </w:r>
    </w:p>
    <w:p w14:paraId="124AE644" w14:textId="22A46BD8" w:rsidR="0058099C" w:rsidRPr="004B0320" w:rsidRDefault="0058099C" w:rsidP="004B0320">
      <w:pPr>
        <w:autoSpaceDE w:val="0"/>
        <w:autoSpaceDN w:val="0"/>
        <w:adjustRightInd w:val="0"/>
        <w:spacing w:before="120" w:after="0" w:line="240" w:lineRule="auto"/>
        <w:jc w:val="both"/>
        <w:rPr>
          <w:rFonts w:ascii="Arial" w:eastAsia="TimesNewRomanPS-BoldMT" w:hAnsi="Arial" w:cs="Arial"/>
          <w:bCs/>
          <w:iCs/>
          <w:sz w:val="20"/>
          <w:szCs w:val="20"/>
          <w:lang w:val="sr-Cyrl-RS"/>
        </w:rPr>
      </w:pPr>
      <w:r w:rsidRPr="00693B84">
        <w:rPr>
          <w:rFonts w:ascii="Arial" w:eastAsia="TimesNewRomanPS-BoldMT" w:hAnsi="Arial" w:cs="Arial"/>
          <w:bCs/>
          <w:iCs/>
          <w:sz w:val="20"/>
          <w:szCs w:val="20"/>
          <w:lang w:val="sr-Cyrl-RS"/>
        </w:rPr>
        <w:t xml:space="preserve">- </w:t>
      </w:r>
      <w:r w:rsidRPr="00693B84">
        <w:rPr>
          <w:rFonts w:ascii="Arial" w:eastAsia="TimesNewRomanPS-BoldMT" w:hAnsi="Arial" w:cs="Arial"/>
          <w:bCs/>
          <w:iCs/>
          <w:sz w:val="20"/>
          <w:szCs w:val="20"/>
          <w:lang w:val="ru-RU"/>
        </w:rPr>
        <w:t>Уколико понуђачи подносе заједничку понуду,</w:t>
      </w:r>
      <w:r w:rsidRPr="00693B84">
        <w:rPr>
          <w:rFonts w:ascii="Arial" w:eastAsia="TimesNewRomanPS-BoldMT" w:hAnsi="Arial" w:cs="Arial"/>
          <w:bCs/>
          <w:iCs/>
          <w:sz w:val="20"/>
          <w:szCs w:val="20"/>
          <w:lang w:val="sr-Cyrl-RS"/>
        </w:rPr>
        <w:t xml:space="preserve"> </w:t>
      </w:r>
      <w:r w:rsidRPr="00693B84">
        <w:rPr>
          <w:rFonts w:ascii="Arial" w:eastAsia="TimesNewRomanPS-BoldMT" w:hAnsi="Arial" w:cs="Arial"/>
          <w:bCs/>
          <w:iCs/>
          <w:sz w:val="20"/>
          <w:szCs w:val="20"/>
          <w:lang w:val="ru-RU"/>
        </w:rPr>
        <w:t>група понуђача може да о</w:t>
      </w:r>
      <w:r w:rsidRPr="00693B84">
        <w:rPr>
          <w:rFonts w:ascii="Arial" w:eastAsia="TimesNewRomanPS-BoldMT" w:hAnsi="Arial" w:cs="Arial"/>
          <w:bCs/>
          <w:iCs/>
          <w:sz w:val="20"/>
          <w:szCs w:val="20"/>
          <w:lang w:val="sr-Cyrl-RS"/>
        </w:rPr>
        <w:t>власти</w:t>
      </w:r>
      <w:r w:rsidRPr="00693B84">
        <w:rPr>
          <w:rFonts w:ascii="Arial" w:eastAsia="TimesNewRomanPS-BoldMT" w:hAnsi="Arial"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B0320">
        <w:rPr>
          <w:rFonts w:ascii="Arial" w:eastAsia="TimesNewRomanPS-BoldMT" w:hAnsi="Arial" w:cs="Arial"/>
          <w:bCs/>
          <w:iCs/>
          <w:sz w:val="20"/>
          <w:szCs w:val="20"/>
          <w:lang w:val="ru-RU"/>
        </w:rPr>
        <w:t>лагодити већем броју потписника</w:t>
      </w:r>
    </w:p>
    <w:p w14:paraId="1A7D2486" w14:textId="4812B547" w:rsidR="0058099C" w:rsidRPr="002F4059" w:rsidRDefault="0058099C" w:rsidP="0058099C">
      <w:pPr>
        <w:rPr>
          <w:rFonts w:ascii="Arial" w:eastAsia="Times New Roman" w:hAnsi="Arial" w:cs="Times New Roman"/>
          <w:lang w:val="sr-Cyrl-RS"/>
        </w:rPr>
        <w:sectPr w:rsidR="0058099C" w:rsidRPr="002F4059" w:rsidSect="000220DE">
          <w:headerReference w:type="default" r:id="rId14"/>
          <w:footerReference w:type="default" r:id="rId15"/>
          <w:headerReference w:type="first" r:id="rId16"/>
          <w:footerReference w:type="first" r:id="rId17"/>
          <w:pgSz w:w="11906" w:h="16838"/>
          <w:pgMar w:top="1247" w:right="992" w:bottom="794" w:left="992" w:header="709" w:footer="493" w:gutter="0"/>
          <w:cols w:space="708"/>
          <w:titlePg/>
          <w:docGrid w:linePitch="360"/>
        </w:sectPr>
      </w:pPr>
    </w:p>
    <w:p w14:paraId="4DEEEC7D" w14:textId="77777777" w:rsidR="0058396A" w:rsidRDefault="00CB5E53" w:rsidP="001B54C5">
      <w:pPr>
        <w:spacing w:after="0" w:line="240" w:lineRule="auto"/>
        <w:jc w:val="right"/>
        <w:outlineLvl w:val="1"/>
      </w:pPr>
      <w:r w:rsidRPr="00CB5E53">
        <w:rPr>
          <w:rFonts w:ascii="Arial" w:eastAsia="Times New Roman" w:hAnsi="Arial" w:cs="Arial"/>
          <w:b/>
          <w:sz w:val="24"/>
          <w:szCs w:val="24"/>
          <w:lang w:val="en-US"/>
        </w:rPr>
        <w:lastRenderedPageBreak/>
        <w:t xml:space="preserve">ОБРАЗАЦ </w:t>
      </w:r>
      <w:r w:rsidR="00B42692">
        <w:rPr>
          <w:rFonts w:ascii="Arial" w:eastAsia="Times New Roman" w:hAnsi="Arial" w:cs="Arial"/>
          <w:b/>
          <w:sz w:val="24"/>
          <w:szCs w:val="24"/>
          <w:lang w:val="sr-Cyrl-RS"/>
        </w:rPr>
        <w:t>2</w:t>
      </w:r>
      <w:r w:rsidRPr="00CB5E53">
        <w:rPr>
          <w:rFonts w:ascii="Arial" w:eastAsia="Times New Roman" w:hAnsi="Arial" w:cs="Arial"/>
          <w:b/>
          <w:sz w:val="24"/>
          <w:szCs w:val="24"/>
          <w:lang w:val="en-US"/>
        </w:rPr>
        <w:t>.</w:t>
      </w:r>
      <w:bookmarkEnd w:id="246"/>
      <w:r w:rsidR="001B54C5" w:rsidRPr="00770512">
        <w:t xml:space="preserve"> </w:t>
      </w:r>
    </w:p>
    <w:p w14:paraId="6C0870EF" w14:textId="77777777" w:rsidR="00D84FA9" w:rsidRDefault="00D84FA9" w:rsidP="001B54C5">
      <w:pPr>
        <w:spacing w:after="0" w:line="240" w:lineRule="auto"/>
        <w:jc w:val="right"/>
        <w:outlineLvl w:val="1"/>
      </w:pPr>
    </w:p>
    <w:p w14:paraId="5B1BF0B0" w14:textId="77777777" w:rsidR="0004146A" w:rsidRPr="0004146A" w:rsidRDefault="0004146A" w:rsidP="0004146A">
      <w:pPr>
        <w:spacing w:after="0" w:line="240" w:lineRule="auto"/>
        <w:rPr>
          <w:rFonts w:ascii="Arial" w:eastAsia="Times New Roman" w:hAnsi="Arial" w:cs="Arial"/>
          <w:b/>
          <w:bCs/>
          <w:sz w:val="24"/>
          <w:szCs w:val="24"/>
          <w:lang w:eastAsia="sr-Latn-RS"/>
        </w:rPr>
      </w:pPr>
      <w:r w:rsidRPr="0004146A">
        <w:rPr>
          <w:rFonts w:ascii="Arial" w:eastAsia="Times New Roman" w:hAnsi="Arial" w:cs="Arial"/>
          <w:b/>
          <w:bCs/>
          <w:sz w:val="24"/>
          <w:szCs w:val="24"/>
          <w:lang w:eastAsia="sr-Latn-RS"/>
        </w:rPr>
        <w:t>Образац структуре понуђене цене са упутством како да се попуни:</w:t>
      </w:r>
    </w:p>
    <w:p w14:paraId="54096A5D" w14:textId="77777777" w:rsidR="00D84FA9" w:rsidRDefault="00D84FA9" w:rsidP="001B54C5">
      <w:pPr>
        <w:spacing w:after="0" w:line="240" w:lineRule="auto"/>
        <w:jc w:val="right"/>
        <w:outlineLvl w:val="1"/>
      </w:pPr>
    </w:p>
    <w:p w14:paraId="0F4A563F" w14:textId="77777777" w:rsidR="00D84FA9" w:rsidRDefault="00D84FA9" w:rsidP="00D84FA9">
      <w:pPr>
        <w:spacing w:after="0" w:line="240" w:lineRule="auto"/>
        <w:outlineLvl w:val="1"/>
      </w:pPr>
      <w:r>
        <w:tab/>
      </w:r>
    </w:p>
    <w:tbl>
      <w:tblPr>
        <w:tblW w:w="15300" w:type="dxa"/>
        <w:tblInd w:w="-127" w:type="dxa"/>
        <w:tblLayout w:type="fixed"/>
        <w:tblLook w:val="04A0" w:firstRow="1" w:lastRow="0" w:firstColumn="1" w:lastColumn="0" w:noHBand="0" w:noVBand="1"/>
      </w:tblPr>
      <w:tblGrid>
        <w:gridCol w:w="563"/>
        <w:gridCol w:w="1257"/>
        <w:gridCol w:w="4051"/>
        <w:gridCol w:w="1262"/>
        <w:gridCol w:w="1386"/>
        <w:gridCol w:w="650"/>
        <w:gridCol w:w="597"/>
        <w:gridCol w:w="1534"/>
        <w:gridCol w:w="1016"/>
        <w:gridCol w:w="1243"/>
        <w:gridCol w:w="1075"/>
        <w:gridCol w:w="666"/>
      </w:tblGrid>
      <w:tr w:rsidR="000A523D" w:rsidRPr="000A523D" w14:paraId="72216721" w14:textId="77777777" w:rsidTr="000A523D">
        <w:trPr>
          <w:trHeight w:val="255"/>
        </w:trPr>
        <w:tc>
          <w:tcPr>
            <w:tcW w:w="563" w:type="dxa"/>
            <w:tcBorders>
              <w:top w:val="nil"/>
              <w:left w:val="nil"/>
              <w:bottom w:val="nil"/>
              <w:right w:val="nil"/>
            </w:tcBorders>
            <w:shd w:val="clear" w:color="auto" w:fill="auto"/>
            <w:noWrap/>
            <w:vAlign w:val="bottom"/>
            <w:hideMark/>
          </w:tcPr>
          <w:p w14:paraId="487FC8E6" w14:textId="77777777" w:rsidR="000A523D" w:rsidRPr="000A523D" w:rsidRDefault="000A523D" w:rsidP="000A523D">
            <w:pPr>
              <w:spacing w:after="0" w:line="240" w:lineRule="auto"/>
              <w:rPr>
                <w:rFonts w:ascii="Times New Roman" w:eastAsia="Times New Roman" w:hAnsi="Times New Roman" w:cs="Times New Roman"/>
                <w:sz w:val="24"/>
                <w:szCs w:val="24"/>
                <w:lang w:eastAsia="sr-Latn-RS"/>
              </w:rPr>
            </w:pPr>
          </w:p>
        </w:tc>
        <w:tc>
          <w:tcPr>
            <w:tcW w:w="1257" w:type="dxa"/>
            <w:tcBorders>
              <w:top w:val="nil"/>
              <w:left w:val="nil"/>
              <w:bottom w:val="nil"/>
              <w:right w:val="nil"/>
            </w:tcBorders>
            <w:shd w:val="clear" w:color="auto" w:fill="auto"/>
            <w:noWrap/>
            <w:vAlign w:val="bottom"/>
            <w:hideMark/>
          </w:tcPr>
          <w:p w14:paraId="694B054E"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c>
          <w:tcPr>
            <w:tcW w:w="4051" w:type="dxa"/>
            <w:tcBorders>
              <w:top w:val="nil"/>
              <w:left w:val="nil"/>
              <w:bottom w:val="nil"/>
              <w:right w:val="nil"/>
            </w:tcBorders>
            <w:shd w:val="clear" w:color="auto" w:fill="auto"/>
            <w:noWrap/>
            <w:vAlign w:val="bottom"/>
            <w:hideMark/>
          </w:tcPr>
          <w:p w14:paraId="7E178043" w14:textId="77777777" w:rsidR="000A523D" w:rsidRPr="000A523D" w:rsidRDefault="000A523D" w:rsidP="000A523D">
            <w:pPr>
              <w:spacing w:after="0" w:line="240" w:lineRule="auto"/>
              <w:rPr>
                <w:rFonts w:ascii="Arial" w:eastAsia="Times New Roman" w:hAnsi="Arial" w:cs="Arial"/>
                <w:b/>
                <w:bCs/>
                <w:sz w:val="20"/>
                <w:szCs w:val="20"/>
                <w:lang w:eastAsia="sr-Latn-RS"/>
              </w:rPr>
            </w:pPr>
            <w:r w:rsidRPr="000A523D">
              <w:rPr>
                <w:rFonts w:ascii="Arial" w:eastAsia="Times New Roman" w:hAnsi="Arial" w:cs="Arial"/>
                <w:b/>
                <w:bCs/>
                <w:sz w:val="20"/>
                <w:szCs w:val="20"/>
                <w:lang w:eastAsia="sr-Latn-RS"/>
              </w:rPr>
              <w:t xml:space="preserve">ПАРТИЈА 1: КАМАЗ </w:t>
            </w:r>
          </w:p>
        </w:tc>
        <w:tc>
          <w:tcPr>
            <w:tcW w:w="1262" w:type="dxa"/>
            <w:tcBorders>
              <w:top w:val="nil"/>
              <w:left w:val="nil"/>
              <w:bottom w:val="nil"/>
              <w:right w:val="nil"/>
            </w:tcBorders>
            <w:shd w:val="clear" w:color="auto" w:fill="auto"/>
            <w:noWrap/>
            <w:vAlign w:val="bottom"/>
            <w:hideMark/>
          </w:tcPr>
          <w:p w14:paraId="66A07F00" w14:textId="77777777" w:rsidR="000A523D" w:rsidRPr="000A523D" w:rsidRDefault="000A523D" w:rsidP="000A523D">
            <w:pPr>
              <w:spacing w:after="0" w:line="240" w:lineRule="auto"/>
              <w:rPr>
                <w:rFonts w:ascii="Arial" w:eastAsia="Times New Roman" w:hAnsi="Arial" w:cs="Arial"/>
                <w:b/>
                <w:bCs/>
                <w:sz w:val="20"/>
                <w:szCs w:val="20"/>
                <w:lang w:eastAsia="sr-Latn-RS"/>
              </w:rPr>
            </w:pPr>
          </w:p>
        </w:tc>
        <w:tc>
          <w:tcPr>
            <w:tcW w:w="1386" w:type="dxa"/>
            <w:tcBorders>
              <w:top w:val="nil"/>
              <w:left w:val="nil"/>
              <w:bottom w:val="nil"/>
              <w:right w:val="nil"/>
            </w:tcBorders>
            <w:shd w:val="clear" w:color="auto" w:fill="auto"/>
            <w:noWrap/>
            <w:vAlign w:val="bottom"/>
            <w:hideMark/>
          </w:tcPr>
          <w:p w14:paraId="36351C29" w14:textId="77777777" w:rsidR="000A523D" w:rsidRPr="000A523D" w:rsidRDefault="000A523D" w:rsidP="000A523D">
            <w:pPr>
              <w:spacing w:after="0" w:line="240" w:lineRule="auto"/>
              <w:jc w:val="center"/>
              <w:rPr>
                <w:rFonts w:ascii="Times New Roman" w:eastAsia="Times New Roman" w:hAnsi="Times New Roman" w:cs="Times New Roman"/>
                <w:sz w:val="20"/>
                <w:szCs w:val="20"/>
                <w:lang w:eastAsia="sr-Latn-RS"/>
              </w:rPr>
            </w:pPr>
          </w:p>
        </w:tc>
        <w:tc>
          <w:tcPr>
            <w:tcW w:w="650" w:type="dxa"/>
            <w:tcBorders>
              <w:top w:val="nil"/>
              <w:left w:val="nil"/>
              <w:bottom w:val="nil"/>
              <w:right w:val="nil"/>
            </w:tcBorders>
            <w:shd w:val="clear" w:color="auto" w:fill="auto"/>
            <w:noWrap/>
            <w:vAlign w:val="bottom"/>
            <w:hideMark/>
          </w:tcPr>
          <w:p w14:paraId="2E861FB8"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c>
          <w:tcPr>
            <w:tcW w:w="597" w:type="dxa"/>
            <w:tcBorders>
              <w:top w:val="nil"/>
              <w:left w:val="nil"/>
              <w:bottom w:val="nil"/>
              <w:right w:val="nil"/>
            </w:tcBorders>
            <w:shd w:val="clear" w:color="auto" w:fill="auto"/>
            <w:noWrap/>
            <w:vAlign w:val="bottom"/>
            <w:hideMark/>
          </w:tcPr>
          <w:p w14:paraId="6A7BB2FA"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c>
          <w:tcPr>
            <w:tcW w:w="1534" w:type="dxa"/>
            <w:tcBorders>
              <w:top w:val="nil"/>
              <w:left w:val="nil"/>
              <w:bottom w:val="nil"/>
              <w:right w:val="nil"/>
            </w:tcBorders>
            <w:shd w:val="clear" w:color="auto" w:fill="auto"/>
            <w:noWrap/>
            <w:vAlign w:val="bottom"/>
            <w:hideMark/>
          </w:tcPr>
          <w:p w14:paraId="268E188F" w14:textId="77777777" w:rsidR="000A523D" w:rsidRPr="000A523D" w:rsidRDefault="000A523D" w:rsidP="000A523D">
            <w:pPr>
              <w:spacing w:after="0" w:line="240" w:lineRule="auto"/>
              <w:jc w:val="center"/>
              <w:rPr>
                <w:rFonts w:ascii="Times New Roman" w:eastAsia="Times New Roman" w:hAnsi="Times New Roman" w:cs="Times New Roman"/>
                <w:sz w:val="20"/>
                <w:szCs w:val="20"/>
                <w:lang w:eastAsia="sr-Latn-RS"/>
              </w:rPr>
            </w:pPr>
          </w:p>
        </w:tc>
        <w:tc>
          <w:tcPr>
            <w:tcW w:w="1016" w:type="dxa"/>
            <w:tcBorders>
              <w:top w:val="nil"/>
              <w:left w:val="nil"/>
              <w:bottom w:val="nil"/>
              <w:right w:val="nil"/>
            </w:tcBorders>
            <w:shd w:val="clear" w:color="auto" w:fill="auto"/>
            <w:vAlign w:val="bottom"/>
            <w:hideMark/>
          </w:tcPr>
          <w:p w14:paraId="3450E377" w14:textId="77777777" w:rsidR="000A523D" w:rsidRPr="000A523D" w:rsidRDefault="000A523D" w:rsidP="000A523D">
            <w:pPr>
              <w:spacing w:after="0" w:line="240" w:lineRule="auto"/>
              <w:jc w:val="center"/>
              <w:rPr>
                <w:rFonts w:ascii="Times New Roman" w:eastAsia="Times New Roman" w:hAnsi="Times New Roman" w:cs="Times New Roman"/>
                <w:sz w:val="20"/>
                <w:szCs w:val="20"/>
                <w:lang w:eastAsia="sr-Latn-RS"/>
              </w:rPr>
            </w:pPr>
          </w:p>
        </w:tc>
        <w:tc>
          <w:tcPr>
            <w:tcW w:w="1243" w:type="dxa"/>
            <w:tcBorders>
              <w:top w:val="nil"/>
              <w:left w:val="nil"/>
              <w:bottom w:val="nil"/>
              <w:right w:val="nil"/>
            </w:tcBorders>
            <w:shd w:val="clear" w:color="auto" w:fill="auto"/>
            <w:noWrap/>
            <w:vAlign w:val="bottom"/>
            <w:hideMark/>
          </w:tcPr>
          <w:p w14:paraId="1E332AF1"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c>
          <w:tcPr>
            <w:tcW w:w="1075" w:type="dxa"/>
            <w:tcBorders>
              <w:top w:val="nil"/>
              <w:left w:val="nil"/>
              <w:bottom w:val="nil"/>
              <w:right w:val="nil"/>
            </w:tcBorders>
            <w:shd w:val="clear" w:color="auto" w:fill="auto"/>
            <w:noWrap/>
            <w:vAlign w:val="bottom"/>
            <w:hideMark/>
          </w:tcPr>
          <w:p w14:paraId="2C0329CE"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c>
          <w:tcPr>
            <w:tcW w:w="666" w:type="dxa"/>
            <w:tcBorders>
              <w:top w:val="nil"/>
              <w:left w:val="nil"/>
              <w:bottom w:val="nil"/>
              <w:right w:val="nil"/>
            </w:tcBorders>
            <w:shd w:val="clear" w:color="auto" w:fill="auto"/>
            <w:noWrap/>
            <w:vAlign w:val="bottom"/>
            <w:hideMark/>
          </w:tcPr>
          <w:p w14:paraId="10679DE7"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r>
      <w:tr w:rsidR="000A523D" w:rsidRPr="000A523D" w14:paraId="3BB738D3" w14:textId="77777777" w:rsidTr="000A523D">
        <w:trPr>
          <w:trHeight w:val="103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E50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Р.б</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14:paraId="36DE68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Шифра</w:t>
            </w:r>
          </w:p>
        </w:tc>
        <w:tc>
          <w:tcPr>
            <w:tcW w:w="4051" w:type="dxa"/>
            <w:tcBorders>
              <w:top w:val="single" w:sz="4" w:space="0" w:color="auto"/>
              <w:left w:val="nil"/>
              <w:bottom w:val="single" w:sz="4" w:space="0" w:color="auto"/>
              <w:right w:val="single" w:sz="4" w:space="0" w:color="auto"/>
            </w:tcBorders>
            <w:shd w:val="clear" w:color="000000" w:fill="FFFFFF"/>
            <w:vAlign w:val="center"/>
            <w:hideMark/>
          </w:tcPr>
          <w:p w14:paraId="0D5F2A0C" w14:textId="2A5AEE20" w:rsidR="000A523D" w:rsidRPr="000A523D" w:rsidRDefault="00110EEF" w:rsidP="000A523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14:paraId="16DCC2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2E2D3E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Произвођач, земња порекла</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14:paraId="18C786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ј.м.</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14:paraId="397A97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количина</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14:paraId="2F176F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Цена по јед.мере без ПДВ-а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312038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Цена по јед.мере са ПДВ-ом</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14:paraId="3C3058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Укупна вредност без ПДВ-а</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25B892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Укупна вредност са ПДВ-ом</w:t>
            </w:r>
          </w:p>
        </w:tc>
        <w:tc>
          <w:tcPr>
            <w:tcW w:w="666" w:type="dxa"/>
            <w:tcBorders>
              <w:top w:val="single" w:sz="4" w:space="0" w:color="auto"/>
              <w:left w:val="nil"/>
              <w:bottom w:val="single" w:sz="4" w:space="0" w:color="auto"/>
              <w:right w:val="single" w:sz="4" w:space="0" w:color="auto"/>
            </w:tcBorders>
            <w:shd w:val="clear" w:color="auto" w:fill="auto"/>
            <w:vAlign w:val="bottom"/>
            <w:hideMark/>
          </w:tcPr>
          <w:p w14:paraId="34E7CD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Магацин</w:t>
            </w:r>
          </w:p>
        </w:tc>
      </w:tr>
      <w:tr w:rsidR="002F768F" w:rsidRPr="000A523D" w14:paraId="3535DFD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tcPr>
          <w:p w14:paraId="42A15FF5" w14:textId="6ED9E1DF"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w:t>
            </w:r>
          </w:p>
        </w:tc>
        <w:tc>
          <w:tcPr>
            <w:tcW w:w="1257" w:type="dxa"/>
            <w:tcBorders>
              <w:top w:val="nil"/>
              <w:left w:val="nil"/>
              <w:bottom w:val="single" w:sz="4" w:space="0" w:color="auto"/>
              <w:right w:val="single" w:sz="4" w:space="0" w:color="auto"/>
            </w:tcBorders>
            <w:shd w:val="clear" w:color="auto" w:fill="auto"/>
            <w:noWrap/>
            <w:vAlign w:val="bottom"/>
          </w:tcPr>
          <w:p w14:paraId="43EB1365" w14:textId="37BB17E1"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2</w:t>
            </w:r>
          </w:p>
        </w:tc>
        <w:tc>
          <w:tcPr>
            <w:tcW w:w="4051" w:type="dxa"/>
            <w:tcBorders>
              <w:top w:val="nil"/>
              <w:left w:val="nil"/>
              <w:bottom w:val="single" w:sz="4" w:space="0" w:color="auto"/>
              <w:right w:val="single" w:sz="4" w:space="0" w:color="auto"/>
            </w:tcBorders>
            <w:shd w:val="clear" w:color="auto" w:fill="auto"/>
            <w:noWrap/>
            <w:vAlign w:val="bottom"/>
          </w:tcPr>
          <w:p w14:paraId="2C53D7EB" w14:textId="1F8FF3EC"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3</w:t>
            </w:r>
          </w:p>
        </w:tc>
        <w:tc>
          <w:tcPr>
            <w:tcW w:w="1262" w:type="dxa"/>
            <w:tcBorders>
              <w:top w:val="nil"/>
              <w:left w:val="nil"/>
              <w:bottom w:val="single" w:sz="4" w:space="0" w:color="auto"/>
              <w:right w:val="single" w:sz="4" w:space="0" w:color="auto"/>
            </w:tcBorders>
            <w:shd w:val="clear" w:color="000000" w:fill="FFFFFF"/>
            <w:vAlign w:val="bottom"/>
          </w:tcPr>
          <w:p w14:paraId="278F1E20" w14:textId="708D6EC3"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1386" w:type="dxa"/>
            <w:tcBorders>
              <w:top w:val="nil"/>
              <w:left w:val="nil"/>
              <w:bottom w:val="single" w:sz="4" w:space="0" w:color="auto"/>
              <w:right w:val="single" w:sz="4" w:space="0" w:color="auto"/>
            </w:tcBorders>
            <w:shd w:val="clear" w:color="000000" w:fill="FFFFFF"/>
            <w:vAlign w:val="bottom"/>
          </w:tcPr>
          <w:p w14:paraId="38837D9A" w14:textId="7CDF1A5C"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650" w:type="dxa"/>
            <w:tcBorders>
              <w:top w:val="nil"/>
              <w:left w:val="nil"/>
              <w:bottom w:val="single" w:sz="4" w:space="0" w:color="auto"/>
              <w:right w:val="single" w:sz="4" w:space="0" w:color="auto"/>
            </w:tcBorders>
            <w:shd w:val="clear" w:color="auto" w:fill="auto"/>
            <w:noWrap/>
            <w:vAlign w:val="bottom"/>
          </w:tcPr>
          <w:p w14:paraId="27765DD4" w14:textId="16032E71"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597" w:type="dxa"/>
            <w:tcBorders>
              <w:top w:val="nil"/>
              <w:left w:val="nil"/>
              <w:bottom w:val="single" w:sz="4" w:space="0" w:color="auto"/>
              <w:right w:val="single" w:sz="4" w:space="0" w:color="auto"/>
            </w:tcBorders>
            <w:shd w:val="clear" w:color="auto" w:fill="auto"/>
            <w:noWrap/>
            <w:vAlign w:val="bottom"/>
          </w:tcPr>
          <w:p w14:paraId="02FA628A" w14:textId="131951A3"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534" w:type="dxa"/>
            <w:tcBorders>
              <w:top w:val="nil"/>
              <w:left w:val="nil"/>
              <w:bottom w:val="single" w:sz="4" w:space="0" w:color="auto"/>
              <w:right w:val="single" w:sz="4" w:space="0" w:color="auto"/>
            </w:tcBorders>
            <w:shd w:val="clear" w:color="auto" w:fill="auto"/>
            <w:noWrap/>
            <w:vAlign w:val="bottom"/>
          </w:tcPr>
          <w:p w14:paraId="5AA2F769" w14:textId="4D5D909D"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016" w:type="dxa"/>
            <w:tcBorders>
              <w:top w:val="nil"/>
              <w:left w:val="nil"/>
              <w:bottom w:val="single" w:sz="4" w:space="0" w:color="auto"/>
              <w:right w:val="single" w:sz="4" w:space="0" w:color="auto"/>
            </w:tcBorders>
            <w:shd w:val="clear" w:color="000000" w:fill="FFFFFF"/>
            <w:vAlign w:val="bottom"/>
          </w:tcPr>
          <w:p w14:paraId="38FA6897" w14:textId="1981ABEE"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243" w:type="dxa"/>
            <w:tcBorders>
              <w:top w:val="nil"/>
              <w:left w:val="nil"/>
              <w:bottom w:val="single" w:sz="4" w:space="0" w:color="auto"/>
              <w:right w:val="single" w:sz="4" w:space="0" w:color="auto"/>
            </w:tcBorders>
            <w:shd w:val="clear" w:color="000000" w:fill="FFFFFF"/>
            <w:vAlign w:val="bottom"/>
          </w:tcPr>
          <w:p w14:paraId="798B337B" w14:textId="1EAD9B96"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75" w:type="dxa"/>
            <w:tcBorders>
              <w:top w:val="nil"/>
              <w:left w:val="nil"/>
              <w:bottom w:val="single" w:sz="4" w:space="0" w:color="auto"/>
              <w:right w:val="single" w:sz="4" w:space="0" w:color="auto"/>
            </w:tcBorders>
            <w:shd w:val="clear" w:color="000000" w:fill="FFFFFF"/>
            <w:vAlign w:val="bottom"/>
          </w:tcPr>
          <w:p w14:paraId="6C42F296" w14:textId="05367FF8" w:rsidR="002F768F" w:rsidRPr="002F768F" w:rsidRDefault="002F768F" w:rsidP="002F768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666" w:type="dxa"/>
            <w:tcBorders>
              <w:top w:val="nil"/>
              <w:left w:val="nil"/>
              <w:bottom w:val="single" w:sz="4" w:space="0" w:color="auto"/>
              <w:right w:val="single" w:sz="4" w:space="0" w:color="auto"/>
            </w:tcBorders>
            <w:shd w:val="clear" w:color="auto" w:fill="auto"/>
            <w:vAlign w:val="center"/>
          </w:tcPr>
          <w:p w14:paraId="5F615CE6" w14:textId="77777777" w:rsidR="002F768F" w:rsidRPr="000A523D" w:rsidRDefault="002F768F" w:rsidP="000A523D">
            <w:pPr>
              <w:spacing w:after="0" w:line="240" w:lineRule="auto"/>
              <w:jc w:val="right"/>
              <w:rPr>
                <w:rFonts w:ascii="Arial" w:eastAsia="Times New Roman" w:hAnsi="Arial" w:cs="Arial"/>
                <w:color w:val="000000"/>
                <w:sz w:val="20"/>
                <w:szCs w:val="20"/>
                <w:lang w:eastAsia="sr-Latn-RS"/>
              </w:rPr>
            </w:pPr>
          </w:p>
        </w:tc>
      </w:tr>
      <w:tr w:rsidR="000A523D" w:rsidRPr="000A523D" w14:paraId="791C342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F0BCB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257" w:type="dxa"/>
            <w:tcBorders>
              <w:top w:val="nil"/>
              <w:left w:val="nil"/>
              <w:bottom w:val="single" w:sz="4" w:space="0" w:color="auto"/>
              <w:right w:val="single" w:sz="4" w:space="0" w:color="auto"/>
            </w:tcBorders>
            <w:shd w:val="clear" w:color="auto" w:fill="auto"/>
            <w:noWrap/>
            <w:vAlign w:val="bottom"/>
            <w:hideMark/>
          </w:tcPr>
          <w:p w14:paraId="02924BB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P0054603</w:t>
            </w:r>
          </w:p>
        </w:tc>
        <w:tc>
          <w:tcPr>
            <w:tcW w:w="4051" w:type="dxa"/>
            <w:tcBorders>
              <w:top w:val="nil"/>
              <w:left w:val="nil"/>
              <w:bottom w:val="single" w:sz="4" w:space="0" w:color="auto"/>
              <w:right w:val="single" w:sz="4" w:space="0" w:color="auto"/>
            </w:tcBorders>
            <w:shd w:val="clear" w:color="auto" w:fill="auto"/>
            <w:noWrap/>
            <w:vAlign w:val="bottom"/>
            <w:hideMark/>
          </w:tcPr>
          <w:p w14:paraId="416FCCF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Visko elektromagneti; 740.30-1317510</w:t>
            </w:r>
          </w:p>
        </w:tc>
        <w:tc>
          <w:tcPr>
            <w:tcW w:w="1262" w:type="dxa"/>
            <w:tcBorders>
              <w:top w:val="nil"/>
              <w:left w:val="nil"/>
              <w:bottom w:val="single" w:sz="4" w:space="0" w:color="auto"/>
              <w:right w:val="single" w:sz="4" w:space="0" w:color="auto"/>
            </w:tcBorders>
            <w:shd w:val="clear" w:color="000000" w:fill="FFFFFF"/>
            <w:vAlign w:val="bottom"/>
            <w:hideMark/>
          </w:tcPr>
          <w:p w14:paraId="791670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CF34A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C86E0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D5965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19A7829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A49F1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1B879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D270E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E5BF6E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77C017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A0A22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257" w:type="dxa"/>
            <w:tcBorders>
              <w:top w:val="nil"/>
              <w:left w:val="nil"/>
              <w:bottom w:val="single" w:sz="4" w:space="0" w:color="auto"/>
              <w:right w:val="single" w:sz="4" w:space="0" w:color="auto"/>
            </w:tcBorders>
            <w:shd w:val="clear" w:color="auto" w:fill="auto"/>
            <w:noWrap/>
            <w:vAlign w:val="bottom"/>
            <w:hideMark/>
          </w:tcPr>
          <w:p w14:paraId="01CECA9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P0057189</w:t>
            </w:r>
          </w:p>
        </w:tc>
        <w:tc>
          <w:tcPr>
            <w:tcW w:w="4051" w:type="dxa"/>
            <w:tcBorders>
              <w:top w:val="nil"/>
              <w:left w:val="nil"/>
              <w:bottom w:val="single" w:sz="4" w:space="0" w:color="auto"/>
              <w:right w:val="single" w:sz="4" w:space="0" w:color="auto"/>
            </w:tcBorders>
            <w:shd w:val="clear" w:color="auto" w:fill="auto"/>
            <w:noWrap/>
            <w:vAlign w:val="bottom"/>
            <w:hideMark/>
          </w:tcPr>
          <w:p w14:paraId="753E779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Zupcanik konusni pred.dif. 5320-2402017</w:t>
            </w:r>
          </w:p>
        </w:tc>
        <w:tc>
          <w:tcPr>
            <w:tcW w:w="1262" w:type="dxa"/>
            <w:tcBorders>
              <w:top w:val="nil"/>
              <w:left w:val="nil"/>
              <w:bottom w:val="single" w:sz="4" w:space="0" w:color="auto"/>
              <w:right w:val="single" w:sz="4" w:space="0" w:color="auto"/>
            </w:tcBorders>
            <w:shd w:val="clear" w:color="000000" w:fill="FFFFFF"/>
            <w:vAlign w:val="bottom"/>
            <w:hideMark/>
          </w:tcPr>
          <w:p w14:paraId="787FB8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6E157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DD871E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39711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2589052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4973B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8DC10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D6D85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DA469C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F7A85A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B5209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257" w:type="dxa"/>
            <w:tcBorders>
              <w:top w:val="nil"/>
              <w:left w:val="nil"/>
              <w:bottom w:val="single" w:sz="4" w:space="0" w:color="auto"/>
              <w:right w:val="single" w:sz="4" w:space="0" w:color="auto"/>
            </w:tcBorders>
            <w:shd w:val="clear" w:color="auto" w:fill="auto"/>
            <w:noWrap/>
            <w:vAlign w:val="bottom"/>
            <w:hideMark/>
          </w:tcPr>
          <w:p w14:paraId="254DEA5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P0054614</w:t>
            </w:r>
          </w:p>
        </w:tc>
        <w:tc>
          <w:tcPr>
            <w:tcW w:w="4051" w:type="dxa"/>
            <w:tcBorders>
              <w:top w:val="nil"/>
              <w:left w:val="nil"/>
              <w:bottom w:val="single" w:sz="4" w:space="0" w:color="auto"/>
              <w:right w:val="single" w:sz="4" w:space="0" w:color="auto"/>
            </w:tcBorders>
            <w:shd w:val="clear" w:color="auto" w:fill="auto"/>
            <w:noWrap/>
            <w:vAlign w:val="bottom"/>
            <w:hideMark/>
          </w:tcPr>
          <w:p w14:paraId="3922E2C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ekspanzione posude;6520-1311066-10</w:t>
            </w:r>
          </w:p>
        </w:tc>
        <w:tc>
          <w:tcPr>
            <w:tcW w:w="1262" w:type="dxa"/>
            <w:tcBorders>
              <w:top w:val="nil"/>
              <w:left w:val="nil"/>
              <w:bottom w:val="single" w:sz="4" w:space="0" w:color="auto"/>
              <w:right w:val="single" w:sz="4" w:space="0" w:color="auto"/>
            </w:tcBorders>
            <w:shd w:val="clear" w:color="000000" w:fill="FFFFFF"/>
            <w:vAlign w:val="bottom"/>
            <w:hideMark/>
          </w:tcPr>
          <w:p w14:paraId="0A6356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FFAFE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B0E4A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E5B60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42A4E6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B2EDB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F99B4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6C04D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A5AFBC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52CE54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A66D2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257" w:type="dxa"/>
            <w:tcBorders>
              <w:top w:val="nil"/>
              <w:left w:val="nil"/>
              <w:bottom w:val="single" w:sz="4" w:space="0" w:color="auto"/>
              <w:right w:val="single" w:sz="4" w:space="0" w:color="auto"/>
            </w:tcBorders>
            <w:shd w:val="clear" w:color="auto" w:fill="auto"/>
            <w:noWrap/>
            <w:vAlign w:val="bottom"/>
            <w:hideMark/>
          </w:tcPr>
          <w:p w14:paraId="45AD23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P0066596</w:t>
            </w:r>
          </w:p>
        </w:tc>
        <w:tc>
          <w:tcPr>
            <w:tcW w:w="4051" w:type="dxa"/>
            <w:tcBorders>
              <w:top w:val="nil"/>
              <w:left w:val="nil"/>
              <w:bottom w:val="single" w:sz="4" w:space="0" w:color="auto"/>
              <w:right w:val="single" w:sz="4" w:space="0" w:color="auto"/>
            </w:tcBorders>
            <w:shd w:val="clear" w:color="auto" w:fill="auto"/>
            <w:noWrap/>
            <w:vAlign w:val="bottom"/>
            <w:hideMark/>
          </w:tcPr>
          <w:p w14:paraId="1E4020C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Paknovi kocioni kpt. 53229-3501090-51</w:t>
            </w:r>
          </w:p>
        </w:tc>
        <w:tc>
          <w:tcPr>
            <w:tcW w:w="1262" w:type="dxa"/>
            <w:tcBorders>
              <w:top w:val="nil"/>
              <w:left w:val="nil"/>
              <w:bottom w:val="single" w:sz="4" w:space="0" w:color="auto"/>
              <w:right w:val="single" w:sz="4" w:space="0" w:color="auto"/>
            </w:tcBorders>
            <w:shd w:val="clear" w:color="000000" w:fill="FFFFFF"/>
            <w:vAlign w:val="bottom"/>
            <w:hideMark/>
          </w:tcPr>
          <w:p w14:paraId="1D35A7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E5FA2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5EB6E1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3EC0A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36</w:t>
            </w:r>
          </w:p>
        </w:tc>
        <w:tc>
          <w:tcPr>
            <w:tcW w:w="1534" w:type="dxa"/>
            <w:tcBorders>
              <w:top w:val="nil"/>
              <w:left w:val="nil"/>
              <w:bottom w:val="single" w:sz="4" w:space="0" w:color="auto"/>
              <w:right w:val="single" w:sz="4" w:space="0" w:color="auto"/>
            </w:tcBorders>
            <w:shd w:val="clear" w:color="auto" w:fill="auto"/>
            <w:noWrap/>
            <w:vAlign w:val="bottom"/>
            <w:hideMark/>
          </w:tcPr>
          <w:p w14:paraId="214F50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AD66E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F52C3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52CDB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4EB627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90A6A4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66435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257" w:type="dxa"/>
            <w:tcBorders>
              <w:top w:val="nil"/>
              <w:left w:val="nil"/>
              <w:bottom w:val="single" w:sz="4" w:space="0" w:color="auto"/>
              <w:right w:val="single" w:sz="4" w:space="0" w:color="auto"/>
            </w:tcBorders>
            <w:shd w:val="clear" w:color="auto" w:fill="auto"/>
            <w:noWrap/>
            <w:vAlign w:val="bottom"/>
            <w:hideMark/>
          </w:tcPr>
          <w:p w14:paraId="4D643F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P0066600</w:t>
            </w:r>
          </w:p>
        </w:tc>
        <w:tc>
          <w:tcPr>
            <w:tcW w:w="4051" w:type="dxa"/>
            <w:tcBorders>
              <w:top w:val="nil"/>
              <w:left w:val="nil"/>
              <w:bottom w:val="single" w:sz="4" w:space="0" w:color="auto"/>
              <w:right w:val="single" w:sz="4" w:space="0" w:color="auto"/>
            </w:tcBorders>
            <w:shd w:val="clear" w:color="auto" w:fill="auto"/>
            <w:noWrap/>
            <w:vAlign w:val="bottom"/>
            <w:hideMark/>
          </w:tcPr>
          <w:p w14:paraId="19EA6A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kociona 53205-3501105-51K</w:t>
            </w:r>
          </w:p>
        </w:tc>
        <w:tc>
          <w:tcPr>
            <w:tcW w:w="1262" w:type="dxa"/>
            <w:tcBorders>
              <w:top w:val="nil"/>
              <w:left w:val="nil"/>
              <w:bottom w:val="single" w:sz="4" w:space="0" w:color="auto"/>
              <w:right w:val="single" w:sz="4" w:space="0" w:color="auto"/>
            </w:tcBorders>
            <w:shd w:val="clear" w:color="000000" w:fill="FFFFFF"/>
            <w:vAlign w:val="bottom"/>
            <w:hideMark/>
          </w:tcPr>
          <w:p w14:paraId="51129C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219B3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EFFFD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gar.</w:t>
            </w:r>
          </w:p>
        </w:tc>
        <w:tc>
          <w:tcPr>
            <w:tcW w:w="597" w:type="dxa"/>
            <w:tcBorders>
              <w:top w:val="nil"/>
              <w:left w:val="nil"/>
              <w:bottom w:val="single" w:sz="4" w:space="0" w:color="auto"/>
              <w:right w:val="single" w:sz="4" w:space="0" w:color="auto"/>
            </w:tcBorders>
            <w:shd w:val="clear" w:color="auto" w:fill="auto"/>
            <w:noWrap/>
            <w:vAlign w:val="bottom"/>
            <w:hideMark/>
          </w:tcPr>
          <w:p w14:paraId="7DA3FC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w:t>
            </w:r>
          </w:p>
        </w:tc>
        <w:tc>
          <w:tcPr>
            <w:tcW w:w="1534" w:type="dxa"/>
            <w:tcBorders>
              <w:top w:val="nil"/>
              <w:left w:val="nil"/>
              <w:bottom w:val="single" w:sz="4" w:space="0" w:color="auto"/>
              <w:right w:val="single" w:sz="4" w:space="0" w:color="auto"/>
            </w:tcBorders>
            <w:shd w:val="clear" w:color="auto" w:fill="auto"/>
            <w:noWrap/>
            <w:vAlign w:val="bottom"/>
            <w:hideMark/>
          </w:tcPr>
          <w:p w14:paraId="17133E0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83FC9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21A1C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ED3E8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28164F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691452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F9B57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257" w:type="dxa"/>
            <w:tcBorders>
              <w:top w:val="nil"/>
              <w:left w:val="nil"/>
              <w:bottom w:val="single" w:sz="4" w:space="0" w:color="auto"/>
              <w:right w:val="single" w:sz="4" w:space="0" w:color="auto"/>
            </w:tcBorders>
            <w:shd w:val="clear" w:color="auto" w:fill="auto"/>
            <w:noWrap/>
            <w:vAlign w:val="bottom"/>
            <w:hideMark/>
          </w:tcPr>
          <w:p w14:paraId="658114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P0066602</w:t>
            </w:r>
          </w:p>
        </w:tc>
        <w:tc>
          <w:tcPr>
            <w:tcW w:w="4051" w:type="dxa"/>
            <w:tcBorders>
              <w:top w:val="nil"/>
              <w:left w:val="nil"/>
              <w:bottom w:val="single" w:sz="4" w:space="0" w:color="auto"/>
              <w:right w:val="single" w:sz="4" w:space="0" w:color="auto"/>
            </w:tcBorders>
            <w:shd w:val="clear" w:color="auto" w:fill="auto"/>
            <w:noWrap/>
            <w:vAlign w:val="bottom"/>
            <w:hideMark/>
          </w:tcPr>
          <w:p w14:paraId="23F6606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Paknovi kocioni kpt. 53229-3501090-41</w:t>
            </w:r>
          </w:p>
        </w:tc>
        <w:tc>
          <w:tcPr>
            <w:tcW w:w="1262" w:type="dxa"/>
            <w:tcBorders>
              <w:top w:val="nil"/>
              <w:left w:val="nil"/>
              <w:bottom w:val="single" w:sz="4" w:space="0" w:color="auto"/>
              <w:right w:val="single" w:sz="4" w:space="0" w:color="auto"/>
            </w:tcBorders>
            <w:shd w:val="clear" w:color="000000" w:fill="FFFFFF"/>
            <w:vAlign w:val="bottom"/>
            <w:hideMark/>
          </w:tcPr>
          <w:p w14:paraId="3DDCAF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6510C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E512AE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AE8C1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534" w:type="dxa"/>
            <w:tcBorders>
              <w:top w:val="nil"/>
              <w:left w:val="nil"/>
              <w:bottom w:val="single" w:sz="4" w:space="0" w:color="auto"/>
              <w:right w:val="single" w:sz="4" w:space="0" w:color="auto"/>
            </w:tcBorders>
            <w:shd w:val="clear" w:color="auto" w:fill="auto"/>
            <w:noWrap/>
            <w:vAlign w:val="bottom"/>
            <w:hideMark/>
          </w:tcPr>
          <w:p w14:paraId="1E48D28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AC0D7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31D5F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8DA49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949280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68164F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E177E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w:t>
            </w:r>
          </w:p>
        </w:tc>
        <w:tc>
          <w:tcPr>
            <w:tcW w:w="1257" w:type="dxa"/>
            <w:tcBorders>
              <w:top w:val="nil"/>
              <w:left w:val="nil"/>
              <w:bottom w:val="single" w:sz="4" w:space="0" w:color="auto"/>
              <w:right w:val="single" w:sz="4" w:space="0" w:color="auto"/>
            </w:tcBorders>
            <w:shd w:val="clear" w:color="auto" w:fill="auto"/>
            <w:noWrap/>
            <w:vAlign w:val="bottom"/>
            <w:hideMark/>
          </w:tcPr>
          <w:p w14:paraId="065911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P0060898</w:t>
            </w:r>
          </w:p>
        </w:tc>
        <w:tc>
          <w:tcPr>
            <w:tcW w:w="4051" w:type="dxa"/>
            <w:tcBorders>
              <w:top w:val="nil"/>
              <w:left w:val="nil"/>
              <w:bottom w:val="single" w:sz="4" w:space="0" w:color="auto"/>
              <w:right w:val="single" w:sz="4" w:space="0" w:color="auto"/>
            </w:tcBorders>
            <w:shd w:val="clear" w:color="auto" w:fill="auto"/>
            <w:noWrap/>
            <w:vAlign w:val="bottom"/>
            <w:hideMark/>
          </w:tcPr>
          <w:p w14:paraId="2212A3F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Vodjica mosta - donja 630-2919012-10</w:t>
            </w:r>
          </w:p>
        </w:tc>
        <w:tc>
          <w:tcPr>
            <w:tcW w:w="1262" w:type="dxa"/>
            <w:tcBorders>
              <w:top w:val="nil"/>
              <w:left w:val="nil"/>
              <w:bottom w:val="single" w:sz="4" w:space="0" w:color="auto"/>
              <w:right w:val="single" w:sz="4" w:space="0" w:color="auto"/>
            </w:tcBorders>
            <w:shd w:val="clear" w:color="000000" w:fill="FFFFFF"/>
            <w:vAlign w:val="bottom"/>
            <w:hideMark/>
          </w:tcPr>
          <w:p w14:paraId="402A25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BF75F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C0B9AD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440F5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B202B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C281D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9F23D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D3202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2A1713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BB08EE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D0AEF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257" w:type="dxa"/>
            <w:tcBorders>
              <w:top w:val="nil"/>
              <w:left w:val="nil"/>
              <w:bottom w:val="single" w:sz="4" w:space="0" w:color="auto"/>
              <w:right w:val="single" w:sz="4" w:space="0" w:color="auto"/>
            </w:tcBorders>
            <w:shd w:val="clear" w:color="auto" w:fill="auto"/>
            <w:noWrap/>
            <w:vAlign w:val="bottom"/>
            <w:hideMark/>
          </w:tcPr>
          <w:p w14:paraId="0789925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P0066368</w:t>
            </w:r>
          </w:p>
        </w:tc>
        <w:tc>
          <w:tcPr>
            <w:tcW w:w="4051" w:type="dxa"/>
            <w:tcBorders>
              <w:top w:val="nil"/>
              <w:left w:val="nil"/>
              <w:bottom w:val="single" w:sz="4" w:space="0" w:color="auto"/>
              <w:right w:val="single" w:sz="4" w:space="0" w:color="auto"/>
            </w:tcBorders>
            <w:shd w:val="clear" w:color="auto" w:fill="auto"/>
            <w:noWrap/>
            <w:vAlign w:val="bottom"/>
            <w:hideMark/>
          </w:tcPr>
          <w:p w14:paraId="43BEF10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Spojnica pumpe vis.pri.740.51-1111054-01</w:t>
            </w:r>
          </w:p>
        </w:tc>
        <w:tc>
          <w:tcPr>
            <w:tcW w:w="1262" w:type="dxa"/>
            <w:tcBorders>
              <w:top w:val="nil"/>
              <w:left w:val="nil"/>
              <w:bottom w:val="single" w:sz="4" w:space="0" w:color="auto"/>
              <w:right w:val="single" w:sz="4" w:space="0" w:color="auto"/>
            </w:tcBorders>
            <w:shd w:val="clear" w:color="000000" w:fill="FFFFFF"/>
            <w:vAlign w:val="bottom"/>
            <w:hideMark/>
          </w:tcPr>
          <w:p w14:paraId="0F30D3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F399B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01873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51BBCA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141FFFB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AA310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CAA23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62D1C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BA107A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C0A25C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F6714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w:t>
            </w:r>
          </w:p>
        </w:tc>
        <w:tc>
          <w:tcPr>
            <w:tcW w:w="1257" w:type="dxa"/>
            <w:tcBorders>
              <w:top w:val="nil"/>
              <w:left w:val="nil"/>
              <w:bottom w:val="single" w:sz="4" w:space="0" w:color="auto"/>
              <w:right w:val="single" w:sz="4" w:space="0" w:color="auto"/>
            </w:tcBorders>
            <w:shd w:val="clear" w:color="auto" w:fill="auto"/>
            <w:noWrap/>
            <w:vAlign w:val="bottom"/>
            <w:hideMark/>
          </w:tcPr>
          <w:p w14:paraId="609B90C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P0066369</w:t>
            </w:r>
          </w:p>
        </w:tc>
        <w:tc>
          <w:tcPr>
            <w:tcW w:w="4051" w:type="dxa"/>
            <w:tcBorders>
              <w:top w:val="nil"/>
              <w:left w:val="nil"/>
              <w:bottom w:val="single" w:sz="4" w:space="0" w:color="auto"/>
              <w:right w:val="single" w:sz="4" w:space="0" w:color="auto"/>
            </w:tcBorders>
            <w:shd w:val="clear" w:color="auto" w:fill="auto"/>
            <w:noWrap/>
            <w:vAlign w:val="bottom"/>
            <w:hideMark/>
          </w:tcPr>
          <w:p w14:paraId="4B0F29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Lamela spojnice 1878 000 206</w:t>
            </w:r>
          </w:p>
        </w:tc>
        <w:tc>
          <w:tcPr>
            <w:tcW w:w="1262" w:type="dxa"/>
            <w:tcBorders>
              <w:top w:val="nil"/>
              <w:left w:val="nil"/>
              <w:bottom w:val="single" w:sz="4" w:space="0" w:color="auto"/>
              <w:right w:val="single" w:sz="4" w:space="0" w:color="auto"/>
            </w:tcBorders>
            <w:shd w:val="clear" w:color="000000" w:fill="FFFFFF"/>
            <w:vAlign w:val="bottom"/>
            <w:hideMark/>
          </w:tcPr>
          <w:p w14:paraId="1FBD6D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12315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A00683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CAA29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26FF081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0E595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293C6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A33E2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7FE1E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123E51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C57E2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257" w:type="dxa"/>
            <w:tcBorders>
              <w:top w:val="nil"/>
              <w:left w:val="nil"/>
              <w:bottom w:val="single" w:sz="4" w:space="0" w:color="auto"/>
              <w:right w:val="single" w:sz="4" w:space="0" w:color="auto"/>
            </w:tcBorders>
            <w:shd w:val="clear" w:color="auto" w:fill="auto"/>
            <w:noWrap/>
            <w:vAlign w:val="bottom"/>
            <w:hideMark/>
          </w:tcPr>
          <w:p w14:paraId="3286793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P0068286</w:t>
            </w:r>
          </w:p>
        </w:tc>
        <w:tc>
          <w:tcPr>
            <w:tcW w:w="4051" w:type="dxa"/>
            <w:tcBorders>
              <w:top w:val="nil"/>
              <w:left w:val="nil"/>
              <w:bottom w:val="single" w:sz="4" w:space="0" w:color="auto"/>
              <w:right w:val="single" w:sz="4" w:space="0" w:color="auto"/>
            </w:tcBorders>
            <w:shd w:val="clear" w:color="auto" w:fill="auto"/>
            <w:noWrap/>
            <w:vAlign w:val="bottom"/>
            <w:hideMark/>
          </w:tcPr>
          <w:p w14:paraId="6BE4EA9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Uzengija prednjeg gibnja 4310-2902409-10</w:t>
            </w:r>
          </w:p>
        </w:tc>
        <w:tc>
          <w:tcPr>
            <w:tcW w:w="1262" w:type="dxa"/>
            <w:tcBorders>
              <w:top w:val="nil"/>
              <w:left w:val="nil"/>
              <w:bottom w:val="single" w:sz="4" w:space="0" w:color="auto"/>
              <w:right w:val="single" w:sz="4" w:space="0" w:color="auto"/>
            </w:tcBorders>
            <w:shd w:val="clear" w:color="000000" w:fill="FFFFFF"/>
            <w:vAlign w:val="bottom"/>
            <w:hideMark/>
          </w:tcPr>
          <w:p w14:paraId="480801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61D9F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9883EE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AE236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434DEB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F4BB9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71999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C298B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0C7EEE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58E9B6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91945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w:t>
            </w:r>
          </w:p>
        </w:tc>
        <w:tc>
          <w:tcPr>
            <w:tcW w:w="1257" w:type="dxa"/>
            <w:tcBorders>
              <w:top w:val="nil"/>
              <w:left w:val="nil"/>
              <w:bottom w:val="single" w:sz="4" w:space="0" w:color="auto"/>
              <w:right w:val="single" w:sz="4" w:space="0" w:color="auto"/>
            </w:tcBorders>
            <w:shd w:val="clear" w:color="auto" w:fill="auto"/>
            <w:noWrap/>
            <w:vAlign w:val="bottom"/>
            <w:hideMark/>
          </w:tcPr>
          <w:p w14:paraId="199C7E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P0068288</w:t>
            </w:r>
          </w:p>
        </w:tc>
        <w:tc>
          <w:tcPr>
            <w:tcW w:w="4051" w:type="dxa"/>
            <w:tcBorders>
              <w:top w:val="nil"/>
              <w:left w:val="nil"/>
              <w:bottom w:val="single" w:sz="4" w:space="0" w:color="auto"/>
              <w:right w:val="single" w:sz="4" w:space="0" w:color="auto"/>
            </w:tcBorders>
            <w:shd w:val="clear" w:color="auto" w:fill="auto"/>
            <w:noWrap/>
            <w:vAlign w:val="bottom"/>
            <w:hideMark/>
          </w:tcPr>
          <w:p w14:paraId="23A8E43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Gumica filtera goriva 740.1117118</w:t>
            </w:r>
          </w:p>
        </w:tc>
        <w:tc>
          <w:tcPr>
            <w:tcW w:w="1262" w:type="dxa"/>
            <w:tcBorders>
              <w:top w:val="nil"/>
              <w:left w:val="nil"/>
              <w:bottom w:val="single" w:sz="4" w:space="0" w:color="auto"/>
              <w:right w:val="single" w:sz="4" w:space="0" w:color="auto"/>
            </w:tcBorders>
            <w:shd w:val="clear" w:color="000000" w:fill="FFFFFF"/>
            <w:vAlign w:val="bottom"/>
            <w:hideMark/>
          </w:tcPr>
          <w:p w14:paraId="21480C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41F70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51ABE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E10BF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339F7D8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89E7D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337F3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48D89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4EC3A8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7C1B8C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AEC54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w:t>
            </w:r>
          </w:p>
        </w:tc>
        <w:tc>
          <w:tcPr>
            <w:tcW w:w="1257" w:type="dxa"/>
            <w:tcBorders>
              <w:top w:val="nil"/>
              <w:left w:val="nil"/>
              <w:bottom w:val="single" w:sz="4" w:space="0" w:color="auto"/>
              <w:right w:val="single" w:sz="4" w:space="0" w:color="auto"/>
            </w:tcBorders>
            <w:shd w:val="clear" w:color="auto" w:fill="auto"/>
            <w:noWrap/>
            <w:vAlign w:val="bottom"/>
            <w:hideMark/>
          </w:tcPr>
          <w:p w14:paraId="6779224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P0069587</w:t>
            </w:r>
          </w:p>
        </w:tc>
        <w:tc>
          <w:tcPr>
            <w:tcW w:w="4051" w:type="dxa"/>
            <w:tcBorders>
              <w:top w:val="nil"/>
              <w:left w:val="nil"/>
              <w:bottom w:val="single" w:sz="4" w:space="0" w:color="auto"/>
              <w:right w:val="single" w:sz="4" w:space="0" w:color="auto"/>
            </w:tcBorders>
            <w:shd w:val="clear" w:color="auto" w:fill="auto"/>
            <w:noWrap/>
            <w:vAlign w:val="bottom"/>
            <w:hideMark/>
          </w:tcPr>
          <w:p w14:paraId="2D25B95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Lezaj potisni 343151000157</w:t>
            </w:r>
          </w:p>
        </w:tc>
        <w:tc>
          <w:tcPr>
            <w:tcW w:w="1262" w:type="dxa"/>
            <w:tcBorders>
              <w:top w:val="nil"/>
              <w:left w:val="nil"/>
              <w:bottom w:val="single" w:sz="4" w:space="0" w:color="auto"/>
              <w:right w:val="single" w:sz="4" w:space="0" w:color="auto"/>
            </w:tcBorders>
            <w:shd w:val="clear" w:color="000000" w:fill="FFFFFF"/>
            <w:vAlign w:val="bottom"/>
            <w:hideMark/>
          </w:tcPr>
          <w:p w14:paraId="1B432D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B4853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0C1A48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FD07B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3C19C0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2EE88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3EF68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278C8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EAB96B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288B82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DDAA36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w:t>
            </w:r>
          </w:p>
        </w:tc>
        <w:tc>
          <w:tcPr>
            <w:tcW w:w="1257" w:type="dxa"/>
            <w:tcBorders>
              <w:top w:val="nil"/>
              <w:left w:val="nil"/>
              <w:bottom w:val="single" w:sz="4" w:space="0" w:color="auto"/>
              <w:right w:val="single" w:sz="4" w:space="0" w:color="auto"/>
            </w:tcBorders>
            <w:shd w:val="clear" w:color="auto" w:fill="auto"/>
            <w:noWrap/>
            <w:vAlign w:val="bottom"/>
            <w:hideMark/>
          </w:tcPr>
          <w:p w14:paraId="17BA881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P0069588</w:t>
            </w:r>
          </w:p>
        </w:tc>
        <w:tc>
          <w:tcPr>
            <w:tcW w:w="4051" w:type="dxa"/>
            <w:tcBorders>
              <w:top w:val="nil"/>
              <w:left w:val="nil"/>
              <w:bottom w:val="single" w:sz="4" w:space="0" w:color="auto"/>
              <w:right w:val="single" w:sz="4" w:space="0" w:color="auto"/>
            </w:tcBorders>
            <w:shd w:val="clear" w:color="auto" w:fill="auto"/>
            <w:noWrap/>
            <w:vAlign w:val="bottom"/>
            <w:hideMark/>
          </w:tcPr>
          <w:p w14:paraId="6A03E1F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visokog pritiska 337.1111005-20</w:t>
            </w:r>
          </w:p>
        </w:tc>
        <w:tc>
          <w:tcPr>
            <w:tcW w:w="1262" w:type="dxa"/>
            <w:tcBorders>
              <w:top w:val="nil"/>
              <w:left w:val="nil"/>
              <w:bottom w:val="single" w:sz="4" w:space="0" w:color="auto"/>
              <w:right w:val="single" w:sz="4" w:space="0" w:color="auto"/>
            </w:tcBorders>
            <w:shd w:val="clear" w:color="000000" w:fill="FFFFFF"/>
            <w:vAlign w:val="bottom"/>
            <w:hideMark/>
          </w:tcPr>
          <w:p w14:paraId="320104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C22AD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9603C7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BFC90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332F0F0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F5F496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58F6B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A2495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8904A8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5AE51F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20C60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w:t>
            </w:r>
          </w:p>
        </w:tc>
        <w:tc>
          <w:tcPr>
            <w:tcW w:w="1257" w:type="dxa"/>
            <w:tcBorders>
              <w:top w:val="nil"/>
              <w:left w:val="nil"/>
              <w:bottom w:val="single" w:sz="4" w:space="0" w:color="auto"/>
              <w:right w:val="single" w:sz="4" w:space="0" w:color="auto"/>
            </w:tcBorders>
            <w:shd w:val="clear" w:color="auto" w:fill="auto"/>
            <w:noWrap/>
            <w:vAlign w:val="bottom"/>
            <w:hideMark/>
          </w:tcPr>
          <w:p w14:paraId="5FD5025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77204048</w:t>
            </w:r>
          </w:p>
        </w:tc>
        <w:tc>
          <w:tcPr>
            <w:tcW w:w="4051" w:type="dxa"/>
            <w:tcBorders>
              <w:top w:val="nil"/>
              <w:left w:val="nil"/>
              <w:bottom w:val="single" w:sz="4" w:space="0" w:color="auto"/>
              <w:right w:val="single" w:sz="4" w:space="0" w:color="auto"/>
            </w:tcBorders>
            <w:shd w:val="clear" w:color="auto" w:fill="auto"/>
            <w:noWrap/>
            <w:vAlign w:val="bottom"/>
            <w:hideMark/>
          </w:tcPr>
          <w:p w14:paraId="09C798F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Rukavac prednji desni 43114-2304080</w:t>
            </w:r>
          </w:p>
        </w:tc>
        <w:tc>
          <w:tcPr>
            <w:tcW w:w="1262" w:type="dxa"/>
            <w:tcBorders>
              <w:top w:val="nil"/>
              <w:left w:val="nil"/>
              <w:bottom w:val="single" w:sz="4" w:space="0" w:color="auto"/>
              <w:right w:val="single" w:sz="4" w:space="0" w:color="auto"/>
            </w:tcBorders>
            <w:shd w:val="clear" w:color="000000" w:fill="FFFFFF"/>
            <w:vAlign w:val="bottom"/>
            <w:hideMark/>
          </w:tcPr>
          <w:p w14:paraId="494377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C5983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12792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6323CA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004CC1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B9AFF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43F7E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2D5FF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6B4806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B80468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B8B88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257" w:type="dxa"/>
            <w:tcBorders>
              <w:top w:val="nil"/>
              <w:left w:val="nil"/>
              <w:bottom w:val="single" w:sz="4" w:space="0" w:color="auto"/>
              <w:right w:val="single" w:sz="4" w:space="0" w:color="auto"/>
            </w:tcBorders>
            <w:shd w:val="clear" w:color="auto" w:fill="auto"/>
            <w:noWrap/>
            <w:vAlign w:val="bottom"/>
            <w:hideMark/>
          </w:tcPr>
          <w:p w14:paraId="6301C9C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77203255</w:t>
            </w:r>
          </w:p>
        </w:tc>
        <w:tc>
          <w:tcPr>
            <w:tcW w:w="4051" w:type="dxa"/>
            <w:tcBorders>
              <w:top w:val="nil"/>
              <w:left w:val="nil"/>
              <w:bottom w:val="single" w:sz="4" w:space="0" w:color="auto"/>
              <w:right w:val="single" w:sz="4" w:space="0" w:color="auto"/>
            </w:tcBorders>
            <w:shd w:val="clear" w:color="auto" w:fill="auto"/>
            <w:noWrap/>
            <w:vAlign w:val="bottom"/>
            <w:hideMark/>
          </w:tcPr>
          <w:p w14:paraId="56A5F7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izlaza menjača 864180</w:t>
            </w:r>
          </w:p>
        </w:tc>
        <w:tc>
          <w:tcPr>
            <w:tcW w:w="1262" w:type="dxa"/>
            <w:tcBorders>
              <w:top w:val="nil"/>
              <w:left w:val="nil"/>
              <w:bottom w:val="single" w:sz="4" w:space="0" w:color="auto"/>
              <w:right w:val="single" w:sz="4" w:space="0" w:color="auto"/>
            </w:tcBorders>
            <w:shd w:val="clear" w:color="000000" w:fill="FFFFFF"/>
            <w:vAlign w:val="bottom"/>
            <w:hideMark/>
          </w:tcPr>
          <w:p w14:paraId="3807B8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2B15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EF5A9F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18787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176A3BB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180F5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B4BA8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07AE4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5A08E4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5AFC07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31EED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257" w:type="dxa"/>
            <w:tcBorders>
              <w:top w:val="nil"/>
              <w:left w:val="nil"/>
              <w:bottom w:val="single" w:sz="4" w:space="0" w:color="auto"/>
              <w:right w:val="single" w:sz="4" w:space="0" w:color="auto"/>
            </w:tcBorders>
            <w:shd w:val="clear" w:color="auto" w:fill="auto"/>
            <w:noWrap/>
            <w:vAlign w:val="bottom"/>
            <w:hideMark/>
          </w:tcPr>
          <w:p w14:paraId="6495D13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77200160</w:t>
            </w:r>
          </w:p>
        </w:tc>
        <w:tc>
          <w:tcPr>
            <w:tcW w:w="4051" w:type="dxa"/>
            <w:tcBorders>
              <w:top w:val="nil"/>
              <w:left w:val="nil"/>
              <w:bottom w:val="single" w:sz="4" w:space="0" w:color="auto"/>
              <w:right w:val="single" w:sz="4" w:space="0" w:color="auto"/>
            </w:tcBorders>
            <w:shd w:val="clear" w:color="auto" w:fill="auto"/>
            <w:noWrap/>
            <w:vAlign w:val="bottom"/>
            <w:hideMark/>
          </w:tcPr>
          <w:p w14:paraId="62886C4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Zamajac motora kpt. 740.1005115-91</w:t>
            </w:r>
          </w:p>
        </w:tc>
        <w:tc>
          <w:tcPr>
            <w:tcW w:w="1262" w:type="dxa"/>
            <w:tcBorders>
              <w:top w:val="nil"/>
              <w:left w:val="nil"/>
              <w:bottom w:val="single" w:sz="4" w:space="0" w:color="auto"/>
              <w:right w:val="single" w:sz="4" w:space="0" w:color="auto"/>
            </w:tcBorders>
            <w:shd w:val="clear" w:color="000000" w:fill="FFFFFF"/>
            <w:vAlign w:val="bottom"/>
            <w:hideMark/>
          </w:tcPr>
          <w:p w14:paraId="26AF6B5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2B69A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25C0B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03A8C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2135913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F10B6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F2537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1CCA3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2A16BC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6E6190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276E6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w:t>
            </w:r>
          </w:p>
        </w:tc>
        <w:tc>
          <w:tcPr>
            <w:tcW w:w="1257" w:type="dxa"/>
            <w:tcBorders>
              <w:top w:val="nil"/>
              <w:left w:val="nil"/>
              <w:bottom w:val="single" w:sz="4" w:space="0" w:color="auto"/>
              <w:right w:val="single" w:sz="4" w:space="0" w:color="auto"/>
            </w:tcBorders>
            <w:shd w:val="clear" w:color="auto" w:fill="auto"/>
            <w:noWrap/>
            <w:vAlign w:val="bottom"/>
            <w:hideMark/>
          </w:tcPr>
          <w:p w14:paraId="3683025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77200186</w:t>
            </w:r>
          </w:p>
        </w:tc>
        <w:tc>
          <w:tcPr>
            <w:tcW w:w="4051" w:type="dxa"/>
            <w:tcBorders>
              <w:top w:val="nil"/>
              <w:left w:val="nil"/>
              <w:bottom w:val="single" w:sz="4" w:space="0" w:color="auto"/>
              <w:right w:val="single" w:sz="4" w:space="0" w:color="auto"/>
            </w:tcBorders>
            <w:shd w:val="clear" w:color="auto" w:fill="auto"/>
            <w:noWrap/>
            <w:vAlign w:val="bottom"/>
            <w:hideMark/>
          </w:tcPr>
          <w:p w14:paraId="5AFD0EC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Međuploča-korpa sa pipcima 14.1601094-10</w:t>
            </w:r>
          </w:p>
        </w:tc>
        <w:tc>
          <w:tcPr>
            <w:tcW w:w="1262" w:type="dxa"/>
            <w:tcBorders>
              <w:top w:val="nil"/>
              <w:left w:val="nil"/>
              <w:bottom w:val="single" w:sz="4" w:space="0" w:color="auto"/>
              <w:right w:val="single" w:sz="4" w:space="0" w:color="auto"/>
            </w:tcBorders>
            <w:shd w:val="clear" w:color="000000" w:fill="FFFFFF"/>
            <w:vAlign w:val="bottom"/>
            <w:hideMark/>
          </w:tcPr>
          <w:p w14:paraId="392CE6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A8CC5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583DCC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EB8E8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56B0D1A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868E2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ABE28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C17DA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A151C2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ECBF31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45BDE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w:t>
            </w:r>
          </w:p>
        </w:tc>
        <w:tc>
          <w:tcPr>
            <w:tcW w:w="1257" w:type="dxa"/>
            <w:tcBorders>
              <w:top w:val="nil"/>
              <w:left w:val="nil"/>
              <w:bottom w:val="single" w:sz="4" w:space="0" w:color="auto"/>
              <w:right w:val="single" w:sz="4" w:space="0" w:color="auto"/>
            </w:tcBorders>
            <w:shd w:val="clear" w:color="auto" w:fill="auto"/>
            <w:noWrap/>
            <w:vAlign w:val="bottom"/>
            <w:hideMark/>
          </w:tcPr>
          <w:p w14:paraId="6373484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77200202</w:t>
            </w:r>
          </w:p>
        </w:tc>
        <w:tc>
          <w:tcPr>
            <w:tcW w:w="4051" w:type="dxa"/>
            <w:tcBorders>
              <w:top w:val="nil"/>
              <w:left w:val="nil"/>
              <w:bottom w:val="single" w:sz="4" w:space="0" w:color="auto"/>
              <w:right w:val="single" w:sz="4" w:space="0" w:color="auto"/>
            </w:tcBorders>
            <w:shd w:val="clear" w:color="auto" w:fill="auto"/>
            <w:noWrap/>
            <w:vAlign w:val="bottom"/>
            <w:hideMark/>
          </w:tcPr>
          <w:p w14:paraId="58A901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Korpa spojnice 142.1601090</w:t>
            </w:r>
          </w:p>
        </w:tc>
        <w:tc>
          <w:tcPr>
            <w:tcW w:w="1262" w:type="dxa"/>
            <w:tcBorders>
              <w:top w:val="nil"/>
              <w:left w:val="nil"/>
              <w:bottom w:val="single" w:sz="4" w:space="0" w:color="auto"/>
              <w:right w:val="single" w:sz="4" w:space="0" w:color="auto"/>
            </w:tcBorders>
            <w:shd w:val="clear" w:color="000000" w:fill="FFFFFF"/>
            <w:vAlign w:val="bottom"/>
            <w:hideMark/>
          </w:tcPr>
          <w:p w14:paraId="66A84B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155E7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790D02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98E48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2926C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65452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BE538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3BAFD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79A8AC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094361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13A06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w:t>
            </w:r>
          </w:p>
        </w:tc>
        <w:tc>
          <w:tcPr>
            <w:tcW w:w="1257" w:type="dxa"/>
            <w:tcBorders>
              <w:top w:val="nil"/>
              <w:left w:val="nil"/>
              <w:bottom w:val="single" w:sz="4" w:space="0" w:color="auto"/>
              <w:right w:val="single" w:sz="4" w:space="0" w:color="auto"/>
            </w:tcBorders>
            <w:shd w:val="clear" w:color="auto" w:fill="auto"/>
            <w:noWrap/>
            <w:vAlign w:val="bottom"/>
            <w:hideMark/>
          </w:tcPr>
          <w:p w14:paraId="5A15B00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77200236</w:t>
            </w:r>
          </w:p>
        </w:tc>
        <w:tc>
          <w:tcPr>
            <w:tcW w:w="4051" w:type="dxa"/>
            <w:tcBorders>
              <w:top w:val="nil"/>
              <w:left w:val="nil"/>
              <w:bottom w:val="single" w:sz="4" w:space="0" w:color="auto"/>
              <w:right w:val="single" w:sz="4" w:space="0" w:color="auto"/>
            </w:tcBorders>
            <w:shd w:val="clear" w:color="auto" w:fill="auto"/>
            <w:noWrap/>
            <w:vAlign w:val="bottom"/>
            <w:hideMark/>
          </w:tcPr>
          <w:p w14:paraId="0D0E14E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okrugli FG150-3711010</w:t>
            </w:r>
          </w:p>
        </w:tc>
        <w:tc>
          <w:tcPr>
            <w:tcW w:w="1262" w:type="dxa"/>
            <w:tcBorders>
              <w:top w:val="nil"/>
              <w:left w:val="nil"/>
              <w:bottom w:val="single" w:sz="4" w:space="0" w:color="auto"/>
              <w:right w:val="single" w:sz="4" w:space="0" w:color="auto"/>
            </w:tcBorders>
            <w:shd w:val="clear" w:color="000000" w:fill="FFFFFF"/>
            <w:vAlign w:val="bottom"/>
            <w:hideMark/>
          </w:tcPr>
          <w:p w14:paraId="70454D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DAF38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60910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4B96F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2903FF3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961D9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9D6C1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EC4D0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F919F2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CD894C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0EC32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257" w:type="dxa"/>
            <w:tcBorders>
              <w:top w:val="nil"/>
              <w:left w:val="nil"/>
              <w:bottom w:val="single" w:sz="4" w:space="0" w:color="auto"/>
              <w:right w:val="single" w:sz="4" w:space="0" w:color="auto"/>
            </w:tcBorders>
            <w:shd w:val="clear" w:color="auto" w:fill="auto"/>
            <w:noWrap/>
            <w:vAlign w:val="bottom"/>
            <w:hideMark/>
          </w:tcPr>
          <w:p w14:paraId="204BD5A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77200277</w:t>
            </w:r>
          </w:p>
        </w:tc>
        <w:tc>
          <w:tcPr>
            <w:tcW w:w="4051" w:type="dxa"/>
            <w:tcBorders>
              <w:top w:val="nil"/>
              <w:left w:val="nil"/>
              <w:bottom w:val="single" w:sz="4" w:space="0" w:color="auto"/>
              <w:right w:val="single" w:sz="4" w:space="0" w:color="auto"/>
            </w:tcBorders>
            <w:shd w:val="clear" w:color="auto" w:fill="auto"/>
            <w:noWrap/>
            <w:vAlign w:val="bottom"/>
            <w:hideMark/>
          </w:tcPr>
          <w:p w14:paraId="18516F2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Gibanj prednji 55111-2902012-01</w:t>
            </w:r>
          </w:p>
        </w:tc>
        <w:tc>
          <w:tcPr>
            <w:tcW w:w="1262" w:type="dxa"/>
            <w:tcBorders>
              <w:top w:val="nil"/>
              <w:left w:val="nil"/>
              <w:bottom w:val="single" w:sz="4" w:space="0" w:color="auto"/>
              <w:right w:val="single" w:sz="4" w:space="0" w:color="auto"/>
            </w:tcBorders>
            <w:shd w:val="clear" w:color="000000" w:fill="FFFFFF"/>
            <w:vAlign w:val="bottom"/>
            <w:hideMark/>
          </w:tcPr>
          <w:p w14:paraId="0722A1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69041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737637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2F01B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705847C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5C5DB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288916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C3DE5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D980A8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A76962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BD0E8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w:t>
            </w:r>
          </w:p>
        </w:tc>
        <w:tc>
          <w:tcPr>
            <w:tcW w:w="1257" w:type="dxa"/>
            <w:tcBorders>
              <w:top w:val="nil"/>
              <w:left w:val="nil"/>
              <w:bottom w:val="single" w:sz="4" w:space="0" w:color="auto"/>
              <w:right w:val="single" w:sz="4" w:space="0" w:color="auto"/>
            </w:tcBorders>
            <w:shd w:val="clear" w:color="auto" w:fill="auto"/>
            <w:noWrap/>
            <w:vAlign w:val="bottom"/>
            <w:hideMark/>
          </w:tcPr>
          <w:p w14:paraId="5878CA1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77203289</w:t>
            </w:r>
          </w:p>
        </w:tc>
        <w:tc>
          <w:tcPr>
            <w:tcW w:w="4051" w:type="dxa"/>
            <w:tcBorders>
              <w:top w:val="nil"/>
              <w:left w:val="nil"/>
              <w:bottom w:val="single" w:sz="4" w:space="0" w:color="auto"/>
              <w:right w:val="single" w:sz="4" w:space="0" w:color="auto"/>
            </w:tcBorders>
            <w:shd w:val="clear" w:color="auto" w:fill="auto"/>
            <w:noWrap/>
            <w:vAlign w:val="bottom"/>
            <w:hideMark/>
          </w:tcPr>
          <w:p w14:paraId="2CECD1C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trkača diferencij.5320-2403058</w:t>
            </w:r>
          </w:p>
        </w:tc>
        <w:tc>
          <w:tcPr>
            <w:tcW w:w="1262" w:type="dxa"/>
            <w:tcBorders>
              <w:top w:val="nil"/>
              <w:left w:val="nil"/>
              <w:bottom w:val="single" w:sz="4" w:space="0" w:color="auto"/>
              <w:right w:val="single" w:sz="4" w:space="0" w:color="auto"/>
            </w:tcBorders>
            <w:shd w:val="clear" w:color="000000" w:fill="FFFFFF"/>
            <w:vAlign w:val="bottom"/>
            <w:hideMark/>
          </w:tcPr>
          <w:p w14:paraId="1437C2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2651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B1CFE0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24A93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121A0AA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C1644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520B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F94F0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FE90BC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2B1586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26C53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w:t>
            </w:r>
          </w:p>
        </w:tc>
        <w:tc>
          <w:tcPr>
            <w:tcW w:w="1257" w:type="dxa"/>
            <w:tcBorders>
              <w:top w:val="nil"/>
              <w:left w:val="nil"/>
              <w:bottom w:val="single" w:sz="4" w:space="0" w:color="auto"/>
              <w:right w:val="single" w:sz="4" w:space="0" w:color="auto"/>
            </w:tcBorders>
            <w:shd w:val="clear" w:color="auto" w:fill="auto"/>
            <w:noWrap/>
            <w:vAlign w:val="bottom"/>
            <w:hideMark/>
          </w:tcPr>
          <w:p w14:paraId="60C5979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77200301</w:t>
            </w:r>
          </w:p>
        </w:tc>
        <w:tc>
          <w:tcPr>
            <w:tcW w:w="4051" w:type="dxa"/>
            <w:tcBorders>
              <w:top w:val="nil"/>
              <w:left w:val="nil"/>
              <w:bottom w:val="single" w:sz="4" w:space="0" w:color="auto"/>
              <w:right w:val="single" w:sz="4" w:space="0" w:color="auto"/>
            </w:tcBorders>
            <w:shd w:val="clear" w:color="auto" w:fill="auto"/>
            <w:noWrap/>
            <w:vAlign w:val="bottom"/>
            <w:hideMark/>
          </w:tcPr>
          <w:p w14:paraId="1754EF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goriva 332-1106010-01</w:t>
            </w:r>
          </w:p>
        </w:tc>
        <w:tc>
          <w:tcPr>
            <w:tcW w:w="1262" w:type="dxa"/>
            <w:tcBorders>
              <w:top w:val="nil"/>
              <w:left w:val="nil"/>
              <w:bottom w:val="single" w:sz="4" w:space="0" w:color="auto"/>
              <w:right w:val="single" w:sz="4" w:space="0" w:color="auto"/>
            </w:tcBorders>
            <w:shd w:val="clear" w:color="000000" w:fill="FFFFFF"/>
            <w:vAlign w:val="bottom"/>
            <w:hideMark/>
          </w:tcPr>
          <w:p w14:paraId="306ECF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62E38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64D031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37CB0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419E009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589B3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EBD6E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433A9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CFBCB4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193080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8992E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23</w:t>
            </w:r>
          </w:p>
        </w:tc>
        <w:tc>
          <w:tcPr>
            <w:tcW w:w="1257" w:type="dxa"/>
            <w:tcBorders>
              <w:top w:val="nil"/>
              <w:left w:val="nil"/>
              <w:bottom w:val="single" w:sz="4" w:space="0" w:color="auto"/>
              <w:right w:val="single" w:sz="4" w:space="0" w:color="auto"/>
            </w:tcBorders>
            <w:shd w:val="clear" w:color="auto" w:fill="auto"/>
            <w:noWrap/>
            <w:vAlign w:val="bottom"/>
            <w:hideMark/>
          </w:tcPr>
          <w:p w14:paraId="379AB2F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77200327</w:t>
            </w:r>
          </w:p>
        </w:tc>
        <w:tc>
          <w:tcPr>
            <w:tcW w:w="4051" w:type="dxa"/>
            <w:tcBorders>
              <w:top w:val="nil"/>
              <w:left w:val="nil"/>
              <w:bottom w:val="single" w:sz="4" w:space="0" w:color="auto"/>
              <w:right w:val="single" w:sz="4" w:space="0" w:color="auto"/>
            </w:tcBorders>
            <w:shd w:val="clear" w:color="auto" w:fill="auto"/>
            <w:noWrap/>
            <w:vAlign w:val="bottom"/>
            <w:hideMark/>
          </w:tcPr>
          <w:p w14:paraId="44D11B0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Zupanik el.pokretača ST142B-3708600</w:t>
            </w:r>
          </w:p>
        </w:tc>
        <w:tc>
          <w:tcPr>
            <w:tcW w:w="1262" w:type="dxa"/>
            <w:tcBorders>
              <w:top w:val="nil"/>
              <w:left w:val="nil"/>
              <w:bottom w:val="single" w:sz="4" w:space="0" w:color="auto"/>
              <w:right w:val="single" w:sz="4" w:space="0" w:color="auto"/>
            </w:tcBorders>
            <w:shd w:val="clear" w:color="000000" w:fill="FFFFFF"/>
            <w:vAlign w:val="bottom"/>
            <w:hideMark/>
          </w:tcPr>
          <w:p w14:paraId="2506BF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EE1D1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828808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4D661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F57070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8B615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C62B3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17EA9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32F887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A0C73C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0A719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257" w:type="dxa"/>
            <w:tcBorders>
              <w:top w:val="nil"/>
              <w:left w:val="nil"/>
              <w:bottom w:val="single" w:sz="4" w:space="0" w:color="auto"/>
              <w:right w:val="single" w:sz="4" w:space="0" w:color="auto"/>
            </w:tcBorders>
            <w:shd w:val="clear" w:color="auto" w:fill="auto"/>
            <w:noWrap/>
            <w:vAlign w:val="bottom"/>
            <w:hideMark/>
          </w:tcPr>
          <w:p w14:paraId="657ECFF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77200335</w:t>
            </w:r>
          </w:p>
        </w:tc>
        <w:tc>
          <w:tcPr>
            <w:tcW w:w="4051" w:type="dxa"/>
            <w:tcBorders>
              <w:top w:val="nil"/>
              <w:left w:val="nil"/>
              <w:bottom w:val="single" w:sz="4" w:space="0" w:color="auto"/>
              <w:right w:val="single" w:sz="4" w:space="0" w:color="auto"/>
            </w:tcBorders>
            <w:shd w:val="clear" w:color="auto" w:fill="auto"/>
            <w:noWrap/>
            <w:vAlign w:val="bottom"/>
            <w:hideMark/>
          </w:tcPr>
          <w:p w14:paraId="4CFDC63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četvrtasti 342.3711</w:t>
            </w:r>
          </w:p>
        </w:tc>
        <w:tc>
          <w:tcPr>
            <w:tcW w:w="1262" w:type="dxa"/>
            <w:tcBorders>
              <w:top w:val="nil"/>
              <w:left w:val="nil"/>
              <w:bottom w:val="single" w:sz="4" w:space="0" w:color="auto"/>
              <w:right w:val="single" w:sz="4" w:space="0" w:color="auto"/>
            </w:tcBorders>
            <w:shd w:val="clear" w:color="000000" w:fill="FFFFFF"/>
            <w:vAlign w:val="bottom"/>
            <w:hideMark/>
          </w:tcPr>
          <w:p w14:paraId="3EA949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F6B00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6FE09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AD0DA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95509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E55BC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A3CF4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F8F462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6843C5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172AD1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AC1A7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25</w:t>
            </w:r>
          </w:p>
        </w:tc>
        <w:tc>
          <w:tcPr>
            <w:tcW w:w="1257" w:type="dxa"/>
            <w:tcBorders>
              <w:top w:val="nil"/>
              <w:left w:val="nil"/>
              <w:bottom w:val="single" w:sz="4" w:space="0" w:color="auto"/>
              <w:right w:val="single" w:sz="4" w:space="0" w:color="auto"/>
            </w:tcBorders>
            <w:shd w:val="clear" w:color="auto" w:fill="auto"/>
            <w:noWrap/>
            <w:vAlign w:val="bottom"/>
            <w:hideMark/>
          </w:tcPr>
          <w:p w14:paraId="123A30E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77200962</w:t>
            </w:r>
          </w:p>
        </w:tc>
        <w:tc>
          <w:tcPr>
            <w:tcW w:w="4051" w:type="dxa"/>
            <w:tcBorders>
              <w:top w:val="nil"/>
              <w:left w:val="nil"/>
              <w:bottom w:val="single" w:sz="4" w:space="0" w:color="auto"/>
              <w:right w:val="single" w:sz="4" w:space="0" w:color="auto"/>
            </w:tcBorders>
            <w:shd w:val="clear" w:color="auto" w:fill="auto"/>
            <w:noWrap/>
            <w:vAlign w:val="bottom"/>
            <w:hideMark/>
          </w:tcPr>
          <w:p w14:paraId="5D738C1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pokl.vent.glave 7406.1003270-01</w:t>
            </w:r>
          </w:p>
        </w:tc>
        <w:tc>
          <w:tcPr>
            <w:tcW w:w="1262" w:type="dxa"/>
            <w:tcBorders>
              <w:top w:val="nil"/>
              <w:left w:val="nil"/>
              <w:bottom w:val="single" w:sz="4" w:space="0" w:color="auto"/>
              <w:right w:val="single" w:sz="4" w:space="0" w:color="auto"/>
            </w:tcBorders>
            <w:shd w:val="clear" w:color="000000" w:fill="FFFFFF"/>
            <w:vAlign w:val="bottom"/>
            <w:hideMark/>
          </w:tcPr>
          <w:p w14:paraId="34D193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715D8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C1C5F0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77782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200</w:t>
            </w:r>
          </w:p>
        </w:tc>
        <w:tc>
          <w:tcPr>
            <w:tcW w:w="1534" w:type="dxa"/>
            <w:tcBorders>
              <w:top w:val="nil"/>
              <w:left w:val="nil"/>
              <w:bottom w:val="single" w:sz="4" w:space="0" w:color="auto"/>
              <w:right w:val="single" w:sz="4" w:space="0" w:color="auto"/>
            </w:tcBorders>
            <w:shd w:val="clear" w:color="auto" w:fill="auto"/>
            <w:noWrap/>
            <w:vAlign w:val="bottom"/>
            <w:hideMark/>
          </w:tcPr>
          <w:p w14:paraId="3ECE216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4E55C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E2D42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95F29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2D99D4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444D79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7681D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26</w:t>
            </w:r>
          </w:p>
        </w:tc>
        <w:tc>
          <w:tcPr>
            <w:tcW w:w="1257" w:type="dxa"/>
            <w:tcBorders>
              <w:top w:val="nil"/>
              <w:left w:val="nil"/>
              <w:bottom w:val="single" w:sz="4" w:space="0" w:color="auto"/>
              <w:right w:val="single" w:sz="4" w:space="0" w:color="auto"/>
            </w:tcBorders>
            <w:shd w:val="clear" w:color="auto" w:fill="auto"/>
            <w:noWrap/>
            <w:vAlign w:val="bottom"/>
            <w:hideMark/>
          </w:tcPr>
          <w:p w14:paraId="4052137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77201036</w:t>
            </w:r>
          </w:p>
        </w:tc>
        <w:tc>
          <w:tcPr>
            <w:tcW w:w="4051" w:type="dxa"/>
            <w:tcBorders>
              <w:top w:val="nil"/>
              <w:left w:val="nil"/>
              <w:bottom w:val="single" w:sz="4" w:space="0" w:color="auto"/>
              <w:right w:val="single" w:sz="4" w:space="0" w:color="auto"/>
            </w:tcBorders>
            <w:shd w:val="clear" w:color="auto" w:fill="auto"/>
            <w:noWrap/>
            <w:vAlign w:val="bottom"/>
            <w:hideMark/>
          </w:tcPr>
          <w:p w14:paraId="27C1F02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5511-3501070</w:t>
            </w:r>
          </w:p>
        </w:tc>
        <w:tc>
          <w:tcPr>
            <w:tcW w:w="1262" w:type="dxa"/>
            <w:tcBorders>
              <w:top w:val="nil"/>
              <w:left w:val="nil"/>
              <w:bottom w:val="single" w:sz="4" w:space="0" w:color="auto"/>
              <w:right w:val="single" w:sz="4" w:space="0" w:color="auto"/>
            </w:tcBorders>
            <w:shd w:val="clear" w:color="000000" w:fill="FFFFFF"/>
            <w:vAlign w:val="bottom"/>
            <w:hideMark/>
          </w:tcPr>
          <w:p w14:paraId="562626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0A9DB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F59CD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3344A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582B413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E7189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4BAF8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3DA4E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90B5EE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12DCFB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01009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27</w:t>
            </w:r>
          </w:p>
        </w:tc>
        <w:tc>
          <w:tcPr>
            <w:tcW w:w="1257" w:type="dxa"/>
            <w:tcBorders>
              <w:top w:val="nil"/>
              <w:left w:val="nil"/>
              <w:bottom w:val="single" w:sz="4" w:space="0" w:color="auto"/>
              <w:right w:val="single" w:sz="4" w:space="0" w:color="auto"/>
            </w:tcBorders>
            <w:shd w:val="clear" w:color="auto" w:fill="auto"/>
            <w:noWrap/>
            <w:vAlign w:val="bottom"/>
            <w:hideMark/>
          </w:tcPr>
          <w:p w14:paraId="5241F7E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77201069</w:t>
            </w:r>
          </w:p>
        </w:tc>
        <w:tc>
          <w:tcPr>
            <w:tcW w:w="4051" w:type="dxa"/>
            <w:tcBorders>
              <w:top w:val="nil"/>
              <w:left w:val="nil"/>
              <w:bottom w:val="single" w:sz="4" w:space="0" w:color="auto"/>
              <w:right w:val="single" w:sz="4" w:space="0" w:color="auto"/>
            </w:tcBorders>
            <w:shd w:val="clear" w:color="auto" w:fill="auto"/>
            <w:noWrap/>
            <w:vAlign w:val="bottom"/>
            <w:hideMark/>
          </w:tcPr>
          <w:p w14:paraId="47D17C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elektromagnetni kipe KEB-420</w:t>
            </w:r>
          </w:p>
        </w:tc>
        <w:tc>
          <w:tcPr>
            <w:tcW w:w="1262" w:type="dxa"/>
            <w:tcBorders>
              <w:top w:val="nil"/>
              <w:left w:val="nil"/>
              <w:bottom w:val="single" w:sz="4" w:space="0" w:color="auto"/>
              <w:right w:val="single" w:sz="4" w:space="0" w:color="auto"/>
            </w:tcBorders>
            <w:shd w:val="clear" w:color="000000" w:fill="FFFFFF"/>
            <w:vAlign w:val="bottom"/>
            <w:hideMark/>
          </w:tcPr>
          <w:p w14:paraId="4AA874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B92DD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C53362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F51FAC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370E27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51485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F4C39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A4B22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F6A6EE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E1479F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58574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28</w:t>
            </w:r>
          </w:p>
        </w:tc>
        <w:tc>
          <w:tcPr>
            <w:tcW w:w="1257" w:type="dxa"/>
            <w:tcBorders>
              <w:top w:val="nil"/>
              <w:left w:val="nil"/>
              <w:bottom w:val="single" w:sz="4" w:space="0" w:color="auto"/>
              <w:right w:val="single" w:sz="4" w:space="0" w:color="auto"/>
            </w:tcBorders>
            <w:shd w:val="clear" w:color="auto" w:fill="auto"/>
            <w:noWrap/>
            <w:vAlign w:val="bottom"/>
            <w:hideMark/>
          </w:tcPr>
          <w:p w14:paraId="7BC4934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77201218</w:t>
            </w:r>
          </w:p>
        </w:tc>
        <w:tc>
          <w:tcPr>
            <w:tcW w:w="4051" w:type="dxa"/>
            <w:tcBorders>
              <w:top w:val="nil"/>
              <w:left w:val="nil"/>
              <w:bottom w:val="single" w:sz="4" w:space="0" w:color="auto"/>
              <w:right w:val="single" w:sz="4" w:space="0" w:color="auto"/>
            </w:tcBorders>
            <w:shd w:val="clear" w:color="auto" w:fill="auto"/>
            <w:noWrap/>
            <w:vAlign w:val="bottom"/>
            <w:hideMark/>
          </w:tcPr>
          <w:p w14:paraId="3F5374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hladnjaka donje 5320-1303026</w:t>
            </w:r>
          </w:p>
        </w:tc>
        <w:tc>
          <w:tcPr>
            <w:tcW w:w="1262" w:type="dxa"/>
            <w:tcBorders>
              <w:top w:val="nil"/>
              <w:left w:val="nil"/>
              <w:bottom w:val="single" w:sz="4" w:space="0" w:color="auto"/>
              <w:right w:val="single" w:sz="4" w:space="0" w:color="auto"/>
            </w:tcBorders>
            <w:shd w:val="clear" w:color="000000" w:fill="FFFFFF"/>
            <w:vAlign w:val="bottom"/>
            <w:hideMark/>
          </w:tcPr>
          <w:p w14:paraId="7FB753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70DE9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BC7593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9B75E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2A9E85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E7A85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D6BE8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FBFBC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9C0374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6EE53A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29748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29</w:t>
            </w:r>
          </w:p>
        </w:tc>
        <w:tc>
          <w:tcPr>
            <w:tcW w:w="1257" w:type="dxa"/>
            <w:tcBorders>
              <w:top w:val="nil"/>
              <w:left w:val="nil"/>
              <w:bottom w:val="single" w:sz="4" w:space="0" w:color="auto"/>
              <w:right w:val="single" w:sz="4" w:space="0" w:color="auto"/>
            </w:tcBorders>
            <w:shd w:val="clear" w:color="auto" w:fill="auto"/>
            <w:noWrap/>
            <w:vAlign w:val="bottom"/>
            <w:hideMark/>
          </w:tcPr>
          <w:p w14:paraId="20B5EBC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77201226</w:t>
            </w:r>
          </w:p>
        </w:tc>
        <w:tc>
          <w:tcPr>
            <w:tcW w:w="4051" w:type="dxa"/>
            <w:tcBorders>
              <w:top w:val="nil"/>
              <w:left w:val="nil"/>
              <w:bottom w:val="single" w:sz="4" w:space="0" w:color="auto"/>
              <w:right w:val="single" w:sz="4" w:space="0" w:color="auto"/>
            </w:tcBorders>
            <w:shd w:val="clear" w:color="auto" w:fill="auto"/>
            <w:noWrap/>
            <w:vAlign w:val="bottom"/>
            <w:hideMark/>
          </w:tcPr>
          <w:p w14:paraId="7E23256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hladnjaka 5320-1303027</w:t>
            </w:r>
          </w:p>
        </w:tc>
        <w:tc>
          <w:tcPr>
            <w:tcW w:w="1262" w:type="dxa"/>
            <w:tcBorders>
              <w:top w:val="nil"/>
              <w:left w:val="nil"/>
              <w:bottom w:val="single" w:sz="4" w:space="0" w:color="auto"/>
              <w:right w:val="single" w:sz="4" w:space="0" w:color="auto"/>
            </w:tcBorders>
            <w:shd w:val="clear" w:color="000000" w:fill="FFFFFF"/>
            <w:vAlign w:val="bottom"/>
            <w:hideMark/>
          </w:tcPr>
          <w:p w14:paraId="255FDB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97994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839DA4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E78C7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5A9847E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F0BEC0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76A5A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60B98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5DAD37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830BCE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00BA0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30</w:t>
            </w:r>
          </w:p>
        </w:tc>
        <w:tc>
          <w:tcPr>
            <w:tcW w:w="1257" w:type="dxa"/>
            <w:tcBorders>
              <w:top w:val="nil"/>
              <w:left w:val="nil"/>
              <w:bottom w:val="single" w:sz="4" w:space="0" w:color="auto"/>
              <w:right w:val="single" w:sz="4" w:space="0" w:color="auto"/>
            </w:tcBorders>
            <w:shd w:val="clear" w:color="auto" w:fill="auto"/>
            <w:noWrap/>
            <w:vAlign w:val="bottom"/>
            <w:hideMark/>
          </w:tcPr>
          <w:p w14:paraId="391589D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77201283</w:t>
            </w:r>
          </w:p>
        </w:tc>
        <w:tc>
          <w:tcPr>
            <w:tcW w:w="4051" w:type="dxa"/>
            <w:tcBorders>
              <w:top w:val="nil"/>
              <w:left w:val="nil"/>
              <w:bottom w:val="single" w:sz="4" w:space="0" w:color="auto"/>
              <w:right w:val="single" w:sz="4" w:space="0" w:color="auto"/>
            </w:tcBorders>
            <w:shd w:val="clear" w:color="auto" w:fill="auto"/>
            <w:noWrap/>
            <w:vAlign w:val="bottom"/>
            <w:hideMark/>
          </w:tcPr>
          <w:p w14:paraId="0A56426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kardana 5320-2205025</w:t>
            </w:r>
          </w:p>
        </w:tc>
        <w:tc>
          <w:tcPr>
            <w:tcW w:w="1262" w:type="dxa"/>
            <w:tcBorders>
              <w:top w:val="nil"/>
              <w:left w:val="nil"/>
              <w:bottom w:val="single" w:sz="4" w:space="0" w:color="auto"/>
              <w:right w:val="single" w:sz="4" w:space="0" w:color="auto"/>
            </w:tcBorders>
            <w:shd w:val="clear" w:color="000000" w:fill="FFFFFF"/>
            <w:vAlign w:val="bottom"/>
            <w:hideMark/>
          </w:tcPr>
          <w:p w14:paraId="2A3DDA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1E622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4B6C11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21A8F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0FFC72E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2D003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11E20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BE45C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2C55A9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F0934B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0CBBB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31</w:t>
            </w:r>
          </w:p>
        </w:tc>
        <w:tc>
          <w:tcPr>
            <w:tcW w:w="1257" w:type="dxa"/>
            <w:tcBorders>
              <w:top w:val="nil"/>
              <w:left w:val="nil"/>
              <w:bottom w:val="single" w:sz="4" w:space="0" w:color="auto"/>
              <w:right w:val="single" w:sz="4" w:space="0" w:color="auto"/>
            </w:tcBorders>
            <w:shd w:val="clear" w:color="auto" w:fill="auto"/>
            <w:noWrap/>
            <w:vAlign w:val="bottom"/>
            <w:hideMark/>
          </w:tcPr>
          <w:p w14:paraId="72DCE9C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77203396</w:t>
            </w:r>
          </w:p>
        </w:tc>
        <w:tc>
          <w:tcPr>
            <w:tcW w:w="4051" w:type="dxa"/>
            <w:tcBorders>
              <w:top w:val="nil"/>
              <w:left w:val="nil"/>
              <w:bottom w:val="single" w:sz="4" w:space="0" w:color="auto"/>
              <w:right w:val="single" w:sz="4" w:space="0" w:color="auto"/>
            </w:tcBorders>
            <w:shd w:val="clear" w:color="auto" w:fill="auto"/>
            <w:noWrap/>
            <w:vAlign w:val="bottom"/>
            <w:hideMark/>
          </w:tcPr>
          <w:p w14:paraId="2000BC8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balansera 864117</w:t>
            </w:r>
          </w:p>
        </w:tc>
        <w:tc>
          <w:tcPr>
            <w:tcW w:w="1262" w:type="dxa"/>
            <w:tcBorders>
              <w:top w:val="nil"/>
              <w:left w:val="nil"/>
              <w:bottom w:val="single" w:sz="4" w:space="0" w:color="auto"/>
              <w:right w:val="single" w:sz="4" w:space="0" w:color="auto"/>
            </w:tcBorders>
            <w:shd w:val="clear" w:color="000000" w:fill="FFFFFF"/>
            <w:vAlign w:val="bottom"/>
            <w:hideMark/>
          </w:tcPr>
          <w:p w14:paraId="574E37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EB31D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87B1F2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667F4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6D27A5E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5138C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9F528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D3128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1FCEC7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FB340A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F37A7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32</w:t>
            </w:r>
          </w:p>
        </w:tc>
        <w:tc>
          <w:tcPr>
            <w:tcW w:w="1257" w:type="dxa"/>
            <w:tcBorders>
              <w:top w:val="nil"/>
              <w:left w:val="nil"/>
              <w:bottom w:val="single" w:sz="4" w:space="0" w:color="auto"/>
              <w:right w:val="single" w:sz="4" w:space="0" w:color="auto"/>
            </w:tcBorders>
            <w:shd w:val="clear" w:color="auto" w:fill="auto"/>
            <w:noWrap/>
            <w:vAlign w:val="bottom"/>
            <w:hideMark/>
          </w:tcPr>
          <w:p w14:paraId="451BBF8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77201424</w:t>
            </w:r>
          </w:p>
        </w:tc>
        <w:tc>
          <w:tcPr>
            <w:tcW w:w="4051" w:type="dxa"/>
            <w:tcBorders>
              <w:top w:val="nil"/>
              <w:left w:val="nil"/>
              <w:bottom w:val="single" w:sz="4" w:space="0" w:color="auto"/>
              <w:right w:val="single" w:sz="4" w:space="0" w:color="auto"/>
            </w:tcBorders>
            <w:shd w:val="clear" w:color="auto" w:fill="auto"/>
            <w:noWrap/>
            <w:vAlign w:val="bottom"/>
            <w:hideMark/>
          </w:tcPr>
          <w:p w14:paraId="548F488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Posuda ekspanziona 5320-1311010-30</w:t>
            </w:r>
          </w:p>
        </w:tc>
        <w:tc>
          <w:tcPr>
            <w:tcW w:w="1262" w:type="dxa"/>
            <w:tcBorders>
              <w:top w:val="nil"/>
              <w:left w:val="nil"/>
              <w:bottom w:val="single" w:sz="4" w:space="0" w:color="auto"/>
              <w:right w:val="single" w:sz="4" w:space="0" w:color="auto"/>
            </w:tcBorders>
            <w:shd w:val="clear" w:color="000000" w:fill="FFFFFF"/>
            <w:vAlign w:val="bottom"/>
            <w:hideMark/>
          </w:tcPr>
          <w:p w14:paraId="17DE3C8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3C41C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58322D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2DD6B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235EBC5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46CFB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400D9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FA689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2EF419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7385B5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AC40C8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33</w:t>
            </w:r>
          </w:p>
        </w:tc>
        <w:tc>
          <w:tcPr>
            <w:tcW w:w="1257" w:type="dxa"/>
            <w:tcBorders>
              <w:top w:val="nil"/>
              <w:left w:val="nil"/>
              <w:bottom w:val="single" w:sz="4" w:space="0" w:color="auto"/>
              <w:right w:val="single" w:sz="4" w:space="0" w:color="auto"/>
            </w:tcBorders>
            <w:shd w:val="clear" w:color="auto" w:fill="auto"/>
            <w:noWrap/>
            <w:vAlign w:val="bottom"/>
            <w:hideMark/>
          </w:tcPr>
          <w:p w14:paraId="1E20866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77201440</w:t>
            </w:r>
          </w:p>
        </w:tc>
        <w:tc>
          <w:tcPr>
            <w:tcW w:w="4051" w:type="dxa"/>
            <w:tcBorders>
              <w:top w:val="nil"/>
              <w:left w:val="nil"/>
              <w:bottom w:val="single" w:sz="4" w:space="0" w:color="auto"/>
              <w:right w:val="single" w:sz="4" w:space="0" w:color="auto"/>
            </w:tcBorders>
            <w:shd w:val="clear" w:color="auto" w:fill="auto"/>
            <w:noWrap/>
            <w:vAlign w:val="bottom"/>
            <w:hideMark/>
          </w:tcPr>
          <w:p w14:paraId="60D2146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Četkice el.pokretača ST142-3708050/60</w:t>
            </w:r>
          </w:p>
        </w:tc>
        <w:tc>
          <w:tcPr>
            <w:tcW w:w="1262" w:type="dxa"/>
            <w:tcBorders>
              <w:top w:val="nil"/>
              <w:left w:val="nil"/>
              <w:bottom w:val="single" w:sz="4" w:space="0" w:color="auto"/>
              <w:right w:val="single" w:sz="4" w:space="0" w:color="auto"/>
            </w:tcBorders>
            <w:shd w:val="clear" w:color="000000" w:fill="FFFFFF"/>
            <w:vAlign w:val="bottom"/>
            <w:hideMark/>
          </w:tcPr>
          <w:p w14:paraId="7666C4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F8AB5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76403B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2EE87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13DE74E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837E9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40FA3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70122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19BF5F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BFD6AF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81461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34</w:t>
            </w:r>
          </w:p>
        </w:tc>
        <w:tc>
          <w:tcPr>
            <w:tcW w:w="1257" w:type="dxa"/>
            <w:tcBorders>
              <w:top w:val="nil"/>
              <w:left w:val="nil"/>
              <w:bottom w:val="single" w:sz="4" w:space="0" w:color="auto"/>
              <w:right w:val="single" w:sz="4" w:space="0" w:color="auto"/>
            </w:tcBorders>
            <w:shd w:val="clear" w:color="auto" w:fill="auto"/>
            <w:noWrap/>
            <w:vAlign w:val="bottom"/>
            <w:hideMark/>
          </w:tcPr>
          <w:p w14:paraId="50E8CB8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77201747</w:t>
            </w:r>
          </w:p>
        </w:tc>
        <w:tc>
          <w:tcPr>
            <w:tcW w:w="4051" w:type="dxa"/>
            <w:tcBorders>
              <w:top w:val="nil"/>
              <w:left w:val="nil"/>
              <w:bottom w:val="single" w:sz="4" w:space="0" w:color="auto"/>
              <w:right w:val="single" w:sz="4" w:space="0" w:color="auto"/>
            </w:tcBorders>
            <w:shd w:val="clear" w:color="auto" w:fill="auto"/>
            <w:noWrap/>
            <w:vAlign w:val="bottom"/>
            <w:hideMark/>
          </w:tcPr>
          <w:p w14:paraId="0DD525E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Klip kompresora 53205-3509160</w:t>
            </w:r>
          </w:p>
        </w:tc>
        <w:tc>
          <w:tcPr>
            <w:tcW w:w="1262" w:type="dxa"/>
            <w:tcBorders>
              <w:top w:val="nil"/>
              <w:left w:val="nil"/>
              <w:bottom w:val="single" w:sz="4" w:space="0" w:color="auto"/>
              <w:right w:val="single" w:sz="4" w:space="0" w:color="auto"/>
            </w:tcBorders>
            <w:shd w:val="clear" w:color="000000" w:fill="FFFFFF"/>
            <w:vAlign w:val="bottom"/>
            <w:hideMark/>
          </w:tcPr>
          <w:p w14:paraId="451CE9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129B1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78EFD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38E6D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0A024F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5A70E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4EA3D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93391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A564E0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46E556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3FC83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35</w:t>
            </w:r>
          </w:p>
        </w:tc>
        <w:tc>
          <w:tcPr>
            <w:tcW w:w="1257" w:type="dxa"/>
            <w:tcBorders>
              <w:top w:val="nil"/>
              <w:left w:val="nil"/>
              <w:bottom w:val="single" w:sz="4" w:space="0" w:color="auto"/>
              <w:right w:val="single" w:sz="4" w:space="0" w:color="auto"/>
            </w:tcBorders>
            <w:shd w:val="clear" w:color="auto" w:fill="auto"/>
            <w:noWrap/>
            <w:vAlign w:val="bottom"/>
            <w:hideMark/>
          </w:tcPr>
          <w:p w14:paraId="293F723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77201770</w:t>
            </w:r>
          </w:p>
        </w:tc>
        <w:tc>
          <w:tcPr>
            <w:tcW w:w="4051" w:type="dxa"/>
            <w:tcBorders>
              <w:top w:val="nil"/>
              <w:left w:val="nil"/>
              <w:bottom w:val="single" w:sz="4" w:space="0" w:color="auto"/>
              <w:right w:val="single" w:sz="4" w:space="0" w:color="auto"/>
            </w:tcBorders>
            <w:shd w:val="clear" w:color="auto" w:fill="auto"/>
            <w:noWrap/>
            <w:vAlign w:val="bottom"/>
            <w:hideMark/>
          </w:tcPr>
          <w:p w14:paraId="020C76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radilice leteći Isp.7405.1000104R1</w:t>
            </w:r>
          </w:p>
        </w:tc>
        <w:tc>
          <w:tcPr>
            <w:tcW w:w="1262" w:type="dxa"/>
            <w:tcBorders>
              <w:top w:val="nil"/>
              <w:left w:val="nil"/>
              <w:bottom w:val="single" w:sz="4" w:space="0" w:color="auto"/>
              <w:right w:val="single" w:sz="4" w:space="0" w:color="auto"/>
            </w:tcBorders>
            <w:shd w:val="clear" w:color="000000" w:fill="FFFFFF"/>
            <w:vAlign w:val="bottom"/>
            <w:hideMark/>
          </w:tcPr>
          <w:p w14:paraId="331E74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27803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123D76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70C2F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4982CB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9B45C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74516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0806F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A52C57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908BF3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7CFFF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36</w:t>
            </w:r>
          </w:p>
        </w:tc>
        <w:tc>
          <w:tcPr>
            <w:tcW w:w="1257" w:type="dxa"/>
            <w:tcBorders>
              <w:top w:val="nil"/>
              <w:left w:val="nil"/>
              <w:bottom w:val="single" w:sz="4" w:space="0" w:color="auto"/>
              <w:right w:val="single" w:sz="4" w:space="0" w:color="auto"/>
            </w:tcBorders>
            <w:shd w:val="clear" w:color="auto" w:fill="auto"/>
            <w:noWrap/>
            <w:vAlign w:val="bottom"/>
            <w:hideMark/>
          </w:tcPr>
          <w:p w14:paraId="618407D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77201978</w:t>
            </w:r>
          </w:p>
        </w:tc>
        <w:tc>
          <w:tcPr>
            <w:tcW w:w="4051" w:type="dxa"/>
            <w:tcBorders>
              <w:top w:val="nil"/>
              <w:left w:val="nil"/>
              <w:bottom w:val="single" w:sz="4" w:space="0" w:color="auto"/>
              <w:right w:val="single" w:sz="4" w:space="0" w:color="auto"/>
            </w:tcBorders>
            <w:shd w:val="clear" w:color="auto" w:fill="auto"/>
            <w:noWrap/>
            <w:vAlign w:val="bottom"/>
            <w:hideMark/>
          </w:tcPr>
          <w:p w14:paraId="212DD5B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goriva ručna 37.1141010</w:t>
            </w:r>
          </w:p>
        </w:tc>
        <w:tc>
          <w:tcPr>
            <w:tcW w:w="1262" w:type="dxa"/>
            <w:tcBorders>
              <w:top w:val="nil"/>
              <w:left w:val="nil"/>
              <w:bottom w:val="single" w:sz="4" w:space="0" w:color="auto"/>
              <w:right w:val="single" w:sz="4" w:space="0" w:color="auto"/>
            </w:tcBorders>
            <w:shd w:val="clear" w:color="000000" w:fill="FFFFFF"/>
            <w:vAlign w:val="bottom"/>
            <w:hideMark/>
          </w:tcPr>
          <w:p w14:paraId="766D9F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68EFA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619D61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8375F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F647E0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D4341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82A76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008A0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5F0917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D5A769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F9DAC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37</w:t>
            </w:r>
          </w:p>
        </w:tc>
        <w:tc>
          <w:tcPr>
            <w:tcW w:w="1257" w:type="dxa"/>
            <w:tcBorders>
              <w:top w:val="nil"/>
              <w:left w:val="nil"/>
              <w:bottom w:val="single" w:sz="4" w:space="0" w:color="auto"/>
              <w:right w:val="single" w:sz="4" w:space="0" w:color="auto"/>
            </w:tcBorders>
            <w:shd w:val="clear" w:color="auto" w:fill="auto"/>
            <w:noWrap/>
            <w:vAlign w:val="bottom"/>
            <w:hideMark/>
          </w:tcPr>
          <w:p w14:paraId="1EF08C5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77202182</w:t>
            </w:r>
          </w:p>
        </w:tc>
        <w:tc>
          <w:tcPr>
            <w:tcW w:w="4051" w:type="dxa"/>
            <w:tcBorders>
              <w:top w:val="nil"/>
              <w:left w:val="nil"/>
              <w:bottom w:val="single" w:sz="4" w:space="0" w:color="auto"/>
              <w:right w:val="single" w:sz="4" w:space="0" w:color="auto"/>
            </w:tcBorders>
            <w:shd w:val="clear" w:color="auto" w:fill="auto"/>
            <w:noWrap/>
            <w:vAlign w:val="bottom"/>
            <w:hideMark/>
          </w:tcPr>
          <w:p w14:paraId="0D43A7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Glavčina točka 43114-3103015-10</w:t>
            </w:r>
          </w:p>
        </w:tc>
        <w:tc>
          <w:tcPr>
            <w:tcW w:w="1262" w:type="dxa"/>
            <w:tcBorders>
              <w:top w:val="nil"/>
              <w:left w:val="nil"/>
              <w:bottom w:val="single" w:sz="4" w:space="0" w:color="auto"/>
              <w:right w:val="single" w:sz="4" w:space="0" w:color="auto"/>
            </w:tcBorders>
            <w:shd w:val="clear" w:color="000000" w:fill="FFFFFF"/>
            <w:vAlign w:val="bottom"/>
            <w:hideMark/>
          </w:tcPr>
          <w:p w14:paraId="7783EC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2783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5F233C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7B8FC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1EC76EC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F1E9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2A4A8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1D7CC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EDDC85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4A64AF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28423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38</w:t>
            </w:r>
          </w:p>
        </w:tc>
        <w:tc>
          <w:tcPr>
            <w:tcW w:w="1257" w:type="dxa"/>
            <w:tcBorders>
              <w:top w:val="nil"/>
              <w:left w:val="nil"/>
              <w:bottom w:val="single" w:sz="4" w:space="0" w:color="auto"/>
              <w:right w:val="single" w:sz="4" w:space="0" w:color="auto"/>
            </w:tcBorders>
            <w:shd w:val="clear" w:color="auto" w:fill="auto"/>
            <w:noWrap/>
            <w:vAlign w:val="bottom"/>
            <w:hideMark/>
          </w:tcPr>
          <w:p w14:paraId="3263D16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77202372</w:t>
            </w:r>
          </w:p>
        </w:tc>
        <w:tc>
          <w:tcPr>
            <w:tcW w:w="4051" w:type="dxa"/>
            <w:tcBorders>
              <w:top w:val="nil"/>
              <w:left w:val="nil"/>
              <w:bottom w:val="single" w:sz="4" w:space="0" w:color="auto"/>
              <w:right w:val="single" w:sz="4" w:space="0" w:color="auto"/>
            </w:tcBorders>
            <w:shd w:val="clear" w:color="auto" w:fill="auto"/>
            <w:noWrap/>
            <w:vAlign w:val="bottom"/>
            <w:hideMark/>
          </w:tcPr>
          <w:p w14:paraId="3A6467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Prsten glave motora 740.1003466-10</w:t>
            </w:r>
          </w:p>
        </w:tc>
        <w:tc>
          <w:tcPr>
            <w:tcW w:w="1262" w:type="dxa"/>
            <w:tcBorders>
              <w:top w:val="nil"/>
              <w:left w:val="nil"/>
              <w:bottom w:val="single" w:sz="4" w:space="0" w:color="auto"/>
              <w:right w:val="single" w:sz="4" w:space="0" w:color="auto"/>
            </w:tcBorders>
            <w:shd w:val="clear" w:color="000000" w:fill="FFFFFF"/>
            <w:vAlign w:val="bottom"/>
            <w:hideMark/>
          </w:tcPr>
          <w:p w14:paraId="38E778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30012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4C8CB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639E4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660ED8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286CA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81B04E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F97DD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01A1BB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3A55A4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A96DF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39</w:t>
            </w:r>
          </w:p>
        </w:tc>
        <w:tc>
          <w:tcPr>
            <w:tcW w:w="1257" w:type="dxa"/>
            <w:tcBorders>
              <w:top w:val="nil"/>
              <w:left w:val="nil"/>
              <w:bottom w:val="single" w:sz="4" w:space="0" w:color="auto"/>
              <w:right w:val="single" w:sz="4" w:space="0" w:color="auto"/>
            </w:tcBorders>
            <w:shd w:val="clear" w:color="auto" w:fill="auto"/>
            <w:noWrap/>
            <w:vAlign w:val="bottom"/>
            <w:hideMark/>
          </w:tcPr>
          <w:p w14:paraId="7916FE1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77202422</w:t>
            </w:r>
          </w:p>
        </w:tc>
        <w:tc>
          <w:tcPr>
            <w:tcW w:w="4051" w:type="dxa"/>
            <w:tcBorders>
              <w:top w:val="nil"/>
              <w:left w:val="nil"/>
              <w:bottom w:val="single" w:sz="4" w:space="0" w:color="auto"/>
              <w:right w:val="single" w:sz="4" w:space="0" w:color="auto"/>
            </w:tcBorders>
            <w:shd w:val="clear" w:color="auto" w:fill="auto"/>
            <w:noWrap/>
            <w:vAlign w:val="bottom"/>
            <w:hideMark/>
          </w:tcPr>
          <w:p w14:paraId="021FC72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izduvne grane 7403.1008050</w:t>
            </w:r>
          </w:p>
        </w:tc>
        <w:tc>
          <w:tcPr>
            <w:tcW w:w="1262" w:type="dxa"/>
            <w:tcBorders>
              <w:top w:val="nil"/>
              <w:left w:val="nil"/>
              <w:bottom w:val="single" w:sz="4" w:space="0" w:color="auto"/>
              <w:right w:val="single" w:sz="4" w:space="0" w:color="auto"/>
            </w:tcBorders>
            <w:shd w:val="clear" w:color="000000" w:fill="FFFFFF"/>
            <w:vAlign w:val="bottom"/>
            <w:hideMark/>
          </w:tcPr>
          <w:p w14:paraId="1826E4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7236B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4CFC55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1D37E9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29AC3F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01560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F1179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C5DF4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B82CAA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3B786D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9847D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257" w:type="dxa"/>
            <w:tcBorders>
              <w:top w:val="nil"/>
              <w:left w:val="nil"/>
              <w:bottom w:val="single" w:sz="4" w:space="0" w:color="auto"/>
              <w:right w:val="single" w:sz="4" w:space="0" w:color="auto"/>
            </w:tcBorders>
            <w:shd w:val="clear" w:color="auto" w:fill="auto"/>
            <w:noWrap/>
            <w:vAlign w:val="bottom"/>
            <w:hideMark/>
          </w:tcPr>
          <w:p w14:paraId="4ADEDE4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77202471</w:t>
            </w:r>
          </w:p>
        </w:tc>
        <w:tc>
          <w:tcPr>
            <w:tcW w:w="4051" w:type="dxa"/>
            <w:tcBorders>
              <w:top w:val="nil"/>
              <w:left w:val="nil"/>
              <w:bottom w:val="single" w:sz="4" w:space="0" w:color="auto"/>
              <w:right w:val="single" w:sz="4" w:space="0" w:color="auto"/>
            </w:tcBorders>
            <w:shd w:val="clear" w:color="auto" w:fill="auto"/>
            <w:noWrap/>
            <w:vAlign w:val="bottom"/>
            <w:hideMark/>
          </w:tcPr>
          <w:p w14:paraId="6302686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 leva 5320-1203011</w:t>
            </w:r>
          </w:p>
        </w:tc>
        <w:tc>
          <w:tcPr>
            <w:tcW w:w="1262" w:type="dxa"/>
            <w:tcBorders>
              <w:top w:val="nil"/>
              <w:left w:val="nil"/>
              <w:bottom w:val="single" w:sz="4" w:space="0" w:color="auto"/>
              <w:right w:val="single" w:sz="4" w:space="0" w:color="auto"/>
            </w:tcBorders>
            <w:shd w:val="clear" w:color="000000" w:fill="FFFFFF"/>
            <w:vAlign w:val="bottom"/>
            <w:hideMark/>
          </w:tcPr>
          <w:p w14:paraId="6E6C98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2ED8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B3C17F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B70C0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F983FF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EDB81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5F306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74C2A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00BE75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5878F5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2BCDE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41</w:t>
            </w:r>
          </w:p>
        </w:tc>
        <w:tc>
          <w:tcPr>
            <w:tcW w:w="1257" w:type="dxa"/>
            <w:tcBorders>
              <w:top w:val="nil"/>
              <w:left w:val="nil"/>
              <w:bottom w:val="single" w:sz="4" w:space="0" w:color="auto"/>
              <w:right w:val="single" w:sz="4" w:space="0" w:color="auto"/>
            </w:tcBorders>
            <w:shd w:val="clear" w:color="auto" w:fill="auto"/>
            <w:noWrap/>
            <w:vAlign w:val="bottom"/>
            <w:hideMark/>
          </w:tcPr>
          <w:p w14:paraId="62BCC34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77202489</w:t>
            </w:r>
          </w:p>
        </w:tc>
        <w:tc>
          <w:tcPr>
            <w:tcW w:w="4051" w:type="dxa"/>
            <w:tcBorders>
              <w:top w:val="nil"/>
              <w:left w:val="nil"/>
              <w:bottom w:val="single" w:sz="4" w:space="0" w:color="auto"/>
              <w:right w:val="single" w:sz="4" w:space="0" w:color="auto"/>
            </w:tcBorders>
            <w:shd w:val="clear" w:color="auto" w:fill="auto"/>
            <w:noWrap/>
            <w:vAlign w:val="bottom"/>
            <w:hideMark/>
          </w:tcPr>
          <w:p w14:paraId="7E9D56D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 desna 5320-1203010</w:t>
            </w:r>
          </w:p>
        </w:tc>
        <w:tc>
          <w:tcPr>
            <w:tcW w:w="1262" w:type="dxa"/>
            <w:tcBorders>
              <w:top w:val="nil"/>
              <w:left w:val="nil"/>
              <w:bottom w:val="single" w:sz="4" w:space="0" w:color="auto"/>
              <w:right w:val="single" w:sz="4" w:space="0" w:color="auto"/>
            </w:tcBorders>
            <w:shd w:val="clear" w:color="000000" w:fill="FFFFFF"/>
            <w:vAlign w:val="bottom"/>
            <w:hideMark/>
          </w:tcPr>
          <w:p w14:paraId="75191E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FC1FD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01F0D9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25886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0928507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AA3D0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983A9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AFA3C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CF1063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396E6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C93F5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42</w:t>
            </w:r>
          </w:p>
        </w:tc>
        <w:tc>
          <w:tcPr>
            <w:tcW w:w="1257" w:type="dxa"/>
            <w:tcBorders>
              <w:top w:val="nil"/>
              <w:left w:val="nil"/>
              <w:bottom w:val="single" w:sz="4" w:space="0" w:color="auto"/>
              <w:right w:val="single" w:sz="4" w:space="0" w:color="auto"/>
            </w:tcBorders>
            <w:shd w:val="clear" w:color="auto" w:fill="auto"/>
            <w:noWrap/>
            <w:vAlign w:val="bottom"/>
            <w:hideMark/>
          </w:tcPr>
          <w:p w14:paraId="434C34F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77202539</w:t>
            </w:r>
          </w:p>
        </w:tc>
        <w:tc>
          <w:tcPr>
            <w:tcW w:w="4051" w:type="dxa"/>
            <w:tcBorders>
              <w:top w:val="nil"/>
              <w:left w:val="nil"/>
              <w:bottom w:val="single" w:sz="4" w:space="0" w:color="auto"/>
              <w:right w:val="single" w:sz="4" w:space="0" w:color="auto"/>
            </w:tcBorders>
            <w:shd w:val="clear" w:color="auto" w:fill="auto"/>
            <w:noWrap/>
            <w:vAlign w:val="bottom"/>
            <w:hideMark/>
          </w:tcPr>
          <w:p w14:paraId="5D99CAF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tristop 100-3519100-10</w:t>
            </w:r>
          </w:p>
        </w:tc>
        <w:tc>
          <w:tcPr>
            <w:tcW w:w="1262" w:type="dxa"/>
            <w:tcBorders>
              <w:top w:val="nil"/>
              <w:left w:val="nil"/>
              <w:bottom w:val="single" w:sz="4" w:space="0" w:color="auto"/>
              <w:right w:val="single" w:sz="4" w:space="0" w:color="auto"/>
            </w:tcBorders>
            <w:shd w:val="clear" w:color="000000" w:fill="FFFFFF"/>
            <w:vAlign w:val="bottom"/>
            <w:hideMark/>
          </w:tcPr>
          <w:p w14:paraId="700C45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1D86B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696C1B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092C9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A5281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A4582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7B781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5EB6C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39D650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32A774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E4D03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43</w:t>
            </w:r>
          </w:p>
        </w:tc>
        <w:tc>
          <w:tcPr>
            <w:tcW w:w="1257" w:type="dxa"/>
            <w:tcBorders>
              <w:top w:val="nil"/>
              <w:left w:val="nil"/>
              <w:bottom w:val="single" w:sz="4" w:space="0" w:color="auto"/>
              <w:right w:val="single" w:sz="4" w:space="0" w:color="auto"/>
            </w:tcBorders>
            <w:shd w:val="clear" w:color="auto" w:fill="auto"/>
            <w:noWrap/>
            <w:vAlign w:val="bottom"/>
            <w:hideMark/>
          </w:tcPr>
          <w:p w14:paraId="3B7980A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77202554</w:t>
            </w:r>
          </w:p>
        </w:tc>
        <w:tc>
          <w:tcPr>
            <w:tcW w:w="4051" w:type="dxa"/>
            <w:tcBorders>
              <w:top w:val="nil"/>
              <w:left w:val="nil"/>
              <w:bottom w:val="single" w:sz="4" w:space="0" w:color="auto"/>
              <w:right w:val="single" w:sz="4" w:space="0" w:color="auto"/>
            </w:tcBorders>
            <w:shd w:val="clear" w:color="auto" w:fill="auto"/>
            <w:noWrap/>
            <w:vAlign w:val="bottom"/>
            <w:hideMark/>
          </w:tcPr>
          <w:p w14:paraId="3F4861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Prekidač kombinovni na volanu 89.3709010</w:t>
            </w:r>
          </w:p>
        </w:tc>
        <w:tc>
          <w:tcPr>
            <w:tcW w:w="1262" w:type="dxa"/>
            <w:tcBorders>
              <w:top w:val="nil"/>
              <w:left w:val="nil"/>
              <w:bottom w:val="single" w:sz="4" w:space="0" w:color="auto"/>
              <w:right w:val="single" w:sz="4" w:space="0" w:color="auto"/>
            </w:tcBorders>
            <w:shd w:val="clear" w:color="000000" w:fill="FFFFFF"/>
            <w:vAlign w:val="bottom"/>
            <w:hideMark/>
          </w:tcPr>
          <w:p w14:paraId="56D524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9F41C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505DC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CE2598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290A5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22F87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46D39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D4A59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86A5AC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C7F5C8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F2E2A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44</w:t>
            </w:r>
          </w:p>
        </w:tc>
        <w:tc>
          <w:tcPr>
            <w:tcW w:w="1257" w:type="dxa"/>
            <w:tcBorders>
              <w:top w:val="nil"/>
              <w:left w:val="nil"/>
              <w:bottom w:val="single" w:sz="4" w:space="0" w:color="auto"/>
              <w:right w:val="single" w:sz="4" w:space="0" w:color="auto"/>
            </w:tcBorders>
            <w:shd w:val="clear" w:color="auto" w:fill="auto"/>
            <w:noWrap/>
            <w:vAlign w:val="bottom"/>
            <w:hideMark/>
          </w:tcPr>
          <w:p w14:paraId="392C855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77202588</w:t>
            </w:r>
          </w:p>
        </w:tc>
        <w:tc>
          <w:tcPr>
            <w:tcW w:w="4051" w:type="dxa"/>
            <w:tcBorders>
              <w:top w:val="nil"/>
              <w:left w:val="nil"/>
              <w:bottom w:val="single" w:sz="4" w:space="0" w:color="auto"/>
              <w:right w:val="single" w:sz="4" w:space="0" w:color="auto"/>
            </w:tcBorders>
            <w:shd w:val="clear" w:color="auto" w:fill="auto"/>
            <w:noWrap/>
            <w:vAlign w:val="bottom"/>
            <w:hideMark/>
          </w:tcPr>
          <w:p w14:paraId="7C041B0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Garnitura zaptivača motora 7406.100040</w:t>
            </w:r>
          </w:p>
        </w:tc>
        <w:tc>
          <w:tcPr>
            <w:tcW w:w="1262" w:type="dxa"/>
            <w:tcBorders>
              <w:top w:val="nil"/>
              <w:left w:val="nil"/>
              <w:bottom w:val="single" w:sz="4" w:space="0" w:color="auto"/>
              <w:right w:val="single" w:sz="4" w:space="0" w:color="auto"/>
            </w:tcBorders>
            <w:shd w:val="clear" w:color="000000" w:fill="FFFFFF"/>
            <w:vAlign w:val="bottom"/>
            <w:hideMark/>
          </w:tcPr>
          <w:p w14:paraId="448E56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3A9AB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F25FCF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F66359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F21F17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4392A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01BEE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AA542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0FBF1F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05D2C9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D0CF3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45</w:t>
            </w:r>
          </w:p>
        </w:tc>
        <w:tc>
          <w:tcPr>
            <w:tcW w:w="1257" w:type="dxa"/>
            <w:tcBorders>
              <w:top w:val="nil"/>
              <w:left w:val="nil"/>
              <w:bottom w:val="single" w:sz="4" w:space="0" w:color="auto"/>
              <w:right w:val="single" w:sz="4" w:space="0" w:color="auto"/>
            </w:tcBorders>
            <w:shd w:val="clear" w:color="auto" w:fill="auto"/>
            <w:noWrap/>
            <w:vAlign w:val="bottom"/>
            <w:hideMark/>
          </w:tcPr>
          <w:p w14:paraId="44D7A47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77202596</w:t>
            </w:r>
          </w:p>
        </w:tc>
        <w:tc>
          <w:tcPr>
            <w:tcW w:w="4051" w:type="dxa"/>
            <w:tcBorders>
              <w:top w:val="nil"/>
              <w:left w:val="nil"/>
              <w:bottom w:val="single" w:sz="4" w:space="0" w:color="auto"/>
              <w:right w:val="single" w:sz="4" w:space="0" w:color="auto"/>
            </w:tcBorders>
            <w:shd w:val="clear" w:color="auto" w:fill="auto"/>
            <w:noWrap/>
            <w:vAlign w:val="bottom"/>
            <w:hideMark/>
          </w:tcPr>
          <w:p w14:paraId="1FCCFF3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Regulator pritiska vazd.100-3512010-10</w:t>
            </w:r>
          </w:p>
        </w:tc>
        <w:tc>
          <w:tcPr>
            <w:tcW w:w="1262" w:type="dxa"/>
            <w:tcBorders>
              <w:top w:val="nil"/>
              <w:left w:val="nil"/>
              <w:bottom w:val="single" w:sz="4" w:space="0" w:color="auto"/>
              <w:right w:val="single" w:sz="4" w:space="0" w:color="auto"/>
            </w:tcBorders>
            <w:shd w:val="clear" w:color="000000" w:fill="FFFFFF"/>
            <w:vAlign w:val="bottom"/>
            <w:hideMark/>
          </w:tcPr>
          <w:p w14:paraId="166690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7BDBF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557C3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2EA1A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9FD3B2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2D3FC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997E0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27A6C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DA2247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E9CDEC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1855E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46</w:t>
            </w:r>
          </w:p>
        </w:tc>
        <w:tc>
          <w:tcPr>
            <w:tcW w:w="1257" w:type="dxa"/>
            <w:tcBorders>
              <w:top w:val="nil"/>
              <w:left w:val="nil"/>
              <w:bottom w:val="single" w:sz="4" w:space="0" w:color="auto"/>
              <w:right w:val="single" w:sz="4" w:space="0" w:color="auto"/>
            </w:tcBorders>
            <w:shd w:val="clear" w:color="auto" w:fill="auto"/>
            <w:noWrap/>
            <w:vAlign w:val="bottom"/>
            <w:hideMark/>
          </w:tcPr>
          <w:p w14:paraId="74966B8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77202612</w:t>
            </w:r>
          </w:p>
        </w:tc>
        <w:tc>
          <w:tcPr>
            <w:tcW w:w="4051" w:type="dxa"/>
            <w:tcBorders>
              <w:top w:val="nil"/>
              <w:left w:val="nil"/>
              <w:bottom w:val="single" w:sz="4" w:space="0" w:color="auto"/>
              <w:right w:val="single" w:sz="4" w:space="0" w:color="auto"/>
            </w:tcBorders>
            <w:shd w:val="clear" w:color="auto" w:fill="auto"/>
            <w:noWrap/>
            <w:vAlign w:val="bottom"/>
            <w:hideMark/>
          </w:tcPr>
          <w:p w14:paraId="49A903C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usisni 7406.1007010</w:t>
            </w:r>
          </w:p>
        </w:tc>
        <w:tc>
          <w:tcPr>
            <w:tcW w:w="1262" w:type="dxa"/>
            <w:tcBorders>
              <w:top w:val="nil"/>
              <w:left w:val="nil"/>
              <w:bottom w:val="single" w:sz="4" w:space="0" w:color="auto"/>
              <w:right w:val="single" w:sz="4" w:space="0" w:color="auto"/>
            </w:tcBorders>
            <w:shd w:val="clear" w:color="000000" w:fill="FFFFFF"/>
            <w:vAlign w:val="bottom"/>
            <w:hideMark/>
          </w:tcPr>
          <w:p w14:paraId="74038C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744A4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F6C320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4C79D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58F2B78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277A9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3ABD6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2576C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EDB501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5E24D8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31BFA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47</w:t>
            </w:r>
          </w:p>
        </w:tc>
        <w:tc>
          <w:tcPr>
            <w:tcW w:w="1257" w:type="dxa"/>
            <w:tcBorders>
              <w:top w:val="nil"/>
              <w:left w:val="nil"/>
              <w:bottom w:val="single" w:sz="4" w:space="0" w:color="auto"/>
              <w:right w:val="single" w:sz="4" w:space="0" w:color="auto"/>
            </w:tcBorders>
            <w:shd w:val="clear" w:color="auto" w:fill="auto"/>
            <w:noWrap/>
            <w:vAlign w:val="bottom"/>
            <w:hideMark/>
          </w:tcPr>
          <w:p w14:paraId="5362D18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77202620</w:t>
            </w:r>
          </w:p>
        </w:tc>
        <w:tc>
          <w:tcPr>
            <w:tcW w:w="4051" w:type="dxa"/>
            <w:tcBorders>
              <w:top w:val="nil"/>
              <w:left w:val="nil"/>
              <w:bottom w:val="single" w:sz="4" w:space="0" w:color="auto"/>
              <w:right w:val="single" w:sz="4" w:space="0" w:color="auto"/>
            </w:tcBorders>
            <w:shd w:val="clear" w:color="auto" w:fill="auto"/>
            <w:noWrap/>
            <w:vAlign w:val="bottom"/>
            <w:hideMark/>
          </w:tcPr>
          <w:p w14:paraId="110E2A0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izduvni 7406.1007015</w:t>
            </w:r>
          </w:p>
        </w:tc>
        <w:tc>
          <w:tcPr>
            <w:tcW w:w="1262" w:type="dxa"/>
            <w:tcBorders>
              <w:top w:val="nil"/>
              <w:left w:val="nil"/>
              <w:bottom w:val="single" w:sz="4" w:space="0" w:color="auto"/>
              <w:right w:val="single" w:sz="4" w:space="0" w:color="auto"/>
            </w:tcBorders>
            <w:shd w:val="clear" w:color="000000" w:fill="FFFFFF"/>
            <w:vAlign w:val="bottom"/>
            <w:hideMark/>
          </w:tcPr>
          <w:p w14:paraId="676E0D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40F91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442F6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7F188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080D897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A6039E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89952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D09F8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289A74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56A78D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5C59A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48</w:t>
            </w:r>
          </w:p>
        </w:tc>
        <w:tc>
          <w:tcPr>
            <w:tcW w:w="1257" w:type="dxa"/>
            <w:tcBorders>
              <w:top w:val="nil"/>
              <w:left w:val="nil"/>
              <w:bottom w:val="single" w:sz="4" w:space="0" w:color="auto"/>
              <w:right w:val="single" w:sz="4" w:space="0" w:color="auto"/>
            </w:tcBorders>
            <w:shd w:val="clear" w:color="auto" w:fill="auto"/>
            <w:noWrap/>
            <w:vAlign w:val="bottom"/>
            <w:hideMark/>
          </w:tcPr>
          <w:p w14:paraId="28CB95C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77202661</w:t>
            </w:r>
          </w:p>
        </w:tc>
        <w:tc>
          <w:tcPr>
            <w:tcW w:w="4051" w:type="dxa"/>
            <w:tcBorders>
              <w:top w:val="nil"/>
              <w:left w:val="nil"/>
              <w:bottom w:val="single" w:sz="4" w:space="0" w:color="auto"/>
              <w:right w:val="single" w:sz="4" w:space="0" w:color="auto"/>
            </w:tcBorders>
            <w:shd w:val="clear" w:color="auto" w:fill="auto"/>
            <w:noWrap/>
            <w:vAlign w:val="bottom"/>
            <w:hideMark/>
          </w:tcPr>
          <w:p w14:paraId="253D85E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Dizna kpt. 273.1112010-30</w:t>
            </w:r>
          </w:p>
        </w:tc>
        <w:tc>
          <w:tcPr>
            <w:tcW w:w="1262" w:type="dxa"/>
            <w:tcBorders>
              <w:top w:val="nil"/>
              <w:left w:val="nil"/>
              <w:bottom w:val="single" w:sz="4" w:space="0" w:color="auto"/>
              <w:right w:val="single" w:sz="4" w:space="0" w:color="auto"/>
            </w:tcBorders>
            <w:shd w:val="clear" w:color="000000" w:fill="FFFFFF"/>
            <w:vAlign w:val="bottom"/>
            <w:hideMark/>
          </w:tcPr>
          <w:p w14:paraId="4445BE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29758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32CDC6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B1165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534" w:type="dxa"/>
            <w:tcBorders>
              <w:top w:val="nil"/>
              <w:left w:val="nil"/>
              <w:bottom w:val="single" w:sz="4" w:space="0" w:color="auto"/>
              <w:right w:val="single" w:sz="4" w:space="0" w:color="auto"/>
            </w:tcBorders>
            <w:shd w:val="clear" w:color="auto" w:fill="auto"/>
            <w:noWrap/>
            <w:vAlign w:val="bottom"/>
            <w:hideMark/>
          </w:tcPr>
          <w:p w14:paraId="5571497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61BDD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6141D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CB5CD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58BF60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C827F5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0AA5A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49</w:t>
            </w:r>
          </w:p>
        </w:tc>
        <w:tc>
          <w:tcPr>
            <w:tcW w:w="1257" w:type="dxa"/>
            <w:tcBorders>
              <w:top w:val="nil"/>
              <w:left w:val="nil"/>
              <w:bottom w:val="single" w:sz="4" w:space="0" w:color="auto"/>
              <w:right w:val="single" w:sz="4" w:space="0" w:color="auto"/>
            </w:tcBorders>
            <w:shd w:val="clear" w:color="auto" w:fill="auto"/>
            <w:noWrap/>
            <w:vAlign w:val="bottom"/>
            <w:hideMark/>
          </w:tcPr>
          <w:p w14:paraId="3268234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77202760</w:t>
            </w:r>
          </w:p>
        </w:tc>
        <w:tc>
          <w:tcPr>
            <w:tcW w:w="4051" w:type="dxa"/>
            <w:tcBorders>
              <w:top w:val="nil"/>
              <w:left w:val="nil"/>
              <w:bottom w:val="single" w:sz="4" w:space="0" w:color="auto"/>
              <w:right w:val="single" w:sz="4" w:space="0" w:color="auto"/>
            </w:tcBorders>
            <w:shd w:val="clear" w:color="auto" w:fill="auto"/>
            <w:noWrap/>
            <w:vAlign w:val="bottom"/>
            <w:hideMark/>
          </w:tcPr>
          <w:p w14:paraId="601E6F7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glave upravljača 4310-3407200-02</w:t>
            </w:r>
          </w:p>
        </w:tc>
        <w:tc>
          <w:tcPr>
            <w:tcW w:w="1262" w:type="dxa"/>
            <w:tcBorders>
              <w:top w:val="nil"/>
              <w:left w:val="nil"/>
              <w:bottom w:val="single" w:sz="4" w:space="0" w:color="auto"/>
              <w:right w:val="single" w:sz="4" w:space="0" w:color="auto"/>
            </w:tcBorders>
            <w:shd w:val="clear" w:color="000000" w:fill="FFFFFF"/>
            <w:vAlign w:val="bottom"/>
            <w:hideMark/>
          </w:tcPr>
          <w:p w14:paraId="0AA677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F302E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66AC1E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89EDD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1A8D08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45505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CB9BD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CA6F5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C21ECB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7B44BC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55C37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50</w:t>
            </w:r>
          </w:p>
        </w:tc>
        <w:tc>
          <w:tcPr>
            <w:tcW w:w="1257" w:type="dxa"/>
            <w:tcBorders>
              <w:top w:val="nil"/>
              <w:left w:val="nil"/>
              <w:bottom w:val="single" w:sz="4" w:space="0" w:color="auto"/>
              <w:right w:val="single" w:sz="4" w:space="0" w:color="auto"/>
            </w:tcBorders>
            <w:shd w:val="clear" w:color="auto" w:fill="auto"/>
            <w:noWrap/>
            <w:vAlign w:val="bottom"/>
            <w:hideMark/>
          </w:tcPr>
          <w:p w14:paraId="5DCAE06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77203404</w:t>
            </w:r>
          </w:p>
        </w:tc>
        <w:tc>
          <w:tcPr>
            <w:tcW w:w="4051" w:type="dxa"/>
            <w:tcBorders>
              <w:top w:val="nil"/>
              <w:left w:val="nil"/>
              <w:bottom w:val="single" w:sz="4" w:space="0" w:color="auto"/>
              <w:right w:val="single" w:sz="4" w:space="0" w:color="auto"/>
            </w:tcBorders>
            <w:shd w:val="clear" w:color="auto" w:fill="auto"/>
            <w:noWrap/>
            <w:vAlign w:val="bottom"/>
            <w:hideMark/>
          </w:tcPr>
          <w:p w14:paraId="4B0EB4C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nosača gibnja 55111-2918074</w:t>
            </w:r>
          </w:p>
        </w:tc>
        <w:tc>
          <w:tcPr>
            <w:tcW w:w="1262" w:type="dxa"/>
            <w:tcBorders>
              <w:top w:val="nil"/>
              <w:left w:val="nil"/>
              <w:bottom w:val="single" w:sz="4" w:space="0" w:color="auto"/>
              <w:right w:val="single" w:sz="4" w:space="0" w:color="auto"/>
            </w:tcBorders>
            <w:shd w:val="clear" w:color="000000" w:fill="FFFFFF"/>
            <w:vAlign w:val="bottom"/>
            <w:hideMark/>
          </w:tcPr>
          <w:p w14:paraId="0E39A0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3D47A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96AD4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25DEE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895536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3ACF7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A755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790E0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C08C68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BAE1FD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ACB25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51</w:t>
            </w:r>
          </w:p>
        </w:tc>
        <w:tc>
          <w:tcPr>
            <w:tcW w:w="1257" w:type="dxa"/>
            <w:tcBorders>
              <w:top w:val="nil"/>
              <w:left w:val="nil"/>
              <w:bottom w:val="single" w:sz="4" w:space="0" w:color="auto"/>
              <w:right w:val="single" w:sz="4" w:space="0" w:color="auto"/>
            </w:tcBorders>
            <w:shd w:val="clear" w:color="auto" w:fill="auto"/>
            <w:noWrap/>
            <w:vAlign w:val="bottom"/>
            <w:hideMark/>
          </w:tcPr>
          <w:p w14:paraId="3E7A9D7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77202794</w:t>
            </w:r>
          </w:p>
        </w:tc>
        <w:tc>
          <w:tcPr>
            <w:tcW w:w="4051" w:type="dxa"/>
            <w:tcBorders>
              <w:top w:val="nil"/>
              <w:left w:val="nil"/>
              <w:bottom w:val="single" w:sz="4" w:space="0" w:color="auto"/>
              <w:right w:val="single" w:sz="4" w:space="0" w:color="auto"/>
            </w:tcBorders>
            <w:shd w:val="clear" w:color="auto" w:fill="auto"/>
            <w:noWrap/>
            <w:vAlign w:val="bottom"/>
            <w:hideMark/>
          </w:tcPr>
          <w:p w14:paraId="00F8743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Metlice brisača 341.5205900-02</w:t>
            </w:r>
          </w:p>
        </w:tc>
        <w:tc>
          <w:tcPr>
            <w:tcW w:w="1262" w:type="dxa"/>
            <w:tcBorders>
              <w:top w:val="nil"/>
              <w:left w:val="nil"/>
              <w:bottom w:val="single" w:sz="4" w:space="0" w:color="auto"/>
              <w:right w:val="single" w:sz="4" w:space="0" w:color="auto"/>
            </w:tcBorders>
            <w:shd w:val="clear" w:color="000000" w:fill="FFFFFF"/>
            <w:vAlign w:val="bottom"/>
            <w:hideMark/>
          </w:tcPr>
          <w:p w14:paraId="568F37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F5000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B2E9C9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63917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673A210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C1154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FF1AE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5B6B2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CF55AE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948929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207A0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52</w:t>
            </w:r>
          </w:p>
        </w:tc>
        <w:tc>
          <w:tcPr>
            <w:tcW w:w="1257" w:type="dxa"/>
            <w:tcBorders>
              <w:top w:val="nil"/>
              <w:left w:val="nil"/>
              <w:bottom w:val="single" w:sz="4" w:space="0" w:color="auto"/>
              <w:right w:val="single" w:sz="4" w:space="0" w:color="auto"/>
            </w:tcBorders>
            <w:shd w:val="clear" w:color="auto" w:fill="auto"/>
            <w:noWrap/>
            <w:vAlign w:val="bottom"/>
            <w:hideMark/>
          </w:tcPr>
          <w:p w14:paraId="49A5D11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77202844</w:t>
            </w:r>
          </w:p>
        </w:tc>
        <w:tc>
          <w:tcPr>
            <w:tcW w:w="4051" w:type="dxa"/>
            <w:tcBorders>
              <w:top w:val="nil"/>
              <w:left w:val="nil"/>
              <w:bottom w:val="single" w:sz="4" w:space="0" w:color="auto"/>
              <w:right w:val="single" w:sz="4" w:space="0" w:color="auto"/>
            </w:tcBorders>
            <w:shd w:val="clear" w:color="auto" w:fill="auto"/>
            <w:noWrap/>
            <w:vAlign w:val="bottom"/>
            <w:hideMark/>
          </w:tcPr>
          <w:p w14:paraId="7952C00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poluosovine 864158-10</w:t>
            </w:r>
          </w:p>
        </w:tc>
        <w:tc>
          <w:tcPr>
            <w:tcW w:w="1262" w:type="dxa"/>
            <w:tcBorders>
              <w:top w:val="nil"/>
              <w:left w:val="nil"/>
              <w:bottom w:val="single" w:sz="4" w:space="0" w:color="auto"/>
              <w:right w:val="single" w:sz="4" w:space="0" w:color="auto"/>
            </w:tcBorders>
            <w:shd w:val="clear" w:color="000000" w:fill="FFFFFF"/>
            <w:vAlign w:val="bottom"/>
            <w:hideMark/>
          </w:tcPr>
          <w:p w14:paraId="769DF5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4F186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0AEB1A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8E20C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030ABE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E41AB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86E26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4B987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C9D4AB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0F3BDB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02BAC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53</w:t>
            </w:r>
          </w:p>
        </w:tc>
        <w:tc>
          <w:tcPr>
            <w:tcW w:w="1257" w:type="dxa"/>
            <w:tcBorders>
              <w:top w:val="nil"/>
              <w:left w:val="nil"/>
              <w:bottom w:val="single" w:sz="4" w:space="0" w:color="auto"/>
              <w:right w:val="single" w:sz="4" w:space="0" w:color="auto"/>
            </w:tcBorders>
            <w:shd w:val="clear" w:color="auto" w:fill="auto"/>
            <w:noWrap/>
            <w:vAlign w:val="bottom"/>
            <w:hideMark/>
          </w:tcPr>
          <w:p w14:paraId="3675483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77202893</w:t>
            </w:r>
          </w:p>
        </w:tc>
        <w:tc>
          <w:tcPr>
            <w:tcW w:w="4051" w:type="dxa"/>
            <w:tcBorders>
              <w:top w:val="nil"/>
              <w:left w:val="nil"/>
              <w:bottom w:val="single" w:sz="4" w:space="0" w:color="auto"/>
              <w:right w:val="single" w:sz="4" w:space="0" w:color="auto"/>
            </w:tcBorders>
            <w:shd w:val="clear" w:color="auto" w:fill="auto"/>
            <w:noWrap/>
            <w:vAlign w:val="bottom"/>
            <w:hideMark/>
          </w:tcPr>
          <w:p w14:paraId="4C6054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glavčine 864149-30</w:t>
            </w:r>
          </w:p>
        </w:tc>
        <w:tc>
          <w:tcPr>
            <w:tcW w:w="1262" w:type="dxa"/>
            <w:tcBorders>
              <w:top w:val="nil"/>
              <w:left w:val="nil"/>
              <w:bottom w:val="single" w:sz="4" w:space="0" w:color="auto"/>
              <w:right w:val="single" w:sz="4" w:space="0" w:color="auto"/>
            </w:tcBorders>
            <w:shd w:val="clear" w:color="000000" w:fill="FFFFFF"/>
            <w:vAlign w:val="bottom"/>
            <w:hideMark/>
          </w:tcPr>
          <w:p w14:paraId="269F28E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2F01A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02BF34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1209F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80</w:t>
            </w:r>
          </w:p>
        </w:tc>
        <w:tc>
          <w:tcPr>
            <w:tcW w:w="1534" w:type="dxa"/>
            <w:tcBorders>
              <w:top w:val="nil"/>
              <w:left w:val="nil"/>
              <w:bottom w:val="single" w:sz="4" w:space="0" w:color="auto"/>
              <w:right w:val="single" w:sz="4" w:space="0" w:color="auto"/>
            </w:tcBorders>
            <w:shd w:val="clear" w:color="auto" w:fill="auto"/>
            <w:noWrap/>
            <w:vAlign w:val="bottom"/>
            <w:hideMark/>
          </w:tcPr>
          <w:p w14:paraId="5B842D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8CB4E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A9CB8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964554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929501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F03BC3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1C199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54</w:t>
            </w:r>
          </w:p>
        </w:tc>
        <w:tc>
          <w:tcPr>
            <w:tcW w:w="1257" w:type="dxa"/>
            <w:tcBorders>
              <w:top w:val="nil"/>
              <w:left w:val="nil"/>
              <w:bottom w:val="single" w:sz="4" w:space="0" w:color="auto"/>
              <w:right w:val="single" w:sz="4" w:space="0" w:color="auto"/>
            </w:tcBorders>
            <w:shd w:val="clear" w:color="auto" w:fill="auto"/>
            <w:noWrap/>
            <w:vAlign w:val="bottom"/>
            <w:hideMark/>
          </w:tcPr>
          <w:p w14:paraId="5B34422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77202919</w:t>
            </w:r>
          </w:p>
        </w:tc>
        <w:tc>
          <w:tcPr>
            <w:tcW w:w="4051" w:type="dxa"/>
            <w:tcBorders>
              <w:top w:val="nil"/>
              <w:left w:val="nil"/>
              <w:bottom w:val="single" w:sz="4" w:space="0" w:color="auto"/>
              <w:right w:val="single" w:sz="4" w:space="0" w:color="auto"/>
            </w:tcBorders>
            <w:shd w:val="clear" w:color="auto" w:fill="auto"/>
            <w:noWrap/>
            <w:vAlign w:val="bottom"/>
            <w:hideMark/>
          </w:tcPr>
          <w:p w14:paraId="7EDA9F1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Navrtka rukavca 4310-3103076</w:t>
            </w:r>
          </w:p>
        </w:tc>
        <w:tc>
          <w:tcPr>
            <w:tcW w:w="1262" w:type="dxa"/>
            <w:tcBorders>
              <w:top w:val="nil"/>
              <w:left w:val="nil"/>
              <w:bottom w:val="single" w:sz="4" w:space="0" w:color="auto"/>
              <w:right w:val="single" w:sz="4" w:space="0" w:color="auto"/>
            </w:tcBorders>
            <w:shd w:val="clear" w:color="000000" w:fill="FFFFFF"/>
            <w:vAlign w:val="bottom"/>
            <w:hideMark/>
          </w:tcPr>
          <w:p w14:paraId="241730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8B1EF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D3A048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5CBAA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534" w:type="dxa"/>
            <w:tcBorders>
              <w:top w:val="nil"/>
              <w:left w:val="nil"/>
              <w:bottom w:val="single" w:sz="4" w:space="0" w:color="auto"/>
              <w:right w:val="single" w:sz="4" w:space="0" w:color="auto"/>
            </w:tcBorders>
            <w:shd w:val="clear" w:color="auto" w:fill="auto"/>
            <w:noWrap/>
            <w:vAlign w:val="bottom"/>
            <w:hideMark/>
          </w:tcPr>
          <w:p w14:paraId="315E575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B4A08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2393E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923BC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B0D79B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944A2C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D57AC0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55</w:t>
            </w:r>
          </w:p>
        </w:tc>
        <w:tc>
          <w:tcPr>
            <w:tcW w:w="1257" w:type="dxa"/>
            <w:tcBorders>
              <w:top w:val="nil"/>
              <w:left w:val="nil"/>
              <w:bottom w:val="single" w:sz="4" w:space="0" w:color="auto"/>
              <w:right w:val="single" w:sz="4" w:space="0" w:color="auto"/>
            </w:tcBorders>
            <w:shd w:val="clear" w:color="auto" w:fill="auto"/>
            <w:noWrap/>
            <w:vAlign w:val="bottom"/>
            <w:hideMark/>
          </w:tcPr>
          <w:p w14:paraId="176F1E3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77202927</w:t>
            </w:r>
          </w:p>
        </w:tc>
        <w:tc>
          <w:tcPr>
            <w:tcW w:w="4051" w:type="dxa"/>
            <w:tcBorders>
              <w:top w:val="nil"/>
              <w:left w:val="nil"/>
              <w:bottom w:val="single" w:sz="4" w:space="0" w:color="auto"/>
              <w:right w:val="single" w:sz="4" w:space="0" w:color="auto"/>
            </w:tcBorders>
            <w:shd w:val="clear" w:color="auto" w:fill="auto"/>
            <w:noWrap/>
            <w:vAlign w:val="bottom"/>
            <w:hideMark/>
          </w:tcPr>
          <w:p w14:paraId="1CE650F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osiguravajuća 4310-3103079</w:t>
            </w:r>
          </w:p>
        </w:tc>
        <w:tc>
          <w:tcPr>
            <w:tcW w:w="1262" w:type="dxa"/>
            <w:tcBorders>
              <w:top w:val="nil"/>
              <w:left w:val="nil"/>
              <w:bottom w:val="single" w:sz="4" w:space="0" w:color="auto"/>
              <w:right w:val="single" w:sz="4" w:space="0" w:color="auto"/>
            </w:tcBorders>
            <w:shd w:val="clear" w:color="000000" w:fill="FFFFFF"/>
            <w:vAlign w:val="bottom"/>
            <w:hideMark/>
          </w:tcPr>
          <w:p w14:paraId="4ABCBD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5B79E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05B7CE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0D42C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26CA374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6B6CD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DF378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050B5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5F477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976D8B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92669C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56</w:t>
            </w:r>
          </w:p>
        </w:tc>
        <w:tc>
          <w:tcPr>
            <w:tcW w:w="1257" w:type="dxa"/>
            <w:tcBorders>
              <w:top w:val="nil"/>
              <w:left w:val="nil"/>
              <w:bottom w:val="single" w:sz="4" w:space="0" w:color="auto"/>
              <w:right w:val="single" w:sz="4" w:space="0" w:color="auto"/>
            </w:tcBorders>
            <w:shd w:val="clear" w:color="auto" w:fill="auto"/>
            <w:noWrap/>
            <w:vAlign w:val="bottom"/>
            <w:hideMark/>
          </w:tcPr>
          <w:p w14:paraId="41B44F2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77202935</w:t>
            </w:r>
          </w:p>
        </w:tc>
        <w:tc>
          <w:tcPr>
            <w:tcW w:w="4051" w:type="dxa"/>
            <w:tcBorders>
              <w:top w:val="nil"/>
              <w:left w:val="nil"/>
              <w:bottom w:val="single" w:sz="4" w:space="0" w:color="auto"/>
              <w:right w:val="single" w:sz="4" w:space="0" w:color="auto"/>
            </w:tcBorders>
            <w:shd w:val="clear" w:color="auto" w:fill="auto"/>
            <w:noWrap/>
            <w:vAlign w:val="bottom"/>
            <w:hideMark/>
          </w:tcPr>
          <w:p w14:paraId="3D4C976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Navrtka sigurnosna 4310-3103081</w:t>
            </w:r>
          </w:p>
        </w:tc>
        <w:tc>
          <w:tcPr>
            <w:tcW w:w="1262" w:type="dxa"/>
            <w:tcBorders>
              <w:top w:val="nil"/>
              <w:left w:val="nil"/>
              <w:bottom w:val="single" w:sz="4" w:space="0" w:color="auto"/>
              <w:right w:val="single" w:sz="4" w:space="0" w:color="auto"/>
            </w:tcBorders>
            <w:shd w:val="clear" w:color="000000" w:fill="FFFFFF"/>
            <w:vAlign w:val="bottom"/>
            <w:hideMark/>
          </w:tcPr>
          <w:p w14:paraId="3E5932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EEA51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E4418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56316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534" w:type="dxa"/>
            <w:tcBorders>
              <w:top w:val="nil"/>
              <w:left w:val="nil"/>
              <w:bottom w:val="single" w:sz="4" w:space="0" w:color="auto"/>
              <w:right w:val="single" w:sz="4" w:space="0" w:color="auto"/>
            </w:tcBorders>
            <w:shd w:val="clear" w:color="auto" w:fill="auto"/>
            <w:noWrap/>
            <w:vAlign w:val="bottom"/>
            <w:hideMark/>
          </w:tcPr>
          <w:p w14:paraId="156EC8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614BD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4B5F9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43025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620F57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8EA46A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F6494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57</w:t>
            </w:r>
          </w:p>
        </w:tc>
        <w:tc>
          <w:tcPr>
            <w:tcW w:w="1257" w:type="dxa"/>
            <w:tcBorders>
              <w:top w:val="nil"/>
              <w:left w:val="nil"/>
              <w:bottom w:val="single" w:sz="4" w:space="0" w:color="auto"/>
              <w:right w:val="single" w:sz="4" w:space="0" w:color="auto"/>
            </w:tcBorders>
            <w:shd w:val="clear" w:color="auto" w:fill="auto"/>
            <w:noWrap/>
            <w:vAlign w:val="bottom"/>
            <w:hideMark/>
          </w:tcPr>
          <w:p w14:paraId="3096AA3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77202984</w:t>
            </w:r>
          </w:p>
        </w:tc>
        <w:tc>
          <w:tcPr>
            <w:tcW w:w="4051" w:type="dxa"/>
            <w:tcBorders>
              <w:top w:val="nil"/>
              <w:left w:val="nil"/>
              <w:bottom w:val="single" w:sz="4" w:space="0" w:color="auto"/>
              <w:right w:val="single" w:sz="4" w:space="0" w:color="auto"/>
            </w:tcBorders>
            <w:shd w:val="clear" w:color="auto" w:fill="auto"/>
            <w:noWrap/>
            <w:vAlign w:val="bottom"/>
            <w:hideMark/>
          </w:tcPr>
          <w:p w14:paraId="1F0CEE9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Paknovi kočioni kpt. 53205-3501090-40</w:t>
            </w:r>
          </w:p>
        </w:tc>
        <w:tc>
          <w:tcPr>
            <w:tcW w:w="1262" w:type="dxa"/>
            <w:tcBorders>
              <w:top w:val="nil"/>
              <w:left w:val="nil"/>
              <w:bottom w:val="single" w:sz="4" w:space="0" w:color="auto"/>
              <w:right w:val="single" w:sz="4" w:space="0" w:color="auto"/>
            </w:tcBorders>
            <w:shd w:val="clear" w:color="000000" w:fill="FFFFFF"/>
            <w:vAlign w:val="bottom"/>
            <w:hideMark/>
          </w:tcPr>
          <w:p w14:paraId="4E295B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39A30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D4254D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4BEAA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419A398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49CD8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02BF5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16F97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1139FE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123664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EA601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58</w:t>
            </w:r>
          </w:p>
        </w:tc>
        <w:tc>
          <w:tcPr>
            <w:tcW w:w="1257" w:type="dxa"/>
            <w:tcBorders>
              <w:top w:val="nil"/>
              <w:left w:val="nil"/>
              <w:bottom w:val="single" w:sz="4" w:space="0" w:color="auto"/>
              <w:right w:val="single" w:sz="4" w:space="0" w:color="auto"/>
            </w:tcBorders>
            <w:shd w:val="clear" w:color="auto" w:fill="auto"/>
            <w:noWrap/>
            <w:vAlign w:val="bottom"/>
            <w:hideMark/>
          </w:tcPr>
          <w:p w14:paraId="0197ADD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77202992</w:t>
            </w:r>
          </w:p>
        </w:tc>
        <w:tc>
          <w:tcPr>
            <w:tcW w:w="4051" w:type="dxa"/>
            <w:tcBorders>
              <w:top w:val="nil"/>
              <w:left w:val="nil"/>
              <w:bottom w:val="single" w:sz="4" w:space="0" w:color="auto"/>
              <w:right w:val="single" w:sz="4" w:space="0" w:color="auto"/>
            </w:tcBorders>
            <w:shd w:val="clear" w:color="auto" w:fill="auto"/>
            <w:noWrap/>
            <w:vAlign w:val="bottom"/>
            <w:hideMark/>
          </w:tcPr>
          <w:p w14:paraId="32F3C1A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Opruga pakna 5320-3501035-10</w:t>
            </w:r>
          </w:p>
        </w:tc>
        <w:tc>
          <w:tcPr>
            <w:tcW w:w="1262" w:type="dxa"/>
            <w:tcBorders>
              <w:top w:val="nil"/>
              <w:left w:val="nil"/>
              <w:bottom w:val="single" w:sz="4" w:space="0" w:color="auto"/>
              <w:right w:val="single" w:sz="4" w:space="0" w:color="auto"/>
            </w:tcBorders>
            <w:shd w:val="clear" w:color="000000" w:fill="FFFFFF"/>
            <w:vAlign w:val="bottom"/>
            <w:hideMark/>
          </w:tcPr>
          <w:p w14:paraId="4C5818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ABA6C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CD6F9F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E3F32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49776E5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5D180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1315C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DAB31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BA9EE2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168B4AB" w14:textId="77777777" w:rsidTr="000A523D">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61881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59</w:t>
            </w:r>
          </w:p>
        </w:tc>
        <w:tc>
          <w:tcPr>
            <w:tcW w:w="1257" w:type="dxa"/>
            <w:tcBorders>
              <w:top w:val="nil"/>
              <w:left w:val="nil"/>
              <w:bottom w:val="single" w:sz="4" w:space="0" w:color="auto"/>
              <w:right w:val="single" w:sz="4" w:space="0" w:color="auto"/>
            </w:tcBorders>
            <w:shd w:val="clear" w:color="auto" w:fill="auto"/>
            <w:noWrap/>
            <w:vAlign w:val="bottom"/>
            <w:hideMark/>
          </w:tcPr>
          <w:p w14:paraId="551A8FF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77203008</w:t>
            </w:r>
          </w:p>
        </w:tc>
        <w:tc>
          <w:tcPr>
            <w:tcW w:w="4051" w:type="dxa"/>
            <w:tcBorders>
              <w:top w:val="nil"/>
              <w:left w:val="nil"/>
              <w:bottom w:val="single" w:sz="4" w:space="0" w:color="auto"/>
              <w:right w:val="single" w:sz="4" w:space="0" w:color="auto"/>
            </w:tcBorders>
            <w:shd w:val="clear" w:color="auto" w:fill="auto"/>
            <w:noWrap/>
            <w:vAlign w:val="bottom"/>
            <w:hideMark/>
          </w:tcPr>
          <w:p w14:paraId="771270F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Vijak točka 43114-3103071</w:t>
            </w:r>
          </w:p>
        </w:tc>
        <w:tc>
          <w:tcPr>
            <w:tcW w:w="1262" w:type="dxa"/>
            <w:tcBorders>
              <w:top w:val="nil"/>
              <w:left w:val="nil"/>
              <w:bottom w:val="single" w:sz="4" w:space="0" w:color="auto"/>
              <w:right w:val="single" w:sz="4" w:space="0" w:color="auto"/>
            </w:tcBorders>
            <w:shd w:val="clear" w:color="000000" w:fill="FFFFFF"/>
            <w:vAlign w:val="bottom"/>
            <w:hideMark/>
          </w:tcPr>
          <w:p w14:paraId="19858D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39EB1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A0C007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979EE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05CB231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D0CE8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342CE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4FEBD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BBA9EB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116EFA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8E7CF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60</w:t>
            </w:r>
          </w:p>
        </w:tc>
        <w:tc>
          <w:tcPr>
            <w:tcW w:w="1257" w:type="dxa"/>
            <w:tcBorders>
              <w:top w:val="nil"/>
              <w:left w:val="nil"/>
              <w:bottom w:val="single" w:sz="4" w:space="0" w:color="auto"/>
              <w:right w:val="single" w:sz="4" w:space="0" w:color="auto"/>
            </w:tcBorders>
            <w:shd w:val="clear" w:color="auto" w:fill="auto"/>
            <w:noWrap/>
            <w:vAlign w:val="bottom"/>
            <w:hideMark/>
          </w:tcPr>
          <w:p w14:paraId="2007916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77203065</w:t>
            </w:r>
          </w:p>
        </w:tc>
        <w:tc>
          <w:tcPr>
            <w:tcW w:w="4051" w:type="dxa"/>
            <w:tcBorders>
              <w:top w:val="nil"/>
              <w:left w:val="nil"/>
              <w:bottom w:val="single" w:sz="4" w:space="0" w:color="auto"/>
              <w:right w:val="single" w:sz="4" w:space="0" w:color="auto"/>
            </w:tcBorders>
            <w:shd w:val="clear" w:color="auto" w:fill="auto"/>
            <w:noWrap/>
            <w:vAlign w:val="bottom"/>
            <w:hideMark/>
          </w:tcPr>
          <w:p w14:paraId="5D615E7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Kraj spone desni 5320-3414056</w:t>
            </w:r>
          </w:p>
        </w:tc>
        <w:tc>
          <w:tcPr>
            <w:tcW w:w="1262" w:type="dxa"/>
            <w:tcBorders>
              <w:top w:val="nil"/>
              <w:left w:val="nil"/>
              <w:bottom w:val="single" w:sz="4" w:space="0" w:color="auto"/>
              <w:right w:val="single" w:sz="4" w:space="0" w:color="auto"/>
            </w:tcBorders>
            <w:shd w:val="clear" w:color="000000" w:fill="FFFFFF"/>
            <w:vAlign w:val="bottom"/>
            <w:hideMark/>
          </w:tcPr>
          <w:p w14:paraId="7B7159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6899A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7EDE0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BBD56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59BA518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BD74C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D8CEF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2DA5E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E61982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8DC63D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7F3B6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61</w:t>
            </w:r>
          </w:p>
        </w:tc>
        <w:tc>
          <w:tcPr>
            <w:tcW w:w="1257" w:type="dxa"/>
            <w:tcBorders>
              <w:top w:val="nil"/>
              <w:left w:val="nil"/>
              <w:bottom w:val="single" w:sz="4" w:space="0" w:color="auto"/>
              <w:right w:val="single" w:sz="4" w:space="0" w:color="auto"/>
            </w:tcBorders>
            <w:shd w:val="clear" w:color="auto" w:fill="auto"/>
            <w:noWrap/>
            <w:vAlign w:val="bottom"/>
            <w:hideMark/>
          </w:tcPr>
          <w:p w14:paraId="2BB4C83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77203115</w:t>
            </w:r>
          </w:p>
        </w:tc>
        <w:tc>
          <w:tcPr>
            <w:tcW w:w="4051" w:type="dxa"/>
            <w:tcBorders>
              <w:top w:val="nil"/>
              <w:left w:val="nil"/>
              <w:bottom w:val="single" w:sz="4" w:space="0" w:color="auto"/>
              <w:right w:val="single" w:sz="4" w:space="0" w:color="auto"/>
            </w:tcBorders>
            <w:shd w:val="clear" w:color="auto" w:fill="auto"/>
            <w:noWrap/>
            <w:vAlign w:val="bottom"/>
            <w:hideMark/>
          </w:tcPr>
          <w:p w14:paraId="5172DCD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Prsten hilzne zaptiv.silik.740.1003460-0</w:t>
            </w:r>
          </w:p>
        </w:tc>
        <w:tc>
          <w:tcPr>
            <w:tcW w:w="1262" w:type="dxa"/>
            <w:tcBorders>
              <w:top w:val="nil"/>
              <w:left w:val="nil"/>
              <w:bottom w:val="single" w:sz="4" w:space="0" w:color="auto"/>
              <w:right w:val="single" w:sz="4" w:space="0" w:color="auto"/>
            </w:tcBorders>
            <w:shd w:val="clear" w:color="000000" w:fill="FFFFFF"/>
            <w:vAlign w:val="bottom"/>
            <w:hideMark/>
          </w:tcPr>
          <w:p w14:paraId="3E8F41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8BDAA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F4FCE0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39FA6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48</w:t>
            </w:r>
          </w:p>
        </w:tc>
        <w:tc>
          <w:tcPr>
            <w:tcW w:w="1534" w:type="dxa"/>
            <w:tcBorders>
              <w:top w:val="nil"/>
              <w:left w:val="nil"/>
              <w:bottom w:val="single" w:sz="4" w:space="0" w:color="auto"/>
              <w:right w:val="single" w:sz="4" w:space="0" w:color="auto"/>
            </w:tcBorders>
            <w:shd w:val="clear" w:color="auto" w:fill="auto"/>
            <w:noWrap/>
            <w:vAlign w:val="bottom"/>
            <w:hideMark/>
          </w:tcPr>
          <w:p w14:paraId="4ECEF28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43AAF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A69FE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F6312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6C46ED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55F75D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9EF7B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62</w:t>
            </w:r>
          </w:p>
        </w:tc>
        <w:tc>
          <w:tcPr>
            <w:tcW w:w="1257" w:type="dxa"/>
            <w:tcBorders>
              <w:top w:val="nil"/>
              <w:left w:val="nil"/>
              <w:bottom w:val="single" w:sz="4" w:space="0" w:color="auto"/>
              <w:right w:val="single" w:sz="4" w:space="0" w:color="auto"/>
            </w:tcBorders>
            <w:shd w:val="clear" w:color="auto" w:fill="auto"/>
            <w:noWrap/>
            <w:vAlign w:val="bottom"/>
            <w:hideMark/>
          </w:tcPr>
          <w:p w14:paraId="636D975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77203156</w:t>
            </w:r>
          </w:p>
        </w:tc>
        <w:tc>
          <w:tcPr>
            <w:tcW w:w="4051" w:type="dxa"/>
            <w:tcBorders>
              <w:top w:val="nil"/>
              <w:left w:val="nil"/>
              <w:bottom w:val="single" w:sz="4" w:space="0" w:color="auto"/>
              <w:right w:val="single" w:sz="4" w:space="0" w:color="auto"/>
            </w:tcBorders>
            <w:shd w:val="clear" w:color="auto" w:fill="auto"/>
            <w:noWrap/>
            <w:vAlign w:val="bottom"/>
            <w:hideMark/>
          </w:tcPr>
          <w:p w14:paraId="7E5357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Gumica vodene pumpe 740.1303172</w:t>
            </w:r>
          </w:p>
        </w:tc>
        <w:tc>
          <w:tcPr>
            <w:tcW w:w="1262" w:type="dxa"/>
            <w:tcBorders>
              <w:top w:val="nil"/>
              <w:left w:val="nil"/>
              <w:bottom w:val="single" w:sz="4" w:space="0" w:color="auto"/>
              <w:right w:val="single" w:sz="4" w:space="0" w:color="auto"/>
            </w:tcBorders>
            <w:shd w:val="clear" w:color="000000" w:fill="FFFFFF"/>
            <w:vAlign w:val="bottom"/>
            <w:hideMark/>
          </w:tcPr>
          <w:p w14:paraId="5E47BF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17DAB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D167C7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2B29E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497976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3B250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AC143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34EC3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FB1DC5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C1A583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A395A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63</w:t>
            </w:r>
          </w:p>
        </w:tc>
        <w:tc>
          <w:tcPr>
            <w:tcW w:w="1257" w:type="dxa"/>
            <w:tcBorders>
              <w:top w:val="nil"/>
              <w:left w:val="nil"/>
              <w:bottom w:val="single" w:sz="4" w:space="0" w:color="auto"/>
              <w:right w:val="single" w:sz="4" w:space="0" w:color="auto"/>
            </w:tcBorders>
            <w:shd w:val="clear" w:color="auto" w:fill="auto"/>
            <w:noWrap/>
            <w:vAlign w:val="bottom"/>
            <w:hideMark/>
          </w:tcPr>
          <w:p w14:paraId="055F468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77203420</w:t>
            </w:r>
          </w:p>
        </w:tc>
        <w:tc>
          <w:tcPr>
            <w:tcW w:w="4051" w:type="dxa"/>
            <w:tcBorders>
              <w:top w:val="nil"/>
              <w:left w:val="nil"/>
              <w:bottom w:val="single" w:sz="4" w:space="0" w:color="auto"/>
              <w:right w:val="single" w:sz="4" w:space="0" w:color="auto"/>
            </w:tcBorders>
            <w:shd w:val="clear" w:color="auto" w:fill="auto"/>
            <w:noWrap/>
            <w:vAlign w:val="bottom"/>
            <w:hideMark/>
          </w:tcPr>
          <w:p w14:paraId="33222B5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sa glavčin. 43114-3103010-10</w:t>
            </w:r>
          </w:p>
        </w:tc>
        <w:tc>
          <w:tcPr>
            <w:tcW w:w="1262" w:type="dxa"/>
            <w:tcBorders>
              <w:top w:val="nil"/>
              <w:left w:val="nil"/>
              <w:bottom w:val="single" w:sz="4" w:space="0" w:color="auto"/>
              <w:right w:val="single" w:sz="4" w:space="0" w:color="auto"/>
            </w:tcBorders>
            <w:shd w:val="clear" w:color="000000" w:fill="FFFFFF"/>
            <w:vAlign w:val="bottom"/>
            <w:hideMark/>
          </w:tcPr>
          <w:p w14:paraId="40E4C7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3B504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27BA1D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BFC4C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69179DF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A14AB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6008C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E2CFE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F23D11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5AD45A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9B835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64</w:t>
            </w:r>
          </w:p>
        </w:tc>
        <w:tc>
          <w:tcPr>
            <w:tcW w:w="1257" w:type="dxa"/>
            <w:tcBorders>
              <w:top w:val="nil"/>
              <w:left w:val="nil"/>
              <w:bottom w:val="single" w:sz="4" w:space="0" w:color="auto"/>
              <w:right w:val="single" w:sz="4" w:space="0" w:color="auto"/>
            </w:tcBorders>
            <w:shd w:val="clear" w:color="auto" w:fill="auto"/>
            <w:noWrap/>
            <w:vAlign w:val="bottom"/>
            <w:hideMark/>
          </w:tcPr>
          <w:p w14:paraId="3AE5025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77203453</w:t>
            </w:r>
          </w:p>
        </w:tc>
        <w:tc>
          <w:tcPr>
            <w:tcW w:w="4051" w:type="dxa"/>
            <w:tcBorders>
              <w:top w:val="nil"/>
              <w:left w:val="nil"/>
              <w:bottom w:val="single" w:sz="4" w:space="0" w:color="auto"/>
              <w:right w:val="single" w:sz="4" w:space="0" w:color="auto"/>
            </w:tcBorders>
            <w:shd w:val="clear" w:color="auto" w:fill="auto"/>
            <w:noWrap/>
            <w:vAlign w:val="bottom"/>
            <w:hideMark/>
          </w:tcPr>
          <w:p w14:paraId="7E97823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cetvorokružni 53205-3515400</w:t>
            </w:r>
          </w:p>
        </w:tc>
        <w:tc>
          <w:tcPr>
            <w:tcW w:w="1262" w:type="dxa"/>
            <w:tcBorders>
              <w:top w:val="nil"/>
              <w:left w:val="nil"/>
              <w:bottom w:val="single" w:sz="4" w:space="0" w:color="auto"/>
              <w:right w:val="single" w:sz="4" w:space="0" w:color="auto"/>
            </w:tcBorders>
            <w:shd w:val="clear" w:color="000000" w:fill="FFFFFF"/>
            <w:vAlign w:val="bottom"/>
            <w:hideMark/>
          </w:tcPr>
          <w:p w14:paraId="156C7F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E522F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1E7851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9E9BD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3725A07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9893B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0BAF5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F7B8F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239278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86885A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354C2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65</w:t>
            </w:r>
          </w:p>
        </w:tc>
        <w:tc>
          <w:tcPr>
            <w:tcW w:w="1257" w:type="dxa"/>
            <w:tcBorders>
              <w:top w:val="nil"/>
              <w:left w:val="nil"/>
              <w:bottom w:val="single" w:sz="4" w:space="0" w:color="auto"/>
              <w:right w:val="single" w:sz="4" w:space="0" w:color="auto"/>
            </w:tcBorders>
            <w:shd w:val="clear" w:color="auto" w:fill="auto"/>
            <w:noWrap/>
            <w:vAlign w:val="bottom"/>
            <w:hideMark/>
          </w:tcPr>
          <w:p w14:paraId="65BF048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77203487</w:t>
            </w:r>
          </w:p>
        </w:tc>
        <w:tc>
          <w:tcPr>
            <w:tcW w:w="4051" w:type="dxa"/>
            <w:tcBorders>
              <w:top w:val="nil"/>
              <w:left w:val="nil"/>
              <w:bottom w:val="single" w:sz="4" w:space="0" w:color="auto"/>
              <w:right w:val="single" w:sz="4" w:space="0" w:color="auto"/>
            </w:tcBorders>
            <w:shd w:val="clear" w:color="auto" w:fill="auto"/>
            <w:noWrap/>
            <w:vAlign w:val="bottom"/>
            <w:hideMark/>
          </w:tcPr>
          <w:p w14:paraId="6C1CA5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Ventil-rele ručne kočnice 100-3518010</w:t>
            </w:r>
          </w:p>
        </w:tc>
        <w:tc>
          <w:tcPr>
            <w:tcW w:w="1262" w:type="dxa"/>
            <w:tcBorders>
              <w:top w:val="nil"/>
              <w:left w:val="nil"/>
              <w:bottom w:val="single" w:sz="4" w:space="0" w:color="auto"/>
              <w:right w:val="single" w:sz="4" w:space="0" w:color="auto"/>
            </w:tcBorders>
            <w:shd w:val="clear" w:color="000000" w:fill="FFFFFF"/>
            <w:vAlign w:val="bottom"/>
            <w:hideMark/>
          </w:tcPr>
          <w:p w14:paraId="221096C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1749E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1E49D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A7F0F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5794233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18B0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34959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00153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DF7D9B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0C589A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CDBD2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66</w:t>
            </w:r>
          </w:p>
        </w:tc>
        <w:tc>
          <w:tcPr>
            <w:tcW w:w="1257" w:type="dxa"/>
            <w:tcBorders>
              <w:top w:val="nil"/>
              <w:left w:val="nil"/>
              <w:bottom w:val="single" w:sz="4" w:space="0" w:color="auto"/>
              <w:right w:val="single" w:sz="4" w:space="0" w:color="auto"/>
            </w:tcBorders>
            <w:shd w:val="clear" w:color="auto" w:fill="auto"/>
            <w:noWrap/>
            <w:vAlign w:val="bottom"/>
            <w:hideMark/>
          </w:tcPr>
          <w:p w14:paraId="18387D1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77203503</w:t>
            </w:r>
          </w:p>
        </w:tc>
        <w:tc>
          <w:tcPr>
            <w:tcW w:w="4051" w:type="dxa"/>
            <w:tcBorders>
              <w:top w:val="nil"/>
              <w:left w:val="nil"/>
              <w:bottom w:val="single" w:sz="4" w:space="0" w:color="auto"/>
              <w:right w:val="single" w:sz="4" w:space="0" w:color="auto"/>
            </w:tcBorders>
            <w:shd w:val="clear" w:color="auto" w:fill="auto"/>
            <w:noWrap/>
            <w:vAlign w:val="bottom"/>
            <w:hideMark/>
          </w:tcPr>
          <w:p w14:paraId="4A2463E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četkica el.pokretača ST142-3708330</w:t>
            </w:r>
          </w:p>
        </w:tc>
        <w:tc>
          <w:tcPr>
            <w:tcW w:w="1262" w:type="dxa"/>
            <w:tcBorders>
              <w:top w:val="nil"/>
              <w:left w:val="nil"/>
              <w:bottom w:val="single" w:sz="4" w:space="0" w:color="auto"/>
              <w:right w:val="single" w:sz="4" w:space="0" w:color="auto"/>
            </w:tcBorders>
            <w:shd w:val="clear" w:color="000000" w:fill="FFFFFF"/>
            <w:vAlign w:val="bottom"/>
            <w:hideMark/>
          </w:tcPr>
          <w:p w14:paraId="711A63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C5E54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9CF6E8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5CF1A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0547500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BD512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83488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2677C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718E2E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12A580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53F1F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67</w:t>
            </w:r>
          </w:p>
        </w:tc>
        <w:tc>
          <w:tcPr>
            <w:tcW w:w="1257" w:type="dxa"/>
            <w:tcBorders>
              <w:top w:val="nil"/>
              <w:left w:val="nil"/>
              <w:bottom w:val="single" w:sz="4" w:space="0" w:color="auto"/>
              <w:right w:val="single" w:sz="4" w:space="0" w:color="auto"/>
            </w:tcBorders>
            <w:shd w:val="clear" w:color="auto" w:fill="auto"/>
            <w:noWrap/>
            <w:vAlign w:val="bottom"/>
            <w:hideMark/>
          </w:tcPr>
          <w:p w14:paraId="31998C0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77203602</w:t>
            </w:r>
          </w:p>
        </w:tc>
        <w:tc>
          <w:tcPr>
            <w:tcW w:w="4051" w:type="dxa"/>
            <w:tcBorders>
              <w:top w:val="nil"/>
              <w:left w:val="nil"/>
              <w:bottom w:val="single" w:sz="4" w:space="0" w:color="auto"/>
              <w:right w:val="single" w:sz="4" w:space="0" w:color="auto"/>
            </w:tcBorders>
            <w:shd w:val="clear" w:color="auto" w:fill="auto"/>
            <w:noWrap/>
            <w:vAlign w:val="bottom"/>
            <w:hideMark/>
          </w:tcPr>
          <w:p w14:paraId="6A9CCE7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Podizač stakla levi 53205-6104011</w:t>
            </w:r>
          </w:p>
        </w:tc>
        <w:tc>
          <w:tcPr>
            <w:tcW w:w="1262" w:type="dxa"/>
            <w:tcBorders>
              <w:top w:val="nil"/>
              <w:left w:val="nil"/>
              <w:bottom w:val="single" w:sz="4" w:space="0" w:color="auto"/>
              <w:right w:val="single" w:sz="4" w:space="0" w:color="auto"/>
            </w:tcBorders>
            <w:shd w:val="clear" w:color="000000" w:fill="FFFFFF"/>
            <w:vAlign w:val="bottom"/>
            <w:hideMark/>
          </w:tcPr>
          <w:p w14:paraId="1CAA80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40623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A94D38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A830C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60882D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3D6D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68DAC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428DC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E918F1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4EDE1A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08061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68</w:t>
            </w:r>
          </w:p>
        </w:tc>
        <w:tc>
          <w:tcPr>
            <w:tcW w:w="1257" w:type="dxa"/>
            <w:tcBorders>
              <w:top w:val="nil"/>
              <w:left w:val="nil"/>
              <w:bottom w:val="single" w:sz="4" w:space="0" w:color="auto"/>
              <w:right w:val="single" w:sz="4" w:space="0" w:color="auto"/>
            </w:tcBorders>
            <w:shd w:val="clear" w:color="auto" w:fill="auto"/>
            <w:noWrap/>
            <w:vAlign w:val="bottom"/>
            <w:hideMark/>
          </w:tcPr>
          <w:p w14:paraId="483AC42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77203644</w:t>
            </w:r>
          </w:p>
        </w:tc>
        <w:tc>
          <w:tcPr>
            <w:tcW w:w="4051" w:type="dxa"/>
            <w:tcBorders>
              <w:top w:val="nil"/>
              <w:left w:val="nil"/>
              <w:bottom w:val="single" w:sz="4" w:space="0" w:color="auto"/>
              <w:right w:val="single" w:sz="4" w:space="0" w:color="auto"/>
            </w:tcBorders>
            <w:shd w:val="clear" w:color="auto" w:fill="auto"/>
            <w:noWrap/>
            <w:vAlign w:val="bottom"/>
            <w:hideMark/>
          </w:tcPr>
          <w:p w14:paraId="1184D9D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auspuha-pletenica 54115-1203012-01</w:t>
            </w:r>
          </w:p>
        </w:tc>
        <w:tc>
          <w:tcPr>
            <w:tcW w:w="1262" w:type="dxa"/>
            <w:tcBorders>
              <w:top w:val="nil"/>
              <w:left w:val="nil"/>
              <w:bottom w:val="single" w:sz="4" w:space="0" w:color="auto"/>
              <w:right w:val="single" w:sz="4" w:space="0" w:color="auto"/>
            </w:tcBorders>
            <w:shd w:val="clear" w:color="000000" w:fill="FFFFFF"/>
            <w:vAlign w:val="bottom"/>
            <w:hideMark/>
          </w:tcPr>
          <w:p w14:paraId="30A547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FB796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11BBD7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03F6F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0C93CE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D6295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9FCAD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D930D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D85E6A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6E95D5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4F636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69</w:t>
            </w:r>
          </w:p>
        </w:tc>
        <w:tc>
          <w:tcPr>
            <w:tcW w:w="1257" w:type="dxa"/>
            <w:tcBorders>
              <w:top w:val="nil"/>
              <w:left w:val="nil"/>
              <w:bottom w:val="single" w:sz="4" w:space="0" w:color="auto"/>
              <w:right w:val="single" w:sz="4" w:space="0" w:color="auto"/>
            </w:tcBorders>
            <w:shd w:val="clear" w:color="auto" w:fill="auto"/>
            <w:noWrap/>
            <w:vAlign w:val="bottom"/>
            <w:hideMark/>
          </w:tcPr>
          <w:p w14:paraId="6483A87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77203651</w:t>
            </w:r>
          </w:p>
        </w:tc>
        <w:tc>
          <w:tcPr>
            <w:tcW w:w="4051" w:type="dxa"/>
            <w:tcBorders>
              <w:top w:val="nil"/>
              <w:left w:val="nil"/>
              <w:bottom w:val="single" w:sz="4" w:space="0" w:color="auto"/>
              <w:right w:val="single" w:sz="4" w:space="0" w:color="auto"/>
            </w:tcBorders>
            <w:shd w:val="clear" w:color="auto" w:fill="auto"/>
            <w:noWrap/>
            <w:vAlign w:val="bottom"/>
            <w:hideMark/>
          </w:tcPr>
          <w:p w14:paraId="29E3F6F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kompresora 53205-3509043</w:t>
            </w:r>
          </w:p>
        </w:tc>
        <w:tc>
          <w:tcPr>
            <w:tcW w:w="1262" w:type="dxa"/>
            <w:tcBorders>
              <w:top w:val="nil"/>
              <w:left w:val="nil"/>
              <w:bottom w:val="single" w:sz="4" w:space="0" w:color="auto"/>
              <w:right w:val="single" w:sz="4" w:space="0" w:color="auto"/>
            </w:tcBorders>
            <w:shd w:val="clear" w:color="000000" w:fill="FFFFFF"/>
            <w:vAlign w:val="bottom"/>
            <w:hideMark/>
          </w:tcPr>
          <w:p w14:paraId="298537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6A063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20C509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D7B74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439402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35E5D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62D29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D94B9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D9276E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0BB339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1AF3E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70</w:t>
            </w:r>
          </w:p>
        </w:tc>
        <w:tc>
          <w:tcPr>
            <w:tcW w:w="1257" w:type="dxa"/>
            <w:tcBorders>
              <w:top w:val="nil"/>
              <w:left w:val="nil"/>
              <w:bottom w:val="single" w:sz="4" w:space="0" w:color="auto"/>
              <w:right w:val="single" w:sz="4" w:space="0" w:color="auto"/>
            </w:tcBorders>
            <w:shd w:val="clear" w:color="auto" w:fill="auto"/>
            <w:noWrap/>
            <w:vAlign w:val="bottom"/>
            <w:hideMark/>
          </w:tcPr>
          <w:p w14:paraId="6AF4277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77203669</w:t>
            </w:r>
          </w:p>
        </w:tc>
        <w:tc>
          <w:tcPr>
            <w:tcW w:w="4051" w:type="dxa"/>
            <w:tcBorders>
              <w:top w:val="nil"/>
              <w:left w:val="nil"/>
              <w:bottom w:val="single" w:sz="4" w:space="0" w:color="auto"/>
              <w:right w:val="single" w:sz="4" w:space="0" w:color="auto"/>
            </w:tcBorders>
            <w:shd w:val="clear" w:color="auto" w:fill="auto"/>
            <w:noWrap/>
            <w:vAlign w:val="bottom"/>
            <w:hideMark/>
          </w:tcPr>
          <w:p w14:paraId="339BEB8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glave kompresora 53205-3509045</w:t>
            </w:r>
          </w:p>
        </w:tc>
        <w:tc>
          <w:tcPr>
            <w:tcW w:w="1262" w:type="dxa"/>
            <w:tcBorders>
              <w:top w:val="nil"/>
              <w:left w:val="nil"/>
              <w:bottom w:val="single" w:sz="4" w:space="0" w:color="auto"/>
              <w:right w:val="single" w:sz="4" w:space="0" w:color="auto"/>
            </w:tcBorders>
            <w:shd w:val="clear" w:color="000000" w:fill="FFFFFF"/>
            <w:vAlign w:val="bottom"/>
            <w:hideMark/>
          </w:tcPr>
          <w:p w14:paraId="7FA89E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2CBB3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BBD7BF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F4896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6EBFEE8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42F62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8F4DC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4CA3E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DDA74A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449FEF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8B715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71</w:t>
            </w:r>
          </w:p>
        </w:tc>
        <w:tc>
          <w:tcPr>
            <w:tcW w:w="1257" w:type="dxa"/>
            <w:tcBorders>
              <w:top w:val="nil"/>
              <w:left w:val="nil"/>
              <w:bottom w:val="single" w:sz="4" w:space="0" w:color="auto"/>
              <w:right w:val="single" w:sz="4" w:space="0" w:color="auto"/>
            </w:tcBorders>
            <w:shd w:val="clear" w:color="auto" w:fill="auto"/>
            <w:noWrap/>
            <w:vAlign w:val="bottom"/>
            <w:hideMark/>
          </w:tcPr>
          <w:p w14:paraId="52CB38A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77203735</w:t>
            </w:r>
          </w:p>
        </w:tc>
        <w:tc>
          <w:tcPr>
            <w:tcW w:w="4051" w:type="dxa"/>
            <w:tcBorders>
              <w:top w:val="nil"/>
              <w:left w:val="nil"/>
              <w:bottom w:val="single" w:sz="4" w:space="0" w:color="auto"/>
              <w:right w:val="single" w:sz="4" w:space="0" w:color="auto"/>
            </w:tcBorders>
            <w:shd w:val="clear" w:color="auto" w:fill="auto"/>
            <w:noWrap/>
            <w:vAlign w:val="bottom"/>
            <w:hideMark/>
          </w:tcPr>
          <w:p w14:paraId="594A26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zupčan.diferencij. 5320-2403051</w:t>
            </w:r>
          </w:p>
        </w:tc>
        <w:tc>
          <w:tcPr>
            <w:tcW w:w="1262" w:type="dxa"/>
            <w:tcBorders>
              <w:top w:val="nil"/>
              <w:left w:val="nil"/>
              <w:bottom w:val="single" w:sz="4" w:space="0" w:color="auto"/>
              <w:right w:val="single" w:sz="4" w:space="0" w:color="auto"/>
            </w:tcBorders>
            <w:shd w:val="clear" w:color="000000" w:fill="FFFFFF"/>
            <w:vAlign w:val="bottom"/>
            <w:hideMark/>
          </w:tcPr>
          <w:p w14:paraId="0CAD4A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F0CC5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81149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A45FC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59E806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5406A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35488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D01CF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977CEE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8C20A0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5C70B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72</w:t>
            </w:r>
          </w:p>
        </w:tc>
        <w:tc>
          <w:tcPr>
            <w:tcW w:w="1257" w:type="dxa"/>
            <w:tcBorders>
              <w:top w:val="nil"/>
              <w:left w:val="nil"/>
              <w:bottom w:val="single" w:sz="4" w:space="0" w:color="auto"/>
              <w:right w:val="single" w:sz="4" w:space="0" w:color="auto"/>
            </w:tcBorders>
            <w:shd w:val="clear" w:color="auto" w:fill="auto"/>
            <w:noWrap/>
            <w:vAlign w:val="bottom"/>
            <w:hideMark/>
          </w:tcPr>
          <w:p w14:paraId="500913B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77203982</w:t>
            </w:r>
          </w:p>
        </w:tc>
        <w:tc>
          <w:tcPr>
            <w:tcW w:w="4051" w:type="dxa"/>
            <w:tcBorders>
              <w:top w:val="nil"/>
              <w:left w:val="nil"/>
              <w:bottom w:val="single" w:sz="4" w:space="0" w:color="auto"/>
              <w:right w:val="single" w:sz="4" w:space="0" w:color="auto"/>
            </w:tcBorders>
            <w:shd w:val="clear" w:color="auto" w:fill="auto"/>
            <w:noWrap/>
            <w:vAlign w:val="bottom"/>
            <w:hideMark/>
          </w:tcPr>
          <w:p w14:paraId="07451FC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Poluosovina prednja desna 53228-2304064</w:t>
            </w:r>
          </w:p>
        </w:tc>
        <w:tc>
          <w:tcPr>
            <w:tcW w:w="1262" w:type="dxa"/>
            <w:tcBorders>
              <w:top w:val="nil"/>
              <w:left w:val="nil"/>
              <w:bottom w:val="single" w:sz="4" w:space="0" w:color="auto"/>
              <w:right w:val="single" w:sz="4" w:space="0" w:color="auto"/>
            </w:tcBorders>
            <w:shd w:val="clear" w:color="000000" w:fill="FFFFFF"/>
            <w:vAlign w:val="bottom"/>
            <w:hideMark/>
          </w:tcPr>
          <w:p w14:paraId="01E1E5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233D3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94744D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E2949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00F083C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5FB26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EF1AC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885EF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554941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271572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706FA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73</w:t>
            </w:r>
          </w:p>
        </w:tc>
        <w:tc>
          <w:tcPr>
            <w:tcW w:w="1257" w:type="dxa"/>
            <w:tcBorders>
              <w:top w:val="nil"/>
              <w:left w:val="nil"/>
              <w:bottom w:val="single" w:sz="4" w:space="0" w:color="auto"/>
              <w:right w:val="single" w:sz="4" w:space="0" w:color="auto"/>
            </w:tcBorders>
            <w:shd w:val="clear" w:color="auto" w:fill="auto"/>
            <w:noWrap/>
            <w:vAlign w:val="bottom"/>
            <w:hideMark/>
          </w:tcPr>
          <w:p w14:paraId="61C50E1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77204055</w:t>
            </w:r>
          </w:p>
        </w:tc>
        <w:tc>
          <w:tcPr>
            <w:tcW w:w="4051" w:type="dxa"/>
            <w:tcBorders>
              <w:top w:val="nil"/>
              <w:left w:val="nil"/>
              <w:bottom w:val="single" w:sz="4" w:space="0" w:color="auto"/>
              <w:right w:val="single" w:sz="4" w:space="0" w:color="auto"/>
            </w:tcBorders>
            <w:shd w:val="clear" w:color="auto" w:fill="auto"/>
            <w:noWrap/>
            <w:vAlign w:val="bottom"/>
            <w:hideMark/>
          </w:tcPr>
          <w:p w14:paraId="5FBB541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Nastavak prednje poluos. 4310-2304062</w:t>
            </w:r>
          </w:p>
        </w:tc>
        <w:tc>
          <w:tcPr>
            <w:tcW w:w="1262" w:type="dxa"/>
            <w:tcBorders>
              <w:top w:val="nil"/>
              <w:left w:val="nil"/>
              <w:bottom w:val="single" w:sz="4" w:space="0" w:color="auto"/>
              <w:right w:val="single" w:sz="4" w:space="0" w:color="auto"/>
            </w:tcBorders>
            <w:shd w:val="clear" w:color="000000" w:fill="FFFFFF"/>
            <w:vAlign w:val="bottom"/>
            <w:hideMark/>
          </w:tcPr>
          <w:p w14:paraId="3094C8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6D7C7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F01851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85C42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36753B4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A7031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301D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9E051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D9A45B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880F46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129F6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74</w:t>
            </w:r>
          </w:p>
        </w:tc>
        <w:tc>
          <w:tcPr>
            <w:tcW w:w="1257" w:type="dxa"/>
            <w:tcBorders>
              <w:top w:val="nil"/>
              <w:left w:val="nil"/>
              <w:bottom w:val="single" w:sz="4" w:space="0" w:color="auto"/>
              <w:right w:val="single" w:sz="4" w:space="0" w:color="auto"/>
            </w:tcBorders>
            <w:shd w:val="clear" w:color="auto" w:fill="auto"/>
            <w:noWrap/>
            <w:vAlign w:val="bottom"/>
            <w:hideMark/>
          </w:tcPr>
          <w:p w14:paraId="31EAD27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77204063</w:t>
            </w:r>
          </w:p>
        </w:tc>
        <w:tc>
          <w:tcPr>
            <w:tcW w:w="4051" w:type="dxa"/>
            <w:tcBorders>
              <w:top w:val="nil"/>
              <w:left w:val="nil"/>
              <w:bottom w:val="single" w:sz="4" w:space="0" w:color="auto"/>
              <w:right w:val="single" w:sz="4" w:space="0" w:color="auto"/>
            </w:tcBorders>
            <w:shd w:val="clear" w:color="auto" w:fill="auto"/>
            <w:noWrap/>
            <w:vAlign w:val="bottom"/>
            <w:hideMark/>
          </w:tcPr>
          <w:p w14:paraId="18995FC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Poluosovina prednja leva 53228-2304065</w:t>
            </w:r>
          </w:p>
        </w:tc>
        <w:tc>
          <w:tcPr>
            <w:tcW w:w="1262" w:type="dxa"/>
            <w:tcBorders>
              <w:top w:val="nil"/>
              <w:left w:val="nil"/>
              <w:bottom w:val="single" w:sz="4" w:space="0" w:color="auto"/>
              <w:right w:val="single" w:sz="4" w:space="0" w:color="auto"/>
            </w:tcBorders>
            <w:shd w:val="clear" w:color="000000" w:fill="FFFFFF"/>
            <w:vAlign w:val="bottom"/>
            <w:hideMark/>
          </w:tcPr>
          <w:p w14:paraId="4EFCE7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597E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F47AEF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C0F4B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11C8136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39D0EC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B4C3F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72B459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218B26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70A59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62C1A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75</w:t>
            </w:r>
          </w:p>
        </w:tc>
        <w:tc>
          <w:tcPr>
            <w:tcW w:w="1257" w:type="dxa"/>
            <w:tcBorders>
              <w:top w:val="nil"/>
              <w:left w:val="nil"/>
              <w:bottom w:val="single" w:sz="4" w:space="0" w:color="auto"/>
              <w:right w:val="single" w:sz="4" w:space="0" w:color="auto"/>
            </w:tcBorders>
            <w:shd w:val="clear" w:color="auto" w:fill="auto"/>
            <w:noWrap/>
            <w:vAlign w:val="bottom"/>
            <w:hideMark/>
          </w:tcPr>
          <w:p w14:paraId="45097A0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77204071</w:t>
            </w:r>
          </w:p>
        </w:tc>
        <w:tc>
          <w:tcPr>
            <w:tcW w:w="4051" w:type="dxa"/>
            <w:tcBorders>
              <w:top w:val="nil"/>
              <w:left w:val="nil"/>
              <w:bottom w:val="single" w:sz="4" w:space="0" w:color="auto"/>
              <w:right w:val="single" w:sz="4" w:space="0" w:color="auto"/>
            </w:tcBorders>
            <w:shd w:val="clear" w:color="auto" w:fill="auto"/>
            <w:noWrap/>
            <w:vAlign w:val="bottom"/>
            <w:hideMark/>
          </w:tcPr>
          <w:p w14:paraId="179C3EE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Disk zgloba prednje poluos. 4310-2304067</w:t>
            </w:r>
          </w:p>
        </w:tc>
        <w:tc>
          <w:tcPr>
            <w:tcW w:w="1262" w:type="dxa"/>
            <w:tcBorders>
              <w:top w:val="nil"/>
              <w:left w:val="nil"/>
              <w:bottom w:val="single" w:sz="4" w:space="0" w:color="auto"/>
              <w:right w:val="single" w:sz="4" w:space="0" w:color="auto"/>
            </w:tcBorders>
            <w:shd w:val="clear" w:color="000000" w:fill="FFFFFF"/>
            <w:vAlign w:val="bottom"/>
            <w:hideMark/>
          </w:tcPr>
          <w:p w14:paraId="602714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63B8C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591AC0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080A1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61C6E7E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6BB47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9A0F9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F8F11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EAD17A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5E59D9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98CDE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76</w:t>
            </w:r>
          </w:p>
        </w:tc>
        <w:tc>
          <w:tcPr>
            <w:tcW w:w="1257" w:type="dxa"/>
            <w:tcBorders>
              <w:top w:val="nil"/>
              <w:left w:val="nil"/>
              <w:bottom w:val="single" w:sz="4" w:space="0" w:color="auto"/>
              <w:right w:val="single" w:sz="4" w:space="0" w:color="auto"/>
            </w:tcBorders>
            <w:shd w:val="clear" w:color="auto" w:fill="auto"/>
            <w:noWrap/>
            <w:vAlign w:val="bottom"/>
            <w:hideMark/>
          </w:tcPr>
          <w:p w14:paraId="7C4790C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77204089</w:t>
            </w:r>
          </w:p>
        </w:tc>
        <w:tc>
          <w:tcPr>
            <w:tcW w:w="4051" w:type="dxa"/>
            <w:tcBorders>
              <w:top w:val="nil"/>
              <w:left w:val="nil"/>
              <w:bottom w:val="single" w:sz="4" w:space="0" w:color="auto"/>
              <w:right w:val="single" w:sz="4" w:space="0" w:color="auto"/>
            </w:tcBorders>
            <w:shd w:val="clear" w:color="auto" w:fill="auto"/>
            <w:noWrap/>
            <w:vAlign w:val="bottom"/>
            <w:hideMark/>
          </w:tcPr>
          <w:p w14:paraId="608AEF4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Kučište kugle trapa desno 4310-2304028</w:t>
            </w:r>
          </w:p>
        </w:tc>
        <w:tc>
          <w:tcPr>
            <w:tcW w:w="1262" w:type="dxa"/>
            <w:tcBorders>
              <w:top w:val="nil"/>
              <w:left w:val="nil"/>
              <w:bottom w:val="single" w:sz="4" w:space="0" w:color="auto"/>
              <w:right w:val="single" w:sz="4" w:space="0" w:color="auto"/>
            </w:tcBorders>
            <w:shd w:val="clear" w:color="000000" w:fill="FFFFFF"/>
            <w:vAlign w:val="bottom"/>
            <w:hideMark/>
          </w:tcPr>
          <w:p w14:paraId="4D0A32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3ADC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C345A3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F76CC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4B9D6FE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1D9FC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2C349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8EDE3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94A63D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30F475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4DBFD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77</w:t>
            </w:r>
          </w:p>
        </w:tc>
        <w:tc>
          <w:tcPr>
            <w:tcW w:w="1257" w:type="dxa"/>
            <w:tcBorders>
              <w:top w:val="nil"/>
              <w:left w:val="nil"/>
              <w:bottom w:val="single" w:sz="4" w:space="0" w:color="auto"/>
              <w:right w:val="single" w:sz="4" w:space="0" w:color="auto"/>
            </w:tcBorders>
            <w:shd w:val="clear" w:color="auto" w:fill="auto"/>
            <w:noWrap/>
            <w:vAlign w:val="bottom"/>
            <w:hideMark/>
          </w:tcPr>
          <w:p w14:paraId="5685E3F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77204105</w:t>
            </w:r>
          </w:p>
        </w:tc>
        <w:tc>
          <w:tcPr>
            <w:tcW w:w="4051" w:type="dxa"/>
            <w:tcBorders>
              <w:top w:val="nil"/>
              <w:left w:val="nil"/>
              <w:bottom w:val="single" w:sz="4" w:space="0" w:color="auto"/>
              <w:right w:val="single" w:sz="4" w:space="0" w:color="auto"/>
            </w:tcBorders>
            <w:shd w:val="clear" w:color="auto" w:fill="auto"/>
            <w:noWrap/>
            <w:vAlign w:val="bottom"/>
            <w:hideMark/>
          </w:tcPr>
          <w:p w14:paraId="69870A9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Rukavac prednji levi 43114-2304081</w:t>
            </w:r>
          </w:p>
        </w:tc>
        <w:tc>
          <w:tcPr>
            <w:tcW w:w="1262" w:type="dxa"/>
            <w:tcBorders>
              <w:top w:val="nil"/>
              <w:left w:val="nil"/>
              <w:bottom w:val="single" w:sz="4" w:space="0" w:color="auto"/>
              <w:right w:val="single" w:sz="4" w:space="0" w:color="auto"/>
            </w:tcBorders>
            <w:shd w:val="clear" w:color="000000" w:fill="FFFFFF"/>
            <w:vAlign w:val="bottom"/>
            <w:hideMark/>
          </w:tcPr>
          <w:p w14:paraId="7CAF16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3F97B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500BA7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7FE7E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3945577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43872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481FA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97F50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42D25C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DA794F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C2FCA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w:t>
            </w:r>
          </w:p>
        </w:tc>
        <w:tc>
          <w:tcPr>
            <w:tcW w:w="1257" w:type="dxa"/>
            <w:tcBorders>
              <w:top w:val="nil"/>
              <w:left w:val="nil"/>
              <w:bottom w:val="single" w:sz="4" w:space="0" w:color="auto"/>
              <w:right w:val="single" w:sz="4" w:space="0" w:color="auto"/>
            </w:tcBorders>
            <w:shd w:val="clear" w:color="auto" w:fill="auto"/>
            <w:noWrap/>
            <w:vAlign w:val="bottom"/>
            <w:hideMark/>
          </w:tcPr>
          <w:p w14:paraId="006D670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77204113</w:t>
            </w:r>
          </w:p>
        </w:tc>
        <w:tc>
          <w:tcPr>
            <w:tcW w:w="4051" w:type="dxa"/>
            <w:tcBorders>
              <w:top w:val="nil"/>
              <w:left w:val="nil"/>
              <w:bottom w:val="single" w:sz="4" w:space="0" w:color="auto"/>
              <w:right w:val="single" w:sz="4" w:space="0" w:color="auto"/>
            </w:tcBorders>
            <w:shd w:val="clear" w:color="auto" w:fill="auto"/>
            <w:noWrap/>
            <w:vAlign w:val="bottom"/>
            <w:hideMark/>
          </w:tcPr>
          <w:p w14:paraId="0015BF6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nosača zad.gibnja 5320-2918180</w:t>
            </w:r>
          </w:p>
        </w:tc>
        <w:tc>
          <w:tcPr>
            <w:tcW w:w="1262" w:type="dxa"/>
            <w:tcBorders>
              <w:top w:val="nil"/>
              <w:left w:val="nil"/>
              <w:bottom w:val="single" w:sz="4" w:space="0" w:color="auto"/>
              <w:right w:val="single" w:sz="4" w:space="0" w:color="auto"/>
            </w:tcBorders>
            <w:shd w:val="clear" w:color="000000" w:fill="FFFFFF"/>
            <w:vAlign w:val="bottom"/>
            <w:hideMark/>
          </w:tcPr>
          <w:p w14:paraId="5D5D6A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3C015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AFE3EC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6BC4D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60E80B8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11050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9F114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09D73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57781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76A28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10A12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w:t>
            </w:r>
          </w:p>
        </w:tc>
        <w:tc>
          <w:tcPr>
            <w:tcW w:w="1257" w:type="dxa"/>
            <w:tcBorders>
              <w:top w:val="nil"/>
              <w:left w:val="nil"/>
              <w:bottom w:val="single" w:sz="4" w:space="0" w:color="auto"/>
              <w:right w:val="single" w:sz="4" w:space="0" w:color="auto"/>
            </w:tcBorders>
            <w:shd w:val="clear" w:color="auto" w:fill="auto"/>
            <w:noWrap/>
            <w:vAlign w:val="bottom"/>
            <w:hideMark/>
          </w:tcPr>
          <w:p w14:paraId="7A7E663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77204253</w:t>
            </w:r>
          </w:p>
        </w:tc>
        <w:tc>
          <w:tcPr>
            <w:tcW w:w="4051" w:type="dxa"/>
            <w:tcBorders>
              <w:top w:val="nil"/>
              <w:left w:val="nil"/>
              <w:bottom w:val="single" w:sz="4" w:space="0" w:color="auto"/>
              <w:right w:val="single" w:sz="4" w:space="0" w:color="auto"/>
            </w:tcBorders>
            <w:shd w:val="clear" w:color="auto" w:fill="auto"/>
            <w:noWrap/>
            <w:vAlign w:val="bottom"/>
            <w:hideMark/>
          </w:tcPr>
          <w:p w14:paraId="5E23CEE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140x18/12x205</w:t>
            </w:r>
          </w:p>
        </w:tc>
        <w:tc>
          <w:tcPr>
            <w:tcW w:w="1262" w:type="dxa"/>
            <w:tcBorders>
              <w:top w:val="nil"/>
              <w:left w:val="nil"/>
              <w:bottom w:val="single" w:sz="4" w:space="0" w:color="auto"/>
              <w:right w:val="single" w:sz="4" w:space="0" w:color="auto"/>
            </w:tcBorders>
            <w:shd w:val="clear" w:color="000000" w:fill="FFFFFF"/>
            <w:vAlign w:val="bottom"/>
            <w:hideMark/>
          </w:tcPr>
          <w:p w14:paraId="1EC55C9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47E03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15ABA8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0B358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534" w:type="dxa"/>
            <w:tcBorders>
              <w:top w:val="nil"/>
              <w:left w:val="nil"/>
              <w:bottom w:val="single" w:sz="4" w:space="0" w:color="auto"/>
              <w:right w:val="single" w:sz="4" w:space="0" w:color="auto"/>
            </w:tcBorders>
            <w:shd w:val="clear" w:color="auto" w:fill="auto"/>
            <w:noWrap/>
            <w:vAlign w:val="bottom"/>
            <w:hideMark/>
          </w:tcPr>
          <w:p w14:paraId="0B586B2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A1329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C1BDE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43E2B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008176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76B410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F462C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80</w:t>
            </w:r>
          </w:p>
        </w:tc>
        <w:tc>
          <w:tcPr>
            <w:tcW w:w="1257" w:type="dxa"/>
            <w:tcBorders>
              <w:top w:val="nil"/>
              <w:left w:val="nil"/>
              <w:bottom w:val="single" w:sz="4" w:space="0" w:color="auto"/>
              <w:right w:val="single" w:sz="4" w:space="0" w:color="auto"/>
            </w:tcBorders>
            <w:shd w:val="clear" w:color="auto" w:fill="auto"/>
            <w:noWrap/>
            <w:vAlign w:val="bottom"/>
            <w:hideMark/>
          </w:tcPr>
          <w:p w14:paraId="722ABB4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77204261</w:t>
            </w:r>
          </w:p>
        </w:tc>
        <w:tc>
          <w:tcPr>
            <w:tcW w:w="4051" w:type="dxa"/>
            <w:tcBorders>
              <w:top w:val="nil"/>
              <w:left w:val="nil"/>
              <w:bottom w:val="single" w:sz="4" w:space="0" w:color="auto"/>
              <w:right w:val="single" w:sz="4" w:space="0" w:color="auto"/>
            </w:tcBorders>
            <w:shd w:val="clear" w:color="auto" w:fill="auto"/>
            <w:noWrap/>
            <w:vAlign w:val="bottom"/>
            <w:hideMark/>
          </w:tcPr>
          <w:p w14:paraId="6C5FAC2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140x19/13x205</w:t>
            </w:r>
          </w:p>
        </w:tc>
        <w:tc>
          <w:tcPr>
            <w:tcW w:w="1262" w:type="dxa"/>
            <w:tcBorders>
              <w:top w:val="nil"/>
              <w:left w:val="nil"/>
              <w:bottom w:val="single" w:sz="4" w:space="0" w:color="auto"/>
              <w:right w:val="single" w:sz="4" w:space="0" w:color="auto"/>
            </w:tcBorders>
            <w:shd w:val="clear" w:color="000000" w:fill="FFFFFF"/>
            <w:vAlign w:val="bottom"/>
            <w:hideMark/>
          </w:tcPr>
          <w:p w14:paraId="2D5CE6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01415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D81E07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A8D4F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534" w:type="dxa"/>
            <w:tcBorders>
              <w:top w:val="nil"/>
              <w:left w:val="nil"/>
              <w:bottom w:val="single" w:sz="4" w:space="0" w:color="auto"/>
              <w:right w:val="single" w:sz="4" w:space="0" w:color="auto"/>
            </w:tcBorders>
            <w:shd w:val="clear" w:color="auto" w:fill="auto"/>
            <w:noWrap/>
            <w:vAlign w:val="bottom"/>
            <w:hideMark/>
          </w:tcPr>
          <w:p w14:paraId="1A41474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558C1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8FB30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77922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D1B9D3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D819EF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8AAF2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81</w:t>
            </w:r>
          </w:p>
        </w:tc>
        <w:tc>
          <w:tcPr>
            <w:tcW w:w="1257" w:type="dxa"/>
            <w:tcBorders>
              <w:top w:val="nil"/>
              <w:left w:val="nil"/>
              <w:bottom w:val="single" w:sz="4" w:space="0" w:color="auto"/>
              <w:right w:val="single" w:sz="4" w:space="0" w:color="auto"/>
            </w:tcBorders>
            <w:shd w:val="clear" w:color="auto" w:fill="auto"/>
            <w:noWrap/>
            <w:vAlign w:val="bottom"/>
            <w:hideMark/>
          </w:tcPr>
          <w:p w14:paraId="212038B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77204295</w:t>
            </w:r>
          </w:p>
        </w:tc>
        <w:tc>
          <w:tcPr>
            <w:tcW w:w="4051" w:type="dxa"/>
            <w:tcBorders>
              <w:top w:val="nil"/>
              <w:left w:val="nil"/>
              <w:bottom w:val="single" w:sz="4" w:space="0" w:color="auto"/>
              <w:right w:val="single" w:sz="4" w:space="0" w:color="auto"/>
            </w:tcBorders>
            <w:shd w:val="clear" w:color="auto" w:fill="auto"/>
            <w:noWrap/>
            <w:vAlign w:val="bottom"/>
            <w:hideMark/>
          </w:tcPr>
          <w:p w14:paraId="6C2DA6E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140x17/11x205</w:t>
            </w:r>
          </w:p>
        </w:tc>
        <w:tc>
          <w:tcPr>
            <w:tcW w:w="1262" w:type="dxa"/>
            <w:tcBorders>
              <w:top w:val="nil"/>
              <w:left w:val="nil"/>
              <w:bottom w:val="single" w:sz="4" w:space="0" w:color="auto"/>
              <w:right w:val="single" w:sz="4" w:space="0" w:color="auto"/>
            </w:tcBorders>
            <w:shd w:val="clear" w:color="000000" w:fill="FFFFFF"/>
            <w:vAlign w:val="bottom"/>
            <w:hideMark/>
          </w:tcPr>
          <w:p w14:paraId="2E6858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423F1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1EB7F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2758B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5273E5C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34257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310DA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89BDE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EAB525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1206A8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0BBD2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82</w:t>
            </w:r>
          </w:p>
        </w:tc>
        <w:tc>
          <w:tcPr>
            <w:tcW w:w="1257" w:type="dxa"/>
            <w:tcBorders>
              <w:top w:val="nil"/>
              <w:left w:val="nil"/>
              <w:bottom w:val="single" w:sz="4" w:space="0" w:color="auto"/>
              <w:right w:val="single" w:sz="4" w:space="0" w:color="auto"/>
            </w:tcBorders>
            <w:shd w:val="clear" w:color="auto" w:fill="auto"/>
            <w:noWrap/>
            <w:vAlign w:val="bottom"/>
            <w:hideMark/>
          </w:tcPr>
          <w:p w14:paraId="7098AC1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77204402</w:t>
            </w:r>
          </w:p>
        </w:tc>
        <w:tc>
          <w:tcPr>
            <w:tcW w:w="4051" w:type="dxa"/>
            <w:tcBorders>
              <w:top w:val="nil"/>
              <w:left w:val="nil"/>
              <w:bottom w:val="single" w:sz="4" w:space="0" w:color="auto"/>
              <w:right w:val="single" w:sz="4" w:space="0" w:color="auto"/>
            </w:tcBorders>
            <w:shd w:val="clear" w:color="auto" w:fill="auto"/>
            <w:noWrap/>
            <w:vAlign w:val="bottom"/>
            <w:hideMark/>
          </w:tcPr>
          <w:p w14:paraId="2C0EB2E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Navrtka vijka točka 250712</w:t>
            </w:r>
          </w:p>
        </w:tc>
        <w:tc>
          <w:tcPr>
            <w:tcW w:w="1262" w:type="dxa"/>
            <w:tcBorders>
              <w:top w:val="nil"/>
              <w:left w:val="nil"/>
              <w:bottom w:val="single" w:sz="4" w:space="0" w:color="auto"/>
              <w:right w:val="single" w:sz="4" w:space="0" w:color="auto"/>
            </w:tcBorders>
            <w:shd w:val="clear" w:color="000000" w:fill="FFFFFF"/>
            <w:vAlign w:val="bottom"/>
            <w:hideMark/>
          </w:tcPr>
          <w:p w14:paraId="4AF29C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8700D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DB1A4E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30F40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200</w:t>
            </w:r>
          </w:p>
        </w:tc>
        <w:tc>
          <w:tcPr>
            <w:tcW w:w="1534" w:type="dxa"/>
            <w:tcBorders>
              <w:top w:val="nil"/>
              <w:left w:val="nil"/>
              <w:bottom w:val="single" w:sz="4" w:space="0" w:color="auto"/>
              <w:right w:val="single" w:sz="4" w:space="0" w:color="auto"/>
            </w:tcBorders>
            <w:shd w:val="clear" w:color="auto" w:fill="auto"/>
            <w:noWrap/>
            <w:vAlign w:val="bottom"/>
            <w:hideMark/>
          </w:tcPr>
          <w:p w14:paraId="7B3AA13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3484C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79F08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B18F26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7173A3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FF78CB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3A399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83</w:t>
            </w:r>
          </w:p>
        </w:tc>
        <w:tc>
          <w:tcPr>
            <w:tcW w:w="1257" w:type="dxa"/>
            <w:tcBorders>
              <w:top w:val="nil"/>
              <w:left w:val="nil"/>
              <w:bottom w:val="single" w:sz="4" w:space="0" w:color="auto"/>
              <w:right w:val="single" w:sz="4" w:space="0" w:color="auto"/>
            </w:tcBorders>
            <w:shd w:val="clear" w:color="auto" w:fill="auto"/>
            <w:noWrap/>
            <w:vAlign w:val="bottom"/>
            <w:hideMark/>
          </w:tcPr>
          <w:p w14:paraId="763669E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77204873</w:t>
            </w:r>
          </w:p>
        </w:tc>
        <w:tc>
          <w:tcPr>
            <w:tcW w:w="4051" w:type="dxa"/>
            <w:tcBorders>
              <w:top w:val="nil"/>
              <w:left w:val="nil"/>
              <w:bottom w:val="single" w:sz="4" w:space="0" w:color="auto"/>
              <w:right w:val="single" w:sz="4" w:space="0" w:color="auto"/>
            </w:tcBorders>
            <w:shd w:val="clear" w:color="auto" w:fill="auto"/>
            <w:noWrap/>
            <w:vAlign w:val="bottom"/>
            <w:hideMark/>
          </w:tcPr>
          <w:p w14:paraId="208947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Anlaser 24V 8,2Kw ST142-10 TU37.003.1375</w:t>
            </w:r>
          </w:p>
        </w:tc>
        <w:tc>
          <w:tcPr>
            <w:tcW w:w="1262" w:type="dxa"/>
            <w:tcBorders>
              <w:top w:val="nil"/>
              <w:left w:val="nil"/>
              <w:bottom w:val="single" w:sz="4" w:space="0" w:color="auto"/>
              <w:right w:val="single" w:sz="4" w:space="0" w:color="auto"/>
            </w:tcBorders>
            <w:shd w:val="clear" w:color="000000" w:fill="FFFFFF"/>
            <w:vAlign w:val="bottom"/>
            <w:hideMark/>
          </w:tcPr>
          <w:p w14:paraId="4D7724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EB388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87ADD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C8939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576546F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5FD3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E34A1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425F6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F634FC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12A96C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6DED8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84</w:t>
            </w:r>
          </w:p>
        </w:tc>
        <w:tc>
          <w:tcPr>
            <w:tcW w:w="1257" w:type="dxa"/>
            <w:tcBorders>
              <w:top w:val="nil"/>
              <w:left w:val="nil"/>
              <w:bottom w:val="single" w:sz="4" w:space="0" w:color="auto"/>
              <w:right w:val="single" w:sz="4" w:space="0" w:color="auto"/>
            </w:tcBorders>
            <w:shd w:val="clear" w:color="auto" w:fill="auto"/>
            <w:noWrap/>
            <w:vAlign w:val="bottom"/>
            <w:hideMark/>
          </w:tcPr>
          <w:p w14:paraId="0E1ABB7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77205011</w:t>
            </w:r>
          </w:p>
        </w:tc>
        <w:tc>
          <w:tcPr>
            <w:tcW w:w="4051" w:type="dxa"/>
            <w:tcBorders>
              <w:top w:val="nil"/>
              <w:left w:val="nil"/>
              <w:bottom w:val="single" w:sz="4" w:space="0" w:color="auto"/>
              <w:right w:val="single" w:sz="4" w:space="0" w:color="auto"/>
            </w:tcBorders>
            <w:shd w:val="clear" w:color="auto" w:fill="auto"/>
            <w:noWrap/>
            <w:vAlign w:val="bottom"/>
            <w:hideMark/>
          </w:tcPr>
          <w:p w14:paraId="329657C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Podizač ventila 740-1007184-03</w:t>
            </w:r>
          </w:p>
        </w:tc>
        <w:tc>
          <w:tcPr>
            <w:tcW w:w="1262" w:type="dxa"/>
            <w:tcBorders>
              <w:top w:val="nil"/>
              <w:left w:val="nil"/>
              <w:bottom w:val="single" w:sz="4" w:space="0" w:color="auto"/>
              <w:right w:val="single" w:sz="4" w:space="0" w:color="auto"/>
            </w:tcBorders>
            <w:shd w:val="clear" w:color="000000" w:fill="FFFFFF"/>
            <w:vAlign w:val="bottom"/>
            <w:hideMark/>
          </w:tcPr>
          <w:p w14:paraId="4CB2A3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C37F5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9D483C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8CF79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534" w:type="dxa"/>
            <w:tcBorders>
              <w:top w:val="nil"/>
              <w:left w:val="nil"/>
              <w:bottom w:val="single" w:sz="4" w:space="0" w:color="auto"/>
              <w:right w:val="single" w:sz="4" w:space="0" w:color="auto"/>
            </w:tcBorders>
            <w:shd w:val="clear" w:color="auto" w:fill="auto"/>
            <w:noWrap/>
            <w:vAlign w:val="bottom"/>
            <w:hideMark/>
          </w:tcPr>
          <w:p w14:paraId="0A721D2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6D5DA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53BB9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F450E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73B835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446504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9E6C8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85</w:t>
            </w:r>
          </w:p>
        </w:tc>
        <w:tc>
          <w:tcPr>
            <w:tcW w:w="1257" w:type="dxa"/>
            <w:tcBorders>
              <w:top w:val="nil"/>
              <w:left w:val="nil"/>
              <w:bottom w:val="single" w:sz="4" w:space="0" w:color="auto"/>
              <w:right w:val="single" w:sz="4" w:space="0" w:color="auto"/>
            </w:tcBorders>
            <w:shd w:val="clear" w:color="auto" w:fill="auto"/>
            <w:noWrap/>
            <w:vAlign w:val="bottom"/>
            <w:hideMark/>
          </w:tcPr>
          <w:p w14:paraId="259B350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77205094</w:t>
            </w:r>
          </w:p>
        </w:tc>
        <w:tc>
          <w:tcPr>
            <w:tcW w:w="4051" w:type="dxa"/>
            <w:tcBorders>
              <w:top w:val="nil"/>
              <w:left w:val="nil"/>
              <w:bottom w:val="single" w:sz="4" w:space="0" w:color="auto"/>
              <w:right w:val="single" w:sz="4" w:space="0" w:color="auto"/>
            </w:tcBorders>
            <w:shd w:val="clear" w:color="auto" w:fill="auto"/>
            <w:noWrap/>
            <w:vAlign w:val="bottom"/>
            <w:hideMark/>
          </w:tcPr>
          <w:p w14:paraId="4E4F1C8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izlaza reduktora 864176</w:t>
            </w:r>
          </w:p>
        </w:tc>
        <w:tc>
          <w:tcPr>
            <w:tcW w:w="1262" w:type="dxa"/>
            <w:tcBorders>
              <w:top w:val="nil"/>
              <w:left w:val="nil"/>
              <w:bottom w:val="single" w:sz="4" w:space="0" w:color="auto"/>
              <w:right w:val="single" w:sz="4" w:space="0" w:color="auto"/>
            </w:tcBorders>
            <w:shd w:val="clear" w:color="000000" w:fill="FFFFFF"/>
            <w:vAlign w:val="bottom"/>
            <w:hideMark/>
          </w:tcPr>
          <w:p w14:paraId="4C0705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45C3D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19FA7F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4FB93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424588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0967A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7DAD2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0D753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FAD3E9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CCA994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8827E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86</w:t>
            </w:r>
          </w:p>
        </w:tc>
        <w:tc>
          <w:tcPr>
            <w:tcW w:w="1257" w:type="dxa"/>
            <w:tcBorders>
              <w:top w:val="nil"/>
              <w:left w:val="nil"/>
              <w:bottom w:val="single" w:sz="4" w:space="0" w:color="auto"/>
              <w:right w:val="single" w:sz="4" w:space="0" w:color="auto"/>
            </w:tcBorders>
            <w:shd w:val="clear" w:color="auto" w:fill="auto"/>
            <w:noWrap/>
            <w:vAlign w:val="bottom"/>
            <w:hideMark/>
          </w:tcPr>
          <w:p w14:paraId="01489B1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77205243</w:t>
            </w:r>
          </w:p>
        </w:tc>
        <w:tc>
          <w:tcPr>
            <w:tcW w:w="4051" w:type="dxa"/>
            <w:tcBorders>
              <w:top w:val="nil"/>
              <w:left w:val="nil"/>
              <w:bottom w:val="single" w:sz="4" w:space="0" w:color="auto"/>
              <w:right w:val="single" w:sz="4" w:space="0" w:color="auto"/>
            </w:tcBorders>
            <w:shd w:val="clear" w:color="auto" w:fill="auto"/>
            <w:noWrap/>
            <w:vAlign w:val="bottom"/>
            <w:hideMark/>
          </w:tcPr>
          <w:p w14:paraId="5971A9B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Vijak točka 43118-3103071</w:t>
            </w:r>
          </w:p>
        </w:tc>
        <w:tc>
          <w:tcPr>
            <w:tcW w:w="1262" w:type="dxa"/>
            <w:tcBorders>
              <w:top w:val="nil"/>
              <w:left w:val="nil"/>
              <w:bottom w:val="single" w:sz="4" w:space="0" w:color="auto"/>
              <w:right w:val="single" w:sz="4" w:space="0" w:color="auto"/>
            </w:tcBorders>
            <w:shd w:val="clear" w:color="000000" w:fill="FFFFFF"/>
            <w:vAlign w:val="bottom"/>
            <w:hideMark/>
          </w:tcPr>
          <w:p w14:paraId="78881F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93336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CD1625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7B6D3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50</w:t>
            </w:r>
          </w:p>
        </w:tc>
        <w:tc>
          <w:tcPr>
            <w:tcW w:w="1534" w:type="dxa"/>
            <w:tcBorders>
              <w:top w:val="nil"/>
              <w:left w:val="nil"/>
              <w:bottom w:val="single" w:sz="4" w:space="0" w:color="auto"/>
              <w:right w:val="single" w:sz="4" w:space="0" w:color="auto"/>
            </w:tcBorders>
            <w:shd w:val="clear" w:color="auto" w:fill="auto"/>
            <w:noWrap/>
            <w:vAlign w:val="bottom"/>
            <w:hideMark/>
          </w:tcPr>
          <w:p w14:paraId="6BD85BB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644A5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2A017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2AE8B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D17956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CB291A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36757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87</w:t>
            </w:r>
          </w:p>
        </w:tc>
        <w:tc>
          <w:tcPr>
            <w:tcW w:w="1257" w:type="dxa"/>
            <w:tcBorders>
              <w:top w:val="nil"/>
              <w:left w:val="nil"/>
              <w:bottom w:val="single" w:sz="4" w:space="0" w:color="auto"/>
              <w:right w:val="single" w:sz="4" w:space="0" w:color="auto"/>
            </w:tcBorders>
            <w:shd w:val="clear" w:color="auto" w:fill="auto"/>
            <w:noWrap/>
            <w:vAlign w:val="bottom"/>
            <w:hideMark/>
          </w:tcPr>
          <w:p w14:paraId="3E916BC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77204642</w:t>
            </w:r>
          </w:p>
        </w:tc>
        <w:tc>
          <w:tcPr>
            <w:tcW w:w="4051" w:type="dxa"/>
            <w:tcBorders>
              <w:top w:val="nil"/>
              <w:left w:val="nil"/>
              <w:bottom w:val="single" w:sz="4" w:space="0" w:color="auto"/>
              <w:right w:val="single" w:sz="4" w:space="0" w:color="auto"/>
            </w:tcBorders>
            <w:shd w:val="clear" w:color="auto" w:fill="auto"/>
            <w:noWrap/>
            <w:vAlign w:val="bottom"/>
            <w:hideMark/>
          </w:tcPr>
          <w:p w14:paraId="6BE17FB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alternatora 1180304</w:t>
            </w:r>
          </w:p>
        </w:tc>
        <w:tc>
          <w:tcPr>
            <w:tcW w:w="1262" w:type="dxa"/>
            <w:tcBorders>
              <w:top w:val="nil"/>
              <w:left w:val="nil"/>
              <w:bottom w:val="single" w:sz="4" w:space="0" w:color="auto"/>
              <w:right w:val="single" w:sz="4" w:space="0" w:color="auto"/>
            </w:tcBorders>
            <w:shd w:val="clear" w:color="000000" w:fill="FFFFFF"/>
            <w:vAlign w:val="bottom"/>
            <w:hideMark/>
          </w:tcPr>
          <w:p w14:paraId="44ECC2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9FDFF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04CD8D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F275B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3F36A8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49E5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9F460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F1741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A2947C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9BEAED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98991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88</w:t>
            </w:r>
          </w:p>
        </w:tc>
        <w:tc>
          <w:tcPr>
            <w:tcW w:w="1257" w:type="dxa"/>
            <w:tcBorders>
              <w:top w:val="nil"/>
              <w:left w:val="nil"/>
              <w:bottom w:val="single" w:sz="4" w:space="0" w:color="auto"/>
              <w:right w:val="single" w:sz="4" w:space="0" w:color="auto"/>
            </w:tcBorders>
            <w:shd w:val="clear" w:color="auto" w:fill="auto"/>
            <w:noWrap/>
            <w:vAlign w:val="bottom"/>
            <w:hideMark/>
          </w:tcPr>
          <w:p w14:paraId="0D92397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77205623</w:t>
            </w:r>
          </w:p>
        </w:tc>
        <w:tc>
          <w:tcPr>
            <w:tcW w:w="4051" w:type="dxa"/>
            <w:tcBorders>
              <w:top w:val="nil"/>
              <w:left w:val="nil"/>
              <w:bottom w:val="single" w:sz="4" w:space="0" w:color="auto"/>
              <w:right w:val="single" w:sz="4" w:space="0" w:color="auto"/>
            </w:tcBorders>
            <w:shd w:val="clear" w:color="auto" w:fill="auto"/>
            <w:noWrap/>
            <w:vAlign w:val="bottom"/>
            <w:hideMark/>
          </w:tcPr>
          <w:p w14:paraId="3DB3823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visokog pritiska 334.1111005</w:t>
            </w:r>
          </w:p>
        </w:tc>
        <w:tc>
          <w:tcPr>
            <w:tcW w:w="1262" w:type="dxa"/>
            <w:tcBorders>
              <w:top w:val="nil"/>
              <w:left w:val="nil"/>
              <w:bottom w:val="single" w:sz="4" w:space="0" w:color="auto"/>
              <w:right w:val="single" w:sz="4" w:space="0" w:color="auto"/>
            </w:tcBorders>
            <w:shd w:val="clear" w:color="000000" w:fill="FFFFFF"/>
            <w:vAlign w:val="bottom"/>
            <w:hideMark/>
          </w:tcPr>
          <w:p w14:paraId="2A9664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68FB1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188317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0DE71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00BDE21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F962C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F267B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26EC9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F4734B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3487E4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34758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89</w:t>
            </w:r>
          </w:p>
        </w:tc>
        <w:tc>
          <w:tcPr>
            <w:tcW w:w="1257" w:type="dxa"/>
            <w:tcBorders>
              <w:top w:val="nil"/>
              <w:left w:val="nil"/>
              <w:bottom w:val="single" w:sz="4" w:space="0" w:color="auto"/>
              <w:right w:val="single" w:sz="4" w:space="0" w:color="auto"/>
            </w:tcBorders>
            <w:shd w:val="clear" w:color="auto" w:fill="auto"/>
            <w:noWrap/>
            <w:vAlign w:val="bottom"/>
            <w:hideMark/>
          </w:tcPr>
          <w:p w14:paraId="732209D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77205813</w:t>
            </w:r>
          </w:p>
        </w:tc>
        <w:tc>
          <w:tcPr>
            <w:tcW w:w="4051" w:type="dxa"/>
            <w:tcBorders>
              <w:top w:val="nil"/>
              <w:left w:val="nil"/>
              <w:bottom w:val="single" w:sz="4" w:space="0" w:color="auto"/>
              <w:right w:val="single" w:sz="4" w:space="0" w:color="auto"/>
            </w:tcBorders>
            <w:shd w:val="clear" w:color="auto" w:fill="auto"/>
            <w:noWrap/>
            <w:vAlign w:val="bottom"/>
            <w:hideMark/>
          </w:tcPr>
          <w:p w14:paraId="7BE055E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Rukavac zadnji desni 4310-2401080</w:t>
            </w:r>
          </w:p>
        </w:tc>
        <w:tc>
          <w:tcPr>
            <w:tcW w:w="1262" w:type="dxa"/>
            <w:tcBorders>
              <w:top w:val="nil"/>
              <w:left w:val="nil"/>
              <w:bottom w:val="single" w:sz="4" w:space="0" w:color="auto"/>
              <w:right w:val="single" w:sz="4" w:space="0" w:color="auto"/>
            </w:tcBorders>
            <w:shd w:val="clear" w:color="000000" w:fill="FFFFFF"/>
            <w:vAlign w:val="bottom"/>
            <w:hideMark/>
          </w:tcPr>
          <w:p w14:paraId="684C15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9E090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70EE5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17D9B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6AB7A9E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2FEBD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1CB8B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8AF7E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F95DCE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4853CA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F216D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90</w:t>
            </w:r>
          </w:p>
        </w:tc>
        <w:tc>
          <w:tcPr>
            <w:tcW w:w="1257" w:type="dxa"/>
            <w:tcBorders>
              <w:top w:val="nil"/>
              <w:left w:val="nil"/>
              <w:bottom w:val="single" w:sz="4" w:space="0" w:color="auto"/>
              <w:right w:val="single" w:sz="4" w:space="0" w:color="auto"/>
            </w:tcBorders>
            <w:shd w:val="clear" w:color="auto" w:fill="auto"/>
            <w:noWrap/>
            <w:vAlign w:val="bottom"/>
            <w:hideMark/>
          </w:tcPr>
          <w:p w14:paraId="606D877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77205839</w:t>
            </w:r>
          </w:p>
        </w:tc>
        <w:tc>
          <w:tcPr>
            <w:tcW w:w="4051" w:type="dxa"/>
            <w:tcBorders>
              <w:top w:val="nil"/>
              <w:left w:val="nil"/>
              <w:bottom w:val="single" w:sz="4" w:space="0" w:color="auto"/>
              <w:right w:val="single" w:sz="4" w:space="0" w:color="auto"/>
            </w:tcBorders>
            <w:shd w:val="clear" w:color="auto" w:fill="auto"/>
            <w:noWrap/>
            <w:vAlign w:val="bottom"/>
            <w:hideMark/>
          </w:tcPr>
          <w:p w14:paraId="64F3A62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Lim zaštitni semeringa 4310-2304097</w:t>
            </w:r>
          </w:p>
        </w:tc>
        <w:tc>
          <w:tcPr>
            <w:tcW w:w="1262" w:type="dxa"/>
            <w:tcBorders>
              <w:top w:val="nil"/>
              <w:left w:val="nil"/>
              <w:bottom w:val="single" w:sz="4" w:space="0" w:color="auto"/>
              <w:right w:val="single" w:sz="4" w:space="0" w:color="auto"/>
            </w:tcBorders>
            <w:shd w:val="clear" w:color="000000" w:fill="FFFFFF"/>
            <w:vAlign w:val="bottom"/>
            <w:hideMark/>
          </w:tcPr>
          <w:p w14:paraId="723A9E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E74C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D6E1C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45659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3FA4F5D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678FA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A366F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56376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3CDAD7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D15DC4D" w14:textId="77777777" w:rsidTr="000A523D">
        <w:trPr>
          <w:trHeight w:val="33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67474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91</w:t>
            </w:r>
          </w:p>
        </w:tc>
        <w:tc>
          <w:tcPr>
            <w:tcW w:w="1257" w:type="dxa"/>
            <w:tcBorders>
              <w:top w:val="nil"/>
              <w:left w:val="nil"/>
              <w:bottom w:val="single" w:sz="4" w:space="0" w:color="auto"/>
              <w:right w:val="single" w:sz="4" w:space="0" w:color="auto"/>
            </w:tcBorders>
            <w:shd w:val="clear" w:color="auto" w:fill="auto"/>
            <w:noWrap/>
            <w:vAlign w:val="bottom"/>
            <w:hideMark/>
          </w:tcPr>
          <w:p w14:paraId="3CA7898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77205847</w:t>
            </w:r>
          </w:p>
        </w:tc>
        <w:tc>
          <w:tcPr>
            <w:tcW w:w="4051" w:type="dxa"/>
            <w:tcBorders>
              <w:top w:val="nil"/>
              <w:left w:val="nil"/>
              <w:bottom w:val="single" w:sz="4" w:space="0" w:color="auto"/>
              <w:right w:val="single" w:sz="4" w:space="0" w:color="auto"/>
            </w:tcBorders>
            <w:shd w:val="clear" w:color="auto" w:fill="auto"/>
            <w:noWrap/>
            <w:vAlign w:val="bottom"/>
            <w:hideMark/>
          </w:tcPr>
          <w:p w14:paraId="0252FC9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kućiš.kugle trapa 4310-2304098</w:t>
            </w:r>
          </w:p>
        </w:tc>
        <w:tc>
          <w:tcPr>
            <w:tcW w:w="1262" w:type="dxa"/>
            <w:tcBorders>
              <w:top w:val="nil"/>
              <w:left w:val="nil"/>
              <w:bottom w:val="single" w:sz="4" w:space="0" w:color="auto"/>
              <w:right w:val="single" w:sz="4" w:space="0" w:color="auto"/>
            </w:tcBorders>
            <w:shd w:val="clear" w:color="000000" w:fill="FFFFFF"/>
            <w:vAlign w:val="bottom"/>
            <w:hideMark/>
          </w:tcPr>
          <w:p w14:paraId="44B222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0E902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605FD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ED145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2D71E47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555A3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171EC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A9B15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A85763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3A7B0C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AB13D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92</w:t>
            </w:r>
          </w:p>
        </w:tc>
        <w:tc>
          <w:tcPr>
            <w:tcW w:w="1257" w:type="dxa"/>
            <w:tcBorders>
              <w:top w:val="nil"/>
              <w:left w:val="nil"/>
              <w:bottom w:val="single" w:sz="4" w:space="0" w:color="auto"/>
              <w:right w:val="single" w:sz="4" w:space="0" w:color="auto"/>
            </w:tcBorders>
            <w:shd w:val="clear" w:color="auto" w:fill="auto"/>
            <w:noWrap/>
            <w:vAlign w:val="bottom"/>
            <w:hideMark/>
          </w:tcPr>
          <w:p w14:paraId="3C83F07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77205888</w:t>
            </w:r>
          </w:p>
        </w:tc>
        <w:tc>
          <w:tcPr>
            <w:tcW w:w="4051" w:type="dxa"/>
            <w:tcBorders>
              <w:top w:val="nil"/>
              <w:left w:val="nil"/>
              <w:bottom w:val="single" w:sz="4" w:space="0" w:color="auto"/>
              <w:right w:val="single" w:sz="4" w:space="0" w:color="auto"/>
            </w:tcBorders>
            <w:shd w:val="clear" w:color="auto" w:fill="auto"/>
            <w:noWrap/>
            <w:vAlign w:val="bottom"/>
            <w:hideMark/>
          </w:tcPr>
          <w:p w14:paraId="2CABC86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Poluosovina zadnja desna 43114-2403070</w:t>
            </w:r>
          </w:p>
        </w:tc>
        <w:tc>
          <w:tcPr>
            <w:tcW w:w="1262" w:type="dxa"/>
            <w:tcBorders>
              <w:top w:val="nil"/>
              <w:left w:val="nil"/>
              <w:bottom w:val="single" w:sz="4" w:space="0" w:color="auto"/>
              <w:right w:val="single" w:sz="4" w:space="0" w:color="auto"/>
            </w:tcBorders>
            <w:shd w:val="clear" w:color="000000" w:fill="FFFFFF"/>
            <w:vAlign w:val="bottom"/>
            <w:hideMark/>
          </w:tcPr>
          <w:p w14:paraId="553448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1C1AC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E0884D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7DDED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17DDB7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FD9F2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73ECA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EF44E8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D74C49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4FF7FD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33476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93</w:t>
            </w:r>
          </w:p>
        </w:tc>
        <w:tc>
          <w:tcPr>
            <w:tcW w:w="1257" w:type="dxa"/>
            <w:tcBorders>
              <w:top w:val="nil"/>
              <w:left w:val="nil"/>
              <w:bottom w:val="single" w:sz="4" w:space="0" w:color="auto"/>
              <w:right w:val="single" w:sz="4" w:space="0" w:color="auto"/>
            </w:tcBorders>
            <w:shd w:val="clear" w:color="auto" w:fill="auto"/>
            <w:noWrap/>
            <w:vAlign w:val="bottom"/>
            <w:hideMark/>
          </w:tcPr>
          <w:p w14:paraId="3EC3B01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77205938</w:t>
            </w:r>
          </w:p>
        </w:tc>
        <w:tc>
          <w:tcPr>
            <w:tcW w:w="4051" w:type="dxa"/>
            <w:tcBorders>
              <w:top w:val="nil"/>
              <w:left w:val="nil"/>
              <w:bottom w:val="single" w:sz="4" w:space="0" w:color="auto"/>
              <w:right w:val="single" w:sz="4" w:space="0" w:color="auto"/>
            </w:tcBorders>
            <w:shd w:val="clear" w:color="auto" w:fill="auto"/>
            <w:noWrap/>
            <w:vAlign w:val="bottom"/>
            <w:hideMark/>
          </w:tcPr>
          <w:p w14:paraId="7446AF7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Španer ključa kočnice 5320-3501136</w:t>
            </w:r>
          </w:p>
        </w:tc>
        <w:tc>
          <w:tcPr>
            <w:tcW w:w="1262" w:type="dxa"/>
            <w:tcBorders>
              <w:top w:val="nil"/>
              <w:left w:val="nil"/>
              <w:bottom w:val="single" w:sz="4" w:space="0" w:color="auto"/>
              <w:right w:val="single" w:sz="4" w:space="0" w:color="auto"/>
            </w:tcBorders>
            <w:shd w:val="clear" w:color="000000" w:fill="FFFFFF"/>
            <w:vAlign w:val="bottom"/>
            <w:hideMark/>
          </w:tcPr>
          <w:p w14:paraId="56C6CE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3F4EB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5FA1BC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708A2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30</w:t>
            </w:r>
          </w:p>
        </w:tc>
        <w:tc>
          <w:tcPr>
            <w:tcW w:w="1534" w:type="dxa"/>
            <w:tcBorders>
              <w:top w:val="nil"/>
              <w:left w:val="nil"/>
              <w:bottom w:val="single" w:sz="4" w:space="0" w:color="auto"/>
              <w:right w:val="single" w:sz="4" w:space="0" w:color="auto"/>
            </w:tcBorders>
            <w:shd w:val="clear" w:color="auto" w:fill="auto"/>
            <w:noWrap/>
            <w:vAlign w:val="bottom"/>
            <w:hideMark/>
          </w:tcPr>
          <w:p w14:paraId="515094F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B70E7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55CFD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B8607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FDC644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73DE7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8D712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94</w:t>
            </w:r>
          </w:p>
        </w:tc>
        <w:tc>
          <w:tcPr>
            <w:tcW w:w="1257" w:type="dxa"/>
            <w:tcBorders>
              <w:top w:val="nil"/>
              <w:left w:val="nil"/>
              <w:bottom w:val="single" w:sz="4" w:space="0" w:color="auto"/>
              <w:right w:val="single" w:sz="4" w:space="0" w:color="auto"/>
            </w:tcBorders>
            <w:shd w:val="clear" w:color="auto" w:fill="auto"/>
            <w:noWrap/>
            <w:vAlign w:val="bottom"/>
            <w:hideMark/>
          </w:tcPr>
          <w:p w14:paraId="5DF70E7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77205946</w:t>
            </w:r>
          </w:p>
        </w:tc>
        <w:tc>
          <w:tcPr>
            <w:tcW w:w="4051" w:type="dxa"/>
            <w:tcBorders>
              <w:top w:val="nil"/>
              <w:left w:val="nil"/>
              <w:bottom w:val="single" w:sz="4" w:space="0" w:color="auto"/>
              <w:right w:val="single" w:sz="4" w:space="0" w:color="auto"/>
            </w:tcBorders>
            <w:shd w:val="clear" w:color="auto" w:fill="auto"/>
            <w:noWrap/>
            <w:vAlign w:val="bottom"/>
            <w:hideMark/>
          </w:tcPr>
          <w:p w14:paraId="69F2C6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Brava za paljenje VK353 43114-3708001</w:t>
            </w:r>
          </w:p>
        </w:tc>
        <w:tc>
          <w:tcPr>
            <w:tcW w:w="1262" w:type="dxa"/>
            <w:tcBorders>
              <w:top w:val="nil"/>
              <w:left w:val="nil"/>
              <w:bottom w:val="single" w:sz="4" w:space="0" w:color="auto"/>
              <w:right w:val="single" w:sz="4" w:space="0" w:color="auto"/>
            </w:tcBorders>
            <w:shd w:val="clear" w:color="000000" w:fill="FFFFFF"/>
            <w:vAlign w:val="bottom"/>
            <w:hideMark/>
          </w:tcPr>
          <w:p w14:paraId="21AFF3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60A9A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FC8786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8BFBD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0EDEEFF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9A813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001B1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C0DFE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FF0157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F15834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02AD8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95</w:t>
            </w:r>
          </w:p>
        </w:tc>
        <w:tc>
          <w:tcPr>
            <w:tcW w:w="1257" w:type="dxa"/>
            <w:tcBorders>
              <w:top w:val="nil"/>
              <w:left w:val="nil"/>
              <w:bottom w:val="single" w:sz="4" w:space="0" w:color="auto"/>
              <w:right w:val="single" w:sz="4" w:space="0" w:color="auto"/>
            </w:tcBorders>
            <w:shd w:val="clear" w:color="auto" w:fill="auto"/>
            <w:noWrap/>
            <w:vAlign w:val="bottom"/>
            <w:hideMark/>
          </w:tcPr>
          <w:p w14:paraId="16BA82A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77206159</w:t>
            </w:r>
          </w:p>
        </w:tc>
        <w:tc>
          <w:tcPr>
            <w:tcW w:w="4051" w:type="dxa"/>
            <w:tcBorders>
              <w:top w:val="nil"/>
              <w:left w:val="nil"/>
              <w:bottom w:val="single" w:sz="4" w:space="0" w:color="auto"/>
              <w:right w:val="single" w:sz="4" w:space="0" w:color="auto"/>
            </w:tcBorders>
            <w:shd w:val="clear" w:color="auto" w:fill="auto"/>
            <w:noWrap/>
            <w:vAlign w:val="bottom"/>
            <w:hideMark/>
          </w:tcPr>
          <w:p w14:paraId="0C32527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Zaptivka valjčića pakna 740.1003439</w:t>
            </w:r>
          </w:p>
        </w:tc>
        <w:tc>
          <w:tcPr>
            <w:tcW w:w="1262" w:type="dxa"/>
            <w:tcBorders>
              <w:top w:val="nil"/>
              <w:left w:val="nil"/>
              <w:bottom w:val="single" w:sz="4" w:space="0" w:color="auto"/>
              <w:right w:val="single" w:sz="4" w:space="0" w:color="auto"/>
            </w:tcBorders>
            <w:shd w:val="clear" w:color="000000" w:fill="FFFFFF"/>
            <w:vAlign w:val="bottom"/>
            <w:hideMark/>
          </w:tcPr>
          <w:p w14:paraId="0191D8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31FEE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B1BD2C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57111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1DA8F3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58D6B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6DDE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AFA1F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897B55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8A36F2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75A3A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96</w:t>
            </w:r>
          </w:p>
        </w:tc>
        <w:tc>
          <w:tcPr>
            <w:tcW w:w="1257" w:type="dxa"/>
            <w:tcBorders>
              <w:top w:val="nil"/>
              <w:left w:val="nil"/>
              <w:bottom w:val="single" w:sz="4" w:space="0" w:color="auto"/>
              <w:right w:val="single" w:sz="4" w:space="0" w:color="auto"/>
            </w:tcBorders>
            <w:shd w:val="clear" w:color="auto" w:fill="auto"/>
            <w:noWrap/>
            <w:vAlign w:val="bottom"/>
            <w:hideMark/>
          </w:tcPr>
          <w:p w14:paraId="0B81FB3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77206167</w:t>
            </w:r>
          </w:p>
        </w:tc>
        <w:tc>
          <w:tcPr>
            <w:tcW w:w="4051" w:type="dxa"/>
            <w:tcBorders>
              <w:top w:val="nil"/>
              <w:left w:val="nil"/>
              <w:bottom w:val="single" w:sz="4" w:space="0" w:color="auto"/>
              <w:right w:val="single" w:sz="4" w:space="0" w:color="auto"/>
            </w:tcBorders>
            <w:shd w:val="clear" w:color="auto" w:fill="auto"/>
            <w:noWrap/>
            <w:vAlign w:val="bottom"/>
            <w:hideMark/>
          </w:tcPr>
          <w:p w14:paraId="148F3CD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usisno-vodene grane 740.1115026</w:t>
            </w:r>
          </w:p>
        </w:tc>
        <w:tc>
          <w:tcPr>
            <w:tcW w:w="1262" w:type="dxa"/>
            <w:tcBorders>
              <w:top w:val="nil"/>
              <w:left w:val="nil"/>
              <w:bottom w:val="single" w:sz="4" w:space="0" w:color="auto"/>
              <w:right w:val="single" w:sz="4" w:space="0" w:color="auto"/>
            </w:tcBorders>
            <w:shd w:val="clear" w:color="000000" w:fill="FFFFFF"/>
            <w:vAlign w:val="bottom"/>
            <w:hideMark/>
          </w:tcPr>
          <w:p w14:paraId="561E69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7B52E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CBE02B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07BBA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534" w:type="dxa"/>
            <w:tcBorders>
              <w:top w:val="nil"/>
              <w:left w:val="nil"/>
              <w:bottom w:val="single" w:sz="4" w:space="0" w:color="auto"/>
              <w:right w:val="single" w:sz="4" w:space="0" w:color="auto"/>
            </w:tcBorders>
            <w:shd w:val="clear" w:color="auto" w:fill="auto"/>
            <w:noWrap/>
            <w:vAlign w:val="bottom"/>
            <w:hideMark/>
          </w:tcPr>
          <w:p w14:paraId="759DFAD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8ADBE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C66F3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4A61B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3755DF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9C6972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0EC06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97</w:t>
            </w:r>
          </w:p>
        </w:tc>
        <w:tc>
          <w:tcPr>
            <w:tcW w:w="1257" w:type="dxa"/>
            <w:tcBorders>
              <w:top w:val="nil"/>
              <w:left w:val="nil"/>
              <w:bottom w:val="single" w:sz="4" w:space="0" w:color="auto"/>
              <w:right w:val="single" w:sz="4" w:space="0" w:color="auto"/>
            </w:tcBorders>
            <w:shd w:val="clear" w:color="auto" w:fill="auto"/>
            <w:noWrap/>
            <w:vAlign w:val="bottom"/>
            <w:hideMark/>
          </w:tcPr>
          <w:p w14:paraId="09C26CD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77206258</w:t>
            </w:r>
          </w:p>
        </w:tc>
        <w:tc>
          <w:tcPr>
            <w:tcW w:w="4051" w:type="dxa"/>
            <w:tcBorders>
              <w:top w:val="nil"/>
              <w:left w:val="nil"/>
              <w:bottom w:val="single" w:sz="4" w:space="0" w:color="auto"/>
              <w:right w:val="single" w:sz="4" w:space="0" w:color="auto"/>
            </w:tcBorders>
            <w:shd w:val="clear" w:color="auto" w:fill="auto"/>
            <w:noWrap/>
            <w:vAlign w:val="bottom"/>
            <w:hideMark/>
          </w:tcPr>
          <w:p w14:paraId="02D53B4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kočnice 5320-3506060-10</w:t>
            </w:r>
          </w:p>
        </w:tc>
        <w:tc>
          <w:tcPr>
            <w:tcW w:w="1262" w:type="dxa"/>
            <w:tcBorders>
              <w:top w:val="nil"/>
              <w:left w:val="nil"/>
              <w:bottom w:val="single" w:sz="4" w:space="0" w:color="auto"/>
              <w:right w:val="single" w:sz="4" w:space="0" w:color="auto"/>
            </w:tcBorders>
            <w:shd w:val="clear" w:color="000000" w:fill="FFFFFF"/>
            <w:vAlign w:val="bottom"/>
            <w:hideMark/>
          </w:tcPr>
          <w:p w14:paraId="494F28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CD906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CE360F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A0CA0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4185935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C7226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24686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6A846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0A29F5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2CFAA9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2A0A9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98</w:t>
            </w:r>
          </w:p>
        </w:tc>
        <w:tc>
          <w:tcPr>
            <w:tcW w:w="1257" w:type="dxa"/>
            <w:tcBorders>
              <w:top w:val="nil"/>
              <w:left w:val="nil"/>
              <w:bottom w:val="single" w:sz="4" w:space="0" w:color="auto"/>
              <w:right w:val="single" w:sz="4" w:space="0" w:color="auto"/>
            </w:tcBorders>
            <w:shd w:val="clear" w:color="auto" w:fill="auto"/>
            <w:noWrap/>
            <w:vAlign w:val="bottom"/>
            <w:hideMark/>
          </w:tcPr>
          <w:p w14:paraId="588EA04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77206399</w:t>
            </w:r>
          </w:p>
        </w:tc>
        <w:tc>
          <w:tcPr>
            <w:tcW w:w="4051" w:type="dxa"/>
            <w:tcBorders>
              <w:top w:val="nil"/>
              <w:left w:val="nil"/>
              <w:bottom w:val="single" w:sz="4" w:space="0" w:color="auto"/>
              <w:right w:val="single" w:sz="4" w:space="0" w:color="auto"/>
            </w:tcBorders>
            <w:shd w:val="clear" w:color="auto" w:fill="auto"/>
            <w:noWrap/>
            <w:vAlign w:val="bottom"/>
            <w:hideMark/>
          </w:tcPr>
          <w:p w14:paraId="72A81D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poprečna 4310-3414052</w:t>
            </w:r>
          </w:p>
        </w:tc>
        <w:tc>
          <w:tcPr>
            <w:tcW w:w="1262" w:type="dxa"/>
            <w:tcBorders>
              <w:top w:val="nil"/>
              <w:left w:val="nil"/>
              <w:bottom w:val="single" w:sz="4" w:space="0" w:color="auto"/>
              <w:right w:val="single" w:sz="4" w:space="0" w:color="auto"/>
            </w:tcBorders>
            <w:shd w:val="clear" w:color="000000" w:fill="FFFFFF"/>
            <w:vAlign w:val="bottom"/>
            <w:hideMark/>
          </w:tcPr>
          <w:p w14:paraId="3684C4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E7868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C4CB9D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681EB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7146E0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722C3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BB758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3C126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3E27C8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360E56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3CF7B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99</w:t>
            </w:r>
          </w:p>
        </w:tc>
        <w:tc>
          <w:tcPr>
            <w:tcW w:w="1257" w:type="dxa"/>
            <w:tcBorders>
              <w:top w:val="nil"/>
              <w:left w:val="nil"/>
              <w:bottom w:val="single" w:sz="4" w:space="0" w:color="auto"/>
              <w:right w:val="single" w:sz="4" w:space="0" w:color="auto"/>
            </w:tcBorders>
            <w:shd w:val="clear" w:color="auto" w:fill="auto"/>
            <w:noWrap/>
            <w:vAlign w:val="bottom"/>
            <w:hideMark/>
          </w:tcPr>
          <w:p w14:paraId="19D416F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77206407</w:t>
            </w:r>
          </w:p>
        </w:tc>
        <w:tc>
          <w:tcPr>
            <w:tcW w:w="4051" w:type="dxa"/>
            <w:tcBorders>
              <w:top w:val="nil"/>
              <w:left w:val="nil"/>
              <w:bottom w:val="single" w:sz="4" w:space="0" w:color="auto"/>
              <w:right w:val="single" w:sz="4" w:space="0" w:color="auto"/>
            </w:tcBorders>
            <w:shd w:val="clear" w:color="auto" w:fill="auto"/>
            <w:noWrap/>
            <w:vAlign w:val="bottom"/>
            <w:hideMark/>
          </w:tcPr>
          <w:p w14:paraId="7881BFD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gurajuća 4310-3414010</w:t>
            </w:r>
          </w:p>
        </w:tc>
        <w:tc>
          <w:tcPr>
            <w:tcW w:w="1262" w:type="dxa"/>
            <w:tcBorders>
              <w:top w:val="nil"/>
              <w:left w:val="nil"/>
              <w:bottom w:val="single" w:sz="4" w:space="0" w:color="auto"/>
              <w:right w:val="single" w:sz="4" w:space="0" w:color="auto"/>
            </w:tcBorders>
            <w:shd w:val="clear" w:color="000000" w:fill="FFFFFF"/>
            <w:vAlign w:val="bottom"/>
            <w:hideMark/>
          </w:tcPr>
          <w:p w14:paraId="24A9B1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D0DB0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14AAA6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87908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642BFC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9C460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DB150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679C9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946FCE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08BA37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74DCF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257" w:type="dxa"/>
            <w:tcBorders>
              <w:top w:val="nil"/>
              <w:left w:val="nil"/>
              <w:bottom w:val="single" w:sz="4" w:space="0" w:color="auto"/>
              <w:right w:val="single" w:sz="4" w:space="0" w:color="auto"/>
            </w:tcBorders>
            <w:shd w:val="clear" w:color="auto" w:fill="auto"/>
            <w:noWrap/>
            <w:vAlign w:val="bottom"/>
            <w:hideMark/>
          </w:tcPr>
          <w:p w14:paraId="4F1F347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77206480</w:t>
            </w:r>
          </w:p>
        </w:tc>
        <w:tc>
          <w:tcPr>
            <w:tcW w:w="4051" w:type="dxa"/>
            <w:tcBorders>
              <w:top w:val="nil"/>
              <w:left w:val="nil"/>
              <w:bottom w:val="single" w:sz="4" w:space="0" w:color="auto"/>
              <w:right w:val="single" w:sz="4" w:space="0" w:color="auto"/>
            </w:tcBorders>
            <w:shd w:val="clear" w:color="auto" w:fill="auto"/>
            <w:noWrap/>
            <w:vAlign w:val="bottom"/>
            <w:hideMark/>
          </w:tcPr>
          <w:p w14:paraId="7B2CFC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pred.točka-spoljni 853953/6-7610A</w:t>
            </w:r>
          </w:p>
        </w:tc>
        <w:tc>
          <w:tcPr>
            <w:tcW w:w="1262" w:type="dxa"/>
            <w:tcBorders>
              <w:top w:val="nil"/>
              <w:left w:val="nil"/>
              <w:bottom w:val="single" w:sz="4" w:space="0" w:color="auto"/>
              <w:right w:val="single" w:sz="4" w:space="0" w:color="auto"/>
            </w:tcBorders>
            <w:shd w:val="clear" w:color="000000" w:fill="FFFFFF"/>
            <w:vAlign w:val="bottom"/>
            <w:hideMark/>
          </w:tcPr>
          <w:p w14:paraId="07D6B5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3030E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755C7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0CE9C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414CE5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E158C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BBFB1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4123F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B0F99C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700A74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809DD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101</w:t>
            </w:r>
          </w:p>
        </w:tc>
        <w:tc>
          <w:tcPr>
            <w:tcW w:w="1257" w:type="dxa"/>
            <w:tcBorders>
              <w:top w:val="nil"/>
              <w:left w:val="nil"/>
              <w:bottom w:val="single" w:sz="4" w:space="0" w:color="auto"/>
              <w:right w:val="single" w:sz="4" w:space="0" w:color="auto"/>
            </w:tcBorders>
            <w:shd w:val="clear" w:color="auto" w:fill="auto"/>
            <w:noWrap/>
            <w:vAlign w:val="bottom"/>
            <w:hideMark/>
          </w:tcPr>
          <w:p w14:paraId="0D7D7B1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77206498</w:t>
            </w:r>
          </w:p>
        </w:tc>
        <w:tc>
          <w:tcPr>
            <w:tcW w:w="4051" w:type="dxa"/>
            <w:tcBorders>
              <w:top w:val="nil"/>
              <w:left w:val="nil"/>
              <w:bottom w:val="single" w:sz="4" w:space="0" w:color="auto"/>
              <w:right w:val="single" w:sz="4" w:space="0" w:color="auto"/>
            </w:tcBorders>
            <w:shd w:val="clear" w:color="auto" w:fill="auto"/>
            <w:noWrap/>
            <w:vAlign w:val="bottom"/>
            <w:hideMark/>
          </w:tcPr>
          <w:p w14:paraId="21E91B4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prednjeg točka-unutr.853954/7613A</w:t>
            </w:r>
          </w:p>
        </w:tc>
        <w:tc>
          <w:tcPr>
            <w:tcW w:w="1262" w:type="dxa"/>
            <w:tcBorders>
              <w:top w:val="nil"/>
              <w:left w:val="nil"/>
              <w:bottom w:val="single" w:sz="4" w:space="0" w:color="auto"/>
              <w:right w:val="single" w:sz="4" w:space="0" w:color="auto"/>
            </w:tcBorders>
            <w:shd w:val="clear" w:color="000000" w:fill="FFFFFF"/>
            <w:vAlign w:val="bottom"/>
            <w:hideMark/>
          </w:tcPr>
          <w:p w14:paraId="06C8ED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54F1E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75ACF3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1CC3E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737F218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F3742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5EC6F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A9123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D057FB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DF7374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F1D4F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102</w:t>
            </w:r>
          </w:p>
        </w:tc>
        <w:tc>
          <w:tcPr>
            <w:tcW w:w="1257" w:type="dxa"/>
            <w:tcBorders>
              <w:top w:val="nil"/>
              <w:left w:val="nil"/>
              <w:bottom w:val="single" w:sz="4" w:space="0" w:color="auto"/>
              <w:right w:val="single" w:sz="4" w:space="0" w:color="auto"/>
            </w:tcBorders>
            <w:shd w:val="clear" w:color="auto" w:fill="auto"/>
            <w:noWrap/>
            <w:vAlign w:val="bottom"/>
            <w:hideMark/>
          </w:tcPr>
          <w:p w14:paraId="727C777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77206514</w:t>
            </w:r>
          </w:p>
        </w:tc>
        <w:tc>
          <w:tcPr>
            <w:tcW w:w="4051" w:type="dxa"/>
            <w:tcBorders>
              <w:top w:val="nil"/>
              <w:left w:val="nil"/>
              <w:bottom w:val="single" w:sz="4" w:space="0" w:color="auto"/>
              <w:right w:val="single" w:sz="4" w:space="0" w:color="auto"/>
            </w:tcBorders>
            <w:shd w:val="clear" w:color="auto" w:fill="auto"/>
            <w:noWrap/>
            <w:vAlign w:val="bottom"/>
            <w:hideMark/>
          </w:tcPr>
          <w:p w14:paraId="2BFEED0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ZA VODU 740.50-1307010</w:t>
            </w:r>
          </w:p>
        </w:tc>
        <w:tc>
          <w:tcPr>
            <w:tcW w:w="1262" w:type="dxa"/>
            <w:tcBorders>
              <w:top w:val="nil"/>
              <w:left w:val="nil"/>
              <w:bottom w:val="single" w:sz="4" w:space="0" w:color="auto"/>
              <w:right w:val="single" w:sz="4" w:space="0" w:color="auto"/>
            </w:tcBorders>
            <w:shd w:val="clear" w:color="000000" w:fill="FFFFFF"/>
            <w:vAlign w:val="bottom"/>
            <w:hideMark/>
          </w:tcPr>
          <w:p w14:paraId="6DD85B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02B85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0BFB5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59500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103ECB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403E0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3CD04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B36AE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BC349E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F40AEC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0106B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103</w:t>
            </w:r>
          </w:p>
        </w:tc>
        <w:tc>
          <w:tcPr>
            <w:tcW w:w="1257" w:type="dxa"/>
            <w:tcBorders>
              <w:top w:val="nil"/>
              <w:left w:val="nil"/>
              <w:bottom w:val="single" w:sz="4" w:space="0" w:color="auto"/>
              <w:right w:val="single" w:sz="4" w:space="0" w:color="auto"/>
            </w:tcBorders>
            <w:shd w:val="clear" w:color="auto" w:fill="auto"/>
            <w:noWrap/>
            <w:vAlign w:val="bottom"/>
            <w:hideMark/>
          </w:tcPr>
          <w:p w14:paraId="50EB47E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77206571</w:t>
            </w:r>
          </w:p>
        </w:tc>
        <w:tc>
          <w:tcPr>
            <w:tcW w:w="4051" w:type="dxa"/>
            <w:tcBorders>
              <w:top w:val="nil"/>
              <w:left w:val="nil"/>
              <w:bottom w:val="single" w:sz="4" w:space="0" w:color="auto"/>
              <w:right w:val="single" w:sz="4" w:space="0" w:color="auto"/>
            </w:tcBorders>
            <w:shd w:val="clear" w:color="auto" w:fill="auto"/>
            <w:noWrap/>
            <w:vAlign w:val="bottom"/>
            <w:hideMark/>
          </w:tcPr>
          <w:p w14:paraId="6D3149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Korpa spojnice 3482 083 118</w:t>
            </w:r>
          </w:p>
        </w:tc>
        <w:tc>
          <w:tcPr>
            <w:tcW w:w="1262" w:type="dxa"/>
            <w:tcBorders>
              <w:top w:val="nil"/>
              <w:left w:val="nil"/>
              <w:bottom w:val="single" w:sz="4" w:space="0" w:color="auto"/>
              <w:right w:val="single" w:sz="4" w:space="0" w:color="auto"/>
            </w:tcBorders>
            <w:shd w:val="clear" w:color="000000" w:fill="FFFFFF"/>
            <w:vAlign w:val="bottom"/>
            <w:hideMark/>
          </w:tcPr>
          <w:p w14:paraId="16E22C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DC4DA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40B471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FB201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ADF8AE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E042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276CE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2EC82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663019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59B7BA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F7E1F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104</w:t>
            </w:r>
          </w:p>
        </w:tc>
        <w:tc>
          <w:tcPr>
            <w:tcW w:w="1257" w:type="dxa"/>
            <w:tcBorders>
              <w:top w:val="nil"/>
              <w:left w:val="nil"/>
              <w:bottom w:val="single" w:sz="4" w:space="0" w:color="auto"/>
              <w:right w:val="single" w:sz="4" w:space="0" w:color="auto"/>
            </w:tcBorders>
            <w:shd w:val="clear" w:color="auto" w:fill="auto"/>
            <w:noWrap/>
            <w:vAlign w:val="bottom"/>
            <w:hideMark/>
          </w:tcPr>
          <w:p w14:paraId="749C795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77206613</w:t>
            </w:r>
          </w:p>
        </w:tc>
        <w:tc>
          <w:tcPr>
            <w:tcW w:w="4051" w:type="dxa"/>
            <w:tcBorders>
              <w:top w:val="nil"/>
              <w:left w:val="nil"/>
              <w:bottom w:val="single" w:sz="4" w:space="0" w:color="auto"/>
              <w:right w:val="single" w:sz="4" w:space="0" w:color="auto"/>
            </w:tcBorders>
            <w:shd w:val="clear" w:color="auto" w:fill="auto"/>
            <w:noWrap/>
            <w:vAlign w:val="bottom"/>
            <w:hideMark/>
          </w:tcPr>
          <w:p w14:paraId="31E773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140x18/10,6x186</w:t>
            </w:r>
          </w:p>
        </w:tc>
        <w:tc>
          <w:tcPr>
            <w:tcW w:w="1262" w:type="dxa"/>
            <w:tcBorders>
              <w:top w:val="nil"/>
              <w:left w:val="nil"/>
              <w:bottom w:val="single" w:sz="4" w:space="0" w:color="auto"/>
              <w:right w:val="single" w:sz="4" w:space="0" w:color="auto"/>
            </w:tcBorders>
            <w:shd w:val="clear" w:color="000000" w:fill="FFFFFF"/>
            <w:vAlign w:val="bottom"/>
            <w:hideMark/>
          </w:tcPr>
          <w:p w14:paraId="1741AD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B169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A2DB81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6FB9D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534" w:type="dxa"/>
            <w:tcBorders>
              <w:top w:val="nil"/>
              <w:left w:val="nil"/>
              <w:bottom w:val="single" w:sz="4" w:space="0" w:color="auto"/>
              <w:right w:val="single" w:sz="4" w:space="0" w:color="auto"/>
            </w:tcBorders>
            <w:shd w:val="clear" w:color="auto" w:fill="auto"/>
            <w:noWrap/>
            <w:vAlign w:val="bottom"/>
            <w:hideMark/>
          </w:tcPr>
          <w:p w14:paraId="6DD22C7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301C0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54F63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1BA40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146D66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754AF1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8E411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105</w:t>
            </w:r>
          </w:p>
        </w:tc>
        <w:tc>
          <w:tcPr>
            <w:tcW w:w="1257" w:type="dxa"/>
            <w:tcBorders>
              <w:top w:val="nil"/>
              <w:left w:val="nil"/>
              <w:bottom w:val="single" w:sz="4" w:space="0" w:color="auto"/>
              <w:right w:val="single" w:sz="4" w:space="0" w:color="auto"/>
            </w:tcBorders>
            <w:shd w:val="clear" w:color="auto" w:fill="auto"/>
            <w:noWrap/>
            <w:vAlign w:val="bottom"/>
            <w:hideMark/>
          </w:tcPr>
          <w:p w14:paraId="40835F6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77206621</w:t>
            </w:r>
          </w:p>
        </w:tc>
        <w:tc>
          <w:tcPr>
            <w:tcW w:w="4051" w:type="dxa"/>
            <w:tcBorders>
              <w:top w:val="nil"/>
              <w:left w:val="nil"/>
              <w:bottom w:val="single" w:sz="4" w:space="0" w:color="auto"/>
              <w:right w:val="single" w:sz="4" w:space="0" w:color="auto"/>
            </w:tcBorders>
            <w:shd w:val="clear" w:color="auto" w:fill="auto"/>
            <w:noWrap/>
            <w:vAlign w:val="bottom"/>
            <w:hideMark/>
          </w:tcPr>
          <w:p w14:paraId="0AEF46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140x18/12,3x186</w:t>
            </w:r>
          </w:p>
        </w:tc>
        <w:tc>
          <w:tcPr>
            <w:tcW w:w="1262" w:type="dxa"/>
            <w:tcBorders>
              <w:top w:val="nil"/>
              <w:left w:val="nil"/>
              <w:bottom w:val="single" w:sz="4" w:space="0" w:color="auto"/>
              <w:right w:val="single" w:sz="4" w:space="0" w:color="auto"/>
            </w:tcBorders>
            <w:shd w:val="clear" w:color="000000" w:fill="FFFFFF"/>
            <w:vAlign w:val="bottom"/>
            <w:hideMark/>
          </w:tcPr>
          <w:p w14:paraId="186279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4CE3E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73CFDF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9E6B8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534" w:type="dxa"/>
            <w:tcBorders>
              <w:top w:val="nil"/>
              <w:left w:val="nil"/>
              <w:bottom w:val="single" w:sz="4" w:space="0" w:color="auto"/>
              <w:right w:val="single" w:sz="4" w:space="0" w:color="auto"/>
            </w:tcBorders>
            <w:shd w:val="clear" w:color="auto" w:fill="auto"/>
            <w:noWrap/>
            <w:vAlign w:val="bottom"/>
            <w:hideMark/>
          </w:tcPr>
          <w:p w14:paraId="7330B39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E6606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B0930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A97FF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438EFC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36C35C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6CEE0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106</w:t>
            </w:r>
          </w:p>
        </w:tc>
        <w:tc>
          <w:tcPr>
            <w:tcW w:w="1257" w:type="dxa"/>
            <w:tcBorders>
              <w:top w:val="nil"/>
              <w:left w:val="nil"/>
              <w:bottom w:val="single" w:sz="4" w:space="0" w:color="auto"/>
              <w:right w:val="single" w:sz="4" w:space="0" w:color="auto"/>
            </w:tcBorders>
            <w:shd w:val="clear" w:color="auto" w:fill="auto"/>
            <w:noWrap/>
            <w:vAlign w:val="bottom"/>
            <w:hideMark/>
          </w:tcPr>
          <w:p w14:paraId="298196F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77206639</w:t>
            </w:r>
          </w:p>
        </w:tc>
        <w:tc>
          <w:tcPr>
            <w:tcW w:w="4051" w:type="dxa"/>
            <w:tcBorders>
              <w:top w:val="nil"/>
              <w:left w:val="nil"/>
              <w:bottom w:val="single" w:sz="4" w:space="0" w:color="auto"/>
              <w:right w:val="single" w:sz="4" w:space="0" w:color="auto"/>
            </w:tcBorders>
            <w:shd w:val="clear" w:color="auto" w:fill="auto"/>
            <w:noWrap/>
            <w:vAlign w:val="bottom"/>
            <w:hideMark/>
          </w:tcPr>
          <w:p w14:paraId="6B8A4DE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140x19/11,6x186</w:t>
            </w:r>
          </w:p>
        </w:tc>
        <w:tc>
          <w:tcPr>
            <w:tcW w:w="1262" w:type="dxa"/>
            <w:tcBorders>
              <w:top w:val="nil"/>
              <w:left w:val="nil"/>
              <w:bottom w:val="single" w:sz="4" w:space="0" w:color="auto"/>
              <w:right w:val="single" w:sz="4" w:space="0" w:color="auto"/>
            </w:tcBorders>
            <w:shd w:val="clear" w:color="000000" w:fill="FFFFFF"/>
            <w:vAlign w:val="bottom"/>
            <w:hideMark/>
          </w:tcPr>
          <w:p w14:paraId="33DADF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EBBEE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AC9453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67086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534" w:type="dxa"/>
            <w:tcBorders>
              <w:top w:val="nil"/>
              <w:left w:val="nil"/>
              <w:bottom w:val="single" w:sz="4" w:space="0" w:color="auto"/>
              <w:right w:val="single" w:sz="4" w:space="0" w:color="auto"/>
            </w:tcBorders>
            <w:shd w:val="clear" w:color="auto" w:fill="auto"/>
            <w:noWrap/>
            <w:vAlign w:val="bottom"/>
            <w:hideMark/>
          </w:tcPr>
          <w:p w14:paraId="35DFEA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A2DE0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D15E0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B4338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CCE5A5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09D561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9574D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107</w:t>
            </w:r>
          </w:p>
        </w:tc>
        <w:tc>
          <w:tcPr>
            <w:tcW w:w="1257" w:type="dxa"/>
            <w:tcBorders>
              <w:top w:val="nil"/>
              <w:left w:val="nil"/>
              <w:bottom w:val="single" w:sz="4" w:space="0" w:color="auto"/>
              <w:right w:val="single" w:sz="4" w:space="0" w:color="auto"/>
            </w:tcBorders>
            <w:shd w:val="clear" w:color="auto" w:fill="auto"/>
            <w:noWrap/>
            <w:vAlign w:val="bottom"/>
            <w:hideMark/>
          </w:tcPr>
          <w:p w14:paraId="154096C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77206647</w:t>
            </w:r>
          </w:p>
        </w:tc>
        <w:tc>
          <w:tcPr>
            <w:tcW w:w="4051" w:type="dxa"/>
            <w:tcBorders>
              <w:top w:val="nil"/>
              <w:left w:val="nil"/>
              <w:bottom w:val="single" w:sz="4" w:space="0" w:color="auto"/>
              <w:right w:val="single" w:sz="4" w:space="0" w:color="auto"/>
            </w:tcBorders>
            <w:shd w:val="clear" w:color="auto" w:fill="auto"/>
            <w:noWrap/>
            <w:vAlign w:val="bottom"/>
            <w:hideMark/>
          </w:tcPr>
          <w:p w14:paraId="69E3F7A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140x19/13,3x186</w:t>
            </w:r>
          </w:p>
        </w:tc>
        <w:tc>
          <w:tcPr>
            <w:tcW w:w="1262" w:type="dxa"/>
            <w:tcBorders>
              <w:top w:val="nil"/>
              <w:left w:val="nil"/>
              <w:bottom w:val="single" w:sz="4" w:space="0" w:color="auto"/>
              <w:right w:val="single" w:sz="4" w:space="0" w:color="auto"/>
            </w:tcBorders>
            <w:shd w:val="clear" w:color="000000" w:fill="FFFFFF"/>
            <w:vAlign w:val="bottom"/>
            <w:hideMark/>
          </w:tcPr>
          <w:p w14:paraId="69A17C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343F6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15E40F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7EE87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534" w:type="dxa"/>
            <w:tcBorders>
              <w:top w:val="nil"/>
              <w:left w:val="nil"/>
              <w:bottom w:val="single" w:sz="4" w:space="0" w:color="auto"/>
              <w:right w:val="single" w:sz="4" w:space="0" w:color="auto"/>
            </w:tcBorders>
            <w:shd w:val="clear" w:color="auto" w:fill="auto"/>
            <w:noWrap/>
            <w:vAlign w:val="bottom"/>
            <w:hideMark/>
          </w:tcPr>
          <w:p w14:paraId="44CDBEE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420A1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2E509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79B41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A29CCA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6F980E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EFDBE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108</w:t>
            </w:r>
          </w:p>
        </w:tc>
        <w:tc>
          <w:tcPr>
            <w:tcW w:w="1257" w:type="dxa"/>
            <w:tcBorders>
              <w:top w:val="nil"/>
              <w:left w:val="nil"/>
              <w:bottom w:val="single" w:sz="4" w:space="0" w:color="auto"/>
              <w:right w:val="single" w:sz="4" w:space="0" w:color="auto"/>
            </w:tcBorders>
            <w:shd w:val="clear" w:color="auto" w:fill="auto"/>
            <w:noWrap/>
            <w:vAlign w:val="bottom"/>
            <w:hideMark/>
          </w:tcPr>
          <w:p w14:paraId="27777E2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77206787</w:t>
            </w:r>
          </w:p>
        </w:tc>
        <w:tc>
          <w:tcPr>
            <w:tcW w:w="4051" w:type="dxa"/>
            <w:tcBorders>
              <w:top w:val="nil"/>
              <w:left w:val="nil"/>
              <w:bottom w:val="single" w:sz="4" w:space="0" w:color="auto"/>
              <w:right w:val="single" w:sz="4" w:space="0" w:color="auto"/>
            </w:tcBorders>
            <w:shd w:val="clear" w:color="auto" w:fill="auto"/>
            <w:noWrap/>
            <w:vAlign w:val="bottom"/>
            <w:hideMark/>
          </w:tcPr>
          <w:p w14:paraId="2E306CA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prelivni goriva 33-1111282</w:t>
            </w:r>
          </w:p>
        </w:tc>
        <w:tc>
          <w:tcPr>
            <w:tcW w:w="1262" w:type="dxa"/>
            <w:tcBorders>
              <w:top w:val="nil"/>
              <w:left w:val="nil"/>
              <w:bottom w:val="single" w:sz="4" w:space="0" w:color="auto"/>
              <w:right w:val="single" w:sz="4" w:space="0" w:color="auto"/>
            </w:tcBorders>
            <w:shd w:val="clear" w:color="000000" w:fill="FFFFFF"/>
            <w:vAlign w:val="bottom"/>
            <w:hideMark/>
          </w:tcPr>
          <w:p w14:paraId="12C4F0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83DC5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4CD09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8F8E2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6F06D86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4A818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FCA15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6AD7F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8FDAD9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D603F6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CD1F7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109</w:t>
            </w:r>
          </w:p>
        </w:tc>
        <w:tc>
          <w:tcPr>
            <w:tcW w:w="1257" w:type="dxa"/>
            <w:tcBorders>
              <w:top w:val="nil"/>
              <w:left w:val="nil"/>
              <w:bottom w:val="single" w:sz="4" w:space="0" w:color="auto"/>
              <w:right w:val="single" w:sz="4" w:space="0" w:color="auto"/>
            </w:tcBorders>
            <w:shd w:val="clear" w:color="auto" w:fill="auto"/>
            <w:noWrap/>
            <w:vAlign w:val="bottom"/>
            <w:hideMark/>
          </w:tcPr>
          <w:p w14:paraId="7E0B19C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77206811</w:t>
            </w:r>
          </w:p>
        </w:tc>
        <w:tc>
          <w:tcPr>
            <w:tcW w:w="4051" w:type="dxa"/>
            <w:tcBorders>
              <w:top w:val="nil"/>
              <w:left w:val="nil"/>
              <w:bottom w:val="single" w:sz="4" w:space="0" w:color="auto"/>
              <w:right w:val="single" w:sz="4" w:space="0" w:color="auto"/>
            </w:tcBorders>
            <w:shd w:val="clear" w:color="auto" w:fill="auto"/>
            <w:noWrap/>
            <w:vAlign w:val="bottom"/>
            <w:hideMark/>
          </w:tcPr>
          <w:p w14:paraId="0AE8B83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Lamela spojnice 187 803 78 00</w:t>
            </w:r>
          </w:p>
        </w:tc>
        <w:tc>
          <w:tcPr>
            <w:tcW w:w="1262" w:type="dxa"/>
            <w:tcBorders>
              <w:top w:val="nil"/>
              <w:left w:val="nil"/>
              <w:bottom w:val="single" w:sz="4" w:space="0" w:color="auto"/>
              <w:right w:val="single" w:sz="4" w:space="0" w:color="auto"/>
            </w:tcBorders>
            <w:shd w:val="clear" w:color="000000" w:fill="FFFFFF"/>
            <w:vAlign w:val="bottom"/>
            <w:hideMark/>
          </w:tcPr>
          <w:p w14:paraId="1CEFF6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CCD11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228492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E8A8C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43E9F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17E32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15B013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B4A82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48715E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21038F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06DD9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110</w:t>
            </w:r>
          </w:p>
        </w:tc>
        <w:tc>
          <w:tcPr>
            <w:tcW w:w="1257" w:type="dxa"/>
            <w:tcBorders>
              <w:top w:val="nil"/>
              <w:left w:val="nil"/>
              <w:bottom w:val="single" w:sz="4" w:space="0" w:color="auto"/>
              <w:right w:val="single" w:sz="4" w:space="0" w:color="auto"/>
            </w:tcBorders>
            <w:shd w:val="clear" w:color="auto" w:fill="auto"/>
            <w:noWrap/>
            <w:vAlign w:val="bottom"/>
            <w:hideMark/>
          </w:tcPr>
          <w:p w14:paraId="513AA6C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77206829</w:t>
            </w:r>
          </w:p>
        </w:tc>
        <w:tc>
          <w:tcPr>
            <w:tcW w:w="4051" w:type="dxa"/>
            <w:tcBorders>
              <w:top w:val="nil"/>
              <w:left w:val="nil"/>
              <w:bottom w:val="single" w:sz="4" w:space="0" w:color="auto"/>
              <w:right w:val="single" w:sz="4" w:space="0" w:color="auto"/>
            </w:tcBorders>
            <w:shd w:val="clear" w:color="auto" w:fill="auto"/>
            <w:noWrap/>
            <w:vAlign w:val="bottom"/>
            <w:hideMark/>
          </w:tcPr>
          <w:p w14:paraId="521CF00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spojn.na menjaču 0501 006 570</w:t>
            </w:r>
          </w:p>
        </w:tc>
        <w:tc>
          <w:tcPr>
            <w:tcW w:w="1262" w:type="dxa"/>
            <w:tcBorders>
              <w:top w:val="nil"/>
              <w:left w:val="nil"/>
              <w:bottom w:val="single" w:sz="4" w:space="0" w:color="auto"/>
              <w:right w:val="single" w:sz="4" w:space="0" w:color="auto"/>
            </w:tcBorders>
            <w:shd w:val="clear" w:color="000000" w:fill="FFFFFF"/>
            <w:vAlign w:val="bottom"/>
            <w:hideMark/>
          </w:tcPr>
          <w:p w14:paraId="3B30AD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57C34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8F062E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90E9F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210F361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F9BC0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53CFF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02595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CD5D31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52594B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365BE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111</w:t>
            </w:r>
          </w:p>
        </w:tc>
        <w:tc>
          <w:tcPr>
            <w:tcW w:w="1257" w:type="dxa"/>
            <w:tcBorders>
              <w:top w:val="nil"/>
              <w:left w:val="nil"/>
              <w:bottom w:val="single" w:sz="4" w:space="0" w:color="auto"/>
              <w:right w:val="single" w:sz="4" w:space="0" w:color="auto"/>
            </w:tcBorders>
            <w:shd w:val="clear" w:color="auto" w:fill="auto"/>
            <w:noWrap/>
            <w:vAlign w:val="bottom"/>
            <w:hideMark/>
          </w:tcPr>
          <w:p w14:paraId="614D411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77206944</w:t>
            </w:r>
          </w:p>
        </w:tc>
        <w:tc>
          <w:tcPr>
            <w:tcW w:w="4051" w:type="dxa"/>
            <w:tcBorders>
              <w:top w:val="nil"/>
              <w:left w:val="nil"/>
              <w:bottom w:val="single" w:sz="4" w:space="0" w:color="auto"/>
              <w:right w:val="single" w:sz="4" w:space="0" w:color="auto"/>
            </w:tcBorders>
            <w:shd w:val="clear" w:color="auto" w:fill="auto"/>
            <w:noWrap/>
            <w:vAlign w:val="bottom"/>
            <w:hideMark/>
          </w:tcPr>
          <w:p w14:paraId="6BC68C2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ručne kočnice 100-3537010</w:t>
            </w:r>
          </w:p>
        </w:tc>
        <w:tc>
          <w:tcPr>
            <w:tcW w:w="1262" w:type="dxa"/>
            <w:tcBorders>
              <w:top w:val="nil"/>
              <w:left w:val="nil"/>
              <w:bottom w:val="single" w:sz="4" w:space="0" w:color="auto"/>
              <w:right w:val="single" w:sz="4" w:space="0" w:color="auto"/>
            </w:tcBorders>
            <w:shd w:val="clear" w:color="000000" w:fill="FFFFFF"/>
            <w:vAlign w:val="bottom"/>
            <w:hideMark/>
          </w:tcPr>
          <w:p w14:paraId="3AFAD5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3DBD2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337BDB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C76EE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99DF67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C062E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42ACA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894BB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CFBDBA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10A737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DC719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112</w:t>
            </w:r>
          </w:p>
        </w:tc>
        <w:tc>
          <w:tcPr>
            <w:tcW w:w="1257" w:type="dxa"/>
            <w:tcBorders>
              <w:top w:val="nil"/>
              <w:left w:val="nil"/>
              <w:bottom w:val="single" w:sz="4" w:space="0" w:color="auto"/>
              <w:right w:val="single" w:sz="4" w:space="0" w:color="auto"/>
            </w:tcBorders>
            <w:shd w:val="clear" w:color="auto" w:fill="auto"/>
            <w:noWrap/>
            <w:vAlign w:val="bottom"/>
            <w:hideMark/>
          </w:tcPr>
          <w:p w14:paraId="0A2E231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77206969</w:t>
            </w:r>
          </w:p>
        </w:tc>
        <w:tc>
          <w:tcPr>
            <w:tcW w:w="4051" w:type="dxa"/>
            <w:tcBorders>
              <w:top w:val="nil"/>
              <w:left w:val="nil"/>
              <w:bottom w:val="single" w:sz="4" w:space="0" w:color="auto"/>
              <w:right w:val="single" w:sz="4" w:space="0" w:color="auto"/>
            </w:tcBorders>
            <w:shd w:val="clear" w:color="auto" w:fill="auto"/>
            <w:noWrap/>
            <w:vAlign w:val="bottom"/>
            <w:hideMark/>
          </w:tcPr>
          <w:p w14:paraId="2704931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Prirubnica pred.poluosovine 4310-2304090</w:t>
            </w:r>
          </w:p>
        </w:tc>
        <w:tc>
          <w:tcPr>
            <w:tcW w:w="1262" w:type="dxa"/>
            <w:tcBorders>
              <w:top w:val="nil"/>
              <w:left w:val="nil"/>
              <w:bottom w:val="single" w:sz="4" w:space="0" w:color="auto"/>
              <w:right w:val="single" w:sz="4" w:space="0" w:color="auto"/>
            </w:tcBorders>
            <w:shd w:val="clear" w:color="000000" w:fill="FFFFFF"/>
            <w:vAlign w:val="bottom"/>
            <w:hideMark/>
          </w:tcPr>
          <w:p w14:paraId="758C28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CF32C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806AC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30D58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6204102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0EC61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75F10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513C2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20ABD3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898E4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8FBD5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113</w:t>
            </w:r>
          </w:p>
        </w:tc>
        <w:tc>
          <w:tcPr>
            <w:tcW w:w="1257" w:type="dxa"/>
            <w:tcBorders>
              <w:top w:val="nil"/>
              <w:left w:val="nil"/>
              <w:bottom w:val="single" w:sz="4" w:space="0" w:color="auto"/>
              <w:right w:val="single" w:sz="4" w:space="0" w:color="auto"/>
            </w:tcBorders>
            <w:shd w:val="clear" w:color="auto" w:fill="auto"/>
            <w:noWrap/>
            <w:vAlign w:val="bottom"/>
            <w:hideMark/>
          </w:tcPr>
          <w:p w14:paraId="4040171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77207157</w:t>
            </w:r>
          </w:p>
        </w:tc>
        <w:tc>
          <w:tcPr>
            <w:tcW w:w="4051" w:type="dxa"/>
            <w:tcBorders>
              <w:top w:val="nil"/>
              <w:left w:val="nil"/>
              <w:bottom w:val="single" w:sz="4" w:space="0" w:color="auto"/>
              <w:right w:val="single" w:sz="4" w:space="0" w:color="auto"/>
            </w:tcBorders>
            <w:shd w:val="clear" w:color="auto" w:fill="auto"/>
            <w:noWrap/>
            <w:vAlign w:val="bottom"/>
            <w:hideMark/>
          </w:tcPr>
          <w:p w14:paraId="75C2FE9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Migavac bočni 56.3726010</w:t>
            </w:r>
          </w:p>
        </w:tc>
        <w:tc>
          <w:tcPr>
            <w:tcW w:w="1262" w:type="dxa"/>
            <w:tcBorders>
              <w:top w:val="nil"/>
              <w:left w:val="nil"/>
              <w:bottom w:val="single" w:sz="4" w:space="0" w:color="auto"/>
              <w:right w:val="single" w:sz="4" w:space="0" w:color="auto"/>
            </w:tcBorders>
            <w:shd w:val="clear" w:color="000000" w:fill="FFFFFF"/>
            <w:vAlign w:val="bottom"/>
            <w:hideMark/>
          </w:tcPr>
          <w:p w14:paraId="54AE13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53FCE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BED8EE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38FF4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1495897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7C6FD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7F654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02530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DB29EF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A8E904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023F7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114</w:t>
            </w:r>
          </w:p>
        </w:tc>
        <w:tc>
          <w:tcPr>
            <w:tcW w:w="1257" w:type="dxa"/>
            <w:tcBorders>
              <w:top w:val="nil"/>
              <w:left w:val="nil"/>
              <w:bottom w:val="single" w:sz="4" w:space="0" w:color="auto"/>
              <w:right w:val="single" w:sz="4" w:space="0" w:color="auto"/>
            </w:tcBorders>
            <w:shd w:val="clear" w:color="auto" w:fill="auto"/>
            <w:noWrap/>
            <w:vAlign w:val="bottom"/>
            <w:hideMark/>
          </w:tcPr>
          <w:p w14:paraId="4ECDB0A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77207165</w:t>
            </w:r>
          </w:p>
        </w:tc>
        <w:tc>
          <w:tcPr>
            <w:tcW w:w="4051" w:type="dxa"/>
            <w:tcBorders>
              <w:top w:val="nil"/>
              <w:left w:val="nil"/>
              <w:bottom w:val="single" w:sz="4" w:space="0" w:color="auto"/>
              <w:right w:val="single" w:sz="4" w:space="0" w:color="auto"/>
            </w:tcBorders>
            <w:shd w:val="clear" w:color="auto" w:fill="auto"/>
            <w:noWrap/>
            <w:vAlign w:val="bottom"/>
            <w:hideMark/>
          </w:tcPr>
          <w:p w14:paraId="43FF62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Filter na usis.vodu+slav.5410-1104012-10</w:t>
            </w:r>
          </w:p>
        </w:tc>
        <w:tc>
          <w:tcPr>
            <w:tcW w:w="1262" w:type="dxa"/>
            <w:tcBorders>
              <w:top w:val="nil"/>
              <w:left w:val="nil"/>
              <w:bottom w:val="single" w:sz="4" w:space="0" w:color="auto"/>
              <w:right w:val="single" w:sz="4" w:space="0" w:color="auto"/>
            </w:tcBorders>
            <w:shd w:val="clear" w:color="000000" w:fill="FFFFFF"/>
            <w:vAlign w:val="bottom"/>
            <w:hideMark/>
          </w:tcPr>
          <w:p w14:paraId="377720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02ED3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F7DC98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7A958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26B5D8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4585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B2F36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D4BAE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B79611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935200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A4328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115</w:t>
            </w:r>
          </w:p>
        </w:tc>
        <w:tc>
          <w:tcPr>
            <w:tcW w:w="1257" w:type="dxa"/>
            <w:tcBorders>
              <w:top w:val="nil"/>
              <w:left w:val="nil"/>
              <w:bottom w:val="single" w:sz="4" w:space="0" w:color="auto"/>
              <w:right w:val="single" w:sz="4" w:space="0" w:color="auto"/>
            </w:tcBorders>
            <w:shd w:val="clear" w:color="auto" w:fill="auto"/>
            <w:noWrap/>
            <w:vAlign w:val="bottom"/>
            <w:hideMark/>
          </w:tcPr>
          <w:p w14:paraId="7D777AB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77207249</w:t>
            </w:r>
          </w:p>
        </w:tc>
        <w:tc>
          <w:tcPr>
            <w:tcW w:w="4051" w:type="dxa"/>
            <w:tcBorders>
              <w:top w:val="nil"/>
              <w:left w:val="nil"/>
              <w:bottom w:val="single" w:sz="4" w:space="0" w:color="auto"/>
              <w:right w:val="single" w:sz="4" w:space="0" w:color="auto"/>
            </w:tcBorders>
            <w:shd w:val="clear" w:color="auto" w:fill="auto"/>
            <w:noWrap/>
            <w:vAlign w:val="bottom"/>
            <w:hideMark/>
          </w:tcPr>
          <w:p w14:paraId="6BACBCD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Vodjica mosta donja 5511-2919012-01</w:t>
            </w:r>
          </w:p>
        </w:tc>
        <w:tc>
          <w:tcPr>
            <w:tcW w:w="1262" w:type="dxa"/>
            <w:tcBorders>
              <w:top w:val="nil"/>
              <w:left w:val="nil"/>
              <w:bottom w:val="single" w:sz="4" w:space="0" w:color="auto"/>
              <w:right w:val="single" w:sz="4" w:space="0" w:color="auto"/>
            </w:tcBorders>
            <w:shd w:val="clear" w:color="000000" w:fill="FFFFFF"/>
            <w:vAlign w:val="bottom"/>
            <w:hideMark/>
          </w:tcPr>
          <w:p w14:paraId="5CD55A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00364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D2DA69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B5BC2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0A39B91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7D55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A50B1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4BB04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596E75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9458FF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619EA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116</w:t>
            </w:r>
          </w:p>
        </w:tc>
        <w:tc>
          <w:tcPr>
            <w:tcW w:w="1257" w:type="dxa"/>
            <w:tcBorders>
              <w:top w:val="nil"/>
              <w:left w:val="nil"/>
              <w:bottom w:val="single" w:sz="4" w:space="0" w:color="auto"/>
              <w:right w:val="single" w:sz="4" w:space="0" w:color="auto"/>
            </w:tcBorders>
            <w:shd w:val="clear" w:color="auto" w:fill="auto"/>
            <w:noWrap/>
            <w:vAlign w:val="bottom"/>
            <w:hideMark/>
          </w:tcPr>
          <w:p w14:paraId="6B3BBCC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77207322</w:t>
            </w:r>
          </w:p>
        </w:tc>
        <w:tc>
          <w:tcPr>
            <w:tcW w:w="4051" w:type="dxa"/>
            <w:tcBorders>
              <w:top w:val="nil"/>
              <w:left w:val="nil"/>
              <w:bottom w:val="single" w:sz="4" w:space="0" w:color="auto"/>
              <w:right w:val="single" w:sz="4" w:space="0" w:color="auto"/>
            </w:tcBorders>
            <w:shd w:val="clear" w:color="auto" w:fill="auto"/>
            <w:noWrap/>
            <w:vAlign w:val="bottom"/>
            <w:hideMark/>
          </w:tcPr>
          <w:p w14:paraId="6DC665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kompresora usisni 53205-3509056</w:t>
            </w:r>
          </w:p>
        </w:tc>
        <w:tc>
          <w:tcPr>
            <w:tcW w:w="1262" w:type="dxa"/>
            <w:tcBorders>
              <w:top w:val="nil"/>
              <w:left w:val="nil"/>
              <w:bottom w:val="single" w:sz="4" w:space="0" w:color="auto"/>
              <w:right w:val="single" w:sz="4" w:space="0" w:color="auto"/>
            </w:tcBorders>
            <w:shd w:val="clear" w:color="000000" w:fill="FFFFFF"/>
            <w:vAlign w:val="bottom"/>
            <w:hideMark/>
          </w:tcPr>
          <w:p w14:paraId="6F3785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FF715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506F68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72D1F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192D4F2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A42AF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B644E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213F8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27CF3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05A913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CB16B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117</w:t>
            </w:r>
          </w:p>
        </w:tc>
        <w:tc>
          <w:tcPr>
            <w:tcW w:w="1257" w:type="dxa"/>
            <w:tcBorders>
              <w:top w:val="nil"/>
              <w:left w:val="nil"/>
              <w:bottom w:val="single" w:sz="4" w:space="0" w:color="auto"/>
              <w:right w:val="single" w:sz="4" w:space="0" w:color="auto"/>
            </w:tcBorders>
            <w:shd w:val="clear" w:color="auto" w:fill="auto"/>
            <w:noWrap/>
            <w:vAlign w:val="bottom"/>
            <w:hideMark/>
          </w:tcPr>
          <w:p w14:paraId="7D79972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77207348</w:t>
            </w:r>
          </w:p>
        </w:tc>
        <w:tc>
          <w:tcPr>
            <w:tcW w:w="4051" w:type="dxa"/>
            <w:tcBorders>
              <w:top w:val="nil"/>
              <w:left w:val="nil"/>
              <w:bottom w:val="single" w:sz="4" w:space="0" w:color="auto"/>
              <w:right w:val="single" w:sz="4" w:space="0" w:color="auto"/>
            </w:tcBorders>
            <w:shd w:val="clear" w:color="auto" w:fill="auto"/>
            <w:noWrap/>
            <w:vAlign w:val="bottom"/>
            <w:hideMark/>
          </w:tcPr>
          <w:p w14:paraId="3CA7E94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kompresora potisni 53205-3509050</w:t>
            </w:r>
          </w:p>
        </w:tc>
        <w:tc>
          <w:tcPr>
            <w:tcW w:w="1262" w:type="dxa"/>
            <w:tcBorders>
              <w:top w:val="nil"/>
              <w:left w:val="nil"/>
              <w:bottom w:val="single" w:sz="4" w:space="0" w:color="auto"/>
              <w:right w:val="single" w:sz="4" w:space="0" w:color="auto"/>
            </w:tcBorders>
            <w:shd w:val="clear" w:color="000000" w:fill="FFFFFF"/>
            <w:vAlign w:val="bottom"/>
            <w:hideMark/>
          </w:tcPr>
          <w:p w14:paraId="10AD92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DCBB2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A7BD5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BB5A6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42C377E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FDB4B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AF240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A91F7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CD6327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53ABE8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D81B5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118</w:t>
            </w:r>
          </w:p>
        </w:tc>
        <w:tc>
          <w:tcPr>
            <w:tcW w:w="1257" w:type="dxa"/>
            <w:tcBorders>
              <w:top w:val="nil"/>
              <w:left w:val="nil"/>
              <w:bottom w:val="single" w:sz="4" w:space="0" w:color="auto"/>
              <w:right w:val="single" w:sz="4" w:space="0" w:color="auto"/>
            </w:tcBorders>
            <w:shd w:val="clear" w:color="auto" w:fill="auto"/>
            <w:noWrap/>
            <w:vAlign w:val="bottom"/>
            <w:hideMark/>
          </w:tcPr>
          <w:p w14:paraId="741298D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77207397</w:t>
            </w:r>
          </w:p>
        </w:tc>
        <w:tc>
          <w:tcPr>
            <w:tcW w:w="4051" w:type="dxa"/>
            <w:tcBorders>
              <w:top w:val="nil"/>
              <w:left w:val="nil"/>
              <w:bottom w:val="single" w:sz="4" w:space="0" w:color="auto"/>
              <w:right w:val="single" w:sz="4" w:space="0" w:color="auto"/>
            </w:tcBorders>
            <w:shd w:val="clear" w:color="auto" w:fill="auto"/>
            <w:noWrap/>
            <w:vAlign w:val="bottom"/>
            <w:hideMark/>
          </w:tcPr>
          <w:p w14:paraId="087F16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kardana 53205-2205025-10</w:t>
            </w:r>
          </w:p>
        </w:tc>
        <w:tc>
          <w:tcPr>
            <w:tcW w:w="1262" w:type="dxa"/>
            <w:tcBorders>
              <w:top w:val="nil"/>
              <w:left w:val="nil"/>
              <w:bottom w:val="single" w:sz="4" w:space="0" w:color="auto"/>
              <w:right w:val="single" w:sz="4" w:space="0" w:color="auto"/>
            </w:tcBorders>
            <w:shd w:val="clear" w:color="000000" w:fill="FFFFFF"/>
            <w:vAlign w:val="bottom"/>
            <w:hideMark/>
          </w:tcPr>
          <w:p w14:paraId="0E94B9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A9733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58E11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635BF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5705DDA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71633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9C866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81259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3036B5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23F284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9AB2E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119</w:t>
            </w:r>
          </w:p>
        </w:tc>
        <w:tc>
          <w:tcPr>
            <w:tcW w:w="1257" w:type="dxa"/>
            <w:tcBorders>
              <w:top w:val="nil"/>
              <w:left w:val="nil"/>
              <w:bottom w:val="single" w:sz="4" w:space="0" w:color="auto"/>
              <w:right w:val="single" w:sz="4" w:space="0" w:color="auto"/>
            </w:tcBorders>
            <w:shd w:val="clear" w:color="auto" w:fill="auto"/>
            <w:noWrap/>
            <w:vAlign w:val="bottom"/>
            <w:hideMark/>
          </w:tcPr>
          <w:p w14:paraId="0711DA9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77207470</w:t>
            </w:r>
          </w:p>
        </w:tc>
        <w:tc>
          <w:tcPr>
            <w:tcW w:w="4051" w:type="dxa"/>
            <w:tcBorders>
              <w:top w:val="nil"/>
              <w:left w:val="nil"/>
              <w:bottom w:val="single" w:sz="4" w:space="0" w:color="auto"/>
              <w:right w:val="single" w:sz="4" w:space="0" w:color="auto"/>
            </w:tcBorders>
            <w:shd w:val="clear" w:color="auto" w:fill="auto"/>
            <w:noWrap/>
            <w:vAlign w:val="bottom"/>
            <w:hideMark/>
          </w:tcPr>
          <w:p w14:paraId="52FB01E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kočioni zadnji 100-3519200</w:t>
            </w:r>
          </w:p>
        </w:tc>
        <w:tc>
          <w:tcPr>
            <w:tcW w:w="1262" w:type="dxa"/>
            <w:tcBorders>
              <w:top w:val="nil"/>
              <w:left w:val="nil"/>
              <w:bottom w:val="single" w:sz="4" w:space="0" w:color="auto"/>
              <w:right w:val="single" w:sz="4" w:space="0" w:color="auto"/>
            </w:tcBorders>
            <w:shd w:val="clear" w:color="000000" w:fill="FFFFFF"/>
            <w:vAlign w:val="bottom"/>
            <w:hideMark/>
          </w:tcPr>
          <w:p w14:paraId="028601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9E3E1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65AACF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FAAB7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133E665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BE7E2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9D808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FCB19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D9A446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C81C88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BF894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257" w:type="dxa"/>
            <w:tcBorders>
              <w:top w:val="nil"/>
              <w:left w:val="nil"/>
              <w:bottom w:val="single" w:sz="4" w:space="0" w:color="auto"/>
              <w:right w:val="single" w:sz="4" w:space="0" w:color="auto"/>
            </w:tcBorders>
            <w:shd w:val="clear" w:color="auto" w:fill="auto"/>
            <w:noWrap/>
            <w:vAlign w:val="bottom"/>
            <w:hideMark/>
          </w:tcPr>
          <w:p w14:paraId="4A628CE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77207488</w:t>
            </w:r>
          </w:p>
        </w:tc>
        <w:tc>
          <w:tcPr>
            <w:tcW w:w="4051" w:type="dxa"/>
            <w:tcBorders>
              <w:top w:val="nil"/>
              <w:left w:val="nil"/>
              <w:bottom w:val="single" w:sz="4" w:space="0" w:color="auto"/>
              <w:right w:val="single" w:sz="4" w:space="0" w:color="auto"/>
            </w:tcBorders>
            <w:shd w:val="clear" w:color="auto" w:fill="auto"/>
            <w:noWrap/>
            <w:vAlign w:val="bottom"/>
            <w:hideMark/>
          </w:tcPr>
          <w:p w14:paraId="41C5924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Migavac u braniku 26.3726010</w:t>
            </w:r>
          </w:p>
        </w:tc>
        <w:tc>
          <w:tcPr>
            <w:tcW w:w="1262" w:type="dxa"/>
            <w:tcBorders>
              <w:top w:val="nil"/>
              <w:left w:val="nil"/>
              <w:bottom w:val="single" w:sz="4" w:space="0" w:color="auto"/>
              <w:right w:val="single" w:sz="4" w:space="0" w:color="auto"/>
            </w:tcBorders>
            <w:shd w:val="clear" w:color="000000" w:fill="FFFFFF"/>
            <w:vAlign w:val="bottom"/>
            <w:hideMark/>
          </w:tcPr>
          <w:p w14:paraId="538985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DCEE7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5903C5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9680B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5794FAE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969A6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530626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C3D08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C68D35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7B5999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9F644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121</w:t>
            </w:r>
          </w:p>
        </w:tc>
        <w:tc>
          <w:tcPr>
            <w:tcW w:w="1257" w:type="dxa"/>
            <w:tcBorders>
              <w:top w:val="nil"/>
              <w:left w:val="nil"/>
              <w:bottom w:val="single" w:sz="4" w:space="0" w:color="auto"/>
              <w:right w:val="single" w:sz="4" w:space="0" w:color="auto"/>
            </w:tcBorders>
            <w:shd w:val="clear" w:color="auto" w:fill="auto"/>
            <w:noWrap/>
            <w:vAlign w:val="bottom"/>
            <w:hideMark/>
          </w:tcPr>
          <w:p w14:paraId="279F4C4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77207546</w:t>
            </w:r>
          </w:p>
        </w:tc>
        <w:tc>
          <w:tcPr>
            <w:tcW w:w="4051" w:type="dxa"/>
            <w:tcBorders>
              <w:top w:val="nil"/>
              <w:left w:val="nil"/>
              <w:bottom w:val="single" w:sz="4" w:space="0" w:color="auto"/>
              <w:right w:val="single" w:sz="4" w:space="0" w:color="auto"/>
            </w:tcBorders>
            <w:shd w:val="clear" w:color="auto" w:fill="auto"/>
            <w:noWrap/>
            <w:vAlign w:val="bottom"/>
            <w:hideMark/>
          </w:tcPr>
          <w:p w14:paraId="253CEC9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 izduvna 54115-1203015</w:t>
            </w:r>
          </w:p>
        </w:tc>
        <w:tc>
          <w:tcPr>
            <w:tcW w:w="1262" w:type="dxa"/>
            <w:tcBorders>
              <w:top w:val="nil"/>
              <w:left w:val="nil"/>
              <w:bottom w:val="single" w:sz="4" w:space="0" w:color="auto"/>
              <w:right w:val="single" w:sz="4" w:space="0" w:color="auto"/>
            </w:tcBorders>
            <w:shd w:val="clear" w:color="000000" w:fill="FFFFFF"/>
            <w:vAlign w:val="bottom"/>
            <w:hideMark/>
          </w:tcPr>
          <w:p w14:paraId="2D4C75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9374A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92D7D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12321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BC289E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1313C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8E930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4FCD3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24FBA9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791C16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CD2A0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122</w:t>
            </w:r>
          </w:p>
        </w:tc>
        <w:tc>
          <w:tcPr>
            <w:tcW w:w="1257" w:type="dxa"/>
            <w:tcBorders>
              <w:top w:val="nil"/>
              <w:left w:val="nil"/>
              <w:bottom w:val="single" w:sz="4" w:space="0" w:color="auto"/>
              <w:right w:val="single" w:sz="4" w:space="0" w:color="auto"/>
            </w:tcBorders>
            <w:shd w:val="clear" w:color="auto" w:fill="auto"/>
            <w:noWrap/>
            <w:vAlign w:val="bottom"/>
            <w:hideMark/>
          </w:tcPr>
          <w:p w14:paraId="6776969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77207694</w:t>
            </w:r>
          </w:p>
        </w:tc>
        <w:tc>
          <w:tcPr>
            <w:tcW w:w="4051" w:type="dxa"/>
            <w:tcBorders>
              <w:top w:val="nil"/>
              <w:left w:val="nil"/>
              <w:bottom w:val="single" w:sz="4" w:space="0" w:color="auto"/>
              <w:right w:val="single" w:sz="4" w:space="0" w:color="auto"/>
            </w:tcBorders>
            <w:shd w:val="clear" w:color="auto" w:fill="auto"/>
            <w:noWrap/>
            <w:vAlign w:val="bottom"/>
            <w:hideMark/>
          </w:tcPr>
          <w:p w14:paraId="4B7B53B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kočnice 4310-3506060-20</w:t>
            </w:r>
          </w:p>
        </w:tc>
        <w:tc>
          <w:tcPr>
            <w:tcW w:w="1262" w:type="dxa"/>
            <w:tcBorders>
              <w:top w:val="nil"/>
              <w:left w:val="nil"/>
              <w:bottom w:val="single" w:sz="4" w:space="0" w:color="auto"/>
              <w:right w:val="single" w:sz="4" w:space="0" w:color="auto"/>
            </w:tcBorders>
            <w:shd w:val="clear" w:color="000000" w:fill="FFFFFF"/>
            <w:vAlign w:val="bottom"/>
            <w:hideMark/>
          </w:tcPr>
          <w:p w14:paraId="5546F3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DE9676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E3048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D5D73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452469D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0FC1D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30519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5A9BD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BD9A4B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1AD411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DB53E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123</w:t>
            </w:r>
          </w:p>
        </w:tc>
        <w:tc>
          <w:tcPr>
            <w:tcW w:w="1257" w:type="dxa"/>
            <w:tcBorders>
              <w:top w:val="nil"/>
              <w:left w:val="nil"/>
              <w:bottom w:val="single" w:sz="4" w:space="0" w:color="auto"/>
              <w:right w:val="single" w:sz="4" w:space="0" w:color="auto"/>
            </w:tcBorders>
            <w:shd w:val="clear" w:color="auto" w:fill="auto"/>
            <w:noWrap/>
            <w:vAlign w:val="bottom"/>
            <w:hideMark/>
          </w:tcPr>
          <w:p w14:paraId="5D30280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77207678</w:t>
            </w:r>
          </w:p>
        </w:tc>
        <w:tc>
          <w:tcPr>
            <w:tcW w:w="4051" w:type="dxa"/>
            <w:tcBorders>
              <w:top w:val="nil"/>
              <w:left w:val="nil"/>
              <w:bottom w:val="single" w:sz="4" w:space="0" w:color="auto"/>
              <w:right w:val="single" w:sz="4" w:space="0" w:color="auto"/>
            </w:tcBorders>
            <w:shd w:val="clear" w:color="auto" w:fill="auto"/>
            <w:noWrap/>
            <w:vAlign w:val="bottom"/>
            <w:hideMark/>
          </w:tcPr>
          <w:p w14:paraId="1B7DC09C" w14:textId="53016C7B"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xml:space="preserve">Ležaj radilice-ležeći II spec.kpt. </w:t>
            </w:r>
            <w:r w:rsidR="00944A2E" w:rsidRPr="00902277">
              <w:rPr>
                <w:rFonts w:ascii="Arial" w:eastAsia="Times New Roman" w:hAnsi="Arial" w:cs="Arial"/>
                <w:sz w:val="20"/>
                <w:szCs w:val="20"/>
                <w:highlight w:val="green"/>
                <w:lang w:eastAsia="sr-Latn-RS"/>
              </w:rPr>
              <w:t>7405.1000102R2</w:t>
            </w:r>
          </w:p>
        </w:tc>
        <w:tc>
          <w:tcPr>
            <w:tcW w:w="1262" w:type="dxa"/>
            <w:tcBorders>
              <w:top w:val="nil"/>
              <w:left w:val="nil"/>
              <w:bottom w:val="single" w:sz="4" w:space="0" w:color="auto"/>
              <w:right w:val="single" w:sz="4" w:space="0" w:color="auto"/>
            </w:tcBorders>
            <w:shd w:val="clear" w:color="000000" w:fill="FFFFFF"/>
            <w:vAlign w:val="bottom"/>
            <w:hideMark/>
          </w:tcPr>
          <w:p w14:paraId="4252EF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2BAB8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03C26C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EA96A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3461F46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CEA21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D0D94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D1109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1AE2AD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31CD9F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EA796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124</w:t>
            </w:r>
          </w:p>
        </w:tc>
        <w:tc>
          <w:tcPr>
            <w:tcW w:w="1257" w:type="dxa"/>
            <w:tcBorders>
              <w:top w:val="nil"/>
              <w:left w:val="nil"/>
              <w:bottom w:val="single" w:sz="4" w:space="0" w:color="auto"/>
              <w:right w:val="single" w:sz="4" w:space="0" w:color="auto"/>
            </w:tcBorders>
            <w:shd w:val="clear" w:color="auto" w:fill="auto"/>
            <w:noWrap/>
            <w:vAlign w:val="bottom"/>
            <w:hideMark/>
          </w:tcPr>
          <w:p w14:paraId="0E56E8E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77207850</w:t>
            </w:r>
          </w:p>
        </w:tc>
        <w:tc>
          <w:tcPr>
            <w:tcW w:w="4051" w:type="dxa"/>
            <w:tcBorders>
              <w:top w:val="nil"/>
              <w:left w:val="nil"/>
              <w:bottom w:val="single" w:sz="4" w:space="0" w:color="auto"/>
              <w:right w:val="single" w:sz="4" w:space="0" w:color="auto"/>
            </w:tcBorders>
            <w:shd w:val="clear" w:color="auto" w:fill="auto"/>
            <w:noWrap/>
            <w:vAlign w:val="bottom"/>
            <w:hideMark/>
          </w:tcPr>
          <w:p w14:paraId="3732C79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glave upravljača 5320-3408137</w:t>
            </w:r>
          </w:p>
        </w:tc>
        <w:tc>
          <w:tcPr>
            <w:tcW w:w="1262" w:type="dxa"/>
            <w:tcBorders>
              <w:top w:val="nil"/>
              <w:left w:val="nil"/>
              <w:bottom w:val="single" w:sz="4" w:space="0" w:color="auto"/>
              <w:right w:val="single" w:sz="4" w:space="0" w:color="auto"/>
            </w:tcBorders>
            <w:shd w:val="clear" w:color="000000" w:fill="FFFFFF"/>
            <w:vAlign w:val="bottom"/>
            <w:hideMark/>
          </w:tcPr>
          <w:p w14:paraId="321F5F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8AABF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976A4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78B14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5D9A0D0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9F3AB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41774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2E783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69D7EF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55CB02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4E2CB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125</w:t>
            </w:r>
          </w:p>
        </w:tc>
        <w:tc>
          <w:tcPr>
            <w:tcW w:w="1257" w:type="dxa"/>
            <w:tcBorders>
              <w:top w:val="nil"/>
              <w:left w:val="nil"/>
              <w:bottom w:val="single" w:sz="4" w:space="0" w:color="auto"/>
              <w:right w:val="single" w:sz="4" w:space="0" w:color="auto"/>
            </w:tcBorders>
            <w:shd w:val="clear" w:color="auto" w:fill="auto"/>
            <w:noWrap/>
            <w:vAlign w:val="bottom"/>
            <w:hideMark/>
          </w:tcPr>
          <w:p w14:paraId="4BB2112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77208288</w:t>
            </w:r>
          </w:p>
        </w:tc>
        <w:tc>
          <w:tcPr>
            <w:tcW w:w="4051" w:type="dxa"/>
            <w:tcBorders>
              <w:top w:val="nil"/>
              <w:left w:val="nil"/>
              <w:bottom w:val="single" w:sz="4" w:space="0" w:color="auto"/>
              <w:right w:val="single" w:sz="4" w:space="0" w:color="auto"/>
            </w:tcBorders>
            <w:shd w:val="clear" w:color="auto" w:fill="auto"/>
            <w:noWrap/>
            <w:vAlign w:val="bottom"/>
            <w:hideMark/>
          </w:tcPr>
          <w:p w14:paraId="0947F0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Gibanj zadnji 5322-2912012</w:t>
            </w:r>
          </w:p>
        </w:tc>
        <w:tc>
          <w:tcPr>
            <w:tcW w:w="1262" w:type="dxa"/>
            <w:tcBorders>
              <w:top w:val="nil"/>
              <w:left w:val="nil"/>
              <w:bottom w:val="single" w:sz="4" w:space="0" w:color="auto"/>
              <w:right w:val="single" w:sz="4" w:space="0" w:color="auto"/>
            </w:tcBorders>
            <w:shd w:val="clear" w:color="000000" w:fill="FFFFFF"/>
            <w:vAlign w:val="bottom"/>
            <w:hideMark/>
          </w:tcPr>
          <w:p w14:paraId="27E85C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83C59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E3891A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B380C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7046847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54C4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AF4622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C6749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186A45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662B59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FDD66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126</w:t>
            </w:r>
          </w:p>
        </w:tc>
        <w:tc>
          <w:tcPr>
            <w:tcW w:w="1257" w:type="dxa"/>
            <w:tcBorders>
              <w:top w:val="nil"/>
              <w:left w:val="nil"/>
              <w:bottom w:val="single" w:sz="4" w:space="0" w:color="auto"/>
              <w:right w:val="single" w:sz="4" w:space="0" w:color="auto"/>
            </w:tcBorders>
            <w:shd w:val="clear" w:color="auto" w:fill="auto"/>
            <w:noWrap/>
            <w:vAlign w:val="bottom"/>
            <w:hideMark/>
          </w:tcPr>
          <w:p w14:paraId="0BAE991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77208304</w:t>
            </w:r>
          </w:p>
        </w:tc>
        <w:tc>
          <w:tcPr>
            <w:tcW w:w="4051" w:type="dxa"/>
            <w:tcBorders>
              <w:top w:val="nil"/>
              <w:left w:val="nil"/>
              <w:bottom w:val="single" w:sz="4" w:space="0" w:color="auto"/>
              <w:right w:val="single" w:sz="4" w:space="0" w:color="auto"/>
            </w:tcBorders>
            <w:shd w:val="clear" w:color="auto" w:fill="auto"/>
            <w:noWrap/>
            <w:vAlign w:val="bottom"/>
            <w:hideMark/>
          </w:tcPr>
          <w:p w14:paraId="4434FEF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osiguravajuća 4310-3103082</w:t>
            </w:r>
          </w:p>
        </w:tc>
        <w:tc>
          <w:tcPr>
            <w:tcW w:w="1262" w:type="dxa"/>
            <w:tcBorders>
              <w:top w:val="nil"/>
              <w:left w:val="nil"/>
              <w:bottom w:val="single" w:sz="4" w:space="0" w:color="auto"/>
              <w:right w:val="single" w:sz="4" w:space="0" w:color="auto"/>
            </w:tcBorders>
            <w:shd w:val="clear" w:color="000000" w:fill="FFFFFF"/>
            <w:vAlign w:val="bottom"/>
            <w:hideMark/>
          </w:tcPr>
          <w:p w14:paraId="40265F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2DE2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A4896E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DD2EF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0048F57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9FD73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B3A5D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91744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C9EE27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B4411B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3DD2A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127</w:t>
            </w:r>
          </w:p>
        </w:tc>
        <w:tc>
          <w:tcPr>
            <w:tcW w:w="1257" w:type="dxa"/>
            <w:tcBorders>
              <w:top w:val="nil"/>
              <w:left w:val="nil"/>
              <w:bottom w:val="single" w:sz="4" w:space="0" w:color="auto"/>
              <w:right w:val="single" w:sz="4" w:space="0" w:color="auto"/>
            </w:tcBorders>
            <w:shd w:val="clear" w:color="auto" w:fill="auto"/>
            <w:noWrap/>
            <w:vAlign w:val="bottom"/>
            <w:hideMark/>
          </w:tcPr>
          <w:p w14:paraId="56C12A6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77208429</w:t>
            </w:r>
          </w:p>
        </w:tc>
        <w:tc>
          <w:tcPr>
            <w:tcW w:w="4051" w:type="dxa"/>
            <w:tcBorders>
              <w:top w:val="nil"/>
              <w:left w:val="nil"/>
              <w:bottom w:val="single" w:sz="4" w:space="0" w:color="auto"/>
              <w:right w:val="single" w:sz="4" w:space="0" w:color="auto"/>
            </w:tcBorders>
            <w:shd w:val="clear" w:color="auto" w:fill="auto"/>
            <w:noWrap/>
            <w:vAlign w:val="bottom"/>
            <w:hideMark/>
          </w:tcPr>
          <w:p w14:paraId="4B85C43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izmedju turbina 740.21-1118310-10</w:t>
            </w:r>
          </w:p>
        </w:tc>
        <w:tc>
          <w:tcPr>
            <w:tcW w:w="1262" w:type="dxa"/>
            <w:tcBorders>
              <w:top w:val="nil"/>
              <w:left w:val="nil"/>
              <w:bottom w:val="single" w:sz="4" w:space="0" w:color="auto"/>
              <w:right w:val="single" w:sz="4" w:space="0" w:color="auto"/>
            </w:tcBorders>
            <w:shd w:val="clear" w:color="000000" w:fill="FFFFFF"/>
            <w:vAlign w:val="bottom"/>
            <w:hideMark/>
          </w:tcPr>
          <w:p w14:paraId="65C5F8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6D95E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C1E22D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B2B99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52BDE5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A0DF0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3D9C3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43A59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D95149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893D3E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D6875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128</w:t>
            </w:r>
          </w:p>
        </w:tc>
        <w:tc>
          <w:tcPr>
            <w:tcW w:w="1257" w:type="dxa"/>
            <w:tcBorders>
              <w:top w:val="nil"/>
              <w:left w:val="nil"/>
              <w:bottom w:val="single" w:sz="4" w:space="0" w:color="auto"/>
              <w:right w:val="single" w:sz="4" w:space="0" w:color="auto"/>
            </w:tcBorders>
            <w:shd w:val="clear" w:color="auto" w:fill="auto"/>
            <w:noWrap/>
            <w:vAlign w:val="bottom"/>
            <w:hideMark/>
          </w:tcPr>
          <w:p w14:paraId="4B5EFF7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77208502</w:t>
            </w:r>
          </w:p>
        </w:tc>
        <w:tc>
          <w:tcPr>
            <w:tcW w:w="4051" w:type="dxa"/>
            <w:tcBorders>
              <w:top w:val="nil"/>
              <w:left w:val="nil"/>
              <w:bottom w:val="single" w:sz="4" w:space="0" w:color="auto"/>
              <w:right w:val="single" w:sz="4" w:space="0" w:color="auto"/>
            </w:tcBorders>
            <w:shd w:val="clear" w:color="auto" w:fill="auto"/>
            <w:noWrap/>
            <w:vAlign w:val="bottom"/>
            <w:hideMark/>
          </w:tcPr>
          <w:p w14:paraId="167C25B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gumena nosača motora 53205-1001020</w:t>
            </w:r>
          </w:p>
        </w:tc>
        <w:tc>
          <w:tcPr>
            <w:tcW w:w="1262" w:type="dxa"/>
            <w:tcBorders>
              <w:top w:val="nil"/>
              <w:left w:val="nil"/>
              <w:bottom w:val="single" w:sz="4" w:space="0" w:color="auto"/>
              <w:right w:val="single" w:sz="4" w:space="0" w:color="auto"/>
            </w:tcBorders>
            <w:shd w:val="clear" w:color="000000" w:fill="FFFFFF"/>
            <w:vAlign w:val="bottom"/>
            <w:hideMark/>
          </w:tcPr>
          <w:p w14:paraId="33C0C0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4B3CC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0AAF2C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9302E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08807A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3E32B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D147E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653B5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475719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03C295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A34E5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129</w:t>
            </w:r>
          </w:p>
        </w:tc>
        <w:tc>
          <w:tcPr>
            <w:tcW w:w="1257" w:type="dxa"/>
            <w:tcBorders>
              <w:top w:val="nil"/>
              <w:left w:val="nil"/>
              <w:bottom w:val="single" w:sz="4" w:space="0" w:color="auto"/>
              <w:right w:val="single" w:sz="4" w:space="0" w:color="auto"/>
            </w:tcBorders>
            <w:shd w:val="clear" w:color="auto" w:fill="auto"/>
            <w:noWrap/>
            <w:vAlign w:val="bottom"/>
            <w:hideMark/>
          </w:tcPr>
          <w:p w14:paraId="0A612C7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77208734</w:t>
            </w:r>
          </w:p>
        </w:tc>
        <w:tc>
          <w:tcPr>
            <w:tcW w:w="4051" w:type="dxa"/>
            <w:tcBorders>
              <w:top w:val="nil"/>
              <w:left w:val="nil"/>
              <w:bottom w:val="single" w:sz="4" w:space="0" w:color="auto"/>
              <w:right w:val="single" w:sz="4" w:space="0" w:color="auto"/>
            </w:tcBorders>
            <w:shd w:val="clear" w:color="auto" w:fill="auto"/>
            <w:noWrap/>
            <w:vAlign w:val="bottom"/>
            <w:hideMark/>
          </w:tcPr>
          <w:p w14:paraId="4CF2904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Valjčić pakna kočnice 5320-3501109-10</w:t>
            </w:r>
          </w:p>
        </w:tc>
        <w:tc>
          <w:tcPr>
            <w:tcW w:w="1262" w:type="dxa"/>
            <w:tcBorders>
              <w:top w:val="nil"/>
              <w:left w:val="nil"/>
              <w:bottom w:val="single" w:sz="4" w:space="0" w:color="auto"/>
              <w:right w:val="single" w:sz="4" w:space="0" w:color="auto"/>
            </w:tcBorders>
            <w:shd w:val="clear" w:color="000000" w:fill="FFFFFF"/>
            <w:vAlign w:val="bottom"/>
            <w:hideMark/>
          </w:tcPr>
          <w:p w14:paraId="10964B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0D318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D6545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13033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60</w:t>
            </w:r>
          </w:p>
        </w:tc>
        <w:tc>
          <w:tcPr>
            <w:tcW w:w="1534" w:type="dxa"/>
            <w:tcBorders>
              <w:top w:val="nil"/>
              <w:left w:val="nil"/>
              <w:bottom w:val="single" w:sz="4" w:space="0" w:color="auto"/>
              <w:right w:val="single" w:sz="4" w:space="0" w:color="auto"/>
            </w:tcBorders>
            <w:shd w:val="clear" w:color="auto" w:fill="auto"/>
            <w:noWrap/>
            <w:vAlign w:val="bottom"/>
            <w:hideMark/>
          </w:tcPr>
          <w:p w14:paraId="1145F39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39E49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A7F8A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9ECD0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D0E7F7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4EE1A3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F0A71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130</w:t>
            </w:r>
          </w:p>
        </w:tc>
        <w:tc>
          <w:tcPr>
            <w:tcW w:w="1257" w:type="dxa"/>
            <w:tcBorders>
              <w:top w:val="nil"/>
              <w:left w:val="nil"/>
              <w:bottom w:val="single" w:sz="4" w:space="0" w:color="auto"/>
              <w:right w:val="single" w:sz="4" w:space="0" w:color="auto"/>
            </w:tcBorders>
            <w:shd w:val="clear" w:color="auto" w:fill="auto"/>
            <w:noWrap/>
            <w:vAlign w:val="bottom"/>
            <w:hideMark/>
          </w:tcPr>
          <w:p w14:paraId="6EAF453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77208817</w:t>
            </w:r>
          </w:p>
        </w:tc>
        <w:tc>
          <w:tcPr>
            <w:tcW w:w="4051" w:type="dxa"/>
            <w:tcBorders>
              <w:top w:val="nil"/>
              <w:left w:val="nil"/>
              <w:bottom w:val="single" w:sz="4" w:space="0" w:color="auto"/>
              <w:right w:val="single" w:sz="4" w:space="0" w:color="auto"/>
            </w:tcBorders>
            <w:shd w:val="clear" w:color="auto" w:fill="auto"/>
            <w:noWrap/>
            <w:vAlign w:val="bottom"/>
            <w:hideMark/>
          </w:tcPr>
          <w:p w14:paraId="54FFEB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 izduvna 4326-1203048-20</w:t>
            </w:r>
          </w:p>
        </w:tc>
        <w:tc>
          <w:tcPr>
            <w:tcW w:w="1262" w:type="dxa"/>
            <w:tcBorders>
              <w:top w:val="nil"/>
              <w:left w:val="nil"/>
              <w:bottom w:val="single" w:sz="4" w:space="0" w:color="auto"/>
              <w:right w:val="single" w:sz="4" w:space="0" w:color="auto"/>
            </w:tcBorders>
            <w:shd w:val="clear" w:color="000000" w:fill="FFFFFF"/>
            <w:vAlign w:val="bottom"/>
            <w:hideMark/>
          </w:tcPr>
          <w:p w14:paraId="790261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B6681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67DF7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9830E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3D872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1B600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E4940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B41A5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07EA0D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CE8EC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D70D1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131</w:t>
            </w:r>
          </w:p>
        </w:tc>
        <w:tc>
          <w:tcPr>
            <w:tcW w:w="1257" w:type="dxa"/>
            <w:tcBorders>
              <w:top w:val="nil"/>
              <w:left w:val="nil"/>
              <w:bottom w:val="single" w:sz="4" w:space="0" w:color="auto"/>
              <w:right w:val="single" w:sz="4" w:space="0" w:color="auto"/>
            </w:tcBorders>
            <w:shd w:val="clear" w:color="auto" w:fill="auto"/>
            <w:noWrap/>
            <w:vAlign w:val="bottom"/>
            <w:hideMark/>
          </w:tcPr>
          <w:p w14:paraId="4C28B2F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77208833</w:t>
            </w:r>
          </w:p>
        </w:tc>
        <w:tc>
          <w:tcPr>
            <w:tcW w:w="4051" w:type="dxa"/>
            <w:tcBorders>
              <w:top w:val="nil"/>
              <w:left w:val="nil"/>
              <w:bottom w:val="single" w:sz="4" w:space="0" w:color="auto"/>
              <w:right w:val="single" w:sz="4" w:space="0" w:color="auto"/>
            </w:tcBorders>
            <w:shd w:val="clear" w:color="auto" w:fill="auto"/>
            <w:noWrap/>
            <w:vAlign w:val="bottom"/>
            <w:hideMark/>
          </w:tcPr>
          <w:p w14:paraId="506579E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paknova prednji 43114-3501012</w:t>
            </w:r>
          </w:p>
        </w:tc>
        <w:tc>
          <w:tcPr>
            <w:tcW w:w="1262" w:type="dxa"/>
            <w:tcBorders>
              <w:top w:val="nil"/>
              <w:left w:val="nil"/>
              <w:bottom w:val="single" w:sz="4" w:space="0" w:color="auto"/>
              <w:right w:val="single" w:sz="4" w:space="0" w:color="auto"/>
            </w:tcBorders>
            <w:shd w:val="clear" w:color="000000" w:fill="FFFFFF"/>
            <w:vAlign w:val="bottom"/>
            <w:hideMark/>
          </w:tcPr>
          <w:p w14:paraId="60026F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86F1C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99267B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0A0F1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96C12E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21D79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FCF4C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EAE54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0F067E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DB6F3B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C47AF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132</w:t>
            </w:r>
          </w:p>
        </w:tc>
        <w:tc>
          <w:tcPr>
            <w:tcW w:w="1257" w:type="dxa"/>
            <w:tcBorders>
              <w:top w:val="nil"/>
              <w:left w:val="nil"/>
              <w:bottom w:val="single" w:sz="4" w:space="0" w:color="auto"/>
              <w:right w:val="single" w:sz="4" w:space="0" w:color="auto"/>
            </w:tcBorders>
            <w:shd w:val="clear" w:color="auto" w:fill="auto"/>
            <w:noWrap/>
            <w:vAlign w:val="bottom"/>
            <w:hideMark/>
          </w:tcPr>
          <w:p w14:paraId="051621D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77208858</w:t>
            </w:r>
          </w:p>
        </w:tc>
        <w:tc>
          <w:tcPr>
            <w:tcW w:w="4051" w:type="dxa"/>
            <w:tcBorders>
              <w:top w:val="nil"/>
              <w:left w:val="nil"/>
              <w:bottom w:val="single" w:sz="4" w:space="0" w:color="auto"/>
              <w:right w:val="single" w:sz="4" w:space="0" w:color="auto"/>
            </w:tcBorders>
            <w:shd w:val="clear" w:color="auto" w:fill="auto"/>
            <w:noWrap/>
            <w:vAlign w:val="bottom"/>
            <w:hideMark/>
          </w:tcPr>
          <w:p w14:paraId="3D1CE5F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Stator elektropokret. ST142B-3708100-10</w:t>
            </w:r>
          </w:p>
        </w:tc>
        <w:tc>
          <w:tcPr>
            <w:tcW w:w="1262" w:type="dxa"/>
            <w:tcBorders>
              <w:top w:val="nil"/>
              <w:left w:val="nil"/>
              <w:bottom w:val="single" w:sz="4" w:space="0" w:color="auto"/>
              <w:right w:val="single" w:sz="4" w:space="0" w:color="auto"/>
            </w:tcBorders>
            <w:shd w:val="clear" w:color="000000" w:fill="FFFFFF"/>
            <w:vAlign w:val="bottom"/>
            <w:hideMark/>
          </w:tcPr>
          <w:p w14:paraId="18AED2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5C7B0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8D2376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3A4B1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30378D3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E3189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D7098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39057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36E68C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5DC5D5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EB151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133</w:t>
            </w:r>
          </w:p>
        </w:tc>
        <w:tc>
          <w:tcPr>
            <w:tcW w:w="1257" w:type="dxa"/>
            <w:tcBorders>
              <w:top w:val="nil"/>
              <w:left w:val="nil"/>
              <w:bottom w:val="single" w:sz="4" w:space="0" w:color="auto"/>
              <w:right w:val="single" w:sz="4" w:space="0" w:color="auto"/>
            </w:tcBorders>
            <w:shd w:val="clear" w:color="auto" w:fill="auto"/>
            <w:noWrap/>
            <w:vAlign w:val="bottom"/>
            <w:hideMark/>
          </w:tcPr>
          <w:p w14:paraId="439B415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77208908</w:t>
            </w:r>
          </w:p>
        </w:tc>
        <w:tc>
          <w:tcPr>
            <w:tcW w:w="4051" w:type="dxa"/>
            <w:tcBorders>
              <w:top w:val="nil"/>
              <w:left w:val="nil"/>
              <w:bottom w:val="single" w:sz="4" w:space="0" w:color="auto"/>
              <w:right w:val="single" w:sz="4" w:space="0" w:color="auto"/>
            </w:tcBorders>
            <w:shd w:val="clear" w:color="auto" w:fill="auto"/>
            <w:noWrap/>
            <w:vAlign w:val="bottom"/>
            <w:hideMark/>
          </w:tcPr>
          <w:p w14:paraId="3627999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auspuha-koleno 54115-1203010-40</w:t>
            </w:r>
          </w:p>
        </w:tc>
        <w:tc>
          <w:tcPr>
            <w:tcW w:w="1262" w:type="dxa"/>
            <w:tcBorders>
              <w:top w:val="nil"/>
              <w:left w:val="nil"/>
              <w:bottom w:val="single" w:sz="4" w:space="0" w:color="auto"/>
              <w:right w:val="single" w:sz="4" w:space="0" w:color="auto"/>
            </w:tcBorders>
            <w:shd w:val="clear" w:color="000000" w:fill="FFFFFF"/>
            <w:vAlign w:val="bottom"/>
            <w:hideMark/>
          </w:tcPr>
          <w:p w14:paraId="283B81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DF186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5B4469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0058A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1F952F8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94C77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5800B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C5889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B9A347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BEF34E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1F70E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134</w:t>
            </w:r>
          </w:p>
        </w:tc>
        <w:tc>
          <w:tcPr>
            <w:tcW w:w="1257" w:type="dxa"/>
            <w:tcBorders>
              <w:top w:val="nil"/>
              <w:left w:val="nil"/>
              <w:bottom w:val="single" w:sz="4" w:space="0" w:color="auto"/>
              <w:right w:val="single" w:sz="4" w:space="0" w:color="auto"/>
            </w:tcBorders>
            <w:shd w:val="clear" w:color="auto" w:fill="auto"/>
            <w:noWrap/>
            <w:vAlign w:val="bottom"/>
            <w:hideMark/>
          </w:tcPr>
          <w:p w14:paraId="1DE220F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77208932</w:t>
            </w:r>
          </w:p>
        </w:tc>
        <w:tc>
          <w:tcPr>
            <w:tcW w:w="4051" w:type="dxa"/>
            <w:tcBorders>
              <w:top w:val="nil"/>
              <w:left w:val="nil"/>
              <w:bottom w:val="single" w:sz="4" w:space="0" w:color="auto"/>
              <w:right w:val="single" w:sz="4" w:space="0" w:color="auto"/>
            </w:tcBorders>
            <w:shd w:val="clear" w:color="auto" w:fill="auto"/>
            <w:noWrap/>
            <w:vAlign w:val="bottom"/>
            <w:hideMark/>
          </w:tcPr>
          <w:p w14:paraId="0716CE2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Osovinica valjčića pakna 5320-3501107-10</w:t>
            </w:r>
          </w:p>
        </w:tc>
        <w:tc>
          <w:tcPr>
            <w:tcW w:w="1262" w:type="dxa"/>
            <w:tcBorders>
              <w:top w:val="nil"/>
              <w:left w:val="nil"/>
              <w:bottom w:val="single" w:sz="4" w:space="0" w:color="auto"/>
              <w:right w:val="single" w:sz="4" w:space="0" w:color="auto"/>
            </w:tcBorders>
            <w:shd w:val="clear" w:color="000000" w:fill="FFFFFF"/>
            <w:vAlign w:val="bottom"/>
            <w:hideMark/>
          </w:tcPr>
          <w:p w14:paraId="10EFEA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F029C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23954C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C761E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60</w:t>
            </w:r>
          </w:p>
        </w:tc>
        <w:tc>
          <w:tcPr>
            <w:tcW w:w="1534" w:type="dxa"/>
            <w:tcBorders>
              <w:top w:val="nil"/>
              <w:left w:val="nil"/>
              <w:bottom w:val="single" w:sz="4" w:space="0" w:color="auto"/>
              <w:right w:val="single" w:sz="4" w:space="0" w:color="auto"/>
            </w:tcBorders>
            <w:shd w:val="clear" w:color="auto" w:fill="auto"/>
            <w:noWrap/>
            <w:vAlign w:val="bottom"/>
            <w:hideMark/>
          </w:tcPr>
          <w:p w14:paraId="0A6C993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33DD8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6B7B3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07584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77AC54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A4F948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2CE17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135</w:t>
            </w:r>
          </w:p>
        </w:tc>
        <w:tc>
          <w:tcPr>
            <w:tcW w:w="1257" w:type="dxa"/>
            <w:tcBorders>
              <w:top w:val="nil"/>
              <w:left w:val="nil"/>
              <w:bottom w:val="single" w:sz="4" w:space="0" w:color="auto"/>
              <w:right w:val="single" w:sz="4" w:space="0" w:color="auto"/>
            </w:tcBorders>
            <w:shd w:val="clear" w:color="auto" w:fill="auto"/>
            <w:noWrap/>
            <w:vAlign w:val="bottom"/>
            <w:hideMark/>
          </w:tcPr>
          <w:p w14:paraId="5777CE8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77208940</w:t>
            </w:r>
          </w:p>
        </w:tc>
        <w:tc>
          <w:tcPr>
            <w:tcW w:w="4051" w:type="dxa"/>
            <w:tcBorders>
              <w:top w:val="nil"/>
              <w:left w:val="nil"/>
              <w:bottom w:val="single" w:sz="4" w:space="0" w:color="auto"/>
              <w:right w:val="single" w:sz="4" w:space="0" w:color="auto"/>
            </w:tcBorders>
            <w:shd w:val="clear" w:color="auto" w:fill="auto"/>
            <w:noWrap/>
            <w:vAlign w:val="bottom"/>
            <w:hideMark/>
          </w:tcPr>
          <w:p w14:paraId="2A3C356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Osovinica pakna 53212-3501132-10</w:t>
            </w:r>
          </w:p>
        </w:tc>
        <w:tc>
          <w:tcPr>
            <w:tcW w:w="1262" w:type="dxa"/>
            <w:tcBorders>
              <w:top w:val="nil"/>
              <w:left w:val="nil"/>
              <w:bottom w:val="single" w:sz="4" w:space="0" w:color="auto"/>
              <w:right w:val="single" w:sz="4" w:space="0" w:color="auto"/>
            </w:tcBorders>
            <w:shd w:val="clear" w:color="000000" w:fill="FFFFFF"/>
            <w:vAlign w:val="bottom"/>
            <w:hideMark/>
          </w:tcPr>
          <w:p w14:paraId="62D917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D605E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50450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18DE7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60</w:t>
            </w:r>
          </w:p>
        </w:tc>
        <w:tc>
          <w:tcPr>
            <w:tcW w:w="1534" w:type="dxa"/>
            <w:tcBorders>
              <w:top w:val="nil"/>
              <w:left w:val="nil"/>
              <w:bottom w:val="single" w:sz="4" w:space="0" w:color="auto"/>
              <w:right w:val="single" w:sz="4" w:space="0" w:color="auto"/>
            </w:tcBorders>
            <w:shd w:val="clear" w:color="auto" w:fill="auto"/>
            <w:noWrap/>
            <w:vAlign w:val="bottom"/>
            <w:hideMark/>
          </w:tcPr>
          <w:p w14:paraId="3C04348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86081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959C7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43C7E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FE0B36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D5AFCF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A016F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136</w:t>
            </w:r>
          </w:p>
        </w:tc>
        <w:tc>
          <w:tcPr>
            <w:tcW w:w="1257" w:type="dxa"/>
            <w:tcBorders>
              <w:top w:val="nil"/>
              <w:left w:val="nil"/>
              <w:bottom w:val="single" w:sz="4" w:space="0" w:color="auto"/>
              <w:right w:val="single" w:sz="4" w:space="0" w:color="auto"/>
            </w:tcBorders>
            <w:shd w:val="clear" w:color="auto" w:fill="auto"/>
            <w:noWrap/>
            <w:vAlign w:val="bottom"/>
            <w:hideMark/>
          </w:tcPr>
          <w:p w14:paraId="142C1D1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77209104</w:t>
            </w:r>
          </w:p>
        </w:tc>
        <w:tc>
          <w:tcPr>
            <w:tcW w:w="4051" w:type="dxa"/>
            <w:tcBorders>
              <w:top w:val="nil"/>
              <w:left w:val="nil"/>
              <w:bottom w:val="single" w:sz="4" w:space="0" w:color="auto"/>
              <w:right w:val="single" w:sz="4" w:space="0" w:color="auto"/>
            </w:tcBorders>
            <w:shd w:val="clear" w:color="auto" w:fill="auto"/>
            <w:noWrap/>
            <w:vAlign w:val="bottom"/>
            <w:hideMark/>
          </w:tcPr>
          <w:p w14:paraId="7B64C5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Rele startera 738.3747-20</w:t>
            </w:r>
          </w:p>
        </w:tc>
        <w:tc>
          <w:tcPr>
            <w:tcW w:w="1262" w:type="dxa"/>
            <w:tcBorders>
              <w:top w:val="nil"/>
              <w:left w:val="nil"/>
              <w:bottom w:val="single" w:sz="4" w:space="0" w:color="auto"/>
              <w:right w:val="single" w:sz="4" w:space="0" w:color="auto"/>
            </w:tcBorders>
            <w:shd w:val="clear" w:color="000000" w:fill="FFFFFF"/>
            <w:vAlign w:val="bottom"/>
            <w:hideMark/>
          </w:tcPr>
          <w:p w14:paraId="63FDCB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A7DD2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7EF0B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88B51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73C4502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D4408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6101E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36AB3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F65BEF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A5FE99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6A677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137</w:t>
            </w:r>
          </w:p>
        </w:tc>
        <w:tc>
          <w:tcPr>
            <w:tcW w:w="1257" w:type="dxa"/>
            <w:tcBorders>
              <w:top w:val="nil"/>
              <w:left w:val="nil"/>
              <w:bottom w:val="single" w:sz="4" w:space="0" w:color="auto"/>
              <w:right w:val="single" w:sz="4" w:space="0" w:color="auto"/>
            </w:tcBorders>
            <w:shd w:val="clear" w:color="auto" w:fill="auto"/>
            <w:noWrap/>
            <w:vAlign w:val="bottom"/>
            <w:hideMark/>
          </w:tcPr>
          <w:p w14:paraId="3B4DD90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77209211</w:t>
            </w:r>
          </w:p>
        </w:tc>
        <w:tc>
          <w:tcPr>
            <w:tcW w:w="4051" w:type="dxa"/>
            <w:tcBorders>
              <w:top w:val="nil"/>
              <w:left w:val="nil"/>
              <w:bottom w:val="single" w:sz="4" w:space="0" w:color="auto"/>
              <w:right w:val="single" w:sz="4" w:space="0" w:color="auto"/>
            </w:tcBorders>
            <w:shd w:val="clear" w:color="auto" w:fill="auto"/>
            <w:noWrap/>
            <w:vAlign w:val="bottom"/>
            <w:hideMark/>
          </w:tcPr>
          <w:p w14:paraId="348C6D5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uporna 630-2919012-20</w:t>
            </w:r>
          </w:p>
        </w:tc>
        <w:tc>
          <w:tcPr>
            <w:tcW w:w="1262" w:type="dxa"/>
            <w:tcBorders>
              <w:top w:val="nil"/>
              <w:left w:val="nil"/>
              <w:bottom w:val="single" w:sz="4" w:space="0" w:color="auto"/>
              <w:right w:val="single" w:sz="4" w:space="0" w:color="auto"/>
            </w:tcBorders>
            <w:shd w:val="clear" w:color="000000" w:fill="FFFFFF"/>
            <w:vAlign w:val="bottom"/>
            <w:hideMark/>
          </w:tcPr>
          <w:p w14:paraId="0A4B5D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84069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A0E861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A3AC5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0BA71D8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524A3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9A70E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8F036E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27700A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2F9593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C9237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138</w:t>
            </w:r>
          </w:p>
        </w:tc>
        <w:tc>
          <w:tcPr>
            <w:tcW w:w="1257" w:type="dxa"/>
            <w:tcBorders>
              <w:top w:val="nil"/>
              <w:left w:val="nil"/>
              <w:bottom w:val="single" w:sz="4" w:space="0" w:color="auto"/>
              <w:right w:val="single" w:sz="4" w:space="0" w:color="auto"/>
            </w:tcBorders>
            <w:shd w:val="clear" w:color="auto" w:fill="auto"/>
            <w:noWrap/>
            <w:vAlign w:val="bottom"/>
            <w:hideMark/>
          </w:tcPr>
          <w:p w14:paraId="3055DF3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77209351</w:t>
            </w:r>
          </w:p>
        </w:tc>
        <w:tc>
          <w:tcPr>
            <w:tcW w:w="4051" w:type="dxa"/>
            <w:tcBorders>
              <w:top w:val="nil"/>
              <w:left w:val="nil"/>
              <w:bottom w:val="single" w:sz="4" w:space="0" w:color="auto"/>
              <w:right w:val="single" w:sz="4" w:space="0" w:color="auto"/>
            </w:tcBorders>
            <w:shd w:val="clear" w:color="auto" w:fill="auto"/>
            <w:noWrap/>
            <w:vAlign w:val="bottom"/>
            <w:hideMark/>
          </w:tcPr>
          <w:p w14:paraId="6960E20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Posuda ekspanziona 6520-1311010</w:t>
            </w:r>
          </w:p>
        </w:tc>
        <w:tc>
          <w:tcPr>
            <w:tcW w:w="1262" w:type="dxa"/>
            <w:tcBorders>
              <w:top w:val="nil"/>
              <w:left w:val="nil"/>
              <w:bottom w:val="single" w:sz="4" w:space="0" w:color="auto"/>
              <w:right w:val="single" w:sz="4" w:space="0" w:color="auto"/>
            </w:tcBorders>
            <w:shd w:val="clear" w:color="000000" w:fill="FFFFFF"/>
            <w:vAlign w:val="bottom"/>
            <w:hideMark/>
          </w:tcPr>
          <w:p w14:paraId="44CBDD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C101C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127580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D6800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69E5E66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3C531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F0A94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3FBB7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ACC843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7C6D23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2E0A3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139</w:t>
            </w:r>
          </w:p>
        </w:tc>
        <w:tc>
          <w:tcPr>
            <w:tcW w:w="1257" w:type="dxa"/>
            <w:tcBorders>
              <w:top w:val="nil"/>
              <w:left w:val="nil"/>
              <w:bottom w:val="single" w:sz="4" w:space="0" w:color="auto"/>
              <w:right w:val="single" w:sz="4" w:space="0" w:color="auto"/>
            </w:tcBorders>
            <w:shd w:val="clear" w:color="auto" w:fill="auto"/>
            <w:noWrap/>
            <w:vAlign w:val="bottom"/>
            <w:hideMark/>
          </w:tcPr>
          <w:p w14:paraId="6EE827D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77209757</w:t>
            </w:r>
          </w:p>
        </w:tc>
        <w:tc>
          <w:tcPr>
            <w:tcW w:w="4051" w:type="dxa"/>
            <w:tcBorders>
              <w:top w:val="nil"/>
              <w:left w:val="nil"/>
              <w:bottom w:val="single" w:sz="4" w:space="0" w:color="auto"/>
              <w:right w:val="single" w:sz="4" w:space="0" w:color="auto"/>
            </w:tcBorders>
            <w:shd w:val="clear" w:color="auto" w:fill="auto"/>
            <w:noWrap/>
            <w:vAlign w:val="bottom"/>
            <w:hideMark/>
          </w:tcPr>
          <w:p w14:paraId="5B4C3F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102409M</w:t>
            </w:r>
          </w:p>
        </w:tc>
        <w:tc>
          <w:tcPr>
            <w:tcW w:w="1262" w:type="dxa"/>
            <w:tcBorders>
              <w:top w:val="nil"/>
              <w:left w:val="nil"/>
              <w:bottom w:val="single" w:sz="4" w:space="0" w:color="auto"/>
              <w:right w:val="single" w:sz="4" w:space="0" w:color="auto"/>
            </w:tcBorders>
            <w:shd w:val="clear" w:color="000000" w:fill="FFFFFF"/>
            <w:vAlign w:val="bottom"/>
            <w:hideMark/>
          </w:tcPr>
          <w:p w14:paraId="171FF7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06B15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7195D8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326FF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1A23E4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E1250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FB000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E17F3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7E3587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475D6D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17A2A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140</w:t>
            </w:r>
          </w:p>
        </w:tc>
        <w:tc>
          <w:tcPr>
            <w:tcW w:w="1257" w:type="dxa"/>
            <w:tcBorders>
              <w:top w:val="nil"/>
              <w:left w:val="nil"/>
              <w:bottom w:val="single" w:sz="4" w:space="0" w:color="auto"/>
              <w:right w:val="single" w:sz="4" w:space="0" w:color="auto"/>
            </w:tcBorders>
            <w:shd w:val="clear" w:color="auto" w:fill="auto"/>
            <w:noWrap/>
            <w:vAlign w:val="bottom"/>
            <w:hideMark/>
          </w:tcPr>
          <w:p w14:paraId="06CE3F8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77209385</w:t>
            </w:r>
          </w:p>
        </w:tc>
        <w:tc>
          <w:tcPr>
            <w:tcW w:w="4051" w:type="dxa"/>
            <w:tcBorders>
              <w:top w:val="nil"/>
              <w:left w:val="nil"/>
              <w:bottom w:val="single" w:sz="4" w:space="0" w:color="auto"/>
              <w:right w:val="single" w:sz="4" w:space="0" w:color="auto"/>
            </w:tcBorders>
            <w:shd w:val="clear" w:color="auto" w:fill="auto"/>
            <w:noWrap/>
            <w:vAlign w:val="bottom"/>
            <w:hideMark/>
          </w:tcPr>
          <w:p w14:paraId="3168386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ekspanzione posude 6520-1311066-01</w:t>
            </w:r>
          </w:p>
        </w:tc>
        <w:tc>
          <w:tcPr>
            <w:tcW w:w="1262" w:type="dxa"/>
            <w:tcBorders>
              <w:top w:val="nil"/>
              <w:left w:val="nil"/>
              <w:bottom w:val="single" w:sz="4" w:space="0" w:color="auto"/>
              <w:right w:val="single" w:sz="4" w:space="0" w:color="auto"/>
            </w:tcBorders>
            <w:shd w:val="clear" w:color="000000" w:fill="FFFFFF"/>
            <w:vAlign w:val="bottom"/>
            <w:hideMark/>
          </w:tcPr>
          <w:p w14:paraId="06485B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0E82B2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5CD61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325F4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52316F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D9622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3AED7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59739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585435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4E20A7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7BF0B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141</w:t>
            </w:r>
          </w:p>
        </w:tc>
        <w:tc>
          <w:tcPr>
            <w:tcW w:w="1257" w:type="dxa"/>
            <w:tcBorders>
              <w:top w:val="nil"/>
              <w:left w:val="nil"/>
              <w:bottom w:val="single" w:sz="4" w:space="0" w:color="auto"/>
              <w:right w:val="single" w:sz="4" w:space="0" w:color="auto"/>
            </w:tcBorders>
            <w:shd w:val="clear" w:color="auto" w:fill="auto"/>
            <w:noWrap/>
            <w:vAlign w:val="bottom"/>
            <w:hideMark/>
          </w:tcPr>
          <w:p w14:paraId="171CDC3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77209765</w:t>
            </w:r>
          </w:p>
        </w:tc>
        <w:tc>
          <w:tcPr>
            <w:tcW w:w="4051" w:type="dxa"/>
            <w:tcBorders>
              <w:top w:val="nil"/>
              <w:left w:val="nil"/>
              <w:bottom w:val="single" w:sz="4" w:space="0" w:color="auto"/>
              <w:right w:val="single" w:sz="4" w:space="0" w:color="auto"/>
            </w:tcBorders>
            <w:shd w:val="clear" w:color="auto" w:fill="auto"/>
            <w:noWrap/>
            <w:vAlign w:val="bottom"/>
            <w:hideMark/>
          </w:tcPr>
          <w:p w14:paraId="4938470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Hladnjak za vodu 65115-1301010-80</w:t>
            </w:r>
          </w:p>
        </w:tc>
        <w:tc>
          <w:tcPr>
            <w:tcW w:w="1262" w:type="dxa"/>
            <w:tcBorders>
              <w:top w:val="nil"/>
              <w:left w:val="nil"/>
              <w:bottom w:val="single" w:sz="4" w:space="0" w:color="auto"/>
              <w:right w:val="single" w:sz="4" w:space="0" w:color="auto"/>
            </w:tcBorders>
            <w:shd w:val="clear" w:color="000000" w:fill="FFFFFF"/>
            <w:vAlign w:val="bottom"/>
            <w:hideMark/>
          </w:tcPr>
          <w:p w14:paraId="0F08A6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9F63A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626DFB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C61E1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420C1A3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55582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C7D15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5AB48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71B142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A351B4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EB95F2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142</w:t>
            </w:r>
          </w:p>
        </w:tc>
        <w:tc>
          <w:tcPr>
            <w:tcW w:w="1257" w:type="dxa"/>
            <w:tcBorders>
              <w:top w:val="nil"/>
              <w:left w:val="nil"/>
              <w:bottom w:val="single" w:sz="4" w:space="0" w:color="auto"/>
              <w:right w:val="single" w:sz="4" w:space="0" w:color="auto"/>
            </w:tcBorders>
            <w:shd w:val="clear" w:color="auto" w:fill="auto"/>
            <w:noWrap/>
            <w:vAlign w:val="bottom"/>
            <w:hideMark/>
          </w:tcPr>
          <w:p w14:paraId="58857EF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77209773</w:t>
            </w:r>
          </w:p>
        </w:tc>
        <w:tc>
          <w:tcPr>
            <w:tcW w:w="4051" w:type="dxa"/>
            <w:tcBorders>
              <w:top w:val="nil"/>
              <w:left w:val="nil"/>
              <w:bottom w:val="single" w:sz="4" w:space="0" w:color="auto"/>
              <w:right w:val="single" w:sz="4" w:space="0" w:color="auto"/>
            </w:tcBorders>
            <w:shd w:val="clear" w:color="auto" w:fill="auto"/>
            <w:noWrap/>
            <w:vAlign w:val="bottom"/>
            <w:hideMark/>
          </w:tcPr>
          <w:p w14:paraId="1465A5E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6-7516A</w:t>
            </w:r>
          </w:p>
        </w:tc>
        <w:tc>
          <w:tcPr>
            <w:tcW w:w="1262" w:type="dxa"/>
            <w:tcBorders>
              <w:top w:val="nil"/>
              <w:left w:val="nil"/>
              <w:bottom w:val="single" w:sz="4" w:space="0" w:color="auto"/>
              <w:right w:val="single" w:sz="4" w:space="0" w:color="auto"/>
            </w:tcBorders>
            <w:shd w:val="clear" w:color="000000" w:fill="FFFFFF"/>
            <w:vAlign w:val="bottom"/>
            <w:hideMark/>
          </w:tcPr>
          <w:p w14:paraId="1A9B2B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EBFB8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11CB8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5E257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0737C0A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0E696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915FF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BE4A4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D7E1D4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7101CC4" w14:textId="77777777" w:rsidTr="000A523D">
        <w:trPr>
          <w:trHeight w:val="315"/>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2647C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143</w:t>
            </w:r>
          </w:p>
        </w:tc>
        <w:tc>
          <w:tcPr>
            <w:tcW w:w="1257" w:type="dxa"/>
            <w:tcBorders>
              <w:top w:val="nil"/>
              <w:left w:val="nil"/>
              <w:bottom w:val="single" w:sz="4" w:space="0" w:color="auto"/>
              <w:right w:val="single" w:sz="4" w:space="0" w:color="auto"/>
            </w:tcBorders>
            <w:shd w:val="clear" w:color="auto" w:fill="auto"/>
            <w:noWrap/>
            <w:vAlign w:val="bottom"/>
            <w:hideMark/>
          </w:tcPr>
          <w:p w14:paraId="5412217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77209476</w:t>
            </w:r>
          </w:p>
        </w:tc>
        <w:tc>
          <w:tcPr>
            <w:tcW w:w="4051" w:type="dxa"/>
            <w:tcBorders>
              <w:top w:val="nil"/>
              <w:left w:val="nil"/>
              <w:bottom w:val="single" w:sz="4" w:space="0" w:color="auto"/>
              <w:right w:val="single" w:sz="4" w:space="0" w:color="auto"/>
            </w:tcBorders>
            <w:shd w:val="clear" w:color="auto" w:fill="auto"/>
            <w:noWrap/>
            <w:vAlign w:val="bottom"/>
            <w:hideMark/>
          </w:tcPr>
          <w:p w14:paraId="569BDF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auspuha-pletenica 54115-1203012-02</w:t>
            </w:r>
          </w:p>
        </w:tc>
        <w:tc>
          <w:tcPr>
            <w:tcW w:w="1262" w:type="dxa"/>
            <w:tcBorders>
              <w:top w:val="nil"/>
              <w:left w:val="nil"/>
              <w:bottom w:val="single" w:sz="4" w:space="0" w:color="auto"/>
              <w:right w:val="single" w:sz="4" w:space="0" w:color="auto"/>
            </w:tcBorders>
            <w:shd w:val="clear" w:color="000000" w:fill="FFFFFF"/>
            <w:vAlign w:val="bottom"/>
            <w:hideMark/>
          </w:tcPr>
          <w:p w14:paraId="34E86C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3A827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50DA8E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81607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0201D6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B14D0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88B23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CCBC5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057E59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112E28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02C3A2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144</w:t>
            </w:r>
          </w:p>
        </w:tc>
        <w:tc>
          <w:tcPr>
            <w:tcW w:w="1257" w:type="dxa"/>
            <w:tcBorders>
              <w:top w:val="nil"/>
              <w:left w:val="nil"/>
              <w:bottom w:val="single" w:sz="4" w:space="0" w:color="auto"/>
              <w:right w:val="single" w:sz="4" w:space="0" w:color="auto"/>
            </w:tcBorders>
            <w:shd w:val="clear" w:color="auto" w:fill="auto"/>
            <w:noWrap/>
            <w:vAlign w:val="bottom"/>
            <w:hideMark/>
          </w:tcPr>
          <w:p w14:paraId="1BC0F2A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77209534</w:t>
            </w:r>
          </w:p>
        </w:tc>
        <w:tc>
          <w:tcPr>
            <w:tcW w:w="4051" w:type="dxa"/>
            <w:tcBorders>
              <w:top w:val="nil"/>
              <w:left w:val="nil"/>
              <w:bottom w:val="single" w:sz="4" w:space="0" w:color="auto"/>
              <w:right w:val="single" w:sz="4" w:space="0" w:color="auto"/>
            </w:tcBorders>
            <w:shd w:val="clear" w:color="auto" w:fill="auto"/>
            <w:noWrap/>
            <w:vAlign w:val="bottom"/>
            <w:hideMark/>
          </w:tcPr>
          <w:p w14:paraId="542968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glave motora740.30-1003213-01SB</w:t>
            </w:r>
          </w:p>
        </w:tc>
        <w:tc>
          <w:tcPr>
            <w:tcW w:w="1262" w:type="dxa"/>
            <w:tcBorders>
              <w:top w:val="nil"/>
              <w:left w:val="nil"/>
              <w:bottom w:val="single" w:sz="4" w:space="0" w:color="auto"/>
              <w:right w:val="single" w:sz="4" w:space="0" w:color="auto"/>
            </w:tcBorders>
            <w:shd w:val="clear" w:color="000000" w:fill="FFFFFF"/>
            <w:vAlign w:val="bottom"/>
            <w:hideMark/>
          </w:tcPr>
          <w:p w14:paraId="538998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0B902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4A615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29B7D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80</w:t>
            </w:r>
          </w:p>
        </w:tc>
        <w:tc>
          <w:tcPr>
            <w:tcW w:w="1534" w:type="dxa"/>
            <w:tcBorders>
              <w:top w:val="nil"/>
              <w:left w:val="nil"/>
              <w:bottom w:val="single" w:sz="4" w:space="0" w:color="auto"/>
              <w:right w:val="single" w:sz="4" w:space="0" w:color="auto"/>
            </w:tcBorders>
            <w:shd w:val="clear" w:color="auto" w:fill="auto"/>
            <w:noWrap/>
            <w:vAlign w:val="bottom"/>
            <w:hideMark/>
          </w:tcPr>
          <w:p w14:paraId="023C7C4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57923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36653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78F64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31C55C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1FF5F8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C88E9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145</w:t>
            </w:r>
          </w:p>
        </w:tc>
        <w:tc>
          <w:tcPr>
            <w:tcW w:w="1257" w:type="dxa"/>
            <w:tcBorders>
              <w:top w:val="nil"/>
              <w:left w:val="nil"/>
              <w:bottom w:val="single" w:sz="4" w:space="0" w:color="auto"/>
              <w:right w:val="single" w:sz="4" w:space="0" w:color="auto"/>
            </w:tcBorders>
            <w:shd w:val="clear" w:color="auto" w:fill="auto"/>
            <w:noWrap/>
            <w:vAlign w:val="bottom"/>
            <w:hideMark/>
          </w:tcPr>
          <w:p w14:paraId="7B729D8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77209625</w:t>
            </w:r>
          </w:p>
        </w:tc>
        <w:tc>
          <w:tcPr>
            <w:tcW w:w="4051" w:type="dxa"/>
            <w:tcBorders>
              <w:top w:val="nil"/>
              <w:left w:val="nil"/>
              <w:bottom w:val="single" w:sz="4" w:space="0" w:color="auto"/>
              <w:right w:val="single" w:sz="4" w:space="0" w:color="auto"/>
            </w:tcBorders>
            <w:shd w:val="clear" w:color="auto" w:fill="auto"/>
            <w:noWrap/>
            <w:vAlign w:val="bottom"/>
            <w:hideMark/>
          </w:tcPr>
          <w:p w14:paraId="77122F9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svetla-desni 31.3775</w:t>
            </w:r>
          </w:p>
        </w:tc>
        <w:tc>
          <w:tcPr>
            <w:tcW w:w="1262" w:type="dxa"/>
            <w:tcBorders>
              <w:top w:val="nil"/>
              <w:left w:val="nil"/>
              <w:bottom w:val="single" w:sz="4" w:space="0" w:color="auto"/>
              <w:right w:val="single" w:sz="4" w:space="0" w:color="auto"/>
            </w:tcBorders>
            <w:shd w:val="clear" w:color="000000" w:fill="FFFFFF"/>
            <w:vAlign w:val="bottom"/>
            <w:hideMark/>
          </w:tcPr>
          <w:p w14:paraId="0FB79A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1A85B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2C99AA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B3DE7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60E26C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71E9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205E8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7A7A0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4B86B7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AE411E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D010A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146</w:t>
            </w:r>
          </w:p>
        </w:tc>
        <w:tc>
          <w:tcPr>
            <w:tcW w:w="1257" w:type="dxa"/>
            <w:tcBorders>
              <w:top w:val="nil"/>
              <w:left w:val="nil"/>
              <w:bottom w:val="single" w:sz="4" w:space="0" w:color="auto"/>
              <w:right w:val="single" w:sz="4" w:space="0" w:color="auto"/>
            </w:tcBorders>
            <w:shd w:val="clear" w:color="auto" w:fill="auto"/>
            <w:noWrap/>
            <w:vAlign w:val="bottom"/>
            <w:hideMark/>
          </w:tcPr>
          <w:p w14:paraId="1BFD84E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77209633</w:t>
            </w:r>
          </w:p>
        </w:tc>
        <w:tc>
          <w:tcPr>
            <w:tcW w:w="4051" w:type="dxa"/>
            <w:tcBorders>
              <w:top w:val="nil"/>
              <w:left w:val="nil"/>
              <w:bottom w:val="single" w:sz="4" w:space="0" w:color="auto"/>
              <w:right w:val="single" w:sz="4" w:space="0" w:color="auto"/>
            </w:tcBorders>
            <w:shd w:val="clear" w:color="auto" w:fill="auto"/>
            <w:noWrap/>
            <w:vAlign w:val="bottom"/>
            <w:hideMark/>
          </w:tcPr>
          <w:p w14:paraId="67E0840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levi 311.3775</w:t>
            </w:r>
          </w:p>
        </w:tc>
        <w:tc>
          <w:tcPr>
            <w:tcW w:w="1262" w:type="dxa"/>
            <w:tcBorders>
              <w:top w:val="nil"/>
              <w:left w:val="nil"/>
              <w:bottom w:val="single" w:sz="4" w:space="0" w:color="auto"/>
              <w:right w:val="single" w:sz="4" w:space="0" w:color="auto"/>
            </w:tcBorders>
            <w:shd w:val="clear" w:color="000000" w:fill="FFFFFF"/>
            <w:vAlign w:val="bottom"/>
            <w:hideMark/>
          </w:tcPr>
          <w:p w14:paraId="2B3619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57366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73A681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6B7E9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88ADD4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25860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370BD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721EF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BF96D5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E8BC00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A8F6A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147</w:t>
            </w:r>
          </w:p>
        </w:tc>
        <w:tc>
          <w:tcPr>
            <w:tcW w:w="1257" w:type="dxa"/>
            <w:tcBorders>
              <w:top w:val="nil"/>
              <w:left w:val="nil"/>
              <w:bottom w:val="single" w:sz="4" w:space="0" w:color="auto"/>
              <w:right w:val="single" w:sz="4" w:space="0" w:color="auto"/>
            </w:tcBorders>
            <w:shd w:val="clear" w:color="auto" w:fill="auto"/>
            <w:noWrap/>
            <w:vAlign w:val="bottom"/>
            <w:hideMark/>
          </w:tcPr>
          <w:p w14:paraId="5B083BD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77209641</w:t>
            </w:r>
          </w:p>
        </w:tc>
        <w:tc>
          <w:tcPr>
            <w:tcW w:w="4051" w:type="dxa"/>
            <w:tcBorders>
              <w:top w:val="nil"/>
              <w:left w:val="nil"/>
              <w:bottom w:val="single" w:sz="4" w:space="0" w:color="auto"/>
              <w:right w:val="single" w:sz="4" w:space="0" w:color="auto"/>
            </w:tcBorders>
            <w:shd w:val="clear" w:color="auto" w:fill="auto"/>
            <w:noWrap/>
            <w:vAlign w:val="bottom"/>
            <w:hideMark/>
          </w:tcPr>
          <w:p w14:paraId="65ED397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Turbokompresor K27.115.01</w:t>
            </w:r>
          </w:p>
        </w:tc>
        <w:tc>
          <w:tcPr>
            <w:tcW w:w="1262" w:type="dxa"/>
            <w:tcBorders>
              <w:top w:val="nil"/>
              <w:left w:val="nil"/>
              <w:bottom w:val="single" w:sz="4" w:space="0" w:color="auto"/>
              <w:right w:val="single" w:sz="4" w:space="0" w:color="auto"/>
            </w:tcBorders>
            <w:shd w:val="clear" w:color="000000" w:fill="FFFFFF"/>
            <w:vAlign w:val="bottom"/>
            <w:hideMark/>
          </w:tcPr>
          <w:p w14:paraId="58C377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DBB3D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33673B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B0308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0E5AC3C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B14BC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57EF8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31595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E04F08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D60475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252E9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148</w:t>
            </w:r>
          </w:p>
        </w:tc>
        <w:tc>
          <w:tcPr>
            <w:tcW w:w="1257" w:type="dxa"/>
            <w:tcBorders>
              <w:top w:val="nil"/>
              <w:left w:val="nil"/>
              <w:bottom w:val="single" w:sz="4" w:space="0" w:color="auto"/>
              <w:right w:val="single" w:sz="4" w:space="0" w:color="auto"/>
            </w:tcBorders>
            <w:shd w:val="clear" w:color="auto" w:fill="auto"/>
            <w:noWrap/>
            <w:vAlign w:val="bottom"/>
            <w:hideMark/>
          </w:tcPr>
          <w:p w14:paraId="41C41C4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77209666</w:t>
            </w:r>
          </w:p>
        </w:tc>
        <w:tc>
          <w:tcPr>
            <w:tcW w:w="4051" w:type="dxa"/>
            <w:tcBorders>
              <w:top w:val="nil"/>
              <w:left w:val="nil"/>
              <w:bottom w:val="single" w:sz="4" w:space="0" w:color="auto"/>
              <w:right w:val="single" w:sz="4" w:space="0" w:color="auto"/>
            </w:tcBorders>
            <w:shd w:val="clear" w:color="auto" w:fill="auto"/>
            <w:noWrap/>
            <w:vAlign w:val="bottom"/>
            <w:hideMark/>
          </w:tcPr>
          <w:p w14:paraId="1B7C8C6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hladnjaka-donje 65115-1303026-10</w:t>
            </w:r>
          </w:p>
        </w:tc>
        <w:tc>
          <w:tcPr>
            <w:tcW w:w="1262" w:type="dxa"/>
            <w:tcBorders>
              <w:top w:val="nil"/>
              <w:left w:val="nil"/>
              <w:bottom w:val="single" w:sz="4" w:space="0" w:color="auto"/>
              <w:right w:val="single" w:sz="4" w:space="0" w:color="auto"/>
            </w:tcBorders>
            <w:shd w:val="clear" w:color="000000" w:fill="FFFFFF"/>
            <w:vAlign w:val="bottom"/>
            <w:hideMark/>
          </w:tcPr>
          <w:p w14:paraId="142260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5EB19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742644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90D62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5186457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722E9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15DF6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CD42A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26A26D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6B317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19E2F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149</w:t>
            </w:r>
          </w:p>
        </w:tc>
        <w:tc>
          <w:tcPr>
            <w:tcW w:w="1257" w:type="dxa"/>
            <w:tcBorders>
              <w:top w:val="nil"/>
              <w:left w:val="nil"/>
              <w:bottom w:val="single" w:sz="4" w:space="0" w:color="auto"/>
              <w:right w:val="single" w:sz="4" w:space="0" w:color="auto"/>
            </w:tcBorders>
            <w:shd w:val="clear" w:color="auto" w:fill="auto"/>
            <w:noWrap/>
            <w:vAlign w:val="bottom"/>
            <w:hideMark/>
          </w:tcPr>
          <w:p w14:paraId="5CA41D7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77209708</w:t>
            </w:r>
          </w:p>
        </w:tc>
        <w:tc>
          <w:tcPr>
            <w:tcW w:w="4051" w:type="dxa"/>
            <w:tcBorders>
              <w:top w:val="nil"/>
              <w:left w:val="nil"/>
              <w:bottom w:val="single" w:sz="4" w:space="0" w:color="auto"/>
              <w:right w:val="single" w:sz="4" w:space="0" w:color="auto"/>
            </w:tcBorders>
            <w:shd w:val="clear" w:color="auto" w:fill="auto"/>
            <w:noWrap/>
            <w:vAlign w:val="bottom"/>
            <w:hideMark/>
          </w:tcPr>
          <w:p w14:paraId="1F0BDB6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20-102605M</w:t>
            </w:r>
          </w:p>
        </w:tc>
        <w:tc>
          <w:tcPr>
            <w:tcW w:w="1262" w:type="dxa"/>
            <w:tcBorders>
              <w:top w:val="nil"/>
              <w:left w:val="nil"/>
              <w:bottom w:val="single" w:sz="4" w:space="0" w:color="auto"/>
              <w:right w:val="single" w:sz="4" w:space="0" w:color="auto"/>
            </w:tcBorders>
            <w:shd w:val="clear" w:color="000000" w:fill="FFFFFF"/>
            <w:vAlign w:val="bottom"/>
            <w:hideMark/>
          </w:tcPr>
          <w:p w14:paraId="24ED42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D1496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9E45DF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8F653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0CF9D5B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78872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8A5E1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EBF17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E2A1E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85B1F4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35605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150</w:t>
            </w:r>
          </w:p>
        </w:tc>
        <w:tc>
          <w:tcPr>
            <w:tcW w:w="1257" w:type="dxa"/>
            <w:tcBorders>
              <w:top w:val="nil"/>
              <w:left w:val="nil"/>
              <w:bottom w:val="single" w:sz="4" w:space="0" w:color="auto"/>
              <w:right w:val="single" w:sz="4" w:space="0" w:color="auto"/>
            </w:tcBorders>
            <w:shd w:val="clear" w:color="auto" w:fill="auto"/>
            <w:noWrap/>
            <w:vAlign w:val="bottom"/>
            <w:hideMark/>
          </w:tcPr>
          <w:p w14:paraId="161D630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77209716</w:t>
            </w:r>
          </w:p>
        </w:tc>
        <w:tc>
          <w:tcPr>
            <w:tcW w:w="4051" w:type="dxa"/>
            <w:tcBorders>
              <w:top w:val="nil"/>
              <w:left w:val="nil"/>
              <w:bottom w:val="single" w:sz="4" w:space="0" w:color="auto"/>
              <w:right w:val="single" w:sz="4" w:space="0" w:color="auto"/>
            </w:tcBorders>
            <w:shd w:val="clear" w:color="auto" w:fill="auto"/>
            <w:noWrap/>
            <w:vAlign w:val="bottom"/>
            <w:hideMark/>
          </w:tcPr>
          <w:p w14:paraId="006CDC7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6-7214AY</w:t>
            </w:r>
          </w:p>
        </w:tc>
        <w:tc>
          <w:tcPr>
            <w:tcW w:w="1262" w:type="dxa"/>
            <w:tcBorders>
              <w:top w:val="nil"/>
              <w:left w:val="nil"/>
              <w:bottom w:val="single" w:sz="4" w:space="0" w:color="auto"/>
              <w:right w:val="single" w:sz="4" w:space="0" w:color="auto"/>
            </w:tcBorders>
            <w:shd w:val="clear" w:color="000000" w:fill="FFFFFF"/>
            <w:vAlign w:val="bottom"/>
            <w:hideMark/>
          </w:tcPr>
          <w:p w14:paraId="6B534B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590C2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D7467B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5BAED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6F2EBA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EC03E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0222F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A9223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360EC6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2E38C0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ACC1F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151</w:t>
            </w:r>
          </w:p>
        </w:tc>
        <w:tc>
          <w:tcPr>
            <w:tcW w:w="1257" w:type="dxa"/>
            <w:tcBorders>
              <w:top w:val="nil"/>
              <w:left w:val="nil"/>
              <w:bottom w:val="single" w:sz="4" w:space="0" w:color="auto"/>
              <w:right w:val="single" w:sz="4" w:space="0" w:color="auto"/>
            </w:tcBorders>
            <w:shd w:val="clear" w:color="auto" w:fill="auto"/>
            <w:noWrap/>
            <w:vAlign w:val="bottom"/>
            <w:hideMark/>
          </w:tcPr>
          <w:p w14:paraId="53F2340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77209724</w:t>
            </w:r>
          </w:p>
        </w:tc>
        <w:tc>
          <w:tcPr>
            <w:tcW w:w="4051" w:type="dxa"/>
            <w:tcBorders>
              <w:top w:val="nil"/>
              <w:left w:val="nil"/>
              <w:bottom w:val="single" w:sz="4" w:space="0" w:color="auto"/>
              <w:right w:val="single" w:sz="4" w:space="0" w:color="auto"/>
            </w:tcBorders>
            <w:shd w:val="clear" w:color="auto" w:fill="auto"/>
            <w:noWrap/>
            <w:vAlign w:val="bottom"/>
            <w:hideMark/>
          </w:tcPr>
          <w:p w14:paraId="0DC28AF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6-27310HA</w:t>
            </w:r>
          </w:p>
        </w:tc>
        <w:tc>
          <w:tcPr>
            <w:tcW w:w="1262" w:type="dxa"/>
            <w:tcBorders>
              <w:top w:val="nil"/>
              <w:left w:val="nil"/>
              <w:bottom w:val="single" w:sz="4" w:space="0" w:color="auto"/>
              <w:right w:val="single" w:sz="4" w:space="0" w:color="auto"/>
            </w:tcBorders>
            <w:shd w:val="clear" w:color="000000" w:fill="FFFFFF"/>
            <w:vAlign w:val="bottom"/>
            <w:hideMark/>
          </w:tcPr>
          <w:p w14:paraId="7B5B10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F9BDE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9ACB4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1841C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444578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83223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67EC3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82039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74DE8A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62F81F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E7F29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152</w:t>
            </w:r>
          </w:p>
        </w:tc>
        <w:tc>
          <w:tcPr>
            <w:tcW w:w="1257" w:type="dxa"/>
            <w:tcBorders>
              <w:top w:val="nil"/>
              <w:left w:val="nil"/>
              <w:bottom w:val="single" w:sz="4" w:space="0" w:color="auto"/>
              <w:right w:val="single" w:sz="4" w:space="0" w:color="auto"/>
            </w:tcBorders>
            <w:shd w:val="clear" w:color="auto" w:fill="auto"/>
            <w:noWrap/>
            <w:vAlign w:val="bottom"/>
            <w:hideMark/>
          </w:tcPr>
          <w:p w14:paraId="6F5AA3B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77200129</w:t>
            </w:r>
          </w:p>
        </w:tc>
        <w:tc>
          <w:tcPr>
            <w:tcW w:w="4051" w:type="dxa"/>
            <w:tcBorders>
              <w:top w:val="nil"/>
              <w:left w:val="nil"/>
              <w:bottom w:val="single" w:sz="4" w:space="0" w:color="auto"/>
              <w:right w:val="single" w:sz="4" w:space="0" w:color="auto"/>
            </w:tcBorders>
            <w:shd w:val="clear" w:color="auto" w:fill="auto"/>
            <w:noWrap/>
            <w:vAlign w:val="bottom"/>
            <w:hideMark/>
          </w:tcPr>
          <w:p w14:paraId="0348A37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Glava upravljača 4310-3400020</w:t>
            </w:r>
          </w:p>
        </w:tc>
        <w:tc>
          <w:tcPr>
            <w:tcW w:w="1262" w:type="dxa"/>
            <w:tcBorders>
              <w:top w:val="nil"/>
              <w:left w:val="nil"/>
              <w:bottom w:val="single" w:sz="4" w:space="0" w:color="auto"/>
              <w:right w:val="single" w:sz="4" w:space="0" w:color="auto"/>
            </w:tcBorders>
            <w:shd w:val="clear" w:color="000000" w:fill="FFFFFF"/>
            <w:vAlign w:val="bottom"/>
            <w:hideMark/>
          </w:tcPr>
          <w:p w14:paraId="14B4C8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6884A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5AD3B2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1C347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BACD82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0ED08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06F5A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AE267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A994D1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B76929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79998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153</w:t>
            </w:r>
          </w:p>
        </w:tc>
        <w:tc>
          <w:tcPr>
            <w:tcW w:w="1257" w:type="dxa"/>
            <w:tcBorders>
              <w:top w:val="nil"/>
              <w:left w:val="nil"/>
              <w:bottom w:val="single" w:sz="4" w:space="0" w:color="auto"/>
              <w:right w:val="single" w:sz="4" w:space="0" w:color="auto"/>
            </w:tcBorders>
            <w:shd w:val="clear" w:color="auto" w:fill="auto"/>
            <w:noWrap/>
            <w:vAlign w:val="bottom"/>
            <w:hideMark/>
          </w:tcPr>
          <w:p w14:paraId="6A6D003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77201119</w:t>
            </w:r>
          </w:p>
        </w:tc>
        <w:tc>
          <w:tcPr>
            <w:tcW w:w="4051" w:type="dxa"/>
            <w:tcBorders>
              <w:top w:val="nil"/>
              <w:left w:val="nil"/>
              <w:bottom w:val="single" w:sz="4" w:space="0" w:color="auto"/>
              <w:right w:val="single" w:sz="4" w:space="0" w:color="auto"/>
            </w:tcBorders>
            <w:shd w:val="clear" w:color="auto" w:fill="auto"/>
            <w:noWrap/>
            <w:vAlign w:val="bottom"/>
            <w:hideMark/>
          </w:tcPr>
          <w:p w14:paraId="72AD8DC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potisni 14.1601180</w:t>
            </w:r>
          </w:p>
        </w:tc>
        <w:tc>
          <w:tcPr>
            <w:tcW w:w="1262" w:type="dxa"/>
            <w:tcBorders>
              <w:top w:val="nil"/>
              <w:left w:val="nil"/>
              <w:bottom w:val="single" w:sz="4" w:space="0" w:color="auto"/>
              <w:right w:val="single" w:sz="4" w:space="0" w:color="auto"/>
            </w:tcBorders>
            <w:shd w:val="clear" w:color="000000" w:fill="FFFFFF"/>
            <w:vAlign w:val="bottom"/>
            <w:hideMark/>
          </w:tcPr>
          <w:p w14:paraId="0725D32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12360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52CAD3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DFD99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534" w:type="dxa"/>
            <w:tcBorders>
              <w:top w:val="nil"/>
              <w:left w:val="nil"/>
              <w:bottom w:val="single" w:sz="4" w:space="0" w:color="auto"/>
              <w:right w:val="single" w:sz="4" w:space="0" w:color="auto"/>
            </w:tcBorders>
            <w:shd w:val="clear" w:color="auto" w:fill="auto"/>
            <w:noWrap/>
            <w:vAlign w:val="bottom"/>
            <w:hideMark/>
          </w:tcPr>
          <w:p w14:paraId="74F4D0C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EF95F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FC7B3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B3857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B8EAC5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E613E0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EE3B1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154</w:t>
            </w:r>
          </w:p>
        </w:tc>
        <w:tc>
          <w:tcPr>
            <w:tcW w:w="1257" w:type="dxa"/>
            <w:tcBorders>
              <w:top w:val="nil"/>
              <w:left w:val="nil"/>
              <w:bottom w:val="single" w:sz="4" w:space="0" w:color="auto"/>
              <w:right w:val="single" w:sz="4" w:space="0" w:color="auto"/>
            </w:tcBorders>
            <w:shd w:val="clear" w:color="auto" w:fill="auto"/>
            <w:noWrap/>
            <w:vAlign w:val="bottom"/>
            <w:hideMark/>
          </w:tcPr>
          <w:p w14:paraId="20272AB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77201291</w:t>
            </w:r>
          </w:p>
        </w:tc>
        <w:tc>
          <w:tcPr>
            <w:tcW w:w="4051" w:type="dxa"/>
            <w:tcBorders>
              <w:top w:val="nil"/>
              <w:left w:val="nil"/>
              <w:bottom w:val="single" w:sz="4" w:space="0" w:color="auto"/>
              <w:right w:val="single" w:sz="4" w:space="0" w:color="auto"/>
            </w:tcBorders>
            <w:shd w:val="clear" w:color="auto" w:fill="auto"/>
            <w:noWrap/>
            <w:vAlign w:val="bottom"/>
            <w:hideMark/>
          </w:tcPr>
          <w:p w14:paraId="199E235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Automat el.pokretača ST142-3708800</w:t>
            </w:r>
          </w:p>
        </w:tc>
        <w:tc>
          <w:tcPr>
            <w:tcW w:w="1262" w:type="dxa"/>
            <w:tcBorders>
              <w:top w:val="nil"/>
              <w:left w:val="nil"/>
              <w:bottom w:val="single" w:sz="4" w:space="0" w:color="auto"/>
              <w:right w:val="single" w:sz="4" w:space="0" w:color="auto"/>
            </w:tcBorders>
            <w:shd w:val="clear" w:color="000000" w:fill="FFFFFF"/>
            <w:vAlign w:val="bottom"/>
            <w:hideMark/>
          </w:tcPr>
          <w:p w14:paraId="62BDB1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25A8A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685A3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FEC8A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4080130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C6728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C781D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71BA8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B1CE3E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C749B2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396B7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155</w:t>
            </w:r>
          </w:p>
        </w:tc>
        <w:tc>
          <w:tcPr>
            <w:tcW w:w="1257" w:type="dxa"/>
            <w:tcBorders>
              <w:top w:val="nil"/>
              <w:left w:val="nil"/>
              <w:bottom w:val="single" w:sz="4" w:space="0" w:color="auto"/>
              <w:right w:val="single" w:sz="4" w:space="0" w:color="auto"/>
            </w:tcBorders>
            <w:shd w:val="clear" w:color="auto" w:fill="auto"/>
            <w:noWrap/>
            <w:vAlign w:val="bottom"/>
            <w:hideMark/>
          </w:tcPr>
          <w:p w14:paraId="780741F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77200194</w:t>
            </w:r>
          </w:p>
        </w:tc>
        <w:tc>
          <w:tcPr>
            <w:tcW w:w="4051" w:type="dxa"/>
            <w:tcBorders>
              <w:top w:val="nil"/>
              <w:left w:val="nil"/>
              <w:bottom w:val="single" w:sz="4" w:space="0" w:color="auto"/>
              <w:right w:val="single" w:sz="4" w:space="0" w:color="auto"/>
            </w:tcBorders>
            <w:shd w:val="clear" w:color="auto" w:fill="auto"/>
            <w:noWrap/>
            <w:vAlign w:val="bottom"/>
            <w:hideMark/>
          </w:tcPr>
          <w:p w14:paraId="497B50B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Lamela spojnice 17.1601130</w:t>
            </w:r>
          </w:p>
        </w:tc>
        <w:tc>
          <w:tcPr>
            <w:tcW w:w="1262" w:type="dxa"/>
            <w:tcBorders>
              <w:top w:val="nil"/>
              <w:left w:val="nil"/>
              <w:bottom w:val="single" w:sz="4" w:space="0" w:color="auto"/>
              <w:right w:val="single" w:sz="4" w:space="0" w:color="auto"/>
            </w:tcBorders>
            <w:shd w:val="clear" w:color="000000" w:fill="FFFFFF"/>
            <w:vAlign w:val="bottom"/>
            <w:hideMark/>
          </w:tcPr>
          <w:p w14:paraId="1AD453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E879E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3E77DD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2D3D2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0346702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0491C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FE48F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E6C48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B2102C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9F4EDA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0721C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156</w:t>
            </w:r>
          </w:p>
        </w:tc>
        <w:tc>
          <w:tcPr>
            <w:tcW w:w="1257" w:type="dxa"/>
            <w:tcBorders>
              <w:top w:val="nil"/>
              <w:left w:val="nil"/>
              <w:bottom w:val="single" w:sz="4" w:space="0" w:color="auto"/>
              <w:right w:val="single" w:sz="4" w:space="0" w:color="auto"/>
            </w:tcBorders>
            <w:shd w:val="clear" w:color="auto" w:fill="auto"/>
            <w:noWrap/>
            <w:vAlign w:val="bottom"/>
            <w:hideMark/>
          </w:tcPr>
          <w:p w14:paraId="44BD921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77200350</w:t>
            </w:r>
          </w:p>
        </w:tc>
        <w:tc>
          <w:tcPr>
            <w:tcW w:w="4051" w:type="dxa"/>
            <w:tcBorders>
              <w:top w:val="nil"/>
              <w:left w:val="nil"/>
              <w:bottom w:val="single" w:sz="4" w:space="0" w:color="auto"/>
              <w:right w:val="single" w:sz="4" w:space="0" w:color="auto"/>
            </w:tcBorders>
            <w:shd w:val="clear" w:color="auto" w:fill="auto"/>
            <w:noWrap/>
            <w:vAlign w:val="bottom"/>
            <w:hideMark/>
          </w:tcPr>
          <w:p w14:paraId="379AE3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Elektropokretač ST142B2-3708000</w:t>
            </w:r>
          </w:p>
        </w:tc>
        <w:tc>
          <w:tcPr>
            <w:tcW w:w="1262" w:type="dxa"/>
            <w:tcBorders>
              <w:top w:val="nil"/>
              <w:left w:val="nil"/>
              <w:bottom w:val="single" w:sz="4" w:space="0" w:color="auto"/>
              <w:right w:val="single" w:sz="4" w:space="0" w:color="auto"/>
            </w:tcBorders>
            <w:shd w:val="clear" w:color="000000" w:fill="FFFFFF"/>
            <w:vAlign w:val="bottom"/>
            <w:hideMark/>
          </w:tcPr>
          <w:p w14:paraId="4C19B9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1F9AB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241293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8D64C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04DA5C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DDC76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DBE4F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8F906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476505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47789C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44ED8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157</w:t>
            </w:r>
          </w:p>
        </w:tc>
        <w:tc>
          <w:tcPr>
            <w:tcW w:w="1257" w:type="dxa"/>
            <w:tcBorders>
              <w:top w:val="nil"/>
              <w:left w:val="nil"/>
              <w:bottom w:val="single" w:sz="4" w:space="0" w:color="auto"/>
              <w:right w:val="single" w:sz="4" w:space="0" w:color="auto"/>
            </w:tcBorders>
            <w:shd w:val="clear" w:color="auto" w:fill="auto"/>
            <w:noWrap/>
            <w:vAlign w:val="bottom"/>
            <w:hideMark/>
          </w:tcPr>
          <w:p w14:paraId="2FC301C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77200509</w:t>
            </w:r>
          </w:p>
        </w:tc>
        <w:tc>
          <w:tcPr>
            <w:tcW w:w="4051" w:type="dxa"/>
            <w:tcBorders>
              <w:top w:val="nil"/>
              <w:left w:val="nil"/>
              <w:bottom w:val="single" w:sz="4" w:space="0" w:color="auto"/>
              <w:right w:val="single" w:sz="4" w:space="0" w:color="auto"/>
            </w:tcBorders>
            <w:shd w:val="clear" w:color="auto" w:fill="auto"/>
            <w:noWrap/>
            <w:vAlign w:val="bottom"/>
            <w:hideMark/>
          </w:tcPr>
          <w:p w14:paraId="6728ED3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Lamela spojnice 142.1601130</w:t>
            </w:r>
          </w:p>
        </w:tc>
        <w:tc>
          <w:tcPr>
            <w:tcW w:w="1262" w:type="dxa"/>
            <w:tcBorders>
              <w:top w:val="nil"/>
              <w:left w:val="nil"/>
              <w:bottom w:val="single" w:sz="4" w:space="0" w:color="auto"/>
              <w:right w:val="single" w:sz="4" w:space="0" w:color="auto"/>
            </w:tcBorders>
            <w:shd w:val="clear" w:color="000000" w:fill="FFFFFF"/>
            <w:vAlign w:val="bottom"/>
            <w:hideMark/>
          </w:tcPr>
          <w:p w14:paraId="282125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AA2ED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787A27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97150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B30F0C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F9142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2B4FF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4ADB3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6C5FC9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66D9CC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8EDE3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158</w:t>
            </w:r>
          </w:p>
        </w:tc>
        <w:tc>
          <w:tcPr>
            <w:tcW w:w="1257" w:type="dxa"/>
            <w:tcBorders>
              <w:top w:val="nil"/>
              <w:left w:val="nil"/>
              <w:bottom w:val="single" w:sz="4" w:space="0" w:color="auto"/>
              <w:right w:val="single" w:sz="4" w:space="0" w:color="auto"/>
            </w:tcBorders>
            <w:shd w:val="clear" w:color="auto" w:fill="auto"/>
            <w:noWrap/>
            <w:vAlign w:val="bottom"/>
            <w:hideMark/>
          </w:tcPr>
          <w:p w14:paraId="294DB0E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77200673</w:t>
            </w:r>
          </w:p>
        </w:tc>
        <w:tc>
          <w:tcPr>
            <w:tcW w:w="4051" w:type="dxa"/>
            <w:tcBorders>
              <w:top w:val="nil"/>
              <w:left w:val="nil"/>
              <w:bottom w:val="single" w:sz="4" w:space="0" w:color="auto"/>
              <w:right w:val="single" w:sz="4" w:space="0" w:color="auto"/>
            </w:tcBorders>
            <w:shd w:val="clear" w:color="auto" w:fill="auto"/>
            <w:noWrap/>
            <w:vAlign w:val="bottom"/>
            <w:hideMark/>
          </w:tcPr>
          <w:p w14:paraId="24882B1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gurajuća 53205-3414010</w:t>
            </w:r>
          </w:p>
        </w:tc>
        <w:tc>
          <w:tcPr>
            <w:tcW w:w="1262" w:type="dxa"/>
            <w:tcBorders>
              <w:top w:val="nil"/>
              <w:left w:val="nil"/>
              <w:bottom w:val="single" w:sz="4" w:space="0" w:color="auto"/>
              <w:right w:val="single" w:sz="4" w:space="0" w:color="auto"/>
            </w:tcBorders>
            <w:shd w:val="clear" w:color="000000" w:fill="FFFFFF"/>
            <w:vAlign w:val="bottom"/>
            <w:hideMark/>
          </w:tcPr>
          <w:p w14:paraId="16E8F7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27B32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B570E2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5C6A1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1022E06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507456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2FD67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E66CB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8977B9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0A62BA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6249C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159</w:t>
            </w:r>
          </w:p>
        </w:tc>
        <w:tc>
          <w:tcPr>
            <w:tcW w:w="1257" w:type="dxa"/>
            <w:tcBorders>
              <w:top w:val="nil"/>
              <w:left w:val="nil"/>
              <w:bottom w:val="single" w:sz="4" w:space="0" w:color="auto"/>
              <w:right w:val="single" w:sz="4" w:space="0" w:color="auto"/>
            </w:tcBorders>
            <w:shd w:val="clear" w:color="auto" w:fill="auto"/>
            <w:noWrap/>
            <w:vAlign w:val="bottom"/>
            <w:hideMark/>
          </w:tcPr>
          <w:p w14:paraId="159EEB9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77200756</w:t>
            </w:r>
          </w:p>
        </w:tc>
        <w:tc>
          <w:tcPr>
            <w:tcW w:w="4051" w:type="dxa"/>
            <w:tcBorders>
              <w:top w:val="nil"/>
              <w:left w:val="nil"/>
              <w:bottom w:val="single" w:sz="4" w:space="0" w:color="auto"/>
              <w:right w:val="single" w:sz="4" w:space="0" w:color="auto"/>
            </w:tcBorders>
            <w:shd w:val="clear" w:color="auto" w:fill="auto"/>
            <w:noWrap/>
            <w:vAlign w:val="bottom"/>
            <w:hideMark/>
          </w:tcPr>
          <w:p w14:paraId="0CBFBD6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za vodu 740.1307010-02</w:t>
            </w:r>
          </w:p>
        </w:tc>
        <w:tc>
          <w:tcPr>
            <w:tcW w:w="1262" w:type="dxa"/>
            <w:tcBorders>
              <w:top w:val="nil"/>
              <w:left w:val="nil"/>
              <w:bottom w:val="single" w:sz="4" w:space="0" w:color="auto"/>
              <w:right w:val="single" w:sz="4" w:space="0" w:color="auto"/>
            </w:tcBorders>
            <w:shd w:val="clear" w:color="000000" w:fill="FFFFFF"/>
            <w:vAlign w:val="bottom"/>
            <w:hideMark/>
          </w:tcPr>
          <w:p w14:paraId="32D27E0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0388E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4BDEAC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4E4D1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934A3C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37B20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59F30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72110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A7D36A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A2383A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1E4E1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160</w:t>
            </w:r>
          </w:p>
        </w:tc>
        <w:tc>
          <w:tcPr>
            <w:tcW w:w="1257" w:type="dxa"/>
            <w:tcBorders>
              <w:top w:val="nil"/>
              <w:left w:val="nil"/>
              <w:bottom w:val="single" w:sz="4" w:space="0" w:color="auto"/>
              <w:right w:val="single" w:sz="4" w:space="0" w:color="auto"/>
            </w:tcBorders>
            <w:shd w:val="clear" w:color="auto" w:fill="auto"/>
            <w:noWrap/>
            <w:vAlign w:val="bottom"/>
            <w:hideMark/>
          </w:tcPr>
          <w:p w14:paraId="64BC5FD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77200764</w:t>
            </w:r>
          </w:p>
        </w:tc>
        <w:tc>
          <w:tcPr>
            <w:tcW w:w="4051" w:type="dxa"/>
            <w:tcBorders>
              <w:top w:val="nil"/>
              <w:left w:val="nil"/>
              <w:bottom w:val="single" w:sz="4" w:space="0" w:color="auto"/>
              <w:right w:val="single" w:sz="4" w:space="0" w:color="auto"/>
            </w:tcBorders>
            <w:shd w:val="clear" w:color="auto" w:fill="auto"/>
            <w:noWrap/>
            <w:vAlign w:val="bottom"/>
            <w:hideMark/>
          </w:tcPr>
          <w:p w14:paraId="29B6C3E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radil.leteći std.kpt.7405.1000104</w:t>
            </w:r>
          </w:p>
        </w:tc>
        <w:tc>
          <w:tcPr>
            <w:tcW w:w="1262" w:type="dxa"/>
            <w:tcBorders>
              <w:top w:val="nil"/>
              <w:left w:val="nil"/>
              <w:bottom w:val="single" w:sz="4" w:space="0" w:color="auto"/>
              <w:right w:val="single" w:sz="4" w:space="0" w:color="auto"/>
            </w:tcBorders>
            <w:shd w:val="clear" w:color="000000" w:fill="FFFFFF"/>
            <w:vAlign w:val="bottom"/>
            <w:hideMark/>
          </w:tcPr>
          <w:p w14:paraId="63856E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0F57C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4C2D81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1E997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695737C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203E4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A5C0B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82CD1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A64051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C0AD8F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F7F01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161</w:t>
            </w:r>
          </w:p>
        </w:tc>
        <w:tc>
          <w:tcPr>
            <w:tcW w:w="1257" w:type="dxa"/>
            <w:tcBorders>
              <w:top w:val="nil"/>
              <w:left w:val="nil"/>
              <w:bottom w:val="single" w:sz="4" w:space="0" w:color="auto"/>
              <w:right w:val="single" w:sz="4" w:space="0" w:color="auto"/>
            </w:tcBorders>
            <w:shd w:val="clear" w:color="auto" w:fill="auto"/>
            <w:noWrap/>
            <w:vAlign w:val="bottom"/>
            <w:hideMark/>
          </w:tcPr>
          <w:p w14:paraId="6675D92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77200889</w:t>
            </w:r>
          </w:p>
        </w:tc>
        <w:tc>
          <w:tcPr>
            <w:tcW w:w="4051" w:type="dxa"/>
            <w:tcBorders>
              <w:top w:val="nil"/>
              <w:left w:val="nil"/>
              <w:bottom w:val="single" w:sz="4" w:space="0" w:color="auto"/>
              <w:right w:val="single" w:sz="4" w:space="0" w:color="auto"/>
            </w:tcBorders>
            <w:shd w:val="clear" w:color="auto" w:fill="auto"/>
            <w:noWrap/>
            <w:vAlign w:val="bottom"/>
            <w:hideMark/>
          </w:tcPr>
          <w:p w14:paraId="5218EE1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Sklop motora kpt. 740.1000128-18</w:t>
            </w:r>
          </w:p>
        </w:tc>
        <w:tc>
          <w:tcPr>
            <w:tcW w:w="1262" w:type="dxa"/>
            <w:tcBorders>
              <w:top w:val="nil"/>
              <w:left w:val="nil"/>
              <w:bottom w:val="single" w:sz="4" w:space="0" w:color="auto"/>
              <w:right w:val="single" w:sz="4" w:space="0" w:color="auto"/>
            </w:tcBorders>
            <w:shd w:val="clear" w:color="000000" w:fill="FFFFFF"/>
            <w:vAlign w:val="bottom"/>
            <w:hideMark/>
          </w:tcPr>
          <w:p w14:paraId="217377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5BA30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2F685A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671F1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w:t>
            </w:r>
          </w:p>
        </w:tc>
        <w:tc>
          <w:tcPr>
            <w:tcW w:w="1534" w:type="dxa"/>
            <w:tcBorders>
              <w:top w:val="nil"/>
              <w:left w:val="nil"/>
              <w:bottom w:val="single" w:sz="4" w:space="0" w:color="auto"/>
              <w:right w:val="single" w:sz="4" w:space="0" w:color="auto"/>
            </w:tcBorders>
            <w:shd w:val="clear" w:color="auto" w:fill="auto"/>
            <w:noWrap/>
            <w:vAlign w:val="bottom"/>
            <w:hideMark/>
          </w:tcPr>
          <w:p w14:paraId="4C3A091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7CAB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EDE54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26686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2427EE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9987CD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732DB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162</w:t>
            </w:r>
          </w:p>
        </w:tc>
        <w:tc>
          <w:tcPr>
            <w:tcW w:w="1257" w:type="dxa"/>
            <w:tcBorders>
              <w:top w:val="nil"/>
              <w:left w:val="nil"/>
              <w:bottom w:val="single" w:sz="4" w:space="0" w:color="auto"/>
              <w:right w:val="single" w:sz="4" w:space="0" w:color="auto"/>
            </w:tcBorders>
            <w:shd w:val="clear" w:color="auto" w:fill="auto"/>
            <w:noWrap/>
            <w:vAlign w:val="bottom"/>
            <w:hideMark/>
          </w:tcPr>
          <w:p w14:paraId="250BED4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77200897</w:t>
            </w:r>
          </w:p>
        </w:tc>
        <w:tc>
          <w:tcPr>
            <w:tcW w:w="4051" w:type="dxa"/>
            <w:tcBorders>
              <w:top w:val="nil"/>
              <w:left w:val="nil"/>
              <w:bottom w:val="single" w:sz="4" w:space="0" w:color="auto"/>
              <w:right w:val="single" w:sz="4" w:space="0" w:color="auto"/>
            </w:tcBorders>
            <w:shd w:val="clear" w:color="auto" w:fill="auto"/>
            <w:noWrap/>
            <w:vAlign w:val="bottom"/>
            <w:hideMark/>
          </w:tcPr>
          <w:p w14:paraId="55999F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Lezaj klizni 740.1004052</w:t>
            </w:r>
          </w:p>
        </w:tc>
        <w:tc>
          <w:tcPr>
            <w:tcW w:w="1262" w:type="dxa"/>
            <w:tcBorders>
              <w:top w:val="nil"/>
              <w:left w:val="nil"/>
              <w:bottom w:val="single" w:sz="4" w:space="0" w:color="auto"/>
              <w:right w:val="single" w:sz="4" w:space="0" w:color="auto"/>
            </w:tcBorders>
            <w:shd w:val="clear" w:color="000000" w:fill="FFFFFF"/>
            <w:vAlign w:val="bottom"/>
            <w:hideMark/>
          </w:tcPr>
          <w:p w14:paraId="018F40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FB514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0DE207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48FA2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32</w:t>
            </w:r>
          </w:p>
        </w:tc>
        <w:tc>
          <w:tcPr>
            <w:tcW w:w="1534" w:type="dxa"/>
            <w:tcBorders>
              <w:top w:val="nil"/>
              <w:left w:val="nil"/>
              <w:bottom w:val="single" w:sz="4" w:space="0" w:color="auto"/>
              <w:right w:val="single" w:sz="4" w:space="0" w:color="auto"/>
            </w:tcBorders>
            <w:shd w:val="clear" w:color="auto" w:fill="auto"/>
            <w:noWrap/>
            <w:vAlign w:val="bottom"/>
            <w:hideMark/>
          </w:tcPr>
          <w:p w14:paraId="0551A17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7AB14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93063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06119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81BB26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DEDEAA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9F99D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163</w:t>
            </w:r>
          </w:p>
        </w:tc>
        <w:tc>
          <w:tcPr>
            <w:tcW w:w="1257" w:type="dxa"/>
            <w:tcBorders>
              <w:top w:val="nil"/>
              <w:left w:val="nil"/>
              <w:bottom w:val="single" w:sz="4" w:space="0" w:color="auto"/>
              <w:right w:val="single" w:sz="4" w:space="0" w:color="auto"/>
            </w:tcBorders>
            <w:shd w:val="clear" w:color="auto" w:fill="auto"/>
            <w:noWrap/>
            <w:vAlign w:val="bottom"/>
            <w:hideMark/>
          </w:tcPr>
          <w:p w14:paraId="781F9C1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77200905</w:t>
            </w:r>
          </w:p>
        </w:tc>
        <w:tc>
          <w:tcPr>
            <w:tcW w:w="4051" w:type="dxa"/>
            <w:tcBorders>
              <w:top w:val="nil"/>
              <w:left w:val="nil"/>
              <w:bottom w:val="single" w:sz="4" w:space="0" w:color="auto"/>
              <w:right w:val="single" w:sz="4" w:space="0" w:color="auto"/>
            </w:tcBorders>
            <w:shd w:val="clear" w:color="auto" w:fill="auto"/>
            <w:noWrap/>
            <w:vAlign w:val="bottom"/>
            <w:hideMark/>
          </w:tcPr>
          <w:p w14:paraId="6FB52B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aksijalni radilice 740.1005184</w:t>
            </w:r>
          </w:p>
        </w:tc>
        <w:tc>
          <w:tcPr>
            <w:tcW w:w="1262" w:type="dxa"/>
            <w:tcBorders>
              <w:top w:val="nil"/>
              <w:left w:val="nil"/>
              <w:bottom w:val="single" w:sz="4" w:space="0" w:color="auto"/>
              <w:right w:val="single" w:sz="4" w:space="0" w:color="auto"/>
            </w:tcBorders>
            <w:shd w:val="clear" w:color="000000" w:fill="FFFFFF"/>
            <w:vAlign w:val="bottom"/>
            <w:hideMark/>
          </w:tcPr>
          <w:p w14:paraId="144915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2DB4A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1B34D4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6A85D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5421A17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3BF8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CB419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44108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DEDFC1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111DD6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B500E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164</w:t>
            </w:r>
          </w:p>
        </w:tc>
        <w:tc>
          <w:tcPr>
            <w:tcW w:w="1257" w:type="dxa"/>
            <w:tcBorders>
              <w:top w:val="nil"/>
              <w:left w:val="nil"/>
              <w:bottom w:val="single" w:sz="4" w:space="0" w:color="auto"/>
              <w:right w:val="single" w:sz="4" w:space="0" w:color="auto"/>
            </w:tcBorders>
            <w:shd w:val="clear" w:color="auto" w:fill="auto"/>
            <w:noWrap/>
            <w:vAlign w:val="bottom"/>
            <w:hideMark/>
          </w:tcPr>
          <w:p w14:paraId="19401B6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77201259</w:t>
            </w:r>
          </w:p>
        </w:tc>
        <w:tc>
          <w:tcPr>
            <w:tcW w:w="4051" w:type="dxa"/>
            <w:tcBorders>
              <w:top w:val="nil"/>
              <w:left w:val="nil"/>
              <w:bottom w:val="single" w:sz="4" w:space="0" w:color="auto"/>
              <w:right w:val="single" w:sz="4" w:space="0" w:color="auto"/>
            </w:tcBorders>
            <w:shd w:val="clear" w:color="auto" w:fill="auto"/>
            <w:noWrap/>
            <w:vAlign w:val="bottom"/>
            <w:hideMark/>
          </w:tcPr>
          <w:p w14:paraId="4B66EF1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Zaptivač bloka motora 740-1002314-10</w:t>
            </w:r>
          </w:p>
        </w:tc>
        <w:tc>
          <w:tcPr>
            <w:tcW w:w="1262" w:type="dxa"/>
            <w:tcBorders>
              <w:top w:val="nil"/>
              <w:left w:val="nil"/>
              <w:bottom w:val="single" w:sz="4" w:space="0" w:color="auto"/>
              <w:right w:val="single" w:sz="4" w:space="0" w:color="auto"/>
            </w:tcBorders>
            <w:shd w:val="clear" w:color="000000" w:fill="FFFFFF"/>
            <w:vAlign w:val="bottom"/>
            <w:hideMark/>
          </w:tcPr>
          <w:p w14:paraId="46EF2E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0D9D8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04CC0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B8A21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3D265B2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38422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F1D93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CBBA3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585978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2B9342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5683C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165</w:t>
            </w:r>
          </w:p>
        </w:tc>
        <w:tc>
          <w:tcPr>
            <w:tcW w:w="1257" w:type="dxa"/>
            <w:tcBorders>
              <w:top w:val="nil"/>
              <w:left w:val="nil"/>
              <w:bottom w:val="single" w:sz="4" w:space="0" w:color="auto"/>
              <w:right w:val="single" w:sz="4" w:space="0" w:color="auto"/>
            </w:tcBorders>
            <w:shd w:val="clear" w:color="auto" w:fill="auto"/>
            <w:noWrap/>
            <w:vAlign w:val="bottom"/>
            <w:hideMark/>
          </w:tcPr>
          <w:p w14:paraId="0AE599D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77201481</w:t>
            </w:r>
          </w:p>
        </w:tc>
        <w:tc>
          <w:tcPr>
            <w:tcW w:w="4051" w:type="dxa"/>
            <w:tcBorders>
              <w:top w:val="nil"/>
              <w:left w:val="nil"/>
              <w:bottom w:val="single" w:sz="4" w:space="0" w:color="auto"/>
              <w:right w:val="single" w:sz="4" w:space="0" w:color="auto"/>
            </w:tcBorders>
            <w:shd w:val="clear" w:color="auto" w:fill="auto"/>
            <w:noWrap/>
            <w:vAlign w:val="bottom"/>
            <w:hideMark/>
          </w:tcPr>
          <w:p w14:paraId="254AE44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Vijak točka 853308</w:t>
            </w:r>
          </w:p>
        </w:tc>
        <w:tc>
          <w:tcPr>
            <w:tcW w:w="1262" w:type="dxa"/>
            <w:tcBorders>
              <w:top w:val="nil"/>
              <w:left w:val="nil"/>
              <w:bottom w:val="single" w:sz="4" w:space="0" w:color="auto"/>
              <w:right w:val="single" w:sz="4" w:space="0" w:color="auto"/>
            </w:tcBorders>
            <w:shd w:val="clear" w:color="000000" w:fill="FFFFFF"/>
            <w:vAlign w:val="bottom"/>
            <w:hideMark/>
          </w:tcPr>
          <w:p w14:paraId="452473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272AA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4149F8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6394F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50</w:t>
            </w:r>
          </w:p>
        </w:tc>
        <w:tc>
          <w:tcPr>
            <w:tcW w:w="1534" w:type="dxa"/>
            <w:tcBorders>
              <w:top w:val="nil"/>
              <w:left w:val="nil"/>
              <w:bottom w:val="single" w:sz="4" w:space="0" w:color="auto"/>
              <w:right w:val="single" w:sz="4" w:space="0" w:color="auto"/>
            </w:tcBorders>
            <w:shd w:val="clear" w:color="auto" w:fill="auto"/>
            <w:noWrap/>
            <w:vAlign w:val="bottom"/>
            <w:hideMark/>
          </w:tcPr>
          <w:p w14:paraId="1FB03C1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6FEE4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B94A7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0D8DB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A776DB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A5BF29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6120C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166</w:t>
            </w:r>
          </w:p>
        </w:tc>
        <w:tc>
          <w:tcPr>
            <w:tcW w:w="1257" w:type="dxa"/>
            <w:tcBorders>
              <w:top w:val="nil"/>
              <w:left w:val="nil"/>
              <w:bottom w:val="single" w:sz="4" w:space="0" w:color="auto"/>
              <w:right w:val="single" w:sz="4" w:space="0" w:color="auto"/>
            </w:tcBorders>
            <w:shd w:val="clear" w:color="auto" w:fill="auto"/>
            <w:noWrap/>
            <w:vAlign w:val="bottom"/>
            <w:hideMark/>
          </w:tcPr>
          <w:p w14:paraId="0D65AA7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77202018</w:t>
            </w:r>
          </w:p>
        </w:tc>
        <w:tc>
          <w:tcPr>
            <w:tcW w:w="4051" w:type="dxa"/>
            <w:tcBorders>
              <w:top w:val="nil"/>
              <w:left w:val="nil"/>
              <w:bottom w:val="single" w:sz="4" w:space="0" w:color="auto"/>
              <w:right w:val="single" w:sz="4" w:space="0" w:color="auto"/>
            </w:tcBorders>
            <w:shd w:val="clear" w:color="auto" w:fill="auto"/>
            <w:noWrap/>
            <w:vAlign w:val="bottom"/>
            <w:hideMark/>
          </w:tcPr>
          <w:p w14:paraId="104A4DB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fi142x168x16 65115-3401018</w:t>
            </w:r>
          </w:p>
        </w:tc>
        <w:tc>
          <w:tcPr>
            <w:tcW w:w="1262" w:type="dxa"/>
            <w:tcBorders>
              <w:top w:val="nil"/>
              <w:left w:val="nil"/>
              <w:bottom w:val="single" w:sz="4" w:space="0" w:color="auto"/>
              <w:right w:val="single" w:sz="4" w:space="0" w:color="auto"/>
            </w:tcBorders>
            <w:shd w:val="clear" w:color="000000" w:fill="FFFFFF"/>
            <w:vAlign w:val="bottom"/>
            <w:hideMark/>
          </w:tcPr>
          <w:p w14:paraId="0D94F4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66EC6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2AF261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45572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2D068A2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EEE50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7A1C4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4049F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072ACC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25AE37D"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47654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167</w:t>
            </w:r>
          </w:p>
        </w:tc>
        <w:tc>
          <w:tcPr>
            <w:tcW w:w="1257" w:type="dxa"/>
            <w:tcBorders>
              <w:top w:val="nil"/>
              <w:left w:val="nil"/>
              <w:bottom w:val="single" w:sz="4" w:space="0" w:color="auto"/>
              <w:right w:val="single" w:sz="4" w:space="0" w:color="auto"/>
            </w:tcBorders>
            <w:shd w:val="clear" w:color="auto" w:fill="auto"/>
            <w:noWrap/>
            <w:vAlign w:val="bottom"/>
            <w:hideMark/>
          </w:tcPr>
          <w:p w14:paraId="6A97CE2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77202273</w:t>
            </w:r>
          </w:p>
        </w:tc>
        <w:tc>
          <w:tcPr>
            <w:tcW w:w="4051" w:type="dxa"/>
            <w:tcBorders>
              <w:top w:val="nil"/>
              <w:left w:val="nil"/>
              <w:bottom w:val="single" w:sz="4" w:space="0" w:color="auto"/>
              <w:right w:val="single" w:sz="4" w:space="0" w:color="auto"/>
            </w:tcBorders>
            <w:shd w:val="clear" w:color="auto" w:fill="auto"/>
            <w:noWrap/>
            <w:vAlign w:val="bottom"/>
            <w:hideMark/>
          </w:tcPr>
          <w:p w14:paraId="5CCC182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spojnice u kab. 5320-1602510-10</w:t>
            </w:r>
          </w:p>
        </w:tc>
        <w:tc>
          <w:tcPr>
            <w:tcW w:w="1262" w:type="dxa"/>
            <w:tcBorders>
              <w:top w:val="nil"/>
              <w:left w:val="nil"/>
              <w:bottom w:val="single" w:sz="4" w:space="0" w:color="auto"/>
              <w:right w:val="single" w:sz="4" w:space="0" w:color="auto"/>
            </w:tcBorders>
            <w:shd w:val="clear" w:color="000000" w:fill="FFFFFF"/>
            <w:vAlign w:val="bottom"/>
            <w:hideMark/>
          </w:tcPr>
          <w:p w14:paraId="1CC6E7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5AB41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603B4E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7401C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318F238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B5349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544756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E57CD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9746BD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694614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3D602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168</w:t>
            </w:r>
          </w:p>
        </w:tc>
        <w:tc>
          <w:tcPr>
            <w:tcW w:w="1257" w:type="dxa"/>
            <w:tcBorders>
              <w:top w:val="nil"/>
              <w:left w:val="nil"/>
              <w:bottom w:val="single" w:sz="4" w:space="0" w:color="auto"/>
              <w:right w:val="single" w:sz="4" w:space="0" w:color="auto"/>
            </w:tcBorders>
            <w:shd w:val="clear" w:color="auto" w:fill="auto"/>
            <w:noWrap/>
            <w:vAlign w:val="bottom"/>
            <w:hideMark/>
          </w:tcPr>
          <w:p w14:paraId="143C54F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77202364</w:t>
            </w:r>
          </w:p>
        </w:tc>
        <w:tc>
          <w:tcPr>
            <w:tcW w:w="4051" w:type="dxa"/>
            <w:tcBorders>
              <w:top w:val="nil"/>
              <w:left w:val="nil"/>
              <w:bottom w:val="single" w:sz="4" w:space="0" w:color="auto"/>
              <w:right w:val="single" w:sz="4" w:space="0" w:color="auto"/>
            </w:tcBorders>
            <w:shd w:val="clear" w:color="auto" w:fill="auto"/>
            <w:noWrap/>
            <w:vAlign w:val="bottom"/>
            <w:hideMark/>
          </w:tcPr>
          <w:p w14:paraId="699420A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Glava motora kpt. 740-1003010-20</w:t>
            </w:r>
          </w:p>
        </w:tc>
        <w:tc>
          <w:tcPr>
            <w:tcW w:w="1262" w:type="dxa"/>
            <w:tcBorders>
              <w:top w:val="nil"/>
              <w:left w:val="nil"/>
              <w:bottom w:val="single" w:sz="4" w:space="0" w:color="auto"/>
              <w:right w:val="single" w:sz="4" w:space="0" w:color="auto"/>
            </w:tcBorders>
            <w:shd w:val="clear" w:color="000000" w:fill="FFFFFF"/>
            <w:vAlign w:val="bottom"/>
            <w:hideMark/>
          </w:tcPr>
          <w:p w14:paraId="72B69F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319BD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D7BE3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4E407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w:t>
            </w:r>
          </w:p>
        </w:tc>
        <w:tc>
          <w:tcPr>
            <w:tcW w:w="1534" w:type="dxa"/>
            <w:tcBorders>
              <w:top w:val="nil"/>
              <w:left w:val="nil"/>
              <w:bottom w:val="single" w:sz="4" w:space="0" w:color="auto"/>
              <w:right w:val="single" w:sz="4" w:space="0" w:color="auto"/>
            </w:tcBorders>
            <w:shd w:val="clear" w:color="auto" w:fill="auto"/>
            <w:noWrap/>
            <w:vAlign w:val="bottom"/>
            <w:hideMark/>
          </w:tcPr>
          <w:p w14:paraId="7AF5963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A9139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05EF0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53497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DA0381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FAA605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564F7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169</w:t>
            </w:r>
          </w:p>
        </w:tc>
        <w:tc>
          <w:tcPr>
            <w:tcW w:w="1257" w:type="dxa"/>
            <w:tcBorders>
              <w:top w:val="nil"/>
              <w:left w:val="nil"/>
              <w:bottom w:val="single" w:sz="4" w:space="0" w:color="auto"/>
              <w:right w:val="single" w:sz="4" w:space="0" w:color="auto"/>
            </w:tcBorders>
            <w:shd w:val="clear" w:color="auto" w:fill="auto"/>
            <w:noWrap/>
            <w:vAlign w:val="bottom"/>
            <w:hideMark/>
          </w:tcPr>
          <w:p w14:paraId="1D7101C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77202604</w:t>
            </w:r>
          </w:p>
        </w:tc>
        <w:tc>
          <w:tcPr>
            <w:tcW w:w="4051" w:type="dxa"/>
            <w:tcBorders>
              <w:top w:val="nil"/>
              <w:left w:val="nil"/>
              <w:bottom w:val="single" w:sz="4" w:space="0" w:color="auto"/>
              <w:right w:val="single" w:sz="4" w:space="0" w:color="auto"/>
            </w:tcBorders>
            <w:shd w:val="clear" w:color="auto" w:fill="auto"/>
            <w:noWrap/>
            <w:vAlign w:val="bottom"/>
            <w:hideMark/>
          </w:tcPr>
          <w:p w14:paraId="135DBB8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Klipnjača motora kpt.740-1004045</w:t>
            </w:r>
          </w:p>
        </w:tc>
        <w:tc>
          <w:tcPr>
            <w:tcW w:w="1262" w:type="dxa"/>
            <w:tcBorders>
              <w:top w:val="nil"/>
              <w:left w:val="nil"/>
              <w:bottom w:val="single" w:sz="4" w:space="0" w:color="auto"/>
              <w:right w:val="single" w:sz="4" w:space="0" w:color="auto"/>
            </w:tcBorders>
            <w:shd w:val="clear" w:color="000000" w:fill="FFFFFF"/>
            <w:vAlign w:val="bottom"/>
            <w:hideMark/>
          </w:tcPr>
          <w:p w14:paraId="0DEF35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CD14B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457673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81EDF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33649E7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620CC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34F08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A0F8C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18C551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A612C0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63E36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170</w:t>
            </w:r>
          </w:p>
        </w:tc>
        <w:tc>
          <w:tcPr>
            <w:tcW w:w="1257" w:type="dxa"/>
            <w:tcBorders>
              <w:top w:val="nil"/>
              <w:left w:val="nil"/>
              <w:bottom w:val="single" w:sz="4" w:space="0" w:color="auto"/>
              <w:right w:val="single" w:sz="4" w:space="0" w:color="auto"/>
            </w:tcBorders>
            <w:shd w:val="clear" w:color="auto" w:fill="auto"/>
            <w:noWrap/>
            <w:vAlign w:val="bottom"/>
            <w:hideMark/>
          </w:tcPr>
          <w:p w14:paraId="4BC6710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77202737</w:t>
            </w:r>
          </w:p>
        </w:tc>
        <w:tc>
          <w:tcPr>
            <w:tcW w:w="4051" w:type="dxa"/>
            <w:tcBorders>
              <w:top w:val="nil"/>
              <w:left w:val="nil"/>
              <w:bottom w:val="single" w:sz="4" w:space="0" w:color="auto"/>
              <w:right w:val="single" w:sz="4" w:space="0" w:color="auto"/>
            </w:tcBorders>
            <w:shd w:val="clear" w:color="auto" w:fill="auto"/>
            <w:noWrap/>
            <w:vAlign w:val="bottom"/>
            <w:hideMark/>
          </w:tcPr>
          <w:p w14:paraId="16EB3C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Vođica mosta donja 5511-2919012</w:t>
            </w:r>
          </w:p>
        </w:tc>
        <w:tc>
          <w:tcPr>
            <w:tcW w:w="1262" w:type="dxa"/>
            <w:tcBorders>
              <w:top w:val="nil"/>
              <w:left w:val="nil"/>
              <w:bottom w:val="single" w:sz="4" w:space="0" w:color="auto"/>
              <w:right w:val="single" w:sz="4" w:space="0" w:color="auto"/>
            </w:tcBorders>
            <w:shd w:val="clear" w:color="000000" w:fill="FFFFFF"/>
            <w:vAlign w:val="bottom"/>
            <w:hideMark/>
          </w:tcPr>
          <w:p w14:paraId="598309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31B87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238F2D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DC836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04E2D93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DB483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13401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3206B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DC2847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02933A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CE34E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171</w:t>
            </w:r>
          </w:p>
        </w:tc>
        <w:tc>
          <w:tcPr>
            <w:tcW w:w="1257" w:type="dxa"/>
            <w:tcBorders>
              <w:top w:val="nil"/>
              <w:left w:val="nil"/>
              <w:bottom w:val="single" w:sz="4" w:space="0" w:color="auto"/>
              <w:right w:val="single" w:sz="4" w:space="0" w:color="auto"/>
            </w:tcBorders>
            <w:shd w:val="clear" w:color="auto" w:fill="auto"/>
            <w:noWrap/>
            <w:vAlign w:val="bottom"/>
            <w:hideMark/>
          </w:tcPr>
          <w:p w14:paraId="5753002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77202836</w:t>
            </w:r>
          </w:p>
        </w:tc>
        <w:tc>
          <w:tcPr>
            <w:tcW w:w="4051" w:type="dxa"/>
            <w:tcBorders>
              <w:top w:val="nil"/>
              <w:left w:val="nil"/>
              <w:bottom w:val="single" w:sz="4" w:space="0" w:color="auto"/>
              <w:right w:val="single" w:sz="4" w:space="0" w:color="auto"/>
            </w:tcBorders>
            <w:shd w:val="clear" w:color="auto" w:fill="auto"/>
            <w:noWrap/>
            <w:vAlign w:val="bottom"/>
            <w:hideMark/>
          </w:tcPr>
          <w:p w14:paraId="26392D9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Rukavac zadnjeg točka-levi 4310-2401081</w:t>
            </w:r>
          </w:p>
        </w:tc>
        <w:tc>
          <w:tcPr>
            <w:tcW w:w="1262" w:type="dxa"/>
            <w:tcBorders>
              <w:top w:val="nil"/>
              <w:left w:val="nil"/>
              <w:bottom w:val="single" w:sz="4" w:space="0" w:color="auto"/>
              <w:right w:val="single" w:sz="4" w:space="0" w:color="auto"/>
            </w:tcBorders>
            <w:shd w:val="clear" w:color="000000" w:fill="FFFFFF"/>
            <w:vAlign w:val="bottom"/>
            <w:hideMark/>
          </w:tcPr>
          <w:p w14:paraId="7A978C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305E5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447AF8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D24A3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41903C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57F59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1A981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ECDC8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79A93E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52C199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7AF57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172</w:t>
            </w:r>
          </w:p>
        </w:tc>
        <w:tc>
          <w:tcPr>
            <w:tcW w:w="1257" w:type="dxa"/>
            <w:tcBorders>
              <w:top w:val="nil"/>
              <w:left w:val="nil"/>
              <w:bottom w:val="single" w:sz="4" w:space="0" w:color="auto"/>
              <w:right w:val="single" w:sz="4" w:space="0" w:color="auto"/>
            </w:tcBorders>
            <w:shd w:val="clear" w:color="auto" w:fill="auto"/>
            <w:noWrap/>
            <w:vAlign w:val="bottom"/>
            <w:hideMark/>
          </w:tcPr>
          <w:p w14:paraId="1CC1536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77203073</w:t>
            </w:r>
          </w:p>
        </w:tc>
        <w:tc>
          <w:tcPr>
            <w:tcW w:w="4051" w:type="dxa"/>
            <w:tcBorders>
              <w:top w:val="nil"/>
              <w:left w:val="nil"/>
              <w:bottom w:val="single" w:sz="4" w:space="0" w:color="auto"/>
              <w:right w:val="single" w:sz="4" w:space="0" w:color="auto"/>
            </w:tcBorders>
            <w:shd w:val="clear" w:color="auto" w:fill="auto"/>
            <w:noWrap/>
            <w:vAlign w:val="bottom"/>
            <w:hideMark/>
          </w:tcPr>
          <w:p w14:paraId="3FA8FB1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Radilica kpt. 740.13-1005008-20</w:t>
            </w:r>
          </w:p>
        </w:tc>
        <w:tc>
          <w:tcPr>
            <w:tcW w:w="1262" w:type="dxa"/>
            <w:tcBorders>
              <w:top w:val="nil"/>
              <w:left w:val="nil"/>
              <w:bottom w:val="single" w:sz="4" w:space="0" w:color="auto"/>
              <w:right w:val="single" w:sz="4" w:space="0" w:color="auto"/>
            </w:tcBorders>
            <w:shd w:val="clear" w:color="000000" w:fill="FFFFFF"/>
            <w:vAlign w:val="bottom"/>
            <w:hideMark/>
          </w:tcPr>
          <w:p w14:paraId="50B4AF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ECD7D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C5BFFC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06FBD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9C4988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61B8C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9FCB7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F0A32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52FC88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CA3EA7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7DF75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173</w:t>
            </w:r>
          </w:p>
        </w:tc>
        <w:tc>
          <w:tcPr>
            <w:tcW w:w="1257" w:type="dxa"/>
            <w:tcBorders>
              <w:top w:val="nil"/>
              <w:left w:val="nil"/>
              <w:bottom w:val="single" w:sz="4" w:space="0" w:color="auto"/>
              <w:right w:val="single" w:sz="4" w:space="0" w:color="auto"/>
            </w:tcBorders>
            <w:shd w:val="clear" w:color="auto" w:fill="auto"/>
            <w:noWrap/>
            <w:vAlign w:val="bottom"/>
            <w:hideMark/>
          </w:tcPr>
          <w:p w14:paraId="12AE64A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77203081</w:t>
            </w:r>
          </w:p>
        </w:tc>
        <w:tc>
          <w:tcPr>
            <w:tcW w:w="4051" w:type="dxa"/>
            <w:tcBorders>
              <w:top w:val="nil"/>
              <w:left w:val="nil"/>
              <w:bottom w:val="single" w:sz="4" w:space="0" w:color="auto"/>
              <w:right w:val="single" w:sz="4" w:space="0" w:color="auto"/>
            </w:tcBorders>
            <w:shd w:val="clear" w:color="auto" w:fill="auto"/>
            <w:noWrap/>
            <w:vAlign w:val="bottom"/>
            <w:hideMark/>
          </w:tcPr>
          <w:p w14:paraId="4757B20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radilice zadnji 740.1005160-01</w:t>
            </w:r>
          </w:p>
        </w:tc>
        <w:tc>
          <w:tcPr>
            <w:tcW w:w="1262" w:type="dxa"/>
            <w:tcBorders>
              <w:top w:val="nil"/>
              <w:left w:val="nil"/>
              <w:bottom w:val="single" w:sz="4" w:space="0" w:color="auto"/>
              <w:right w:val="single" w:sz="4" w:space="0" w:color="auto"/>
            </w:tcBorders>
            <w:shd w:val="clear" w:color="000000" w:fill="FFFFFF"/>
            <w:vAlign w:val="bottom"/>
            <w:hideMark/>
          </w:tcPr>
          <w:p w14:paraId="0A56B2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F99D4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51461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9DECD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037B05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184FC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5C596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83CAC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AA5907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B9D56CE"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766AA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174</w:t>
            </w:r>
          </w:p>
        </w:tc>
        <w:tc>
          <w:tcPr>
            <w:tcW w:w="1257" w:type="dxa"/>
            <w:tcBorders>
              <w:top w:val="nil"/>
              <w:left w:val="nil"/>
              <w:bottom w:val="single" w:sz="4" w:space="0" w:color="auto"/>
              <w:right w:val="single" w:sz="4" w:space="0" w:color="auto"/>
            </w:tcBorders>
            <w:shd w:val="clear" w:color="auto" w:fill="auto"/>
            <w:noWrap/>
            <w:vAlign w:val="bottom"/>
            <w:hideMark/>
          </w:tcPr>
          <w:p w14:paraId="58B25C1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77203248</w:t>
            </w:r>
          </w:p>
        </w:tc>
        <w:tc>
          <w:tcPr>
            <w:tcW w:w="4051" w:type="dxa"/>
            <w:tcBorders>
              <w:top w:val="nil"/>
              <w:left w:val="nil"/>
              <w:bottom w:val="single" w:sz="4" w:space="0" w:color="auto"/>
              <w:right w:val="single" w:sz="4" w:space="0" w:color="auto"/>
            </w:tcBorders>
            <w:shd w:val="clear" w:color="auto" w:fill="auto"/>
            <w:noWrap/>
            <w:vAlign w:val="bottom"/>
            <w:hideMark/>
          </w:tcPr>
          <w:p w14:paraId="4D831F3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medjuosni-pogon.5320-2402110-30</w:t>
            </w:r>
          </w:p>
        </w:tc>
        <w:tc>
          <w:tcPr>
            <w:tcW w:w="1262" w:type="dxa"/>
            <w:tcBorders>
              <w:top w:val="nil"/>
              <w:left w:val="nil"/>
              <w:bottom w:val="single" w:sz="4" w:space="0" w:color="auto"/>
              <w:right w:val="single" w:sz="4" w:space="0" w:color="auto"/>
            </w:tcBorders>
            <w:shd w:val="clear" w:color="000000" w:fill="FFFFFF"/>
            <w:vAlign w:val="bottom"/>
            <w:hideMark/>
          </w:tcPr>
          <w:p w14:paraId="3A506F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E271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C25268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843E6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3FDC84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9CDE9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B8C62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3ACCC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735F24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FF726C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E17E6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175</w:t>
            </w:r>
          </w:p>
        </w:tc>
        <w:tc>
          <w:tcPr>
            <w:tcW w:w="1257" w:type="dxa"/>
            <w:tcBorders>
              <w:top w:val="nil"/>
              <w:left w:val="nil"/>
              <w:bottom w:val="single" w:sz="4" w:space="0" w:color="auto"/>
              <w:right w:val="single" w:sz="4" w:space="0" w:color="auto"/>
            </w:tcBorders>
            <w:shd w:val="clear" w:color="auto" w:fill="auto"/>
            <w:noWrap/>
            <w:vAlign w:val="bottom"/>
            <w:hideMark/>
          </w:tcPr>
          <w:p w14:paraId="75FAD81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77203388</w:t>
            </w:r>
          </w:p>
        </w:tc>
        <w:tc>
          <w:tcPr>
            <w:tcW w:w="4051" w:type="dxa"/>
            <w:tcBorders>
              <w:top w:val="nil"/>
              <w:left w:val="nil"/>
              <w:bottom w:val="single" w:sz="4" w:space="0" w:color="auto"/>
              <w:right w:val="single" w:sz="4" w:space="0" w:color="auto"/>
            </w:tcBorders>
            <w:shd w:val="clear" w:color="auto" w:fill="auto"/>
            <w:noWrap/>
            <w:vAlign w:val="bottom"/>
            <w:hideMark/>
          </w:tcPr>
          <w:p w14:paraId="333FD91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točka-prednji-zadnji 4310-3501070</w:t>
            </w:r>
          </w:p>
        </w:tc>
        <w:tc>
          <w:tcPr>
            <w:tcW w:w="1262" w:type="dxa"/>
            <w:tcBorders>
              <w:top w:val="nil"/>
              <w:left w:val="nil"/>
              <w:bottom w:val="single" w:sz="4" w:space="0" w:color="auto"/>
              <w:right w:val="single" w:sz="4" w:space="0" w:color="auto"/>
            </w:tcBorders>
            <w:shd w:val="clear" w:color="000000" w:fill="FFFFFF"/>
            <w:vAlign w:val="bottom"/>
            <w:hideMark/>
          </w:tcPr>
          <w:p w14:paraId="337759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4BA65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DC56E2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A20F5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7D83066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6996F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7479EE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1A793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4CCCD9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306499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79707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176</w:t>
            </w:r>
          </w:p>
        </w:tc>
        <w:tc>
          <w:tcPr>
            <w:tcW w:w="1257" w:type="dxa"/>
            <w:tcBorders>
              <w:top w:val="nil"/>
              <w:left w:val="nil"/>
              <w:bottom w:val="single" w:sz="4" w:space="0" w:color="auto"/>
              <w:right w:val="single" w:sz="4" w:space="0" w:color="auto"/>
            </w:tcBorders>
            <w:shd w:val="clear" w:color="auto" w:fill="auto"/>
            <w:noWrap/>
            <w:vAlign w:val="bottom"/>
            <w:hideMark/>
          </w:tcPr>
          <w:p w14:paraId="57F602A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77203461</w:t>
            </w:r>
          </w:p>
        </w:tc>
        <w:tc>
          <w:tcPr>
            <w:tcW w:w="4051" w:type="dxa"/>
            <w:tcBorders>
              <w:top w:val="nil"/>
              <w:left w:val="nil"/>
              <w:bottom w:val="single" w:sz="4" w:space="0" w:color="auto"/>
              <w:right w:val="single" w:sz="4" w:space="0" w:color="auto"/>
            </w:tcBorders>
            <w:shd w:val="clear" w:color="auto" w:fill="auto"/>
            <w:noWrap/>
            <w:vAlign w:val="bottom"/>
            <w:hideMark/>
          </w:tcPr>
          <w:p w14:paraId="13D1338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kočioni glavni 100-3514108-10</w:t>
            </w:r>
          </w:p>
        </w:tc>
        <w:tc>
          <w:tcPr>
            <w:tcW w:w="1262" w:type="dxa"/>
            <w:tcBorders>
              <w:top w:val="nil"/>
              <w:left w:val="nil"/>
              <w:bottom w:val="single" w:sz="4" w:space="0" w:color="auto"/>
              <w:right w:val="single" w:sz="4" w:space="0" w:color="auto"/>
            </w:tcBorders>
            <w:shd w:val="clear" w:color="000000" w:fill="FFFFFF"/>
            <w:vAlign w:val="bottom"/>
            <w:hideMark/>
          </w:tcPr>
          <w:p w14:paraId="5BB1F6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5567B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1D38E2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C02A8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6D0026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9CD5A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60AB6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418EF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BAAD04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6C3487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34290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177</w:t>
            </w:r>
          </w:p>
        </w:tc>
        <w:tc>
          <w:tcPr>
            <w:tcW w:w="1257" w:type="dxa"/>
            <w:tcBorders>
              <w:top w:val="nil"/>
              <w:left w:val="nil"/>
              <w:bottom w:val="single" w:sz="4" w:space="0" w:color="auto"/>
              <w:right w:val="single" w:sz="4" w:space="0" w:color="auto"/>
            </w:tcBorders>
            <w:shd w:val="clear" w:color="auto" w:fill="auto"/>
            <w:noWrap/>
            <w:vAlign w:val="bottom"/>
            <w:hideMark/>
          </w:tcPr>
          <w:p w14:paraId="6BA127F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77203479</w:t>
            </w:r>
          </w:p>
        </w:tc>
        <w:tc>
          <w:tcPr>
            <w:tcW w:w="4051" w:type="dxa"/>
            <w:tcBorders>
              <w:top w:val="nil"/>
              <w:left w:val="nil"/>
              <w:bottom w:val="single" w:sz="4" w:space="0" w:color="auto"/>
              <w:right w:val="single" w:sz="4" w:space="0" w:color="auto"/>
            </w:tcBorders>
            <w:shd w:val="clear" w:color="auto" w:fill="auto"/>
            <w:noWrap/>
            <w:vAlign w:val="bottom"/>
            <w:hideMark/>
          </w:tcPr>
          <w:p w14:paraId="208836D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kočioni prednji 661-3519210-10</w:t>
            </w:r>
          </w:p>
        </w:tc>
        <w:tc>
          <w:tcPr>
            <w:tcW w:w="1262" w:type="dxa"/>
            <w:tcBorders>
              <w:top w:val="nil"/>
              <w:left w:val="nil"/>
              <w:bottom w:val="single" w:sz="4" w:space="0" w:color="auto"/>
              <w:right w:val="single" w:sz="4" w:space="0" w:color="auto"/>
            </w:tcBorders>
            <w:shd w:val="clear" w:color="000000" w:fill="FFFFFF"/>
            <w:vAlign w:val="bottom"/>
            <w:hideMark/>
          </w:tcPr>
          <w:p w14:paraId="24AC51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1AF8C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6A6B24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4131A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6BF1571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4A828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2318F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2682F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1FBDFB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276ABD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CBF48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178</w:t>
            </w:r>
          </w:p>
        </w:tc>
        <w:tc>
          <w:tcPr>
            <w:tcW w:w="1257" w:type="dxa"/>
            <w:tcBorders>
              <w:top w:val="nil"/>
              <w:left w:val="nil"/>
              <w:bottom w:val="single" w:sz="4" w:space="0" w:color="auto"/>
              <w:right w:val="single" w:sz="4" w:space="0" w:color="auto"/>
            </w:tcBorders>
            <w:shd w:val="clear" w:color="auto" w:fill="auto"/>
            <w:noWrap/>
            <w:vAlign w:val="bottom"/>
            <w:hideMark/>
          </w:tcPr>
          <w:p w14:paraId="213E15F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77203545</w:t>
            </w:r>
          </w:p>
        </w:tc>
        <w:tc>
          <w:tcPr>
            <w:tcW w:w="4051" w:type="dxa"/>
            <w:tcBorders>
              <w:top w:val="nil"/>
              <w:left w:val="nil"/>
              <w:bottom w:val="single" w:sz="4" w:space="0" w:color="auto"/>
              <w:right w:val="single" w:sz="4" w:space="0" w:color="auto"/>
            </w:tcBorders>
            <w:shd w:val="clear" w:color="auto" w:fill="auto"/>
            <w:noWrap/>
            <w:vAlign w:val="bottom"/>
            <w:hideMark/>
          </w:tcPr>
          <w:p w14:paraId="65DD7C9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menjača 14.1701238-01</w:t>
            </w:r>
          </w:p>
        </w:tc>
        <w:tc>
          <w:tcPr>
            <w:tcW w:w="1262" w:type="dxa"/>
            <w:tcBorders>
              <w:top w:val="nil"/>
              <w:left w:val="nil"/>
              <w:bottom w:val="single" w:sz="4" w:space="0" w:color="auto"/>
              <w:right w:val="single" w:sz="4" w:space="0" w:color="auto"/>
            </w:tcBorders>
            <w:shd w:val="clear" w:color="000000" w:fill="FFFFFF"/>
            <w:vAlign w:val="bottom"/>
            <w:hideMark/>
          </w:tcPr>
          <w:p w14:paraId="7D02BC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CF5F6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2F89F4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70262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017FD8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09C3A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48034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57C5D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F134CD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0A6BBB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DAA4C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179</w:t>
            </w:r>
          </w:p>
        </w:tc>
        <w:tc>
          <w:tcPr>
            <w:tcW w:w="1257" w:type="dxa"/>
            <w:tcBorders>
              <w:top w:val="nil"/>
              <w:left w:val="nil"/>
              <w:bottom w:val="single" w:sz="4" w:space="0" w:color="auto"/>
              <w:right w:val="single" w:sz="4" w:space="0" w:color="auto"/>
            </w:tcBorders>
            <w:shd w:val="clear" w:color="auto" w:fill="auto"/>
            <w:noWrap/>
            <w:vAlign w:val="bottom"/>
            <w:hideMark/>
          </w:tcPr>
          <w:p w14:paraId="793C904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77203594</w:t>
            </w:r>
          </w:p>
        </w:tc>
        <w:tc>
          <w:tcPr>
            <w:tcW w:w="4051" w:type="dxa"/>
            <w:tcBorders>
              <w:top w:val="nil"/>
              <w:left w:val="nil"/>
              <w:bottom w:val="single" w:sz="4" w:space="0" w:color="auto"/>
              <w:right w:val="single" w:sz="4" w:space="0" w:color="auto"/>
            </w:tcBorders>
            <w:shd w:val="clear" w:color="auto" w:fill="auto"/>
            <w:noWrap/>
            <w:vAlign w:val="bottom"/>
            <w:hideMark/>
          </w:tcPr>
          <w:p w14:paraId="23783A9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Podizač stakla desni 53205-6104010</w:t>
            </w:r>
          </w:p>
        </w:tc>
        <w:tc>
          <w:tcPr>
            <w:tcW w:w="1262" w:type="dxa"/>
            <w:tcBorders>
              <w:top w:val="nil"/>
              <w:left w:val="nil"/>
              <w:bottom w:val="single" w:sz="4" w:space="0" w:color="auto"/>
              <w:right w:val="single" w:sz="4" w:space="0" w:color="auto"/>
            </w:tcBorders>
            <w:shd w:val="clear" w:color="000000" w:fill="FFFFFF"/>
            <w:vAlign w:val="bottom"/>
            <w:hideMark/>
          </w:tcPr>
          <w:p w14:paraId="566C15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B83E7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E66C07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6F2E8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4FD525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F0560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C55F0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7E6A2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5EC2DD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0CFA58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77B26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180</w:t>
            </w:r>
          </w:p>
        </w:tc>
        <w:tc>
          <w:tcPr>
            <w:tcW w:w="1257" w:type="dxa"/>
            <w:tcBorders>
              <w:top w:val="nil"/>
              <w:left w:val="nil"/>
              <w:bottom w:val="single" w:sz="4" w:space="0" w:color="auto"/>
              <w:right w:val="single" w:sz="4" w:space="0" w:color="auto"/>
            </w:tcBorders>
            <w:shd w:val="clear" w:color="auto" w:fill="auto"/>
            <w:noWrap/>
            <w:vAlign w:val="bottom"/>
            <w:hideMark/>
          </w:tcPr>
          <w:p w14:paraId="3A70B09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77203636</w:t>
            </w:r>
          </w:p>
        </w:tc>
        <w:tc>
          <w:tcPr>
            <w:tcW w:w="4051" w:type="dxa"/>
            <w:tcBorders>
              <w:top w:val="nil"/>
              <w:left w:val="nil"/>
              <w:bottom w:val="single" w:sz="4" w:space="0" w:color="auto"/>
              <w:right w:val="single" w:sz="4" w:space="0" w:color="auto"/>
            </w:tcBorders>
            <w:shd w:val="clear" w:color="auto" w:fill="auto"/>
            <w:noWrap/>
            <w:vAlign w:val="bottom"/>
            <w:hideMark/>
          </w:tcPr>
          <w:p w14:paraId="1034980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Čep ekspanzione posude 5320-1311060</w:t>
            </w:r>
          </w:p>
        </w:tc>
        <w:tc>
          <w:tcPr>
            <w:tcW w:w="1262" w:type="dxa"/>
            <w:tcBorders>
              <w:top w:val="nil"/>
              <w:left w:val="nil"/>
              <w:bottom w:val="single" w:sz="4" w:space="0" w:color="auto"/>
              <w:right w:val="single" w:sz="4" w:space="0" w:color="auto"/>
            </w:tcBorders>
            <w:shd w:val="clear" w:color="000000" w:fill="FFFFFF"/>
            <w:vAlign w:val="bottom"/>
            <w:hideMark/>
          </w:tcPr>
          <w:p w14:paraId="4CBA38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F0A60E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C3370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C73AE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4CEB9D9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608E0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DA20E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D17B5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198750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A43F7D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90E07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181</w:t>
            </w:r>
          </w:p>
        </w:tc>
        <w:tc>
          <w:tcPr>
            <w:tcW w:w="1257" w:type="dxa"/>
            <w:tcBorders>
              <w:top w:val="nil"/>
              <w:left w:val="nil"/>
              <w:bottom w:val="single" w:sz="4" w:space="0" w:color="auto"/>
              <w:right w:val="single" w:sz="4" w:space="0" w:color="auto"/>
            </w:tcBorders>
            <w:shd w:val="clear" w:color="auto" w:fill="auto"/>
            <w:noWrap/>
            <w:vAlign w:val="bottom"/>
            <w:hideMark/>
          </w:tcPr>
          <w:p w14:paraId="7A355E9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77203693</w:t>
            </w:r>
          </w:p>
        </w:tc>
        <w:tc>
          <w:tcPr>
            <w:tcW w:w="4051" w:type="dxa"/>
            <w:tcBorders>
              <w:top w:val="nil"/>
              <w:left w:val="nil"/>
              <w:bottom w:val="single" w:sz="4" w:space="0" w:color="auto"/>
              <w:right w:val="single" w:sz="4" w:space="0" w:color="auto"/>
            </w:tcBorders>
            <w:shd w:val="clear" w:color="auto" w:fill="auto"/>
            <w:noWrap/>
            <w:vAlign w:val="bottom"/>
            <w:hideMark/>
          </w:tcPr>
          <w:p w14:paraId="6C7A0D7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Španer zadnjeg točka-desni 53229-3502136</w:t>
            </w:r>
          </w:p>
        </w:tc>
        <w:tc>
          <w:tcPr>
            <w:tcW w:w="1262" w:type="dxa"/>
            <w:tcBorders>
              <w:top w:val="nil"/>
              <w:left w:val="nil"/>
              <w:bottom w:val="single" w:sz="4" w:space="0" w:color="auto"/>
              <w:right w:val="single" w:sz="4" w:space="0" w:color="auto"/>
            </w:tcBorders>
            <w:shd w:val="clear" w:color="000000" w:fill="FFFFFF"/>
            <w:vAlign w:val="bottom"/>
            <w:hideMark/>
          </w:tcPr>
          <w:p w14:paraId="21633C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71917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89F844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AA308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1B85A15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08A9B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06C5B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807EC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03F7B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06F4A8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C878E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182</w:t>
            </w:r>
          </w:p>
        </w:tc>
        <w:tc>
          <w:tcPr>
            <w:tcW w:w="1257" w:type="dxa"/>
            <w:tcBorders>
              <w:top w:val="nil"/>
              <w:left w:val="nil"/>
              <w:bottom w:val="single" w:sz="4" w:space="0" w:color="auto"/>
              <w:right w:val="single" w:sz="4" w:space="0" w:color="auto"/>
            </w:tcBorders>
            <w:shd w:val="clear" w:color="auto" w:fill="auto"/>
            <w:noWrap/>
            <w:vAlign w:val="bottom"/>
            <w:hideMark/>
          </w:tcPr>
          <w:p w14:paraId="7784FC8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77203909</w:t>
            </w:r>
          </w:p>
        </w:tc>
        <w:tc>
          <w:tcPr>
            <w:tcW w:w="4051" w:type="dxa"/>
            <w:tcBorders>
              <w:top w:val="nil"/>
              <w:left w:val="nil"/>
              <w:bottom w:val="single" w:sz="4" w:space="0" w:color="auto"/>
              <w:right w:val="single" w:sz="4" w:space="0" w:color="auto"/>
            </w:tcBorders>
            <w:shd w:val="clear" w:color="auto" w:fill="auto"/>
            <w:noWrap/>
            <w:vAlign w:val="bottom"/>
            <w:hideMark/>
          </w:tcPr>
          <w:p w14:paraId="43D90D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Sedište vozačko 53205-6800010</w:t>
            </w:r>
          </w:p>
        </w:tc>
        <w:tc>
          <w:tcPr>
            <w:tcW w:w="1262" w:type="dxa"/>
            <w:tcBorders>
              <w:top w:val="nil"/>
              <w:left w:val="nil"/>
              <w:bottom w:val="single" w:sz="4" w:space="0" w:color="auto"/>
              <w:right w:val="single" w:sz="4" w:space="0" w:color="auto"/>
            </w:tcBorders>
            <w:shd w:val="clear" w:color="000000" w:fill="FFFFFF"/>
            <w:vAlign w:val="bottom"/>
            <w:hideMark/>
          </w:tcPr>
          <w:p w14:paraId="78E314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9989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F4AFF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B3ED3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6442F9E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87A21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05E85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52F0A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8B059B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784FEF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889FC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183</w:t>
            </w:r>
          </w:p>
        </w:tc>
        <w:tc>
          <w:tcPr>
            <w:tcW w:w="1257" w:type="dxa"/>
            <w:tcBorders>
              <w:top w:val="nil"/>
              <w:left w:val="nil"/>
              <w:bottom w:val="single" w:sz="4" w:space="0" w:color="auto"/>
              <w:right w:val="single" w:sz="4" w:space="0" w:color="auto"/>
            </w:tcBorders>
            <w:shd w:val="clear" w:color="auto" w:fill="auto"/>
            <w:noWrap/>
            <w:vAlign w:val="bottom"/>
            <w:hideMark/>
          </w:tcPr>
          <w:p w14:paraId="50991EA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77203925</w:t>
            </w:r>
          </w:p>
        </w:tc>
        <w:tc>
          <w:tcPr>
            <w:tcW w:w="4051" w:type="dxa"/>
            <w:tcBorders>
              <w:top w:val="nil"/>
              <w:left w:val="nil"/>
              <w:bottom w:val="single" w:sz="4" w:space="0" w:color="auto"/>
              <w:right w:val="single" w:sz="4" w:space="0" w:color="auto"/>
            </w:tcBorders>
            <w:shd w:val="clear" w:color="auto" w:fill="auto"/>
            <w:noWrap/>
            <w:vAlign w:val="bottom"/>
            <w:hideMark/>
          </w:tcPr>
          <w:p w14:paraId="1D38CE4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Ručica podizača stakla 5320-6104060</w:t>
            </w:r>
          </w:p>
        </w:tc>
        <w:tc>
          <w:tcPr>
            <w:tcW w:w="1262" w:type="dxa"/>
            <w:tcBorders>
              <w:top w:val="nil"/>
              <w:left w:val="nil"/>
              <w:bottom w:val="single" w:sz="4" w:space="0" w:color="auto"/>
              <w:right w:val="single" w:sz="4" w:space="0" w:color="auto"/>
            </w:tcBorders>
            <w:shd w:val="clear" w:color="000000" w:fill="FFFFFF"/>
            <w:vAlign w:val="bottom"/>
            <w:hideMark/>
          </w:tcPr>
          <w:p w14:paraId="274E07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77D03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1EFBC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51A7F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5497363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806B5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45F06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C773B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52C820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7D03DA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4361A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184</w:t>
            </w:r>
          </w:p>
        </w:tc>
        <w:tc>
          <w:tcPr>
            <w:tcW w:w="1257" w:type="dxa"/>
            <w:tcBorders>
              <w:top w:val="nil"/>
              <w:left w:val="nil"/>
              <w:bottom w:val="single" w:sz="4" w:space="0" w:color="auto"/>
              <w:right w:val="single" w:sz="4" w:space="0" w:color="auto"/>
            </w:tcBorders>
            <w:shd w:val="clear" w:color="auto" w:fill="auto"/>
            <w:noWrap/>
            <w:vAlign w:val="bottom"/>
            <w:hideMark/>
          </w:tcPr>
          <w:p w14:paraId="1AB4D89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77203990</w:t>
            </w:r>
          </w:p>
        </w:tc>
        <w:tc>
          <w:tcPr>
            <w:tcW w:w="4051" w:type="dxa"/>
            <w:tcBorders>
              <w:top w:val="nil"/>
              <w:left w:val="nil"/>
              <w:bottom w:val="single" w:sz="4" w:space="0" w:color="auto"/>
              <w:right w:val="single" w:sz="4" w:space="0" w:color="auto"/>
            </w:tcBorders>
            <w:shd w:val="clear" w:color="auto" w:fill="auto"/>
            <w:noWrap/>
            <w:vAlign w:val="bottom"/>
            <w:hideMark/>
          </w:tcPr>
          <w:p w14:paraId="26E5B31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Spojnica-uložak zgloba 4310-2304066</w:t>
            </w:r>
          </w:p>
        </w:tc>
        <w:tc>
          <w:tcPr>
            <w:tcW w:w="1262" w:type="dxa"/>
            <w:tcBorders>
              <w:top w:val="nil"/>
              <w:left w:val="nil"/>
              <w:bottom w:val="single" w:sz="4" w:space="0" w:color="auto"/>
              <w:right w:val="single" w:sz="4" w:space="0" w:color="auto"/>
            </w:tcBorders>
            <w:shd w:val="clear" w:color="000000" w:fill="FFFFFF"/>
            <w:vAlign w:val="bottom"/>
            <w:hideMark/>
          </w:tcPr>
          <w:p w14:paraId="5513F6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9D657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EE60C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A8ACF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4A53581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A6782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001D8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1DB53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61AA8F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7F9F7D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ADA25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185</w:t>
            </w:r>
          </w:p>
        </w:tc>
        <w:tc>
          <w:tcPr>
            <w:tcW w:w="1257" w:type="dxa"/>
            <w:tcBorders>
              <w:top w:val="nil"/>
              <w:left w:val="nil"/>
              <w:bottom w:val="single" w:sz="4" w:space="0" w:color="auto"/>
              <w:right w:val="single" w:sz="4" w:space="0" w:color="auto"/>
            </w:tcBorders>
            <w:shd w:val="clear" w:color="auto" w:fill="auto"/>
            <w:noWrap/>
            <w:vAlign w:val="bottom"/>
            <w:hideMark/>
          </w:tcPr>
          <w:p w14:paraId="5DDEA18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77204006</w:t>
            </w:r>
          </w:p>
        </w:tc>
        <w:tc>
          <w:tcPr>
            <w:tcW w:w="4051" w:type="dxa"/>
            <w:tcBorders>
              <w:top w:val="nil"/>
              <w:left w:val="nil"/>
              <w:bottom w:val="single" w:sz="4" w:space="0" w:color="auto"/>
              <w:right w:val="single" w:sz="4" w:space="0" w:color="auto"/>
            </w:tcBorders>
            <w:shd w:val="clear" w:color="auto" w:fill="auto"/>
            <w:noWrap/>
            <w:vAlign w:val="bottom"/>
            <w:hideMark/>
          </w:tcPr>
          <w:p w14:paraId="40E7B1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štelujuća 4310-2304074</w:t>
            </w:r>
          </w:p>
        </w:tc>
        <w:tc>
          <w:tcPr>
            <w:tcW w:w="1262" w:type="dxa"/>
            <w:tcBorders>
              <w:top w:val="nil"/>
              <w:left w:val="nil"/>
              <w:bottom w:val="single" w:sz="4" w:space="0" w:color="auto"/>
              <w:right w:val="single" w:sz="4" w:space="0" w:color="auto"/>
            </w:tcBorders>
            <w:shd w:val="clear" w:color="000000" w:fill="FFFFFF"/>
            <w:vAlign w:val="bottom"/>
            <w:hideMark/>
          </w:tcPr>
          <w:p w14:paraId="138026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66403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5F3F9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BB24F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534" w:type="dxa"/>
            <w:tcBorders>
              <w:top w:val="nil"/>
              <w:left w:val="nil"/>
              <w:bottom w:val="single" w:sz="4" w:space="0" w:color="auto"/>
              <w:right w:val="single" w:sz="4" w:space="0" w:color="auto"/>
            </w:tcBorders>
            <w:shd w:val="clear" w:color="auto" w:fill="auto"/>
            <w:noWrap/>
            <w:vAlign w:val="bottom"/>
            <w:hideMark/>
          </w:tcPr>
          <w:p w14:paraId="32A8B4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D1A27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F72A2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BD873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9C9A63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4F26E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BA538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186</w:t>
            </w:r>
          </w:p>
        </w:tc>
        <w:tc>
          <w:tcPr>
            <w:tcW w:w="1257" w:type="dxa"/>
            <w:tcBorders>
              <w:top w:val="nil"/>
              <w:left w:val="nil"/>
              <w:bottom w:val="single" w:sz="4" w:space="0" w:color="auto"/>
              <w:right w:val="single" w:sz="4" w:space="0" w:color="auto"/>
            </w:tcBorders>
            <w:shd w:val="clear" w:color="auto" w:fill="auto"/>
            <w:noWrap/>
            <w:vAlign w:val="bottom"/>
            <w:hideMark/>
          </w:tcPr>
          <w:p w14:paraId="5C81514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77204014</w:t>
            </w:r>
          </w:p>
        </w:tc>
        <w:tc>
          <w:tcPr>
            <w:tcW w:w="4051" w:type="dxa"/>
            <w:tcBorders>
              <w:top w:val="nil"/>
              <w:left w:val="nil"/>
              <w:bottom w:val="single" w:sz="4" w:space="0" w:color="auto"/>
              <w:right w:val="single" w:sz="4" w:space="0" w:color="auto"/>
            </w:tcBorders>
            <w:shd w:val="clear" w:color="auto" w:fill="auto"/>
            <w:noWrap/>
            <w:vAlign w:val="bottom"/>
            <w:hideMark/>
          </w:tcPr>
          <w:p w14:paraId="68175F0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Kugla rukavca prednje trapa 4310-2304012</w:t>
            </w:r>
          </w:p>
        </w:tc>
        <w:tc>
          <w:tcPr>
            <w:tcW w:w="1262" w:type="dxa"/>
            <w:tcBorders>
              <w:top w:val="nil"/>
              <w:left w:val="nil"/>
              <w:bottom w:val="single" w:sz="4" w:space="0" w:color="auto"/>
              <w:right w:val="single" w:sz="4" w:space="0" w:color="auto"/>
            </w:tcBorders>
            <w:shd w:val="clear" w:color="000000" w:fill="FFFFFF"/>
            <w:vAlign w:val="bottom"/>
            <w:hideMark/>
          </w:tcPr>
          <w:p w14:paraId="63A5EB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F46C5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91DB70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402BA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07BD1E2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D3A9C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C874F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DF48A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9710EB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F80CA8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49529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187</w:t>
            </w:r>
          </w:p>
        </w:tc>
        <w:tc>
          <w:tcPr>
            <w:tcW w:w="1257" w:type="dxa"/>
            <w:tcBorders>
              <w:top w:val="nil"/>
              <w:left w:val="nil"/>
              <w:bottom w:val="single" w:sz="4" w:space="0" w:color="auto"/>
              <w:right w:val="single" w:sz="4" w:space="0" w:color="auto"/>
            </w:tcBorders>
            <w:shd w:val="clear" w:color="auto" w:fill="auto"/>
            <w:noWrap/>
            <w:vAlign w:val="bottom"/>
            <w:hideMark/>
          </w:tcPr>
          <w:p w14:paraId="69700BC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77204030</w:t>
            </w:r>
          </w:p>
        </w:tc>
        <w:tc>
          <w:tcPr>
            <w:tcW w:w="4051" w:type="dxa"/>
            <w:tcBorders>
              <w:top w:val="nil"/>
              <w:left w:val="nil"/>
              <w:bottom w:val="single" w:sz="4" w:space="0" w:color="auto"/>
              <w:right w:val="single" w:sz="4" w:space="0" w:color="auto"/>
            </w:tcBorders>
            <w:shd w:val="clear" w:color="auto" w:fill="auto"/>
            <w:noWrap/>
            <w:vAlign w:val="bottom"/>
            <w:hideMark/>
          </w:tcPr>
          <w:p w14:paraId="0A7FFD3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kugle trapa 4310-2304093</w:t>
            </w:r>
          </w:p>
        </w:tc>
        <w:tc>
          <w:tcPr>
            <w:tcW w:w="1262" w:type="dxa"/>
            <w:tcBorders>
              <w:top w:val="nil"/>
              <w:left w:val="nil"/>
              <w:bottom w:val="single" w:sz="4" w:space="0" w:color="auto"/>
              <w:right w:val="single" w:sz="4" w:space="0" w:color="auto"/>
            </w:tcBorders>
            <w:shd w:val="clear" w:color="000000" w:fill="FFFFFF"/>
            <w:vAlign w:val="bottom"/>
            <w:hideMark/>
          </w:tcPr>
          <w:p w14:paraId="6B2255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F2AF8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E85FC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53A14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01EC1A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6F738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52EEA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3EDA4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EBB38D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59A3BE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AE673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188</w:t>
            </w:r>
          </w:p>
        </w:tc>
        <w:tc>
          <w:tcPr>
            <w:tcW w:w="1257" w:type="dxa"/>
            <w:tcBorders>
              <w:top w:val="nil"/>
              <w:left w:val="nil"/>
              <w:bottom w:val="single" w:sz="4" w:space="0" w:color="auto"/>
              <w:right w:val="single" w:sz="4" w:space="0" w:color="auto"/>
            </w:tcBorders>
            <w:shd w:val="clear" w:color="auto" w:fill="auto"/>
            <w:noWrap/>
            <w:vAlign w:val="bottom"/>
            <w:hideMark/>
          </w:tcPr>
          <w:p w14:paraId="15F892F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77204097</w:t>
            </w:r>
          </w:p>
        </w:tc>
        <w:tc>
          <w:tcPr>
            <w:tcW w:w="4051" w:type="dxa"/>
            <w:tcBorders>
              <w:top w:val="nil"/>
              <w:left w:val="nil"/>
              <w:bottom w:val="single" w:sz="4" w:space="0" w:color="auto"/>
              <w:right w:val="single" w:sz="4" w:space="0" w:color="auto"/>
            </w:tcBorders>
            <w:shd w:val="clear" w:color="auto" w:fill="auto"/>
            <w:noWrap/>
            <w:vAlign w:val="bottom"/>
            <w:hideMark/>
          </w:tcPr>
          <w:p w14:paraId="7C2A32B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Kućište kugle trapa levo 4310-2304029</w:t>
            </w:r>
          </w:p>
        </w:tc>
        <w:tc>
          <w:tcPr>
            <w:tcW w:w="1262" w:type="dxa"/>
            <w:tcBorders>
              <w:top w:val="nil"/>
              <w:left w:val="nil"/>
              <w:bottom w:val="single" w:sz="4" w:space="0" w:color="auto"/>
              <w:right w:val="single" w:sz="4" w:space="0" w:color="auto"/>
            </w:tcBorders>
            <w:shd w:val="clear" w:color="000000" w:fill="FFFFFF"/>
            <w:vAlign w:val="bottom"/>
            <w:hideMark/>
          </w:tcPr>
          <w:p w14:paraId="79E795E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46EA4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3A788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D1B1E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045B10E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4A4A0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ABB75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492EE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3C8B37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93BB14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8F87B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189</w:t>
            </w:r>
          </w:p>
        </w:tc>
        <w:tc>
          <w:tcPr>
            <w:tcW w:w="1257" w:type="dxa"/>
            <w:tcBorders>
              <w:top w:val="nil"/>
              <w:left w:val="nil"/>
              <w:bottom w:val="single" w:sz="4" w:space="0" w:color="auto"/>
              <w:right w:val="single" w:sz="4" w:space="0" w:color="auto"/>
            </w:tcBorders>
            <w:shd w:val="clear" w:color="auto" w:fill="auto"/>
            <w:noWrap/>
            <w:vAlign w:val="bottom"/>
            <w:hideMark/>
          </w:tcPr>
          <w:p w14:paraId="3F9C8BB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77204139</w:t>
            </w:r>
          </w:p>
        </w:tc>
        <w:tc>
          <w:tcPr>
            <w:tcW w:w="4051" w:type="dxa"/>
            <w:tcBorders>
              <w:top w:val="nil"/>
              <w:left w:val="nil"/>
              <w:bottom w:val="single" w:sz="4" w:space="0" w:color="auto"/>
              <w:right w:val="single" w:sz="4" w:space="0" w:color="auto"/>
            </w:tcBorders>
            <w:shd w:val="clear" w:color="auto" w:fill="auto"/>
            <w:noWrap/>
            <w:vAlign w:val="bottom"/>
            <w:hideMark/>
          </w:tcPr>
          <w:p w14:paraId="73A9641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Taster motorne kočnice 100-3537110</w:t>
            </w:r>
          </w:p>
        </w:tc>
        <w:tc>
          <w:tcPr>
            <w:tcW w:w="1262" w:type="dxa"/>
            <w:tcBorders>
              <w:top w:val="nil"/>
              <w:left w:val="nil"/>
              <w:bottom w:val="single" w:sz="4" w:space="0" w:color="auto"/>
              <w:right w:val="single" w:sz="4" w:space="0" w:color="auto"/>
            </w:tcBorders>
            <w:shd w:val="clear" w:color="000000" w:fill="FFFFFF"/>
            <w:vAlign w:val="bottom"/>
            <w:hideMark/>
          </w:tcPr>
          <w:p w14:paraId="4471BA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A0982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9E5E3B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35E7D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1AFEF8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29E4B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D346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D34EA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21E8E0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C926E4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20CF1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190</w:t>
            </w:r>
          </w:p>
        </w:tc>
        <w:tc>
          <w:tcPr>
            <w:tcW w:w="1257" w:type="dxa"/>
            <w:tcBorders>
              <w:top w:val="nil"/>
              <w:left w:val="nil"/>
              <w:bottom w:val="single" w:sz="4" w:space="0" w:color="auto"/>
              <w:right w:val="single" w:sz="4" w:space="0" w:color="auto"/>
            </w:tcBorders>
            <w:shd w:val="clear" w:color="auto" w:fill="auto"/>
            <w:noWrap/>
            <w:vAlign w:val="bottom"/>
            <w:hideMark/>
          </w:tcPr>
          <w:p w14:paraId="25AB96A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77204436</w:t>
            </w:r>
          </w:p>
        </w:tc>
        <w:tc>
          <w:tcPr>
            <w:tcW w:w="4051" w:type="dxa"/>
            <w:tcBorders>
              <w:top w:val="nil"/>
              <w:left w:val="nil"/>
              <w:bottom w:val="single" w:sz="4" w:space="0" w:color="auto"/>
              <w:right w:val="single" w:sz="4" w:space="0" w:color="auto"/>
            </w:tcBorders>
            <w:shd w:val="clear" w:color="auto" w:fill="auto"/>
            <w:noWrap/>
            <w:vAlign w:val="bottom"/>
            <w:hideMark/>
          </w:tcPr>
          <w:p w14:paraId="42BE68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Rukunica spone gornja 53228-2304100</w:t>
            </w:r>
          </w:p>
        </w:tc>
        <w:tc>
          <w:tcPr>
            <w:tcW w:w="1262" w:type="dxa"/>
            <w:tcBorders>
              <w:top w:val="nil"/>
              <w:left w:val="nil"/>
              <w:bottom w:val="single" w:sz="4" w:space="0" w:color="auto"/>
              <w:right w:val="single" w:sz="4" w:space="0" w:color="auto"/>
            </w:tcBorders>
            <w:shd w:val="clear" w:color="000000" w:fill="FFFFFF"/>
            <w:vAlign w:val="bottom"/>
            <w:hideMark/>
          </w:tcPr>
          <w:p w14:paraId="1DC23B3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F6697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DD5BAD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B6E83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09AA6B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E428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0E8AB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8FE1F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807569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794DE4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89C3C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191</w:t>
            </w:r>
          </w:p>
        </w:tc>
        <w:tc>
          <w:tcPr>
            <w:tcW w:w="1257" w:type="dxa"/>
            <w:tcBorders>
              <w:top w:val="nil"/>
              <w:left w:val="nil"/>
              <w:bottom w:val="single" w:sz="4" w:space="0" w:color="auto"/>
              <w:right w:val="single" w:sz="4" w:space="0" w:color="auto"/>
            </w:tcBorders>
            <w:shd w:val="clear" w:color="auto" w:fill="auto"/>
            <w:noWrap/>
            <w:vAlign w:val="bottom"/>
            <w:hideMark/>
          </w:tcPr>
          <w:p w14:paraId="4CDC37B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77204444</w:t>
            </w:r>
          </w:p>
        </w:tc>
        <w:tc>
          <w:tcPr>
            <w:tcW w:w="4051" w:type="dxa"/>
            <w:tcBorders>
              <w:top w:val="nil"/>
              <w:left w:val="nil"/>
              <w:bottom w:val="single" w:sz="4" w:space="0" w:color="auto"/>
              <w:right w:val="single" w:sz="4" w:space="0" w:color="auto"/>
            </w:tcBorders>
            <w:shd w:val="clear" w:color="auto" w:fill="auto"/>
            <w:noWrap/>
            <w:vAlign w:val="bottom"/>
            <w:hideMark/>
          </w:tcPr>
          <w:p w14:paraId="3752026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Felna točka 4310-3101012</w:t>
            </w:r>
          </w:p>
        </w:tc>
        <w:tc>
          <w:tcPr>
            <w:tcW w:w="1262" w:type="dxa"/>
            <w:tcBorders>
              <w:top w:val="nil"/>
              <w:left w:val="nil"/>
              <w:bottom w:val="single" w:sz="4" w:space="0" w:color="auto"/>
              <w:right w:val="single" w:sz="4" w:space="0" w:color="auto"/>
            </w:tcBorders>
            <w:shd w:val="clear" w:color="000000" w:fill="FFFFFF"/>
            <w:vAlign w:val="bottom"/>
            <w:hideMark/>
          </w:tcPr>
          <w:p w14:paraId="603225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EC5EC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9FF67E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640F2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24AB1C8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371878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5686F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29302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CDFFA5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78AC60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52167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192</w:t>
            </w:r>
          </w:p>
        </w:tc>
        <w:tc>
          <w:tcPr>
            <w:tcW w:w="1257" w:type="dxa"/>
            <w:tcBorders>
              <w:top w:val="nil"/>
              <w:left w:val="nil"/>
              <w:bottom w:val="single" w:sz="4" w:space="0" w:color="auto"/>
              <w:right w:val="single" w:sz="4" w:space="0" w:color="auto"/>
            </w:tcBorders>
            <w:shd w:val="clear" w:color="auto" w:fill="auto"/>
            <w:noWrap/>
            <w:vAlign w:val="bottom"/>
            <w:hideMark/>
          </w:tcPr>
          <w:p w14:paraId="7D96E00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77204485</w:t>
            </w:r>
          </w:p>
        </w:tc>
        <w:tc>
          <w:tcPr>
            <w:tcW w:w="4051" w:type="dxa"/>
            <w:tcBorders>
              <w:top w:val="nil"/>
              <w:left w:val="nil"/>
              <w:bottom w:val="single" w:sz="4" w:space="0" w:color="auto"/>
              <w:right w:val="single" w:sz="4" w:space="0" w:color="auto"/>
            </w:tcBorders>
            <w:shd w:val="clear" w:color="auto" w:fill="auto"/>
            <w:noWrap/>
            <w:vAlign w:val="bottom"/>
            <w:hideMark/>
          </w:tcPr>
          <w:p w14:paraId="201E841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Remen kanalni 6K1703-06 740.20-1307170</w:t>
            </w:r>
          </w:p>
        </w:tc>
        <w:tc>
          <w:tcPr>
            <w:tcW w:w="1262" w:type="dxa"/>
            <w:tcBorders>
              <w:top w:val="nil"/>
              <w:left w:val="nil"/>
              <w:bottom w:val="single" w:sz="4" w:space="0" w:color="auto"/>
              <w:right w:val="single" w:sz="4" w:space="0" w:color="auto"/>
            </w:tcBorders>
            <w:shd w:val="clear" w:color="000000" w:fill="FFFFFF"/>
            <w:vAlign w:val="bottom"/>
            <w:hideMark/>
          </w:tcPr>
          <w:p w14:paraId="4DBDCB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521DA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EB8F12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8078F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30</w:t>
            </w:r>
          </w:p>
        </w:tc>
        <w:tc>
          <w:tcPr>
            <w:tcW w:w="1534" w:type="dxa"/>
            <w:tcBorders>
              <w:top w:val="nil"/>
              <w:left w:val="nil"/>
              <w:bottom w:val="single" w:sz="4" w:space="0" w:color="auto"/>
              <w:right w:val="single" w:sz="4" w:space="0" w:color="auto"/>
            </w:tcBorders>
            <w:shd w:val="clear" w:color="auto" w:fill="auto"/>
            <w:noWrap/>
            <w:vAlign w:val="bottom"/>
            <w:hideMark/>
          </w:tcPr>
          <w:p w14:paraId="7517106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0DD59A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6C3FB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79C2B8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D3E3BD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417C01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1DBDE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193</w:t>
            </w:r>
          </w:p>
        </w:tc>
        <w:tc>
          <w:tcPr>
            <w:tcW w:w="1257" w:type="dxa"/>
            <w:tcBorders>
              <w:top w:val="nil"/>
              <w:left w:val="nil"/>
              <w:bottom w:val="single" w:sz="4" w:space="0" w:color="auto"/>
              <w:right w:val="single" w:sz="4" w:space="0" w:color="auto"/>
            </w:tcBorders>
            <w:shd w:val="clear" w:color="auto" w:fill="auto"/>
            <w:noWrap/>
            <w:vAlign w:val="bottom"/>
            <w:hideMark/>
          </w:tcPr>
          <w:p w14:paraId="2AEDD41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77204618</w:t>
            </w:r>
          </w:p>
        </w:tc>
        <w:tc>
          <w:tcPr>
            <w:tcW w:w="4051" w:type="dxa"/>
            <w:tcBorders>
              <w:top w:val="nil"/>
              <w:left w:val="nil"/>
              <w:bottom w:val="single" w:sz="4" w:space="0" w:color="auto"/>
              <w:right w:val="single" w:sz="4" w:space="0" w:color="auto"/>
            </w:tcBorders>
            <w:shd w:val="clear" w:color="auto" w:fill="auto"/>
            <w:noWrap/>
            <w:vAlign w:val="bottom"/>
            <w:hideMark/>
          </w:tcPr>
          <w:p w14:paraId="00EDAB4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Kardan zadnji 4326-2201011</w:t>
            </w:r>
          </w:p>
        </w:tc>
        <w:tc>
          <w:tcPr>
            <w:tcW w:w="1262" w:type="dxa"/>
            <w:tcBorders>
              <w:top w:val="nil"/>
              <w:left w:val="nil"/>
              <w:bottom w:val="single" w:sz="4" w:space="0" w:color="auto"/>
              <w:right w:val="single" w:sz="4" w:space="0" w:color="auto"/>
            </w:tcBorders>
            <w:shd w:val="clear" w:color="000000" w:fill="FFFFFF"/>
            <w:vAlign w:val="bottom"/>
            <w:hideMark/>
          </w:tcPr>
          <w:p w14:paraId="38D09C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61004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F9459C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94406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61BCF77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6F58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F972B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561A7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E65025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0D78CD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E2FF4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194</w:t>
            </w:r>
          </w:p>
        </w:tc>
        <w:tc>
          <w:tcPr>
            <w:tcW w:w="1257" w:type="dxa"/>
            <w:tcBorders>
              <w:top w:val="nil"/>
              <w:left w:val="nil"/>
              <w:bottom w:val="single" w:sz="4" w:space="0" w:color="auto"/>
              <w:right w:val="single" w:sz="4" w:space="0" w:color="auto"/>
            </w:tcBorders>
            <w:shd w:val="clear" w:color="auto" w:fill="auto"/>
            <w:noWrap/>
            <w:vAlign w:val="bottom"/>
            <w:hideMark/>
          </w:tcPr>
          <w:p w14:paraId="50BD6ED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77204915</w:t>
            </w:r>
          </w:p>
        </w:tc>
        <w:tc>
          <w:tcPr>
            <w:tcW w:w="4051" w:type="dxa"/>
            <w:tcBorders>
              <w:top w:val="nil"/>
              <w:left w:val="nil"/>
              <w:bottom w:val="single" w:sz="4" w:space="0" w:color="auto"/>
              <w:right w:val="single" w:sz="4" w:space="0" w:color="auto"/>
            </w:tcBorders>
            <w:shd w:val="clear" w:color="auto" w:fill="auto"/>
            <w:noWrap/>
            <w:vAlign w:val="bottom"/>
            <w:hideMark/>
          </w:tcPr>
          <w:p w14:paraId="0E531C82" w14:textId="7CAB2048"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xml:space="preserve">Čaura osovinice prednjeg trapa </w:t>
            </w:r>
            <w:r w:rsidR="00944A2E" w:rsidRPr="00553295">
              <w:rPr>
                <w:rFonts w:ascii="Arial" w:eastAsia="Times New Roman" w:hAnsi="Arial" w:cs="Arial"/>
                <w:sz w:val="20"/>
                <w:szCs w:val="20"/>
                <w:highlight w:val="green"/>
                <w:lang w:eastAsia="sr-Latn-RS"/>
              </w:rPr>
              <w:t>53205-3001017</w:t>
            </w:r>
          </w:p>
        </w:tc>
        <w:tc>
          <w:tcPr>
            <w:tcW w:w="1262" w:type="dxa"/>
            <w:tcBorders>
              <w:top w:val="nil"/>
              <w:left w:val="nil"/>
              <w:bottom w:val="single" w:sz="4" w:space="0" w:color="auto"/>
              <w:right w:val="single" w:sz="4" w:space="0" w:color="auto"/>
            </w:tcBorders>
            <w:shd w:val="clear" w:color="000000" w:fill="FFFFFF"/>
            <w:vAlign w:val="bottom"/>
            <w:hideMark/>
          </w:tcPr>
          <w:p w14:paraId="257963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CE12E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5BACFB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AC058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1005AF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532E8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20B5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ADD2B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1D7049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371124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842DD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195</w:t>
            </w:r>
          </w:p>
        </w:tc>
        <w:tc>
          <w:tcPr>
            <w:tcW w:w="1257" w:type="dxa"/>
            <w:tcBorders>
              <w:top w:val="nil"/>
              <w:left w:val="nil"/>
              <w:bottom w:val="single" w:sz="4" w:space="0" w:color="auto"/>
              <w:right w:val="single" w:sz="4" w:space="0" w:color="auto"/>
            </w:tcBorders>
            <w:shd w:val="clear" w:color="auto" w:fill="auto"/>
            <w:noWrap/>
            <w:vAlign w:val="bottom"/>
            <w:hideMark/>
          </w:tcPr>
          <w:p w14:paraId="682E2B6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77204923</w:t>
            </w:r>
          </w:p>
        </w:tc>
        <w:tc>
          <w:tcPr>
            <w:tcW w:w="4051" w:type="dxa"/>
            <w:tcBorders>
              <w:top w:val="nil"/>
              <w:left w:val="nil"/>
              <w:bottom w:val="single" w:sz="4" w:space="0" w:color="auto"/>
              <w:right w:val="single" w:sz="4" w:space="0" w:color="auto"/>
            </w:tcBorders>
            <w:shd w:val="clear" w:color="auto" w:fill="auto"/>
            <w:noWrap/>
            <w:vAlign w:val="bottom"/>
            <w:hideMark/>
          </w:tcPr>
          <w:p w14:paraId="4E44D7B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prednjeg rukavca 53205-3001050</w:t>
            </w:r>
          </w:p>
        </w:tc>
        <w:tc>
          <w:tcPr>
            <w:tcW w:w="1262" w:type="dxa"/>
            <w:tcBorders>
              <w:top w:val="nil"/>
              <w:left w:val="nil"/>
              <w:bottom w:val="single" w:sz="4" w:space="0" w:color="auto"/>
              <w:right w:val="single" w:sz="4" w:space="0" w:color="auto"/>
            </w:tcBorders>
            <w:shd w:val="clear" w:color="000000" w:fill="FFFFFF"/>
            <w:vAlign w:val="bottom"/>
            <w:hideMark/>
          </w:tcPr>
          <w:p w14:paraId="4214E0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5EE9D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E139CE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17839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2C51BB1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68344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4E72E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3FB3B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8294CB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73BF9D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3D6E2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196</w:t>
            </w:r>
          </w:p>
        </w:tc>
        <w:tc>
          <w:tcPr>
            <w:tcW w:w="1257" w:type="dxa"/>
            <w:tcBorders>
              <w:top w:val="nil"/>
              <w:left w:val="nil"/>
              <w:bottom w:val="single" w:sz="4" w:space="0" w:color="auto"/>
              <w:right w:val="single" w:sz="4" w:space="0" w:color="auto"/>
            </w:tcBorders>
            <w:shd w:val="clear" w:color="auto" w:fill="auto"/>
            <w:noWrap/>
            <w:vAlign w:val="bottom"/>
            <w:hideMark/>
          </w:tcPr>
          <w:p w14:paraId="75C3836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77204949</w:t>
            </w:r>
          </w:p>
        </w:tc>
        <w:tc>
          <w:tcPr>
            <w:tcW w:w="4051" w:type="dxa"/>
            <w:tcBorders>
              <w:top w:val="nil"/>
              <w:left w:val="nil"/>
              <w:bottom w:val="single" w:sz="4" w:space="0" w:color="auto"/>
              <w:right w:val="single" w:sz="4" w:space="0" w:color="auto"/>
            </w:tcBorders>
            <w:shd w:val="clear" w:color="auto" w:fill="auto"/>
            <w:noWrap/>
            <w:vAlign w:val="bottom"/>
            <w:hideMark/>
          </w:tcPr>
          <w:p w14:paraId="6895F8B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Gumica osovinice prednjeg trapa 864215</w:t>
            </w:r>
          </w:p>
        </w:tc>
        <w:tc>
          <w:tcPr>
            <w:tcW w:w="1262" w:type="dxa"/>
            <w:tcBorders>
              <w:top w:val="nil"/>
              <w:left w:val="nil"/>
              <w:bottom w:val="single" w:sz="4" w:space="0" w:color="auto"/>
              <w:right w:val="single" w:sz="4" w:space="0" w:color="auto"/>
            </w:tcBorders>
            <w:shd w:val="clear" w:color="000000" w:fill="FFFFFF"/>
            <w:vAlign w:val="bottom"/>
            <w:hideMark/>
          </w:tcPr>
          <w:p w14:paraId="5C7351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F1357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404A7A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19F81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4F29F7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80E96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2B5C4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238BD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5B977F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E45087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2ECDF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197</w:t>
            </w:r>
          </w:p>
        </w:tc>
        <w:tc>
          <w:tcPr>
            <w:tcW w:w="1257" w:type="dxa"/>
            <w:tcBorders>
              <w:top w:val="nil"/>
              <w:left w:val="nil"/>
              <w:bottom w:val="single" w:sz="4" w:space="0" w:color="auto"/>
              <w:right w:val="single" w:sz="4" w:space="0" w:color="auto"/>
            </w:tcBorders>
            <w:shd w:val="clear" w:color="auto" w:fill="auto"/>
            <w:noWrap/>
            <w:vAlign w:val="bottom"/>
            <w:hideMark/>
          </w:tcPr>
          <w:p w14:paraId="44500A5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77205102</w:t>
            </w:r>
          </w:p>
        </w:tc>
        <w:tc>
          <w:tcPr>
            <w:tcW w:w="4051" w:type="dxa"/>
            <w:tcBorders>
              <w:top w:val="nil"/>
              <w:left w:val="nil"/>
              <w:bottom w:val="single" w:sz="4" w:space="0" w:color="auto"/>
              <w:right w:val="single" w:sz="4" w:space="0" w:color="auto"/>
            </w:tcBorders>
            <w:shd w:val="clear" w:color="auto" w:fill="auto"/>
            <w:noWrap/>
            <w:vAlign w:val="bottom"/>
            <w:hideMark/>
          </w:tcPr>
          <w:p w14:paraId="4DA9535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Kardan srednjeg mosta 5320-2205011-40</w:t>
            </w:r>
          </w:p>
        </w:tc>
        <w:tc>
          <w:tcPr>
            <w:tcW w:w="1262" w:type="dxa"/>
            <w:tcBorders>
              <w:top w:val="nil"/>
              <w:left w:val="nil"/>
              <w:bottom w:val="single" w:sz="4" w:space="0" w:color="auto"/>
              <w:right w:val="single" w:sz="4" w:space="0" w:color="auto"/>
            </w:tcBorders>
            <w:shd w:val="clear" w:color="000000" w:fill="FFFFFF"/>
            <w:vAlign w:val="bottom"/>
            <w:hideMark/>
          </w:tcPr>
          <w:p w14:paraId="73EE2E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37EC4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1464F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1584C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338B5F2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4CD94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DC88D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1E360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AF1EE0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7BF49E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9627E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198</w:t>
            </w:r>
          </w:p>
        </w:tc>
        <w:tc>
          <w:tcPr>
            <w:tcW w:w="1257" w:type="dxa"/>
            <w:tcBorders>
              <w:top w:val="nil"/>
              <w:left w:val="nil"/>
              <w:bottom w:val="single" w:sz="4" w:space="0" w:color="auto"/>
              <w:right w:val="single" w:sz="4" w:space="0" w:color="auto"/>
            </w:tcBorders>
            <w:shd w:val="clear" w:color="auto" w:fill="auto"/>
            <w:noWrap/>
            <w:vAlign w:val="bottom"/>
            <w:hideMark/>
          </w:tcPr>
          <w:p w14:paraId="028D2A6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77205128</w:t>
            </w:r>
          </w:p>
        </w:tc>
        <w:tc>
          <w:tcPr>
            <w:tcW w:w="4051" w:type="dxa"/>
            <w:tcBorders>
              <w:top w:val="nil"/>
              <w:left w:val="nil"/>
              <w:bottom w:val="single" w:sz="4" w:space="0" w:color="auto"/>
              <w:right w:val="single" w:sz="4" w:space="0" w:color="auto"/>
            </w:tcBorders>
            <w:shd w:val="clear" w:color="auto" w:fill="auto"/>
            <w:noWrap/>
            <w:vAlign w:val="bottom"/>
            <w:hideMark/>
          </w:tcPr>
          <w:p w14:paraId="7CA1762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Prsten upornika-kugle trapa 4310-2304095</w:t>
            </w:r>
          </w:p>
        </w:tc>
        <w:tc>
          <w:tcPr>
            <w:tcW w:w="1262" w:type="dxa"/>
            <w:tcBorders>
              <w:top w:val="nil"/>
              <w:left w:val="nil"/>
              <w:bottom w:val="single" w:sz="4" w:space="0" w:color="auto"/>
              <w:right w:val="single" w:sz="4" w:space="0" w:color="auto"/>
            </w:tcBorders>
            <w:shd w:val="clear" w:color="000000" w:fill="FFFFFF"/>
            <w:vAlign w:val="bottom"/>
            <w:hideMark/>
          </w:tcPr>
          <w:p w14:paraId="593EBF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3A73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87E27D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ACBF7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534" w:type="dxa"/>
            <w:tcBorders>
              <w:top w:val="nil"/>
              <w:left w:val="nil"/>
              <w:bottom w:val="single" w:sz="4" w:space="0" w:color="auto"/>
              <w:right w:val="single" w:sz="4" w:space="0" w:color="auto"/>
            </w:tcBorders>
            <w:shd w:val="clear" w:color="auto" w:fill="auto"/>
            <w:noWrap/>
            <w:vAlign w:val="bottom"/>
            <w:hideMark/>
          </w:tcPr>
          <w:p w14:paraId="1DEEDF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FF28C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6F43F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344E8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5A4A0F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143B6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08291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199</w:t>
            </w:r>
          </w:p>
        </w:tc>
        <w:tc>
          <w:tcPr>
            <w:tcW w:w="1257" w:type="dxa"/>
            <w:tcBorders>
              <w:top w:val="nil"/>
              <w:left w:val="nil"/>
              <w:bottom w:val="single" w:sz="4" w:space="0" w:color="auto"/>
              <w:right w:val="single" w:sz="4" w:space="0" w:color="auto"/>
            </w:tcBorders>
            <w:shd w:val="clear" w:color="auto" w:fill="auto"/>
            <w:noWrap/>
            <w:vAlign w:val="bottom"/>
            <w:hideMark/>
          </w:tcPr>
          <w:p w14:paraId="6C2188B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77205136</w:t>
            </w:r>
          </w:p>
        </w:tc>
        <w:tc>
          <w:tcPr>
            <w:tcW w:w="4051" w:type="dxa"/>
            <w:tcBorders>
              <w:top w:val="nil"/>
              <w:left w:val="nil"/>
              <w:bottom w:val="single" w:sz="4" w:space="0" w:color="auto"/>
              <w:right w:val="single" w:sz="4" w:space="0" w:color="auto"/>
            </w:tcBorders>
            <w:shd w:val="clear" w:color="auto" w:fill="auto"/>
            <w:noWrap/>
            <w:vAlign w:val="bottom"/>
            <w:hideMark/>
          </w:tcPr>
          <w:p w14:paraId="5D85F93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rukavca unutrašnja 4310-2304083</w:t>
            </w:r>
          </w:p>
        </w:tc>
        <w:tc>
          <w:tcPr>
            <w:tcW w:w="1262" w:type="dxa"/>
            <w:tcBorders>
              <w:top w:val="nil"/>
              <w:left w:val="nil"/>
              <w:bottom w:val="single" w:sz="4" w:space="0" w:color="auto"/>
              <w:right w:val="single" w:sz="4" w:space="0" w:color="auto"/>
            </w:tcBorders>
            <w:shd w:val="clear" w:color="000000" w:fill="FFFFFF"/>
            <w:vAlign w:val="bottom"/>
            <w:hideMark/>
          </w:tcPr>
          <w:p w14:paraId="77B6AA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5ABF3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0A04D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0B89A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051C609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CB19F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53354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D2BD8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615E58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537A37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03878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200</w:t>
            </w:r>
          </w:p>
        </w:tc>
        <w:tc>
          <w:tcPr>
            <w:tcW w:w="1257" w:type="dxa"/>
            <w:tcBorders>
              <w:top w:val="nil"/>
              <w:left w:val="nil"/>
              <w:bottom w:val="single" w:sz="4" w:space="0" w:color="auto"/>
              <w:right w:val="single" w:sz="4" w:space="0" w:color="auto"/>
            </w:tcBorders>
            <w:shd w:val="clear" w:color="auto" w:fill="auto"/>
            <w:noWrap/>
            <w:vAlign w:val="bottom"/>
            <w:hideMark/>
          </w:tcPr>
          <w:p w14:paraId="0185C11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77205151</w:t>
            </w:r>
          </w:p>
        </w:tc>
        <w:tc>
          <w:tcPr>
            <w:tcW w:w="4051" w:type="dxa"/>
            <w:tcBorders>
              <w:top w:val="nil"/>
              <w:left w:val="nil"/>
              <w:bottom w:val="single" w:sz="4" w:space="0" w:color="auto"/>
              <w:right w:val="single" w:sz="4" w:space="0" w:color="auto"/>
            </w:tcBorders>
            <w:shd w:val="clear" w:color="auto" w:fill="auto"/>
            <w:noWrap/>
            <w:vAlign w:val="bottom"/>
            <w:hideMark/>
          </w:tcPr>
          <w:p w14:paraId="034DB15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Poluosovina zadnja leva 43114-2403069</w:t>
            </w:r>
          </w:p>
        </w:tc>
        <w:tc>
          <w:tcPr>
            <w:tcW w:w="1262" w:type="dxa"/>
            <w:tcBorders>
              <w:top w:val="nil"/>
              <w:left w:val="nil"/>
              <w:bottom w:val="single" w:sz="4" w:space="0" w:color="auto"/>
              <w:right w:val="single" w:sz="4" w:space="0" w:color="auto"/>
            </w:tcBorders>
            <w:shd w:val="clear" w:color="000000" w:fill="FFFFFF"/>
            <w:vAlign w:val="bottom"/>
            <w:hideMark/>
          </w:tcPr>
          <w:p w14:paraId="569998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D746F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6E0320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1EBEC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02E50ED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876E0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37CBC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36193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171C8F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1B93AE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286F0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201</w:t>
            </w:r>
          </w:p>
        </w:tc>
        <w:tc>
          <w:tcPr>
            <w:tcW w:w="1257" w:type="dxa"/>
            <w:tcBorders>
              <w:top w:val="nil"/>
              <w:left w:val="nil"/>
              <w:bottom w:val="single" w:sz="4" w:space="0" w:color="auto"/>
              <w:right w:val="single" w:sz="4" w:space="0" w:color="auto"/>
            </w:tcBorders>
            <w:shd w:val="clear" w:color="auto" w:fill="auto"/>
            <w:noWrap/>
            <w:vAlign w:val="bottom"/>
            <w:hideMark/>
          </w:tcPr>
          <w:p w14:paraId="6DB640E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77205250</w:t>
            </w:r>
          </w:p>
        </w:tc>
        <w:tc>
          <w:tcPr>
            <w:tcW w:w="4051" w:type="dxa"/>
            <w:tcBorders>
              <w:top w:val="nil"/>
              <w:left w:val="nil"/>
              <w:bottom w:val="single" w:sz="4" w:space="0" w:color="auto"/>
              <w:right w:val="single" w:sz="4" w:space="0" w:color="auto"/>
            </w:tcBorders>
            <w:shd w:val="clear" w:color="auto" w:fill="auto"/>
            <w:noWrap/>
            <w:vAlign w:val="bottom"/>
            <w:hideMark/>
          </w:tcPr>
          <w:p w14:paraId="03E3E85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Regulator sile kočenja 100-3533010-10</w:t>
            </w:r>
          </w:p>
        </w:tc>
        <w:tc>
          <w:tcPr>
            <w:tcW w:w="1262" w:type="dxa"/>
            <w:tcBorders>
              <w:top w:val="nil"/>
              <w:left w:val="nil"/>
              <w:bottom w:val="single" w:sz="4" w:space="0" w:color="auto"/>
              <w:right w:val="single" w:sz="4" w:space="0" w:color="auto"/>
            </w:tcBorders>
            <w:shd w:val="clear" w:color="000000" w:fill="FFFFFF"/>
            <w:vAlign w:val="bottom"/>
            <w:hideMark/>
          </w:tcPr>
          <w:p w14:paraId="5955C5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A7AFC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B3D9B0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57104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4BD5F5F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A4931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4FF23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AFB01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A87404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BC76EA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A14C3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202</w:t>
            </w:r>
          </w:p>
        </w:tc>
        <w:tc>
          <w:tcPr>
            <w:tcW w:w="1257" w:type="dxa"/>
            <w:tcBorders>
              <w:top w:val="nil"/>
              <w:left w:val="nil"/>
              <w:bottom w:val="single" w:sz="4" w:space="0" w:color="auto"/>
              <w:right w:val="single" w:sz="4" w:space="0" w:color="auto"/>
            </w:tcBorders>
            <w:shd w:val="clear" w:color="auto" w:fill="auto"/>
            <w:noWrap/>
            <w:vAlign w:val="bottom"/>
            <w:hideMark/>
          </w:tcPr>
          <w:p w14:paraId="69913FD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77205391</w:t>
            </w:r>
          </w:p>
        </w:tc>
        <w:tc>
          <w:tcPr>
            <w:tcW w:w="4051" w:type="dxa"/>
            <w:tcBorders>
              <w:top w:val="nil"/>
              <w:left w:val="nil"/>
              <w:bottom w:val="single" w:sz="4" w:space="0" w:color="auto"/>
              <w:right w:val="single" w:sz="4" w:space="0" w:color="auto"/>
            </w:tcBorders>
            <w:shd w:val="clear" w:color="auto" w:fill="auto"/>
            <w:noWrap/>
            <w:vAlign w:val="bottom"/>
            <w:hideMark/>
          </w:tcPr>
          <w:p w14:paraId="044BCDF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140x20,2/14,2x186</w:t>
            </w:r>
          </w:p>
        </w:tc>
        <w:tc>
          <w:tcPr>
            <w:tcW w:w="1262" w:type="dxa"/>
            <w:tcBorders>
              <w:top w:val="nil"/>
              <w:left w:val="nil"/>
              <w:bottom w:val="single" w:sz="4" w:space="0" w:color="auto"/>
              <w:right w:val="single" w:sz="4" w:space="0" w:color="auto"/>
            </w:tcBorders>
            <w:shd w:val="clear" w:color="000000" w:fill="FFFFFF"/>
            <w:vAlign w:val="bottom"/>
            <w:hideMark/>
          </w:tcPr>
          <w:p w14:paraId="6B2843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2A16C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5C25F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CDAE2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4439D2F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95FBF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94A2B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D65DA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775584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174BB7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CEC1F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203</w:t>
            </w:r>
          </w:p>
        </w:tc>
        <w:tc>
          <w:tcPr>
            <w:tcW w:w="1257" w:type="dxa"/>
            <w:tcBorders>
              <w:top w:val="nil"/>
              <w:left w:val="nil"/>
              <w:bottom w:val="single" w:sz="4" w:space="0" w:color="auto"/>
              <w:right w:val="single" w:sz="4" w:space="0" w:color="auto"/>
            </w:tcBorders>
            <w:shd w:val="clear" w:color="auto" w:fill="auto"/>
            <w:noWrap/>
            <w:vAlign w:val="bottom"/>
            <w:hideMark/>
          </w:tcPr>
          <w:p w14:paraId="597FA6D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77205474</w:t>
            </w:r>
          </w:p>
        </w:tc>
        <w:tc>
          <w:tcPr>
            <w:tcW w:w="4051" w:type="dxa"/>
            <w:tcBorders>
              <w:top w:val="nil"/>
              <w:left w:val="nil"/>
              <w:bottom w:val="single" w:sz="4" w:space="0" w:color="auto"/>
              <w:right w:val="single" w:sz="4" w:space="0" w:color="auto"/>
            </w:tcBorders>
            <w:shd w:val="clear" w:color="auto" w:fill="auto"/>
            <w:noWrap/>
            <w:vAlign w:val="bottom"/>
            <w:hideMark/>
          </w:tcPr>
          <w:p w14:paraId="1130700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Alternator 28V 80A 6582.3701-02</w:t>
            </w:r>
          </w:p>
        </w:tc>
        <w:tc>
          <w:tcPr>
            <w:tcW w:w="1262" w:type="dxa"/>
            <w:tcBorders>
              <w:top w:val="nil"/>
              <w:left w:val="nil"/>
              <w:bottom w:val="single" w:sz="4" w:space="0" w:color="auto"/>
              <w:right w:val="single" w:sz="4" w:space="0" w:color="auto"/>
            </w:tcBorders>
            <w:shd w:val="clear" w:color="000000" w:fill="FFFFFF"/>
            <w:vAlign w:val="bottom"/>
            <w:hideMark/>
          </w:tcPr>
          <w:p w14:paraId="0A479C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8567A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8A186E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7C1E1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43FB90C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4EED1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8FA44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43321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899DB0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DA35B81"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647A9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204</w:t>
            </w:r>
          </w:p>
        </w:tc>
        <w:tc>
          <w:tcPr>
            <w:tcW w:w="1257" w:type="dxa"/>
            <w:tcBorders>
              <w:top w:val="nil"/>
              <w:left w:val="nil"/>
              <w:bottom w:val="single" w:sz="4" w:space="0" w:color="auto"/>
              <w:right w:val="single" w:sz="4" w:space="0" w:color="auto"/>
            </w:tcBorders>
            <w:shd w:val="clear" w:color="auto" w:fill="auto"/>
            <w:noWrap/>
            <w:vAlign w:val="bottom"/>
            <w:hideMark/>
          </w:tcPr>
          <w:p w14:paraId="6638D09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77205490</w:t>
            </w:r>
          </w:p>
        </w:tc>
        <w:tc>
          <w:tcPr>
            <w:tcW w:w="4051" w:type="dxa"/>
            <w:tcBorders>
              <w:top w:val="nil"/>
              <w:left w:val="nil"/>
              <w:bottom w:val="single" w:sz="4" w:space="0" w:color="auto"/>
              <w:right w:val="single" w:sz="4" w:space="0" w:color="auto"/>
            </w:tcBorders>
            <w:shd w:val="clear" w:color="auto" w:fill="auto"/>
            <w:noWrap/>
            <w:vAlign w:val="bottom"/>
            <w:hideMark/>
          </w:tcPr>
          <w:p w14:paraId="2CA7041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izduvna-desna  53228-1203015-10</w:t>
            </w:r>
          </w:p>
        </w:tc>
        <w:tc>
          <w:tcPr>
            <w:tcW w:w="1262" w:type="dxa"/>
            <w:tcBorders>
              <w:top w:val="nil"/>
              <w:left w:val="nil"/>
              <w:bottom w:val="single" w:sz="4" w:space="0" w:color="auto"/>
              <w:right w:val="single" w:sz="4" w:space="0" w:color="auto"/>
            </w:tcBorders>
            <w:shd w:val="clear" w:color="000000" w:fill="FFFFFF"/>
            <w:vAlign w:val="bottom"/>
            <w:hideMark/>
          </w:tcPr>
          <w:p w14:paraId="1E552B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47AF6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C45EF3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1F79F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3B0940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82BA6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D8D8A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A1490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1E65DA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ABD777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EFA58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205</w:t>
            </w:r>
          </w:p>
        </w:tc>
        <w:tc>
          <w:tcPr>
            <w:tcW w:w="1257" w:type="dxa"/>
            <w:tcBorders>
              <w:top w:val="nil"/>
              <w:left w:val="nil"/>
              <w:bottom w:val="single" w:sz="4" w:space="0" w:color="auto"/>
              <w:right w:val="single" w:sz="4" w:space="0" w:color="auto"/>
            </w:tcBorders>
            <w:shd w:val="clear" w:color="auto" w:fill="auto"/>
            <w:noWrap/>
            <w:vAlign w:val="bottom"/>
            <w:hideMark/>
          </w:tcPr>
          <w:p w14:paraId="452305C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77205672</w:t>
            </w:r>
          </w:p>
        </w:tc>
        <w:tc>
          <w:tcPr>
            <w:tcW w:w="4051" w:type="dxa"/>
            <w:tcBorders>
              <w:top w:val="nil"/>
              <w:left w:val="nil"/>
              <w:bottom w:val="single" w:sz="4" w:space="0" w:color="auto"/>
              <w:right w:val="single" w:sz="4" w:space="0" w:color="auto"/>
            </w:tcBorders>
            <w:shd w:val="clear" w:color="auto" w:fill="auto"/>
            <w:noWrap/>
            <w:vAlign w:val="bottom"/>
            <w:hideMark/>
          </w:tcPr>
          <w:p w14:paraId="6BA0F80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Mehanizam uključenja redukt. 15.1771010</w:t>
            </w:r>
          </w:p>
        </w:tc>
        <w:tc>
          <w:tcPr>
            <w:tcW w:w="1262" w:type="dxa"/>
            <w:tcBorders>
              <w:top w:val="nil"/>
              <w:left w:val="nil"/>
              <w:bottom w:val="single" w:sz="4" w:space="0" w:color="auto"/>
              <w:right w:val="single" w:sz="4" w:space="0" w:color="auto"/>
            </w:tcBorders>
            <w:shd w:val="clear" w:color="000000" w:fill="FFFFFF"/>
            <w:vAlign w:val="bottom"/>
            <w:hideMark/>
          </w:tcPr>
          <w:p w14:paraId="195938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EE148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3B694E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E7AD9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0A063C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C3D5C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92037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3FCBE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220432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B02D4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19C64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206</w:t>
            </w:r>
          </w:p>
        </w:tc>
        <w:tc>
          <w:tcPr>
            <w:tcW w:w="1257" w:type="dxa"/>
            <w:tcBorders>
              <w:top w:val="nil"/>
              <w:left w:val="nil"/>
              <w:bottom w:val="single" w:sz="4" w:space="0" w:color="auto"/>
              <w:right w:val="single" w:sz="4" w:space="0" w:color="auto"/>
            </w:tcBorders>
            <w:shd w:val="clear" w:color="auto" w:fill="auto"/>
            <w:noWrap/>
            <w:vAlign w:val="bottom"/>
            <w:hideMark/>
          </w:tcPr>
          <w:p w14:paraId="67D2CC4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77205706</w:t>
            </w:r>
          </w:p>
        </w:tc>
        <w:tc>
          <w:tcPr>
            <w:tcW w:w="4051" w:type="dxa"/>
            <w:tcBorders>
              <w:top w:val="nil"/>
              <w:left w:val="nil"/>
              <w:bottom w:val="single" w:sz="4" w:space="0" w:color="auto"/>
              <w:right w:val="single" w:sz="4" w:space="0" w:color="auto"/>
            </w:tcBorders>
            <w:shd w:val="clear" w:color="auto" w:fill="auto"/>
            <w:noWrap/>
            <w:vAlign w:val="bottom"/>
            <w:hideMark/>
          </w:tcPr>
          <w:p w14:paraId="1CF3C38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Ogrlica reduktora-I brzine 4310-1803018</w:t>
            </w:r>
          </w:p>
        </w:tc>
        <w:tc>
          <w:tcPr>
            <w:tcW w:w="1262" w:type="dxa"/>
            <w:tcBorders>
              <w:top w:val="nil"/>
              <w:left w:val="nil"/>
              <w:bottom w:val="single" w:sz="4" w:space="0" w:color="auto"/>
              <w:right w:val="single" w:sz="4" w:space="0" w:color="auto"/>
            </w:tcBorders>
            <w:shd w:val="clear" w:color="000000" w:fill="FFFFFF"/>
            <w:vAlign w:val="bottom"/>
            <w:hideMark/>
          </w:tcPr>
          <w:p w14:paraId="4EA090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0DBCC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B34366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D1720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B3D03A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EC178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F3023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4CE81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14EA8D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68DF8C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EC5C9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207</w:t>
            </w:r>
          </w:p>
        </w:tc>
        <w:tc>
          <w:tcPr>
            <w:tcW w:w="1257" w:type="dxa"/>
            <w:tcBorders>
              <w:top w:val="nil"/>
              <w:left w:val="nil"/>
              <w:bottom w:val="single" w:sz="4" w:space="0" w:color="auto"/>
              <w:right w:val="single" w:sz="4" w:space="0" w:color="auto"/>
            </w:tcBorders>
            <w:shd w:val="clear" w:color="auto" w:fill="auto"/>
            <w:noWrap/>
            <w:vAlign w:val="bottom"/>
            <w:hideMark/>
          </w:tcPr>
          <w:p w14:paraId="54C82D9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77205755</w:t>
            </w:r>
          </w:p>
        </w:tc>
        <w:tc>
          <w:tcPr>
            <w:tcW w:w="4051" w:type="dxa"/>
            <w:tcBorders>
              <w:top w:val="nil"/>
              <w:left w:val="nil"/>
              <w:bottom w:val="single" w:sz="4" w:space="0" w:color="auto"/>
              <w:right w:val="single" w:sz="4" w:space="0" w:color="auto"/>
            </w:tcBorders>
            <w:shd w:val="clear" w:color="auto" w:fill="auto"/>
            <w:noWrap/>
            <w:vAlign w:val="bottom"/>
            <w:hideMark/>
          </w:tcPr>
          <w:p w14:paraId="1E8AEB6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Sinhron zupčanika reduktora 4310-1802167</w:t>
            </w:r>
          </w:p>
        </w:tc>
        <w:tc>
          <w:tcPr>
            <w:tcW w:w="1262" w:type="dxa"/>
            <w:tcBorders>
              <w:top w:val="nil"/>
              <w:left w:val="nil"/>
              <w:bottom w:val="single" w:sz="4" w:space="0" w:color="auto"/>
              <w:right w:val="single" w:sz="4" w:space="0" w:color="auto"/>
            </w:tcBorders>
            <w:shd w:val="clear" w:color="000000" w:fill="FFFFFF"/>
            <w:vAlign w:val="bottom"/>
            <w:hideMark/>
          </w:tcPr>
          <w:p w14:paraId="5275A2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5EA47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7C4F30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9AB45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2A954A8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C59553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A270A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6DC02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15F0D4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52B75B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F8D87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208</w:t>
            </w:r>
          </w:p>
        </w:tc>
        <w:tc>
          <w:tcPr>
            <w:tcW w:w="1257" w:type="dxa"/>
            <w:tcBorders>
              <w:top w:val="nil"/>
              <w:left w:val="nil"/>
              <w:bottom w:val="single" w:sz="4" w:space="0" w:color="auto"/>
              <w:right w:val="single" w:sz="4" w:space="0" w:color="auto"/>
            </w:tcBorders>
            <w:shd w:val="clear" w:color="auto" w:fill="auto"/>
            <w:noWrap/>
            <w:vAlign w:val="bottom"/>
            <w:hideMark/>
          </w:tcPr>
          <w:p w14:paraId="0391C6C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77205763</w:t>
            </w:r>
          </w:p>
        </w:tc>
        <w:tc>
          <w:tcPr>
            <w:tcW w:w="4051" w:type="dxa"/>
            <w:tcBorders>
              <w:top w:val="nil"/>
              <w:left w:val="nil"/>
              <w:bottom w:val="single" w:sz="4" w:space="0" w:color="auto"/>
              <w:right w:val="single" w:sz="4" w:space="0" w:color="auto"/>
            </w:tcBorders>
            <w:shd w:val="clear" w:color="auto" w:fill="auto"/>
            <w:noWrap/>
            <w:vAlign w:val="bottom"/>
            <w:hideMark/>
          </w:tcPr>
          <w:p w14:paraId="0A839A2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redukt.zadnje osov.4310-1802180</w:t>
            </w:r>
          </w:p>
        </w:tc>
        <w:tc>
          <w:tcPr>
            <w:tcW w:w="1262" w:type="dxa"/>
            <w:tcBorders>
              <w:top w:val="nil"/>
              <w:left w:val="nil"/>
              <w:bottom w:val="single" w:sz="4" w:space="0" w:color="auto"/>
              <w:right w:val="single" w:sz="4" w:space="0" w:color="auto"/>
            </w:tcBorders>
            <w:shd w:val="clear" w:color="000000" w:fill="FFFFFF"/>
            <w:vAlign w:val="bottom"/>
            <w:hideMark/>
          </w:tcPr>
          <w:p w14:paraId="75BCDC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951AB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D2FCE5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E0BB2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11C508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EDF05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CED27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113A6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9EF876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4966AA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F4F66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209</w:t>
            </w:r>
          </w:p>
        </w:tc>
        <w:tc>
          <w:tcPr>
            <w:tcW w:w="1257" w:type="dxa"/>
            <w:tcBorders>
              <w:top w:val="nil"/>
              <w:left w:val="nil"/>
              <w:bottom w:val="single" w:sz="4" w:space="0" w:color="auto"/>
              <w:right w:val="single" w:sz="4" w:space="0" w:color="auto"/>
            </w:tcBorders>
            <w:shd w:val="clear" w:color="auto" w:fill="auto"/>
            <w:noWrap/>
            <w:vAlign w:val="bottom"/>
            <w:hideMark/>
          </w:tcPr>
          <w:p w14:paraId="040B4E5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77205854</w:t>
            </w:r>
          </w:p>
        </w:tc>
        <w:tc>
          <w:tcPr>
            <w:tcW w:w="4051" w:type="dxa"/>
            <w:tcBorders>
              <w:top w:val="nil"/>
              <w:left w:val="nil"/>
              <w:bottom w:val="single" w:sz="4" w:space="0" w:color="auto"/>
              <w:right w:val="single" w:sz="4" w:space="0" w:color="auto"/>
            </w:tcBorders>
            <w:shd w:val="clear" w:color="auto" w:fill="auto"/>
            <w:noWrap/>
            <w:vAlign w:val="bottom"/>
            <w:hideMark/>
          </w:tcPr>
          <w:p w14:paraId="40C8B02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Diferenc.pred.mosta kpt.53228-2303010-20</w:t>
            </w:r>
          </w:p>
        </w:tc>
        <w:tc>
          <w:tcPr>
            <w:tcW w:w="1262" w:type="dxa"/>
            <w:tcBorders>
              <w:top w:val="nil"/>
              <w:left w:val="nil"/>
              <w:bottom w:val="single" w:sz="4" w:space="0" w:color="auto"/>
              <w:right w:val="single" w:sz="4" w:space="0" w:color="auto"/>
            </w:tcBorders>
            <w:shd w:val="clear" w:color="000000" w:fill="FFFFFF"/>
            <w:vAlign w:val="bottom"/>
            <w:hideMark/>
          </w:tcPr>
          <w:p w14:paraId="6E1B89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16409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5D4776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2F6B6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6DC978D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52D79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C9F6E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B519A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4935E5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E447FB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9871E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210</w:t>
            </w:r>
          </w:p>
        </w:tc>
        <w:tc>
          <w:tcPr>
            <w:tcW w:w="1257" w:type="dxa"/>
            <w:tcBorders>
              <w:top w:val="nil"/>
              <w:left w:val="nil"/>
              <w:bottom w:val="single" w:sz="4" w:space="0" w:color="auto"/>
              <w:right w:val="single" w:sz="4" w:space="0" w:color="auto"/>
            </w:tcBorders>
            <w:shd w:val="clear" w:color="auto" w:fill="auto"/>
            <w:noWrap/>
            <w:vAlign w:val="bottom"/>
            <w:hideMark/>
          </w:tcPr>
          <w:p w14:paraId="3F9BA31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77205870</w:t>
            </w:r>
          </w:p>
        </w:tc>
        <w:tc>
          <w:tcPr>
            <w:tcW w:w="4051" w:type="dxa"/>
            <w:tcBorders>
              <w:top w:val="nil"/>
              <w:left w:val="nil"/>
              <w:bottom w:val="single" w:sz="4" w:space="0" w:color="auto"/>
              <w:right w:val="single" w:sz="4" w:space="0" w:color="auto"/>
            </w:tcBorders>
            <w:shd w:val="clear" w:color="auto" w:fill="auto"/>
            <w:noWrap/>
            <w:vAlign w:val="bottom"/>
            <w:hideMark/>
          </w:tcPr>
          <w:p w14:paraId="50CB9D2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konusni diferencij.4310-2502017</w:t>
            </w:r>
          </w:p>
        </w:tc>
        <w:tc>
          <w:tcPr>
            <w:tcW w:w="1262" w:type="dxa"/>
            <w:tcBorders>
              <w:top w:val="nil"/>
              <w:left w:val="nil"/>
              <w:bottom w:val="single" w:sz="4" w:space="0" w:color="auto"/>
              <w:right w:val="single" w:sz="4" w:space="0" w:color="auto"/>
            </w:tcBorders>
            <w:shd w:val="clear" w:color="000000" w:fill="FFFFFF"/>
            <w:vAlign w:val="bottom"/>
            <w:hideMark/>
          </w:tcPr>
          <w:p w14:paraId="2E5933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F279C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DB70D1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27DC9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EAFC78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8861D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C37A4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DB48F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2EE627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88890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4E38A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211</w:t>
            </w:r>
          </w:p>
        </w:tc>
        <w:tc>
          <w:tcPr>
            <w:tcW w:w="1257" w:type="dxa"/>
            <w:tcBorders>
              <w:top w:val="nil"/>
              <w:left w:val="nil"/>
              <w:bottom w:val="single" w:sz="4" w:space="0" w:color="auto"/>
              <w:right w:val="single" w:sz="4" w:space="0" w:color="auto"/>
            </w:tcBorders>
            <w:shd w:val="clear" w:color="auto" w:fill="auto"/>
            <w:noWrap/>
            <w:vAlign w:val="bottom"/>
            <w:hideMark/>
          </w:tcPr>
          <w:p w14:paraId="7855C04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77206076</w:t>
            </w:r>
          </w:p>
        </w:tc>
        <w:tc>
          <w:tcPr>
            <w:tcW w:w="4051" w:type="dxa"/>
            <w:tcBorders>
              <w:top w:val="nil"/>
              <w:left w:val="nil"/>
              <w:bottom w:val="single" w:sz="4" w:space="0" w:color="auto"/>
              <w:right w:val="single" w:sz="4" w:space="0" w:color="auto"/>
            </w:tcBorders>
            <w:shd w:val="clear" w:color="auto" w:fill="auto"/>
            <w:noWrap/>
            <w:vAlign w:val="bottom"/>
            <w:hideMark/>
          </w:tcPr>
          <w:p w14:paraId="0CBF1C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Roler višekanalnog remena 740.11-1307220</w:t>
            </w:r>
          </w:p>
        </w:tc>
        <w:tc>
          <w:tcPr>
            <w:tcW w:w="1262" w:type="dxa"/>
            <w:tcBorders>
              <w:top w:val="nil"/>
              <w:left w:val="nil"/>
              <w:bottom w:val="single" w:sz="4" w:space="0" w:color="auto"/>
              <w:right w:val="single" w:sz="4" w:space="0" w:color="auto"/>
            </w:tcBorders>
            <w:shd w:val="clear" w:color="000000" w:fill="FFFFFF"/>
            <w:vAlign w:val="bottom"/>
            <w:hideMark/>
          </w:tcPr>
          <w:p w14:paraId="1ABF80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FB039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694657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60677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211122B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6E3B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4FE8E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4BB16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84E225A"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DEFA8E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8FE6D9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212</w:t>
            </w:r>
          </w:p>
        </w:tc>
        <w:tc>
          <w:tcPr>
            <w:tcW w:w="1257" w:type="dxa"/>
            <w:tcBorders>
              <w:top w:val="nil"/>
              <w:left w:val="nil"/>
              <w:bottom w:val="single" w:sz="4" w:space="0" w:color="auto"/>
              <w:right w:val="single" w:sz="4" w:space="0" w:color="auto"/>
            </w:tcBorders>
            <w:shd w:val="clear" w:color="auto" w:fill="auto"/>
            <w:noWrap/>
            <w:vAlign w:val="bottom"/>
            <w:hideMark/>
          </w:tcPr>
          <w:p w14:paraId="03BF511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77206431</w:t>
            </w:r>
          </w:p>
        </w:tc>
        <w:tc>
          <w:tcPr>
            <w:tcW w:w="4051" w:type="dxa"/>
            <w:tcBorders>
              <w:top w:val="nil"/>
              <w:left w:val="nil"/>
              <w:bottom w:val="single" w:sz="4" w:space="0" w:color="auto"/>
              <w:right w:val="single" w:sz="4" w:space="0" w:color="auto"/>
            </w:tcBorders>
            <w:shd w:val="clear" w:color="auto" w:fill="auto"/>
            <w:noWrap/>
            <w:vAlign w:val="bottom"/>
            <w:hideMark/>
          </w:tcPr>
          <w:p w14:paraId="5D959B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Ventil-dizne klipa motora 7405.1004066</w:t>
            </w:r>
          </w:p>
        </w:tc>
        <w:tc>
          <w:tcPr>
            <w:tcW w:w="1262" w:type="dxa"/>
            <w:tcBorders>
              <w:top w:val="nil"/>
              <w:left w:val="nil"/>
              <w:bottom w:val="single" w:sz="4" w:space="0" w:color="auto"/>
              <w:right w:val="single" w:sz="4" w:space="0" w:color="auto"/>
            </w:tcBorders>
            <w:shd w:val="clear" w:color="000000" w:fill="FFFFFF"/>
            <w:vAlign w:val="bottom"/>
            <w:hideMark/>
          </w:tcPr>
          <w:p w14:paraId="4F7832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12644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411043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BDBF52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534" w:type="dxa"/>
            <w:tcBorders>
              <w:top w:val="nil"/>
              <w:left w:val="nil"/>
              <w:bottom w:val="single" w:sz="4" w:space="0" w:color="auto"/>
              <w:right w:val="single" w:sz="4" w:space="0" w:color="auto"/>
            </w:tcBorders>
            <w:shd w:val="clear" w:color="auto" w:fill="auto"/>
            <w:noWrap/>
            <w:vAlign w:val="bottom"/>
            <w:hideMark/>
          </w:tcPr>
          <w:p w14:paraId="2059532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DD6F1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9E983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E71CB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EAA14E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6D522D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E302D8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213</w:t>
            </w:r>
          </w:p>
        </w:tc>
        <w:tc>
          <w:tcPr>
            <w:tcW w:w="1257" w:type="dxa"/>
            <w:tcBorders>
              <w:top w:val="nil"/>
              <w:left w:val="nil"/>
              <w:bottom w:val="single" w:sz="4" w:space="0" w:color="auto"/>
              <w:right w:val="single" w:sz="4" w:space="0" w:color="auto"/>
            </w:tcBorders>
            <w:shd w:val="clear" w:color="auto" w:fill="auto"/>
            <w:noWrap/>
            <w:vAlign w:val="bottom"/>
            <w:hideMark/>
          </w:tcPr>
          <w:p w14:paraId="494EFB6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77206506</w:t>
            </w:r>
          </w:p>
        </w:tc>
        <w:tc>
          <w:tcPr>
            <w:tcW w:w="4051" w:type="dxa"/>
            <w:tcBorders>
              <w:top w:val="nil"/>
              <w:left w:val="nil"/>
              <w:bottom w:val="single" w:sz="4" w:space="0" w:color="auto"/>
              <w:right w:val="single" w:sz="4" w:space="0" w:color="auto"/>
            </w:tcBorders>
            <w:shd w:val="clear" w:color="auto" w:fill="auto"/>
            <w:noWrap/>
            <w:vAlign w:val="bottom"/>
            <w:hideMark/>
          </w:tcPr>
          <w:p w14:paraId="760F0E7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Davač pritiska ulja 0-10 Bar MM370-Y-XL</w:t>
            </w:r>
          </w:p>
        </w:tc>
        <w:tc>
          <w:tcPr>
            <w:tcW w:w="1262" w:type="dxa"/>
            <w:tcBorders>
              <w:top w:val="nil"/>
              <w:left w:val="nil"/>
              <w:bottom w:val="single" w:sz="4" w:space="0" w:color="auto"/>
              <w:right w:val="single" w:sz="4" w:space="0" w:color="auto"/>
            </w:tcBorders>
            <w:shd w:val="clear" w:color="000000" w:fill="FFFFFF"/>
            <w:vAlign w:val="bottom"/>
            <w:hideMark/>
          </w:tcPr>
          <w:p w14:paraId="3AAA84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A0A5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FEF865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300F9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376A5A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6233B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0A827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DF51B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F34C77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A1397B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9A60F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214</w:t>
            </w:r>
          </w:p>
        </w:tc>
        <w:tc>
          <w:tcPr>
            <w:tcW w:w="1257" w:type="dxa"/>
            <w:tcBorders>
              <w:top w:val="nil"/>
              <w:left w:val="nil"/>
              <w:bottom w:val="single" w:sz="4" w:space="0" w:color="auto"/>
              <w:right w:val="single" w:sz="4" w:space="0" w:color="auto"/>
            </w:tcBorders>
            <w:shd w:val="clear" w:color="auto" w:fill="auto"/>
            <w:noWrap/>
            <w:vAlign w:val="bottom"/>
            <w:hideMark/>
          </w:tcPr>
          <w:p w14:paraId="32BB338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77206605</w:t>
            </w:r>
          </w:p>
        </w:tc>
        <w:tc>
          <w:tcPr>
            <w:tcW w:w="4051" w:type="dxa"/>
            <w:tcBorders>
              <w:top w:val="nil"/>
              <w:left w:val="nil"/>
              <w:bottom w:val="single" w:sz="4" w:space="0" w:color="auto"/>
              <w:right w:val="single" w:sz="4" w:space="0" w:color="auto"/>
            </w:tcBorders>
            <w:shd w:val="clear" w:color="auto" w:fill="auto"/>
            <w:noWrap/>
            <w:vAlign w:val="bottom"/>
            <w:hideMark/>
          </w:tcPr>
          <w:p w14:paraId="52B49C4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koiona 140X20,4/13X186</w:t>
            </w:r>
          </w:p>
        </w:tc>
        <w:tc>
          <w:tcPr>
            <w:tcW w:w="1262" w:type="dxa"/>
            <w:tcBorders>
              <w:top w:val="nil"/>
              <w:left w:val="nil"/>
              <w:bottom w:val="single" w:sz="4" w:space="0" w:color="auto"/>
              <w:right w:val="single" w:sz="4" w:space="0" w:color="auto"/>
            </w:tcBorders>
            <w:shd w:val="clear" w:color="000000" w:fill="FFFFFF"/>
            <w:vAlign w:val="bottom"/>
            <w:hideMark/>
          </w:tcPr>
          <w:p w14:paraId="75DB5E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BB6DC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14068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EE974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2D353F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ECEAC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9B814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5F757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CED639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FEFC67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CB00F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215</w:t>
            </w:r>
          </w:p>
        </w:tc>
        <w:tc>
          <w:tcPr>
            <w:tcW w:w="1257" w:type="dxa"/>
            <w:tcBorders>
              <w:top w:val="nil"/>
              <w:left w:val="nil"/>
              <w:bottom w:val="single" w:sz="4" w:space="0" w:color="auto"/>
              <w:right w:val="single" w:sz="4" w:space="0" w:color="auto"/>
            </w:tcBorders>
            <w:shd w:val="clear" w:color="auto" w:fill="auto"/>
            <w:noWrap/>
            <w:vAlign w:val="bottom"/>
            <w:hideMark/>
          </w:tcPr>
          <w:p w14:paraId="195D569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77206662</w:t>
            </w:r>
          </w:p>
        </w:tc>
        <w:tc>
          <w:tcPr>
            <w:tcW w:w="4051" w:type="dxa"/>
            <w:tcBorders>
              <w:top w:val="nil"/>
              <w:left w:val="nil"/>
              <w:bottom w:val="single" w:sz="4" w:space="0" w:color="auto"/>
              <w:right w:val="single" w:sz="4" w:space="0" w:color="auto"/>
            </w:tcBorders>
            <w:shd w:val="clear" w:color="auto" w:fill="auto"/>
            <w:noWrap/>
            <w:vAlign w:val="bottom"/>
            <w:hideMark/>
          </w:tcPr>
          <w:p w14:paraId="2CCFDFB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Španer zadnjeg točka-levi 53229-3502237</w:t>
            </w:r>
          </w:p>
        </w:tc>
        <w:tc>
          <w:tcPr>
            <w:tcW w:w="1262" w:type="dxa"/>
            <w:tcBorders>
              <w:top w:val="nil"/>
              <w:left w:val="nil"/>
              <w:bottom w:val="single" w:sz="4" w:space="0" w:color="auto"/>
              <w:right w:val="single" w:sz="4" w:space="0" w:color="auto"/>
            </w:tcBorders>
            <w:shd w:val="clear" w:color="000000" w:fill="FFFFFF"/>
            <w:vAlign w:val="bottom"/>
            <w:hideMark/>
          </w:tcPr>
          <w:p w14:paraId="3DC6F2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4637B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78C20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5D005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866D4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BE1C2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EE02F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97B88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33B2B0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27FDF7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C9D08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216</w:t>
            </w:r>
          </w:p>
        </w:tc>
        <w:tc>
          <w:tcPr>
            <w:tcW w:w="1257" w:type="dxa"/>
            <w:tcBorders>
              <w:top w:val="nil"/>
              <w:left w:val="nil"/>
              <w:bottom w:val="single" w:sz="4" w:space="0" w:color="auto"/>
              <w:right w:val="single" w:sz="4" w:space="0" w:color="auto"/>
            </w:tcBorders>
            <w:shd w:val="clear" w:color="auto" w:fill="auto"/>
            <w:noWrap/>
            <w:vAlign w:val="bottom"/>
            <w:hideMark/>
          </w:tcPr>
          <w:p w14:paraId="3F4D0E5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77206746</w:t>
            </w:r>
          </w:p>
        </w:tc>
        <w:tc>
          <w:tcPr>
            <w:tcW w:w="4051" w:type="dxa"/>
            <w:tcBorders>
              <w:top w:val="nil"/>
              <w:left w:val="nil"/>
              <w:bottom w:val="single" w:sz="4" w:space="0" w:color="auto"/>
              <w:right w:val="single" w:sz="4" w:space="0" w:color="auto"/>
            </w:tcBorders>
            <w:shd w:val="clear" w:color="auto" w:fill="auto"/>
            <w:noWrap/>
            <w:vAlign w:val="bottom"/>
            <w:hideMark/>
          </w:tcPr>
          <w:p w14:paraId="0A2ADB5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visokog pritiska 337.1111005-42</w:t>
            </w:r>
          </w:p>
        </w:tc>
        <w:tc>
          <w:tcPr>
            <w:tcW w:w="1262" w:type="dxa"/>
            <w:tcBorders>
              <w:top w:val="nil"/>
              <w:left w:val="nil"/>
              <w:bottom w:val="single" w:sz="4" w:space="0" w:color="auto"/>
              <w:right w:val="single" w:sz="4" w:space="0" w:color="auto"/>
            </w:tcBorders>
            <w:shd w:val="clear" w:color="000000" w:fill="FFFFFF"/>
            <w:vAlign w:val="bottom"/>
            <w:hideMark/>
          </w:tcPr>
          <w:p w14:paraId="292E89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96B4E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4BC04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C0BCC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4BA1827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E180A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B5575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8934B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5CDC80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AFA0C3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EAC4B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217</w:t>
            </w:r>
          </w:p>
        </w:tc>
        <w:tc>
          <w:tcPr>
            <w:tcW w:w="1257" w:type="dxa"/>
            <w:tcBorders>
              <w:top w:val="nil"/>
              <w:left w:val="nil"/>
              <w:bottom w:val="single" w:sz="4" w:space="0" w:color="auto"/>
              <w:right w:val="single" w:sz="4" w:space="0" w:color="auto"/>
            </w:tcBorders>
            <w:shd w:val="clear" w:color="auto" w:fill="auto"/>
            <w:noWrap/>
            <w:vAlign w:val="bottom"/>
            <w:hideMark/>
          </w:tcPr>
          <w:p w14:paraId="62D33F8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77206761</w:t>
            </w:r>
          </w:p>
        </w:tc>
        <w:tc>
          <w:tcPr>
            <w:tcW w:w="4051" w:type="dxa"/>
            <w:tcBorders>
              <w:top w:val="nil"/>
              <w:left w:val="nil"/>
              <w:bottom w:val="single" w:sz="4" w:space="0" w:color="auto"/>
              <w:right w:val="single" w:sz="4" w:space="0" w:color="auto"/>
            </w:tcBorders>
            <w:shd w:val="clear" w:color="auto" w:fill="auto"/>
            <w:noWrap/>
            <w:vAlign w:val="bottom"/>
            <w:hideMark/>
          </w:tcPr>
          <w:p w14:paraId="5D388EF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Uzengija zadnjeg gibnja 5511-2912408-10</w:t>
            </w:r>
          </w:p>
        </w:tc>
        <w:tc>
          <w:tcPr>
            <w:tcW w:w="1262" w:type="dxa"/>
            <w:tcBorders>
              <w:top w:val="nil"/>
              <w:left w:val="nil"/>
              <w:bottom w:val="single" w:sz="4" w:space="0" w:color="auto"/>
              <w:right w:val="single" w:sz="4" w:space="0" w:color="auto"/>
            </w:tcBorders>
            <w:shd w:val="clear" w:color="000000" w:fill="FFFFFF"/>
            <w:vAlign w:val="bottom"/>
            <w:hideMark/>
          </w:tcPr>
          <w:p w14:paraId="5DD21F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11BF0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7E2072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538CF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6F81843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6BA05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96194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F9184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C93BE5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6CB1D0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5B350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218</w:t>
            </w:r>
          </w:p>
        </w:tc>
        <w:tc>
          <w:tcPr>
            <w:tcW w:w="1257" w:type="dxa"/>
            <w:tcBorders>
              <w:top w:val="nil"/>
              <w:left w:val="nil"/>
              <w:bottom w:val="single" w:sz="4" w:space="0" w:color="auto"/>
              <w:right w:val="single" w:sz="4" w:space="0" w:color="auto"/>
            </w:tcBorders>
            <w:shd w:val="clear" w:color="auto" w:fill="auto"/>
            <w:noWrap/>
            <w:vAlign w:val="bottom"/>
            <w:hideMark/>
          </w:tcPr>
          <w:p w14:paraId="3B13EEA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77206928</w:t>
            </w:r>
          </w:p>
        </w:tc>
        <w:tc>
          <w:tcPr>
            <w:tcW w:w="4051" w:type="dxa"/>
            <w:tcBorders>
              <w:top w:val="nil"/>
              <w:left w:val="nil"/>
              <w:bottom w:val="single" w:sz="4" w:space="0" w:color="auto"/>
              <w:right w:val="single" w:sz="4" w:space="0" w:color="auto"/>
            </w:tcBorders>
            <w:shd w:val="clear" w:color="auto" w:fill="auto"/>
            <w:noWrap/>
            <w:vAlign w:val="bottom"/>
            <w:hideMark/>
          </w:tcPr>
          <w:p w14:paraId="06B738E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Jabučica poluge gasa kpt. 5320-1108054</w:t>
            </w:r>
          </w:p>
        </w:tc>
        <w:tc>
          <w:tcPr>
            <w:tcW w:w="1262" w:type="dxa"/>
            <w:tcBorders>
              <w:top w:val="nil"/>
              <w:left w:val="nil"/>
              <w:bottom w:val="single" w:sz="4" w:space="0" w:color="auto"/>
              <w:right w:val="single" w:sz="4" w:space="0" w:color="auto"/>
            </w:tcBorders>
            <w:shd w:val="clear" w:color="000000" w:fill="FFFFFF"/>
            <w:vAlign w:val="bottom"/>
            <w:hideMark/>
          </w:tcPr>
          <w:p w14:paraId="3E0F1D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4FE10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1BDBC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6E3EE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513147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A89B4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FEF0B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0A246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C76709C"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88008B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924DE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219</w:t>
            </w:r>
          </w:p>
        </w:tc>
        <w:tc>
          <w:tcPr>
            <w:tcW w:w="1257" w:type="dxa"/>
            <w:tcBorders>
              <w:top w:val="nil"/>
              <w:left w:val="nil"/>
              <w:bottom w:val="single" w:sz="4" w:space="0" w:color="auto"/>
              <w:right w:val="single" w:sz="4" w:space="0" w:color="auto"/>
            </w:tcBorders>
            <w:shd w:val="clear" w:color="auto" w:fill="auto"/>
            <w:noWrap/>
            <w:vAlign w:val="bottom"/>
            <w:hideMark/>
          </w:tcPr>
          <w:p w14:paraId="366C0EE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77207108</w:t>
            </w:r>
          </w:p>
        </w:tc>
        <w:tc>
          <w:tcPr>
            <w:tcW w:w="4051" w:type="dxa"/>
            <w:tcBorders>
              <w:top w:val="nil"/>
              <w:left w:val="nil"/>
              <w:bottom w:val="single" w:sz="4" w:space="0" w:color="auto"/>
              <w:right w:val="single" w:sz="4" w:space="0" w:color="auto"/>
            </w:tcBorders>
            <w:shd w:val="clear" w:color="auto" w:fill="auto"/>
            <w:noWrap/>
            <w:vAlign w:val="bottom"/>
            <w:hideMark/>
          </w:tcPr>
          <w:p w14:paraId="6A84BAB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cilindra spojnice 4310-1602590</w:t>
            </w:r>
          </w:p>
        </w:tc>
        <w:tc>
          <w:tcPr>
            <w:tcW w:w="1262" w:type="dxa"/>
            <w:tcBorders>
              <w:top w:val="nil"/>
              <w:left w:val="nil"/>
              <w:bottom w:val="single" w:sz="4" w:space="0" w:color="auto"/>
              <w:right w:val="single" w:sz="4" w:space="0" w:color="auto"/>
            </w:tcBorders>
            <w:shd w:val="clear" w:color="000000" w:fill="FFFFFF"/>
            <w:vAlign w:val="bottom"/>
            <w:hideMark/>
          </w:tcPr>
          <w:p w14:paraId="00FBCF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5642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3458A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DCDE8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1F6E45B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474262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6E7E5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950E9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01DF65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16B8F7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2DB85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220</w:t>
            </w:r>
          </w:p>
        </w:tc>
        <w:tc>
          <w:tcPr>
            <w:tcW w:w="1257" w:type="dxa"/>
            <w:tcBorders>
              <w:top w:val="nil"/>
              <w:left w:val="nil"/>
              <w:bottom w:val="single" w:sz="4" w:space="0" w:color="auto"/>
              <w:right w:val="single" w:sz="4" w:space="0" w:color="auto"/>
            </w:tcBorders>
            <w:shd w:val="clear" w:color="auto" w:fill="auto"/>
            <w:noWrap/>
            <w:vAlign w:val="bottom"/>
            <w:hideMark/>
          </w:tcPr>
          <w:p w14:paraId="4AAFFA2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77207256</w:t>
            </w:r>
          </w:p>
        </w:tc>
        <w:tc>
          <w:tcPr>
            <w:tcW w:w="4051" w:type="dxa"/>
            <w:tcBorders>
              <w:top w:val="nil"/>
              <w:left w:val="nil"/>
              <w:bottom w:val="single" w:sz="4" w:space="0" w:color="auto"/>
              <w:right w:val="single" w:sz="4" w:space="0" w:color="auto"/>
            </w:tcBorders>
            <w:shd w:val="clear" w:color="auto" w:fill="auto"/>
            <w:noWrap/>
            <w:vAlign w:val="bottom"/>
            <w:hideMark/>
          </w:tcPr>
          <w:p w14:paraId="5C1C695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Sklop motora kpt. 740.30.1000128-07</w:t>
            </w:r>
          </w:p>
        </w:tc>
        <w:tc>
          <w:tcPr>
            <w:tcW w:w="1262" w:type="dxa"/>
            <w:tcBorders>
              <w:top w:val="nil"/>
              <w:left w:val="nil"/>
              <w:bottom w:val="single" w:sz="4" w:space="0" w:color="auto"/>
              <w:right w:val="single" w:sz="4" w:space="0" w:color="auto"/>
            </w:tcBorders>
            <w:shd w:val="clear" w:color="000000" w:fill="FFFFFF"/>
            <w:vAlign w:val="bottom"/>
            <w:hideMark/>
          </w:tcPr>
          <w:p w14:paraId="4901C0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3406B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963D77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64D62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21DA982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A0C55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63726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CDDE9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859A06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449CDF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66BD8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221</w:t>
            </w:r>
          </w:p>
        </w:tc>
        <w:tc>
          <w:tcPr>
            <w:tcW w:w="1257" w:type="dxa"/>
            <w:tcBorders>
              <w:top w:val="nil"/>
              <w:left w:val="nil"/>
              <w:bottom w:val="single" w:sz="4" w:space="0" w:color="auto"/>
              <w:right w:val="single" w:sz="4" w:space="0" w:color="auto"/>
            </w:tcBorders>
            <w:shd w:val="clear" w:color="auto" w:fill="auto"/>
            <w:noWrap/>
            <w:vAlign w:val="bottom"/>
            <w:hideMark/>
          </w:tcPr>
          <w:p w14:paraId="4264DFE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77207264</w:t>
            </w:r>
          </w:p>
        </w:tc>
        <w:tc>
          <w:tcPr>
            <w:tcW w:w="4051" w:type="dxa"/>
            <w:tcBorders>
              <w:top w:val="nil"/>
              <w:left w:val="nil"/>
              <w:bottom w:val="single" w:sz="4" w:space="0" w:color="auto"/>
              <w:right w:val="single" w:sz="4" w:space="0" w:color="auto"/>
            </w:tcBorders>
            <w:shd w:val="clear" w:color="auto" w:fill="auto"/>
            <w:noWrap/>
            <w:vAlign w:val="bottom"/>
            <w:hideMark/>
          </w:tcPr>
          <w:p w14:paraId="32EFACC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Branik prednji 4310-2803010</w:t>
            </w:r>
          </w:p>
        </w:tc>
        <w:tc>
          <w:tcPr>
            <w:tcW w:w="1262" w:type="dxa"/>
            <w:tcBorders>
              <w:top w:val="nil"/>
              <w:left w:val="nil"/>
              <w:bottom w:val="single" w:sz="4" w:space="0" w:color="auto"/>
              <w:right w:val="single" w:sz="4" w:space="0" w:color="auto"/>
            </w:tcBorders>
            <w:shd w:val="clear" w:color="000000" w:fill="FFFFFF"/>
            <w:vAlign w:val="bottom"/>
            <w:hideMark/>
          </w:tcPr>
          <w:p w14:paraId="2FC515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6E537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295A0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140A7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86C264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8055A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0723D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9B723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1C9583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F3B3FD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E6F0E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222</w:t>
            </w:r>
          </w:p>
        </w:tc>
        <w:tc>
          <w:tcPr>
            <w:tcW w:w="1257" w:type="dxa"/>
            <w:tcBorders>
              <w:top w:val="nil"/>
              <w:left w:val="nil"/>
              <w:bottom w:val="single" w:sz="4" w:space="0" w:color="auto"/>
              <w:right w:val="single" w:sz="4" w:space="0" w:color="auto"/>
            </w:tcBorders>
            <w:shd w:val="clear" w:color="auto" w:fill="auto"/>
            <w:noWrap/>
            <w:vAlign w:val="bottom"/>
            <w:hideMark/>
          </w:tcPr>
          <w:p w14:paraId="75916CD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77207298</w:t>
            </w:r>
          </w:p>
        </w:tc>
        <w:tc>
          <w:tcPr>
            <w:tcW w:w="4051" w:type="dxa"/>
            <w:tcBorders>
              <w:top w:val="nil"/>
              <w:left w:val="nil"/>
              <w:bottom w:val="single" w:sz="4" w:space="0" w:color="auto"/>
              <w:right w:val="single" w:sz="4" w:space="0" w:color="auto"/>
            </w:tcBorders>
            <w:shd w:val="clear" w:color="auto" w:fill="auto"/>
            <w:noWrap/>
            <w:vAlign w:val="bottom"/>
            <w:hideMark/>
          </w:tcPr>
          <w:p w14:paraId="670A387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goriva ručna 33.1106010-01</w:t>
            </w:r>
          </w:p>
        </w:tc>
        <w:tc>
          <w:tcPr>
            <w:tcW w:w="1262" w:type="dxa"/>
            <w:tcBorders>
              <w:top w:val="nil"/>
              <w:left w:val="nil"/>
              <w:bottom w:val="single" w:sz="4" w:space="0" w:color="auto"/>
              <w:right w:val="single" w:sz="4" w:space="0" w:color="auto"/>
            </w:tcBorders>
            <w:shd w:val="clear" w:color="000000" w:fill="FFFFFF"/>
            <w:vAlign w:val="bottom"/>
            <w:hideMark/>
          </w:tcPr>
          <w:p w14:paraId="0E2539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529F7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609D5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25ED8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3BA1B6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5EBAB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D0DF5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B8B54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B2400B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FEFB0D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F0D2E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223</w:t>
            </w:r>
          </w:p>
        </w:tc>
        <w:tc>
          <w:tcPr>
            <w:tcW w:w="1257" w:type="dxa"/>
            <w:tcBorders>
              <w:top w:val="nil"/>
              <w:left w:val="nil"/>
              <w:bottom w:val="single" w:sz="4" w:space="0" w:color="auto"/>
              <w:right w:val="single" w:sz="4" w:space="0" w:color="auto"/>
            </w:tcBorders>
            <w:shd w:val="clear" w:color="auto" w:fill="auto"/>
            <w:noWrap/>
            <w:vAlign w:val="bottom"/>
            <w:hideMark/>
          </w:tcPr>
          <w:p w14:paraId="17BD564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77207306</w:t>
            </w:r>
          </w:p>
        </w:tc>
        <w:tc>
          <w:tcPr>
            <w:tcW w:w="4051" w:type="dxa"/>
            <w:tcBorders>
              <w:top w:val="nil"/>
              <w:left w:val="nil"/>
              <w:bottom w:val="single" w:sz="4" w:space="0" w:color="auto"/>
              <w:right w:val="single" w:sz="4" w:space="0" w:color="auto"/>
            </w:tcBorders>
            <w:shd w:val="clear" w:color="auto" w:fill="auto"/>
            <w:noWrap/>
            <w:vAlign w:val="bottom"/>
            <w:hideMark/>
          </w:tcPr>
          <w:p w14:paraId="55A334E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Pumpa ulja sa zupčanikom 740.11-1011010</w:t>
            </w:r>
          </w:p>
        </w:tc>
        <w:tc>
          <w:tcPr>
            <w:tcW w:w="1262" w:type="dxa"/>
            <w:tcBorders>
              <w:top w:val="nil"/>
              <w:left w:val="nil"/>
              <w:bottom w:val="single" w:sz="4" w:space="0" w:color="auto"/>
              <w:right w:val="single" w:sz="4" w:space="0" w:color="auto"/>
            </w:tcBorders>
            <w:shd w:val="clear" w:color="000000" w:fill="FFFFFF"/>
            <w:vAlign w:val="bottom"/>
            <w:hideMark/>
          </w:tcPr>
          <w:p w14:paraId="7131B0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A3BC1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181294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318EA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7DE4221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3FCC1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285AF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DAEE8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A281D1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286839A"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795F69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224</w:t>
            </w:r>
          </w:p>
        </w:tc>
        <w:tc>
          <w:tcPr>
            <w:tcW w:w="1257" w:type="dxa"/>
            <w:tcBorders>
              <w:top w:val="nil"/>
              <w:left w:val="nil"/>
              <w:bottom w:val="single" w:sz="4" w:space="0" w:color="auto"/>
              <w:right w:val="single" w:sz="4" w:space="0" w:color="auto"/>
            </w:tcBorders>
            <w:shd w:val="clear" w:color="auto" w:fill="auto"/>
            <w:noWrap/>
            <w:vAlign w:val="bottom"/>
            <w:hideMark/>
          </w:tcPr>
          <w:p w14:paraId="5C5DD9C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77207330</w:t>
            </w:r>
          </w:p>
        </w:tc>
        <w:tc>
          <w:tcPr>
            <w:tcW w:w="4051" w:type="dxa"/>
            <w:tcBorders>
              <w:top w:val="nil"/>
              <w:left w:val="nil"/>
              <w:bottom w:val="single" w:sz="4" w:space="0" w:color="auto"/>
              <w:right w:val="single" w:sz="4" w:space="0" w:color="auto"/>
            </w:tcBorders>
            <w:shd w:val="clear" w:color="auto" w:fill="auto"/>
            <w:noWrap/>
            <w:vAlign w:val="bottom"/>
            <w:hideMark/>
          </w:tcPr>
          <w:p w14:paraId="1777FE7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kompresora 53205-3509030</w:t>
            </w:r>
          </w:p>
        </w:tc>
        <w:tc>
          <w:tcPr>
            <w:tcW w:w="1262" w:type="dxa"/>
            <w:tcBorders>
              <w:top w:val="nil"/>
              <w:left w:val="nil"/>
              <w:bottom w:val="single" w:sz="4" w:space="0" w:color="auto"/>
              <w:right w:val="single" w:sz="4" w:space="0" w:color="auto"/>
            </w:tcBorders>
            <w:shd w:val="clear" w:color="000000" w:fill="FFFFFF"/>
            <w:vAlign w:val="bottom"/>
            <w:hideMark/>
          </w:tcPr>
          <w:p w14:paraId="7169A8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D74A9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F8DEFB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33215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337DF67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265D1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715E1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D830E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7C38307"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16C751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D737F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225</w:t>
            </w:r>
          </w:p>
        </w:tc>
        <w:tc>
          <w:tcPr>
            <w:tcW w:w="1257" w:type="dxa"/>
            <w:tcBorders>
              <w:top w:val="nil"/>
              <w:left w:val="nil"/>
              <w:bottom w:val="single" w:sz="4" w:space="0" w:color="auto"/>
              <w:right w:val="single" w:sz="4" w:space="0" w:color="auto"/>
            </w:tcBorders>
            <w:shd w:val="clear" w:color="auto" w:fill="auto"/>
            <w:noWrap/>
            <w:vAlign w:val="bottom"/>
            <w:hideMark/>
          </w:tcPr>
          <w:p w14:paraId="22F0ADB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77207421</w:t>
            </w:r>
          </w:p>
        </w:tc>
        <w:tc>
          <w:tcPr>
            <w:tcW w:w="4051" w:type="dxa"/>
            <w:tcBorders>
              <w:top w:val="nil"/>
              <w:left w:val="nil"/>
              <w:bottom w:val="single" w:sz="4" w:space="0" w:color="auto"/>
              <w:right w:val="single" w:sz="4" w:space="0" w:color="auto"/>
            </w:tcBorders>
            <w:shd w:val="clear" w:color="auto" w:fill="auto"/>
            <w:noWrap/>
            <w:vAlign w:val="bottom"/>
            <w:hideMark/>
          </w:tcPr>
          <w:p w14:paraId="06463F5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Filter goriva u rezervoaru 53212-1104012</w:t>
            </w:r>
          </w:p>
        </w:tc>
        <w:tc>
          <w:tcPr>
            <w:tcW w:w="1262" w:type="dxa"/>
            <w:tcBorders>
              <w:top w:val="nil"/>
              <w:left w:val="nil"/>
              <w:bottom w:val="single" w:sz="4" w:space="0" w:color="auto"/>
              <w:right w:val="single" w:sz="4" w:space="0" w:color="auto"/>
            </w:tcBorders>
            <w:shd w:val="clear" w:color="000000" w:fill="FFFFFF"/>
            <w:vAlign w:val="bottom"/>
            <w:hideMark/>
          </w:tcPr>
          <w:p w14:paraId="4FF8ED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B5B1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47933A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8BEC5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299AD04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33508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4A699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65D35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50E7A33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294FC8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8D457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226</w:t>
            </w:r>
          </w:p>
        </w:tc>
        <w:tc>
          <w:tcPr>
            <w:tcW w:w="1257" w:type="dxa"/>
            <w:tcBorders>
              <w:top w:val="nil"/>
              <w:left w:val="nil"/>
              <w:bottom w:val="single" w:sz="4" w:space="0" w:color="auto"/>
              <w:right w:val="single" w:sz="4" w:space="0" w:color="auto"/>
            </w:tcBorders>
            <w:shd w:val="clear" w:color="auto" w:fill="auto"/>
            <w:noWrap/>
            <w:vAlign w:val="bottom"/>
            <w:hideMark/>
          </w:tcPr>
          <w:p w14:paraId="2538737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77207454</w:t>
            </w:r>
          </w:p>
        </w:tc>
        <w:tc>
          <w:tcPr>
            <w:tcW w:w="4051" w:type="dxa"/>
            <w:tcBorders>
              <w:top w:val="nil"/>
              <w:left w:val="nil"/>
              <w:bottom w:val="single" w:sz="4" w:space="0" w:color="auto"/>
              <w:right w:val="single" w:sz="4" w:space="0" w:color="auto"/>
            </w:tcBorders>
            <w:shd w:val="clear" w:color="auto" w:fill="auto"/>
            <w:noWrap/>
            <w:vAlign w:val="bottom"/>
            <w:hideMark/>
          </w:tcPr>
          <w:p w14:paraId="01B3687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zad.koč.cilin.desni 43114-3502120</w:t>
            </w:r>
          </w:p>
        </w:tc>
        <w:tc>
          <w:tcPr>
            <w:tcW w:w="1262" w:type="dxa"/>
            <w:tcBorders>
              <w:top w:val="nil"/>
              <w:left w:val="nil"/>
              <w:bottom w:val="single" w:sz="4" w:space="0" w:color="auto"/>
              <w:right w:val="single" w:sz="4" w:space="0" w:color="auto"/>
            </w:tcBorders>
            <w:shd w:val="clear" w:color="000000" w:fill="FFFFFF"/>
            <w:vAlign w:val="bottom"/>
            <w:hideMark/>
          </w:tcPr>
          <w:p w14:paraId="5ABB5F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158A74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11730E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1BBF86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7334F26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14591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4FBDF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DB935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5546AE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F6CDCF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8A78E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227</w:t>
            </w:r>
          </w:p>
        </w:tc>
        <w:tc>
          <w:tcPr>
            <w:tcW w:w="1257" w:type="dxa"/>
            <w:tcBorders>
              <w:top w:val="nil"/>
              <w:left w:val="nil"/>
              <w:bottom w:val="single" w:sz="4" w:space="0" w:color="auto"/>
              <w:right w:val="single" w:sz="4" w:space="0" w:color="auto"/>
            </w:tcBorders>
            <w:shd w:val="clear" w:color="auto" w:fill="auto"/>
            <w:noWrap/>
            <w:vAlign w:val="bottom"/>
            <w:hideMark/>
          </w:tcPr>
          <w:p w14:paraId="0F09C9C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77207462</w:t>
            </w:r>
          </w:p>
        </w:tc>
        <w:tc>
          <w:tcPr>
            <w:tcW w:w="4051" w:type="dxa"/>
            <w:tcBorders>
              <w:top w:val="nil"/>
              <w:left w:val="nil"/>
              <w:bottom w:val="single" w:sz="4" w:space="0" w:color="auto"/>
              <w:right w:val="single" w:sz="4" w:space="0" w:color="auto"/>
            </w:tcBorders>
            <w:shd w:val="clear" w:color="auto" w:fill="auto"/>
            <w:noWrap/>
            <w:vAlign w:val="bottom"/>
            <w:hideMark/>
          </w:tcPr>
          <w:p w14:paraId="058DBF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zad.koč.cilin.levi 43114-3502121</w:t>
            </w:r>
          </w:p>
        </w:tc>
        <w:tc>
          <w:tcPr>
            <w:tcW w:w="1262" w:type="dxa"/>
            <w:tcBorders>
              <w:top w:val="nil"/>
              <w:left w:val="nil"/>
              <w:bottom w:val="single" w:sz="4" w:space="0" w:color="auto"/>
              <w:right w:val="single" w:sz="4" w:space="0" w:color="auto"/>
            </w:tcBorders>
            <w:shd w:val="clear" w:color="000000" w:fill="FFFFFF"/>
            <w:vAlign w:val="bottom"/>
            <w:hideMark/>
          </w:tcPr>
          <w:p w14:paraId="29E6B8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34F45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33702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05968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11007A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A72C1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F76B8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8968E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2D34E3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5888F0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E64C3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228</w:t>
            </w:r>
          </w:p>
        </w:tc>
        <w:tc>
          <w:tcPr>
            <w:tcW w:w="1257" w:type="dxa"/>
            <w:tcBorders>
              <w:top w:val="nil"/>
              <w:left w:val="nil"/>
              <w:bottom w:val="single" w:sz="4" w:space="0" w:color="auto"/>
              <w:right w:val="single" w:sz="4" w:space="0" w:color="auto"/>
            </w:tcBorders>
            <w:shd w:val="clear" w:color="auto" w:fill="auto"/>
            <w:noWrap/>
            <w:vAlign w:val="bottom"/>
            <w:hideMark/>
          </w:tcPr>
          <w:p w14:paraId="1AA03C9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77207710</w:t>
            </w:r>
          </w:p>
        </w:tc>
        <w:tc>
          <w:tcPr>
            <w:tcW w:w="4051" w:type="dxa"/>
            <w:tcBorders>
              <w:top w:val="nil"/>
              <w:left w:val="nil"/>
              <w:bottom w:val="single" w:sz="4" w:space="0" w:color="auto"/>
              <w:right w:val="single" w:sz="4" w:space="0" w:color="auto"/>
            </w:tcBorders>
            <w:shd w:val="clear" w:color="auto" w:fill="auto"/>
            <w:noWrap/>
            <w:vAlign w:val="bottom"/>
            <w:hideMark/>
          </w:tcPr>
          <w:p w14:paraId="10420D6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Filter hidraulike krana P171533</w:t>
            </w:r>
          </w:p>
        </w:tc>
        <w:tc>
          <w:tcPr>
            <w:tcW w:w="1262" w:type="dxa"/>
            <w:tcBorders>
              <w:top w:val="nil"/>
              <w:left w:val="nil"/>
              <w:bottom w:val="single" w:sz="4" w:space="0" w:color="auto"/>
              <w:right w:val="single" w:sz="4" w:space="0" w:color="auto"/>
            </w:tcBorders>
            <w:shd w:val="clear" w:color="000000" w:fill="FFFFFF"/>
            <w:vAlign w:val="bottom"/>
            <w:hideMark/>
          </w:tcPr>
          <w:p w14:paraId="5109155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4856E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DF386D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287BA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1C0E3BC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1709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3C5B1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2494A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0B89DC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F4EFF1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32E446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229</w:t>
            </w:r>
          </w:p>
        </w:tc>
        <w:tc>
          <w:tcPr>
            <w:tcW w:w="1257" w:type="dxa"/>
            <w:tcBorders>
              <w:top w:val="nil"/>
              <w:left w:val="nil"/>
              <w:bottom w:val="single" w:sz="4" w:space="0" w:color="auto"/>
              <w:right w:val="single" w:sz="4" w:space="0" w:color="auto"/>
            </w:tcBorders>
            <w:shd w:val="clear" w:color="auto" w:fill="auto"/>
            <w:noWrap/>
            <w:vAlign w:val="bottom"/>
            <w:hideMark/>
          </w:tcPr>
          <w:p w14:paraId="7A7659B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77207751</w:t>
            </w:r>
          </w:p>
        </w:tc>
        <w:tc>
          <w:tcPr>
            <w:tcW w:w="4051" w:type="dxa"/>
            <w:tcBorders>
              <w:top w:val="nil"/>
              <w:left w:val="nil"/>
              <w:bottom w:val="single" w:sz="4" w:space="0" w:color="auto"/>
              <w:right w:val="single" w:sz="4" w:space="0" w:color="auto"/>
            </w:tcBorders>
            <w:shd w:val="clear" w:color="auto" w:fill="auto"/>
            <w:noWrap/>
            <w:vAlign w:val="bottom"/>
            <w:hideMark/>
          </w:tcPr>
          <w:p w14:paraId="295CA96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glave upravljača 5320-3408020</w:t>
            </w:r>
          </w:p>
        </w:tc>
        <w:tc>
          <w:tcPr>
            <w:tcW w:w="1262" w:type="dxa"/>
            <w:tcBorders>
              <w:top w:val="nil"/>
              <w:left w:val="nil"/>
              <w:bottom w:val="single" w:sz="4" w:space="0" w:color="auto"/>
              <w:right w:val="single" w:sz="4" w:space="0" w:color="auto"/>
            </w:tcBorders>
            <w:shd w:val="clear" w:color="000000" w:fill="FFFFFF"/>
            <w:vAlign w:val="bottom"/>
            <w:hideMark/>
          </w:tcPr>
          <w:p w14:paraId="62DBD2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61CAD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53BA43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C1794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3F9DF1B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4E33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80EF6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12011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65BEAE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675F13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49D4C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230</w:t>
            </w:r>
          </w:p>
        </w:tc>
        <w:tc>
          <w:tcPr>
            <w:tcW w:w="1257" w:type="dxa"/>
            <w:tcBorders>
              <w:top w:val="nil"/>
              <w:left w:val="nil"/>
              <w:bottom w:val="single" w:sz="4" w:space="0" w:color="auto"/>
              <w:right w:val="single" w:sz="4" w:space="0" w:color="auto"/>
            </w:tcBorders>
            <w:shd w:val="clear" w:color="auto" w:fill="auto"/>
            <w:noWrap/>
            <w:vAlign w:val="bottom"/>
            <w:hideMark/>
          </w:tcPr>
          <w:p w14:paraId="719A414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77207827</w:t>
            </w:r>
          </w:p>
        </w:tc>
        <w:tc>
          <w:tcPr>
            <w:tcW w:w="4051" w:type="dxa"/>
            <w:tcBorders>
              <w:top w:val="nil"/>
              <w:left w:val="nil"/>
              <w:bottom w:val="single" w:sz="4" w:space="0" w:color="auto"/>
              <w:right w:val="single" w:sz="4" w:space="0" w:color="auto"/>
            </w:tcBorders>
            <w:shd w:val="clear" w:color="auto" w:fill="auto"/>
            <w:noWrap/>
            <w:vAlign w:val="bottom"/>
            <w:hideMark/>
          </w:tcPr>
          <w:p w14:paraId="45C6305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Glavčina zadnjeg točka 5320-3104015-02</w:t>
            </w:r>
          </w:p>
        </w:tc>
        <w:tc>
          <w:tcPr>
            <w:tcW w:w="1262" w:type="dxa"/>
            <w:tcBorders>
              <w:top w:val="nil"/>
              <w:left w:val="nil"/>
              <w:bottom w:val="single" w:sz="4" w:space="0" w:color="auto"/>
              <w:right w:val="single" w:sz="4" w:space="0" w:color="auto"/>
            </w:tcBorders>
            <w:shd w:val="clear" w:color="000000" w:fill="FFFFFF"/>
            <w:vAlign w:val="bottom"/>
            <w:hideMark/>
          </w:tcPr>
          <w:p w14:paraId="5F38FE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8989F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23DA6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23188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113F548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59B36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E7698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6C33E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B52117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A5469C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5B431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231</w:t>
            </w:r>
          </w:p>
        </w:tc>
        <w:tc>
          <w:tcPr>
            <w:tcW w:w="1257" w:type="dxa"/>
            <w:tcBorders>
              <w:top w:val="nil"/>
              <w:left w:val="nil"/>
              <w:bottom w:val="single" w:sz="4" w:space="0" w:color="auto"/>
              <w:right w:val="single" w:sz="4" w:space="0" w:color="auto"/>
            </w:tcBorders>
            <w:shd w:val="clear" w:color="auto" w:fill="auto"/>
            <w:noWrap/>
            <w:vAlign w:val="bottom"/>
            <w:hideMark/>
          </w:tcPr>
          <w:p w14:paraId="4CE8AA9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77207900</w:t>
            </w:r>
          </w:p>
        </w:tc>
        <w:tc>
          <w:tcPr>
            <w:tcW w:w="4051" w:type="dxa"/>
            <w:tcBorders>
              <w:top w:val="nil"/>
              <w:left w:val="nil"/>
              <w:bottom w:val="single" w:sz="4" w:space="0" w:color="auto"/>
              <w:right w:val="single" w:sz="4" w:space="0" w:color="auto"/>
            </w:tcBorders>
            <w:shd w:val="clear" w:color="auto" w:fill="auto"/>
            <w:noWrap/>
            <w:vAlign w:val="bottom"/>
            <w:hideMark/>
          </w:tcPr>
          <w:p w14:paraId="14E475F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redukt.spore brz.43114-1802189</w:t>
            </w:r>
          </w:p>
        </w:tc>
        <w:tc>
          <w:tcPr>
            <w:tcW w:w="1262" w:type="dxa"/>
            <w:tcBorders>
              <w:top w:val="nil"/>
              <w:left w:val="nil"/>
              <w:bottom w:val="single" w:sz="4" w:space="0" w:color="auto"/>
              <w:right w:val="single" w:sz="4" w:space="0" w:color="auto"/>
            </w:tcBorders>
            <w:shd w:val="clear" w:color="000000" w:fill="FFFFFF"/>
            <w:vAlign w:val="bottom"/>
            <w:hideMark/>
          </w:tcPr>
          <w:p w14:paraId="1B8F21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CFDA8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A39A1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FEF63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7DC6C1E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D09FC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315B6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2F470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688D4B1"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5D5DE3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36A21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232</w:t>
            </w:r>
          </w:p>
        </w:tc>
        <w:tc>
          <w:tcPr>
            <w:tcW w:w="1257" w:type="dxa"/>
            <w:tcBorders>
              <w:top w:val="nil"/>
              <w:left w:val="nil"/>
              <w:bottom w:val="single" w:sz="4" w:space="0" w:color="auto"/>
              <w:right w:val="single" w:sz="4" w:space="0" w:color="auto"/>
            </w:tcBorders>
            <w:shd w:val="clear" w:color="auto" w:fill="auto"/>
            <w:noWrap/>
            <w:vAlign w:val="bottom"/>
            <w:hideMark/>
          </w:tcPr>
          <w:p w14:paraId="2982C6F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77207918</w:t>
            </w:r>
          </w:p>
        </w:tc>
        <w:tc>
          <w:tcPr>
            <w:tcW w:w="4051" w:type="dxa"/>
            <w:tcBorders>
              <w:top w:val="nil"/>
              <w:left w:val="nil"/>
              <w:bottom w:val="single" w:sz="4" w:space="0" w:color="auto"/>
              <w:right w:val="single" w:sz="4" w:space="0" w:color="auto"/>
            </w:tcBorders>
            <w:shd w:val="clear" w:color="auto" w:fill="auto"/>
            <w:noWrap/>
            <w:vAlign w:val="bottom"/>
            <w:hideMark/>
          </w:tcPr>
          <w:p w14:paraId="1916CF8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Mehanizam uključenja spore 43114-1803012</w:t>
            </w:r>
          </w:p>
        </w:tc>
        <w:tc>
          <w:tcPr>
            <w:tcW w:w="1262" w:type="dxa"/>
            <w:tcBorders>
              <w:top w:val="nil"/>
              <w:left w:val="nil"/>
              <w:bottom w:val="single" w:sz="4" w:space="0" w:color="auto"/>
              <w:right w:val="single" w:sz="4" w:space="0" w:color="auto"/>
            </w:tcBorders>
            <w:shd w:val="clear" w:color="000000" w:fill="FFFFFF"/>
            <w:vAlign w:val="bottom"/>
            <w:hideMark/>
          </w:tcPr>
          <w:p w14:paraId="1B23A4C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174B4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5365B5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15B29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534" w:type="dxa"/>
            <w:tcBorders>
              <w:top w:val="nil"/>
              <w:left w:val="nil"/>
              <w:bottom w:val="single" w:sz="4" w:space="0" w:color="auto"/>
              <w:right w:val="single" w:sz="4" w:space="0" w:color="auto"/>
            </w:tcBorders>
            <w:shd w:val="clear" w:color="auto" w:fill="auto"/>
            <w:noWrap/>
            <w:vAlign w:val="bottom"/>
            <w:hideMark/>
          </w:tcPr>
          <w:p w14:paraId="215771E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2B981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1B9A8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A8487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94EF9E6"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69A08F62"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8B9895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233</w:t>
            </w:r>
          </w:p>
        </w:tc>
        <w:tc>
          <w:tcPr>
            <w:tcW w:w="1257" w:type="dxa"/>
            <w:tcBorders>
              <w:top w:val="nil"/>
              <w:left w:val="nil"/>
              <w:bottom w:val="single" w:sz="4" w:space="0" w:color="auto"/>
              <w:right w:val="single" w:sz="4" w:space="0" w:color="auto"/>
            </w:tcBorders>
            <w:shd w:val="clear" w:color="auto" w:fill="auto"/>
            <w:noWrap/>
            <w:vAlign w:val="bottom"/>
            <w:hideMark/>
          </w:tcPr>
          <w:p w14:paraId="10D6A76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77207926</w:t>
            </w:r>
          </w:p>
        </w:tc>
        <w:tc>
          <w:tcPr>
            <w:tcW w:w="4051" w:type="dxa"/>
            <w:tcBorders>
              <w:top w:val="nil"/>
              <w:left w:val="nil"/>
              <w:bottom w:val="single" w:sz="4" w:space="0" w:color="auto"/>
              <w:right w:val="single" w:sz="4" w:space="0" w:color="auto"/>
            </w:tcBorders>
            <w:shd w:val="clear" w:color="auto" w:fill="auto"/>
            <w:noWrap/>
            <w:vAlign w:val="bottom"/>
            <w:hideMark/>
          </w:tcPr>
          <w:p w14:paraId="15E0B0E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Mehanizam uključenja brze 43114-1803010</w:t>
            </w:r>
          </w:p>
        </w:tc>
        <w:tc>
          <w:tcPr>
            <w:tcW w:w="1262" w:type="dxa"/>
            <w:tcBorders>
              <w:top w:val="nil"/>
              <w:left w:val="nil"/>
              <w:bottom w:val="single" w:sz="4" w:space="0" w:color="auto"/>
              <w:right w:val="single" w:sz="4" w:space="0" w:color="auto"/>
            </w:tcBorders>
            <w:shd w:val="clear" w:color="000000" w:fill="FFFFFF"/>
            <w:vAlign w:val="bottom"/>
            <w:hideMark/>
          </w:tcPr>
          <w:p w14:paraId="67EF2D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DC132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7CDEA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1ADF5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9BD993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9ABB7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2BB852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95315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373B982"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846ED2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FA996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234</w:t>
            </w:r>
          </w:p>
        </w:tc>
        <w:tc>
          <w:tcPr>
            <w:tcW w:w="1257" w:type="dxa"/>
            <w:tcBorders>
              <w:top w:val="nil"/>
              <w:left w:val="nil"/>
              <w:bottom w:val="single" w:sz="4" w:space="0" w:color="auto"/>
              <w:right w:val="single" w:sz="4" w:space="0" w:color="auto"/>
            </w:tcBorders>
            <w:shd w:val="clear" w:color="auto" w:fill="auto"/>
            <w:noWrap/>
            <w:vAlign w:val="bottom"/>
            <w:hideMark/>
          </w:tcPr>
          <w:p w14:paraId="3805DF7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77207959</w:t>
            </w:r>
          </w:p>
        </w:tc>
        <w:tc>
          <w:tcPr>
            <w:tcW w:w="4051" w:type="dxa"/>
            <w:tcBorders>
              <w:top w:val="nil"/>
              <w:left w:val="nil"/>
              <w:bottom w:val="single" w:sz="4" w:space="0" w:color="auto"/>
              <w:right w:val="single" w:sz="4" w:space="0" w:color="auto"/>
            </w:tcBorders>
            <w:shd w:val="clear" w:color="auto" w:fill="auto"/>
            <w:noWrap/>
            <w:vAlign w:val="bottom"/>
            <w:hideMark/>
          </w:tcPr>
          <w:p w14:paraId="545A74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Osovina reduk.sred.most 43114-1802084</w:t>
            </w:r>
          </w:p>
        </w:tc>
        <w:tc>
          <w:tcPr>
            <w:tcW w:w="1262" w:type="dxa"/>
            <w:tcBorders>
              <w:top w:val="nil"/>
              <w:left w:val="nil"/>
              <w:bottom w:val="single" w:sz="4" w:space="0" w:color="auto"/>
              <w:right w:val="single" w:sz="4" w:space="0" w:color="auto"/>
            </w:tcBorders>
            <w:shd w:val="clear" w:color="000000" w:fill="FFFFFF"/>
            <w:vAlign w:val="bottom"/>
            <w:hideMark/>
          </w:tcPr>
          <w:p w14:paraId="2D2D98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94AD1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6449E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18FB5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212CACC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9EC8C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12DFBE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C9248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2EDCFB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3F1F09"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40508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235</w:t>
            </w:r>
          </w:p>
        </w:tc>
        <w:tc>
          <w:tcPr>
            <w:tcW w:w="1257" w:type="dxa"/>
            <w:tcBorders>
              <w:top w:val="nil"/>
              <w:left w:val="nil"/>
              <w:bottom w:val="single" w:sz="4" w:space="0" w:color="auto"/>
              <w:right w:val="single" w:sz="4" w:space="0" w:color="auto"/>
            </w:tcBorders>
            <w:shd w:val="clear" w:color="auto" w:fill="auto"/>
            <w:noWrap/>
            <w:vAlign w:val="bottom"/>
            <w:hideMark/>
          </w:tcPr>
          <w:p w14:paraId="6024EA4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77208049</w:t>
            </w:r>
          </w:p>
        </w:tc>
        <w:tc>
          <w:tcPr>
            <w:tcW w:w="4051" w:type="dxa"/>
            <w:tcBorders>
              <w:top w:val="nil"/>
              <w:left w:val="nil"/>
              <w:bottom w:val="single" w:sz="4" w:space="0" w:color="auto"/>
              <w:right w:val="single" w:sz="4" w:space="0" w:color="auto"/>
            </w:tcBorders>
            <w:shd w:val="clear" w:color="auto" w:fill="auto"/>
            <w:noWrap/>
            <w:vAlign w:val="bottom"/>
            <w:hideMark/>
          </w:tcPr>
          <w:p w14:paraId="033D5BD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Ključ kočnice desni 43114-3501110</w:t>
            </w:r>
          </w:p>
        </w:tc>
        <w:tc>
          <w:tcPr>
            <w:tcW w:w="1262" w:type="dxa"/>
            <w:tcBorders>
              <w:top w:val="nil"/>
              <w:left w:val="nil"/>
              <w:bottom w:val="single" w:sz="4" w:space="0" w:color="auto"/>
              <w:right w:val="single" w:sz="4" w:space="0" w:color="auto"/>
            </w:tcBorders>
            <w:shd w:val="clear" w:color="000000" w:fill="FFFFFF"/>
            <w:vAlign w:val="bottom"/>
            <w:hideMark/>
          </w:tcPr>
          <w:p w14:paraId="63F95F6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0CF09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1B524B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D4DB1E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18ADF03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E427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2BAC7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27FD4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CFA453D"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98E90E3"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89668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236</w:t>
            </w:r>
          </w:p>
        </w:tc>
        <w:tc>
          <w:tcPr>
            <w:tcW w:w="1257" w:type="dxa"/>
            <w:tcBorders>
              <w:top w:val="nil"/>
              <w:left w:val="nil"/>
              <w:bottom w:val="single" w:sz="4" w:space="0" w:color="auto"/>
              <w:right w:val="single" w:sz="4" w:space="0" w:color="auto"/>
            </w:tcBorders>
            <w:shd w:val="clear" w:color="auto" w:fill="auto"/>
            <w:noWrap/>
            <w:vAlign w:val="bottom"/>
            <w:hideMark/>
          </w:tcPr>
          <w:p w14:paraId="6D46D87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77208056</w:t>
            </w:r>
          </w:p>
        </w:tc>
        <w:tc>
          <w:tcPr>
            <w:tcW w:w="4051" w:type="dxa"/>
            <w:tcBorders>
              <w:top w:val="nil"/>
              <w:left w:val="nil"/>
              <w:bottom w:val="single" w:sz="4" w:space="0" w:color="auto"/>
              <w:right w:val="single" w:sz="4" w:space="0" w:color="auto"/>
            </w:tcBorders>
            <w:shd w:val="clear" w:color="auto" w:fill="auto"/>
            <w:noWrap/>
            <w:vAlign w:val="bottom"/>
            <w:hideMark/>
          </w:tcPr>
          <w:p w14:paraId="51EB91F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Ključ kočnice levi 43114-3501111</w:t>
            </w:r>
          </w:p>
        </w:tc>
        <w:tc>
          <w:tcPr>
            <w:tcW w:w="1262" w:type="dxa"/>
            <w:tcBorders>
              <w:top w:val="nil"/>
              <w:left w:val="nil"/>
              <w:bottom w:val="single" w:sz="4" w:space="0" w:color="auto"/>
              <w:right w:val="single" w:sz="4" w:space="0" w:color="auto"/>
            </w:tcBorders>
            <w:shd w:val="clear" w:color="000000" w:fill="FFFFFF"/>
            <w:vAlign w:val="bottom"/>
            <w:hideMark/>
          </w:tcPr>
          <w:p w14:paraId="554C96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64285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110F41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27096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2447DAD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3A364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E6613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D08F9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C61A89E"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5332B62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D5925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237</w:t>
            </w:r>
          </w:p>
        </w:tc>
        <w:tc>
          <w:tcPr>
            <w:tcW w:w="1257" w:type="dxa"/>
            <w:tcBorders>
              <w:top w:val="nil"/>
              <w:left w:val="nil"/>
              <w:bottom w:val="single" w:sz="4" w:space="0" w:color="auto"/>
              <w:right w:val="single" w:sz="4" w:space="0" w:color="auto"/>
            </w:tcBorders>
            <w:shd w:val="clear" w:color="auto" w:fill="auto"/>
            <w:noWrap/>
            <w:vAlign w:val="bottom"/>
            <w:hideMark/>
          </w:tcPr>
          <w:p w14:paraId="5013265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77208080</w:t>
            </w:r>
          </w:p>
        </w:tc>
        <w:tc>
          <w:tcPr>
            <w:tcW w:w="4051" w:type="dxa"/>
            <w:tcBorders>
              <w:top w:val="nil"/>
              <w:left w:val="nil"/>
              <w:bottom w:val="single" w:sz="4" w:space="0" w:color="auto"/>
              <w:right w:val="single" w:sz="4" w:space="0" w:color="auto"/>
            </w:tcBorders>
            <w:shd w:val="clear" w:color="auto" w:fill="auto"/>
            <w:noWrap/>
            <w:vAlign w:val="bottom"/>
            <w:hideMark/>
          </w:tcPr>
          <w:p w14:paraId="09B3944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Membrana cilin.uključ.blok.5320-2509017</w:t>
            </w:r>
          </w:p>
        </w:tc>
        <w:tc>
          <w:tcPr>
            <w:tcW w:w="1262" w:type="dxa"/>
            <w:tcBorders>
              <w:top w:val="nil"/>
              <w:left w:val="nil"/>
              <w:bottom w:val="single" w:sz="4" w:space="0" w:color="auto"/>
              <w:right w:val="single" w:sz="4" w:space="0" w:color="auto"/>
            </w:tcBorders>
            <w:shd w:val="clear" w:color="000000" w:fill="FFFFFF"/>
            <w:vAlign w:val="bottom"/>
            <w:hideMark/>
          </w:tcPr>
          <w:p w14:paraId="494B4C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8C71C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99A18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7AE9C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30BF11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D090F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FB497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E37BB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1B136C6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F0F639C"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B8412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238</w:t>
            </w:r>
          </w:p>
        </w:tc>
        <w:tc>
          <w:tcPr>
            <w:tcW w:w="1257" w:type="dxa"/>
            <w:tcBorders>
              <w:top w:val="nil"/>
              <w:left w:val="nil"/>
              <w:bottom w:val="single" w:sz="4" w:space="0" w:color="auto"/>
              <w:right w:val="single" w:sz="4" w:space="0" w:color="auto"/>
            </w:tcBorders>
            <w:shd w:val="clear" w:color="auto" w:fill="auto"/>
            <w:noWrap/>
            <w:vAlign w:val="bottom"/>
            <w:hideMark/>
          </w:tcPr>
          <w:p w14:paraId="74BB024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77208122</w:t>
            </w:r>
          </w:p>
        </w:tc>
        <w:tc>
          <w:tcPr>
            <w:tcW w:w="4051" w:type="dxa"/>
            <w:tcBorders>
              <w:top w:val="nil"/>
              <w:left w:val="nil"/>
              <w:bottom w:val="single" w:sz="4" w:space="0" w:color="auto"/>
              <w:right w:val="single" w:sz="4" w:space="0" w:color="auto"/>
            </w:tcBorders>
            <w:shd w:val="clear" w:color="auto" w:fill="auto"/>
            <w:noWrap/>
            <w:vAlign w:val="bottom"/>
            <w:hideMark/>
          </w:tcPr>
          <w:p w14:paraId="4553FA4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diferencij.reduktora 4310-1802448</w:t>
            </w:r>
          </w:p>
        </w:tc>
        <w:tc>
          <w:tcPr>
            <w:tcW w:w="1262" w:type="dxa"/>
            <w:tcBorders>
              <w:top w:val="nil"/>
              <w:left w:val="nil"/>
              <w:bottom w:val="single" w:sz="4" w:space="0" w:color="auto"/>
              <w:right w:val="single" w:sz="4" w:space="0" w:color="auto"/>
            </w:tcBorders>
            <w:shd w:val="clear" w:color="000000" w:fill="FFFFFF"/>
            <w:vAlign w:val="bottom"/>
            <w:hideMark/>
          </w:tcPr>
          <w:p w14:paraId="41B603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EB554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D863A7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17CE0E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534" w:type="dxa"/>
            <w:tcBorders>
              <w:top w:val="nil"/>
              <w:left w:val="nil"/>
              <w:bottom w:val="single" w:sz="4" w:space="0" w:color="auto"/>
              <w:right w:val="single" w:sz="4" w:space="0" w:color="auto"/>
            </w:tcBorders>
            <w:shd w:val="clear" w:color="auto" w:fill="auto"/>
            <w:noWrap/>
            <w:vAlign w:val="bottom"/>
            <w:hideMark/>
          </w:tcPr>
          <w:p w14:paraId="5ECC242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893D5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A6A72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0A4E0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037930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EFC082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2C6D0D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239</w:t>
            </w:r>
          </w:p>
        </w:tc>
        <w:tc>
          <w:tcPr>
            <w:tcW w:w="1257" w:type="dxa"/>
            <w:tcBorders>
              <w:top w:val="nil"/>
              <w:left w:val="nil"/>
              <w:bottom w:val="single" w:sz="4" w:space="0" w:color="auto"/>
              <w:right w:val="single" w:sz="4" w:space="0" w:color="auto"/>
            </w:tcBorders>
            <w:shd w:val="clear" w:color="auto" w:fill="auto"/>
            <w:noWrap/>
            <w:vAlign w:val="bottom"/>
            <w:hideMark/>
          </w:tcPr>
          <w:p w14:paraId="6EB8FDD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77208155</w:t>
            </w:r>
          </w:p>
        </w:tc>
        <w:tc>
          <w:tcPr>
            <w:tcW w:w="4051" w:type="dxa"/>
            <w:tcBorders>
              <w:top w:val="nil"/>
              <w:left w:val="nil"/>
              <w:bottom w:val="single" w:sz="4" w:space="0" w:color="auto"/>
              <w:right w:val="single" w:sz="4" w:space="0" w:color="auto"/>
            </w:tcBorders>
            <w:shd w:val="clear" w:color="auto" w:fill="auto"/>
            <w:noWrap/>
            <w:vAlign w:val="bottom"/>
            <w:hideMark/>
          </w:tcPr>
          <w:p w14:paraId="49EE3F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Pogon pumpe VP 7406.1111050</w:t>
            </w:r>
          </w:p>
        </w:tc>
        <w:tc>
          <w:tcPr>
            <w:tcW w:w="1262" w:type="dxa"/>
            <w:tcBorders>
              <w:top w:val="nil"/>
              <w:left w:val="nil"/>
              <w:bottom w:val="single" w:sz="4" w:space="0" w:color="auto"/>
              <w:right w:val="single" w:sz="4" w:space="0" w:color="auto"/>
            </w:tcBorders>
            <w:shd w:val="clear" w:color="000000" w:fill="FFFFFF"/>
            <w:vAlign w:val="bottom"/>
            <w:hideMark/>
          </w:tcPr>
          <w:p w14:paraId="54116A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B37DB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8FB01B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07D54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6327FA1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FB36A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11AE2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F81EC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665806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95607C0"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5D06E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240</w:t>
            </w:r>
          </w:p>
        </w:tc>
        <w:tc>
          <w:tcPr>
            <w:tcW w:w="1257" w:type="dxa"/>
            <w:tcBorders>
              <w:top w:val="nil"/>
              <w:left w:val="nil"/>
              <w:bottom w:val="single" w:sz="4" w:space="0" w:color="auto"/>
              <w:right w:val="single" w:sz="4" w:space="0" w:color="auto"/>
            </w:tcBorders>
            <w:shd w:val="clear" w:color="auto" w:fill="auto"/>
            <w:noWrap/>
            <w:vAlign w:val="bottom"/>
            <w:hideMark/>
          </w:tcPr>
          <w:p w14:paraId="681E55F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77208270</w:t>
            </w:r>
          </w:p>
        </w:tc>
        <w:tc>
          <w:tcPr>
            <w:tcW w:w="4051" w:type="dxa"/>
            <w:tcBorders>
              <w:top w:val="nil"/>
              <w:left w:val="nil"/>
              <w:bottom w:val="single" w:sz="4" w:space="0" w:color="auto"/>
              <w:right w:val="single" w:sz="4" w:space="0" w:color="auto"/>
            </w:tcBorders>
            <w:shd w:val="clear" w:color="auto" w:fill="auto"/>
            <w:noWrap/>
            <w:vAlign w:val="bottom"/>
            <w:hideMark/>
          </w:tcPr>
          <w:p w14:paraId="6ED4940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Gibanj zadnji 4310-2912012</w:t>
            </w:r>
          </w:p>
        </w:tc>
        <w:tc>
          <w:tcPr>
            <w:tcW w:w="1262" w:type="dxa"/>
            <w:tcBorders>
              <w:top w:val="nil"/>
              <w:left w:val="nil"/>
              <w:bottom w:val="single" w:sz="4" w:space="0" w:color="auto"/>
              <w:right w:val="single" w:sz="4" w:space="0" w:color="auto"/>
            </w:tcBorders>
            <w:shd w:val="clear" w:color="000000" w:fill="FFFFFF"/>
            <w:vAlign w:val="bottom"/>
            <w:hideMark/>
          </w:tcPr>
          <w:p w14:paraId="6C3F02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84305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E40D11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7A27B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1F7A319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DCDEB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FD88E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1D5B4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E727DEF"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D9B975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47426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241</w:t>
            </w:r>
          </w:p>
        </w:tc>
        <w:tc>
          <w:tcPr>
            <w:tcW w:w="1257" w:type="dxa"/>
            <w:tcBorders>
              <w:top w:val="nil"/>
              <w:left w:val="nil"/>
              <w:bottom w:val="single" w:sz="4" w:space="0" w:color="auto"/>
              <w:right w:val="single" w:sz="4" w:space="0" w:color="auto"/>
            </w:tcBorders>
            <w:shd w:val="clear" w:color="auto" w:fill="auto"/>
            <w:noWrap/>
            <w:vAlign w:val="bottom"/>
            <w:hideMark/>
          </w:tcPr>
          <w:p w14:paraId="7708BAB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77208379</w:t>
            </w:r>
          </w:p>
        </w:tc>
        <w:tc>
          <w:tcPr>
            <w:tcW w:w="4051" w:type="dxa"/>
            <w:tcBorders>
              <w:top w:val="nil"/>
              <w:left w:val="nil"/>
              <w:bottom w:val="single" w:sz="4" w:space="0" w:color="auto"/>
              <w:right w:val="single" w:sz="4" w:space="0" w:color="auto"/>
            </w:tcBorders>
            <w:shd w:val="clear" w:color="auto" w:fill="auto"/>
            <w:noWrap/>
            <w:vAlign w:val="bottom"/>
            <w:hideMark/>
          </w:tcPr>
          <w:p w14:paraId="24F09D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Gumica izmenjiv.toplote 7406.1013288-01</w:t>
            </w:r>
          </w:p>
        </w:tc>
        <w:tc>
          <w:tcPr>
            <w:tcW w:w="1262" w:type="dxa"/>
            <w:tcBorders>
              <w:top w:val="nil"/>
              <w:left w:val="nil"/>
              <w:bottom w:val="single" w:sz="4" w:space="0" w:color="auto"/>
              <w:right w:val="single" w:sz="4" w:space="0" w:color="auto"/>
            </w:tcBorders>
            <w:shd w:val="clear" w:color="000000" w:fill="FFFFFF"/>
            <w:vAlign w:val="bottom"/>
            <w:hideMark/>
          </w:tcPr>
          <w:p w14:paraId="3DDDFE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88853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0EA252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61A129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534" w:type="dxa"/>
            <w:tcBorders>
              <w:top w:val="nil"/>
              <w:left w:val="nil"/>
              <w:bottom w:val="single" w:sz="4" w:space="0" w:color="auto"/>
              <w:right w:val="single" w:sz="4" w:space="0" w:color="auto"/>
            </w:tcBorders>
            <w:shd w:val="clear" w:color="auto" w:fill="auto"/>
            <w:noWrap/>
            <w:vAlign w:val="bottom"/>
            <w:hideMark/>
          </w:tcPr>
          <w:p w14:paraId="7ECCB00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D88E1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74905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76B74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062E943"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8996E2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509C2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242</w:t>
            </w:r>
          </w:p>
        </w:tc>
        <w:tc>
          <w:tcPr>
            <w:tcW w:w="1257" w:type="dxa"/>
            <w:tcBorders>
              <w:top w:val="nil"/>
              <w:left w:val="nil"/>
              <w:bottom w:val="single" w:sz="4" w:space="0" w:color="auto"/>
              <w:right w:val="single" w:sz="4" w:space="0" w:color="auto"/>
            </w:tcBorders>
            <w:shd w:val="clear" w:color="auto" w:fill="auto"/>
            <w:noWrap/>
            <w:vAlign w:val="bottom"/>
            <w:hideMark/>
          </w:tcPr>
          <w:p w14:paraId="4288655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77208486</w:t>
            </w:r>
          </w:p>
        </w:tc>
        <w:tc>
          <w:tcPr>
            <w:tcW w:w="4051" w:type="dxa"/>
            <w:tcBorders>
              <w:top w:val="nil"/>
              <w:left w:val="nil"/>
              <w:bottom w:val="single" w:sz="4" w:space="0" w:color="auto"/>
              <w:right w:val="single" w:sz="4" w:space="0" w:color="auto"/>
            </w:tcBorders>
            <w:shd w:val="clear" w:color="auto" w:fill="auto"/>
            <w:noWrap/>
            <w:vAlign w:val="bottom"/>
            <w:hideMark/>
          </w:tcPr>
          <w:p w14:paraId="05A40FD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Motor grejanja 24V M3250-3730000T</w:t>
            </w:r>
          </w:p>
        </w:tc>
        <w:tc>
          <w:tcPr>
            <w:tcW w:w="1262" w:type="dxa"/>
            <w:tcBorders>
              <w:top w:val="nil"/>
              <w:left w:val="nil"/>
              <w:bottom w:val="single" w:sz="4" w:space="0" w:color="auto"/>
              <w:right w:val="single" w:sz="4" w:space="0" w:color="auto"/>
            </w:tcBorders>
            <w:shd w:val="clear" w:color="000000" w:fill="FFFFFF"/>
            <w:vAlign w:val="bottom"/>
            <w:hideMark/>
          </w:tcPr>
          <w:p w14:paraId="01FFCF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DB21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AB0AA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169A61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3BA0FA7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B492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F621D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203C0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4F2FB2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8CE0E7B"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12341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243</w:t>
            </w:r>
          </w:p>
        </w:tc>
        <w:tc>
          <w:tcPr>
            <w:tcW w:w="1257" w:type="dxa"/>
            <w:tcBorders>
              <w:top w:val="nil"/>
              <w:left w:val="nil"/>
              <w:bottom w:val="single" w:sz="4" w:space="0" w:color="auto"/>
              <w:right w:val="single" w:sz="4" w:space="0" w:color="auto"/>
            </w:tcBorders>
            <w:shd w:val="clear" w:color="auto" w:fill="auto"/>
            <w:noWrap/>
            <w:vAlign w:val="bottom"/>
            <w:hideMark/>
          </w:tcPr>
          <w:p w14:paraId="509A970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77208585</w:t>
            </w:r>
          </w:p>
        </w:tc>
        <w:tc>
          <w:tcPr>
            <w:tcW w:w="4051" w:type="dxa"/>
            <w:tcBorders>
              <w:top w:val="nil"/>
              <w:left w:val="nil"/>
              <w:bottom w:val="single" w:sz="4" w:space="0" w:color="auto"/>
              <w:right w:val="single" w:sz="4" w:space="0" w:color="auto"/>
            </w:tcBorders>
            <w:shd w:val="clear" w:color="auto" w:fill="auto"/>
            <w:noWrap/>
            <w:vAlign w:val="bottom"/>
            <w:hideMark/>
          </w:tcPr>
          <w:p w14:paraId="55A1E9C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ulja odvod.sa turbina 45104-1118430</w:t>
            </w:r>
          </w:p>
        </w:tc>
        <w:tc>
          <w:tcPr>
            <w:tcW w:w="1262" w:type="dxa"/>
            <w:tcBorders>
              <w:top w:val="nil"/>
              <w:left w:val="nil"/>
              <w:bottom w:val="single" w:sz="4" w:space="0" w:color="auto"/>
              <w:right w:val="single" w:sz="4" w:space="0" w:color="auto"/>
            </w:tcBorders>
            <w:shd w:val="clear" w:color="000000" w:fill="FFFFFF"/>
            <w:vAlign w:val="bottom"/>
            <w:hideMark/>
          </w:tcPr>
          <w:p w14:paraId="3F931E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A0C14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C72F4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120BD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010DE9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238ED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4D097C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FF02B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BB8BA4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D3B93F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40E47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244</w:t>
            </w:r>
          </w:p>
        </w:tc>
        <w:tc>
          <w:tcPr>
            <w:tcW w:w="1257" w:type="dxa"/>
            <w:tcBorders>
              <w:top w:val="nil"/>
              <w:left w:val="nil"/>
              <w:bottom w:val="single" w:sz="4" w:space="0" w:color="auto"/>
              <w:right w:val="single" w:sz="4" w:space="0" w:color="auto"/>
            </w:tcBorders>
            <w:shd w:val="clear" w:color="auto" w:fill="auto"/>
            <w:noWrap/>
            <w:vAlign w:val="bottom"/>
            <w:hideMark/>
          </w:tcPr>
          <w:p w14:paraId="42D4D45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77208650</w:t>
            </w:r>
          </w:p>
        </w:tc>
        <w:tc>
          <w:tcPr>
            <w:tcW w:w="4051" w:type="dxa"/>
            <w:tcBorders>
              <w:top w:val="nil"/>
              <w:left w:val="nil"/>
              <w:bottom w:val="single" w:sz="4" w:space="0" w:color="auto"/>
              <w:right w:val="single" w:sz="4" w:space="0" w:color="auto"/>
            </w:tcBorders>
            <w:shd w:val="clear" w:color="auto" w:fill="auto"/>
            <w:noWrap/>
            <w:vAlign w:val="bottom"/>
            <w:hideMark/>
          </w:tcPr>
          <w:p w14:paraId="79E1E1D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nosača PVP 740.50-1029238</w:t>
            </w:r>
          </w:p>
        </w:tc>
        <w:tc>
          <w:tcPr>
            <w:tcW w:w="1262" w:type="dxa"/>
            <w:tcBorders>
              <w:top w:val="nil"/>
              <w:left w:val="nil"/>
              <w:bottom w:val="single" w:sz="4" w:space="0" w:color="auto"/>
              <w:right w:val="single" w:sz="4" w:space="0" w:color="auto"/>
            </w:tcBorders>
            <w:shd w:val="clear" w:color="000000" w:fill="FFFFFF"/>
            <w:vAlign w:val="bottom"/>
            <w:hideMark/>
          </w:tcPr>
          <w:p w14:paraId="69A2F5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BB36F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DBBFCD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4FDF9D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534" w:type="dxa"/>
            <w:tcBorders>
              <w:top w:val="nil"/>
              <w:left w:val="nil"/>
              <w:bottom w:val="single" w:sz="4" w:space="0" w:color="auto"/>
              <w:right w:val="single" w:sz="4" w:space="0" w:color="auto"/>
            </w:tcBorders>
            <w:shd w:val="clear" w:color="auto" w:fill="auto"/>
            <w:noWrap/>
            <w:vAlign w:val="bottom"/>
            <w:hideMark/>
          </w:tcPr>
          <w:p w14:paraId="50A9DF5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FEABE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B9C80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DEB93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2175549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2D25A4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61A7C2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245</w:t>
            </w:r>
          </w:p>
        </w:tc>
        <w:tc>
          <w:tcPr>
            <w:tcW w:w="1257" w:type="dxa"/>
            <w:tcBorders>
              <w:top w:val="nil"/>
              <w:left w:val="nil"/>
              <w:bottom w:val="single" w:sz="4" w:space="0" w:color="auto"/>
              <w:right w:val="single" w:sz="4" w:space="0" w:color="auto"/>
            </w:tcBorders>
            <w:shd w:val="clear" w:color="auto" w:fill="auto"/>
            <w:noWrap/>
            <w:vAlign w:val="bottom"/>
            <w:hideMark/>
          </w:tcPr>
          <w:p w14:paraId="7BE5E6D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77208866</w:t>
            </w:r>
          </w:p>
        </w:tc>
        <w:tc>
          <w:tcPr>
            <w:tcW w:w="4051" w:type="dxa"/>
            <w:tcBorders>
              <w:top w:val="nil"/>
              <w:left w:val="nil"/>
              <w:bottom w:val="single" w:sz="4" w:space="0" w:color="auto"/>
              <w:right w:val="single" w:sz="4" w:space="0" w:color="auto"/>
            </w:tcBorders>
            <w:shd w:val="clear" w:color="auto" w:fill="auto"/>
            <w:noWrap/>
            <w:vAlign w:val="bottom"/>
            <w:hideMark/>
          </w:tcPr>
          <w:p w14:paraId="3DD558F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Rezervoar goriva 5320-1101010-10</w:t>
            </w:r>
          </w:p>
        </w:tc>
        <w:tc>
          <w:tcPr>
            <w:tcW w:w="1262" w:type="dxa"/>
            <w:tcBorders>
              <w:top w:val="nil"/>
              <w:left w:val="nil"/>
              <w:bottom w:val="single" w:sz="4" w:space="0" w:color="auto"/>
              <w:right w:val="single" w:sz="4" w:space="0" w:color="auto"/>
            </w:tcBorders>
            <w:shd w:val="clear" w:color="000000" w:fill="FFFFFF"/>
            <w:vAlign w:val="bottom"/>
            <w:hideMark/>
          </w:tcPr>
          <w:p w14:paraId="3CC3B3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B915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977BB4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1598E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3C93F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A9B74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68D54C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9D479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4735B7A0"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1D028A8"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ADE37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246</w:t>
            </w:r>
          </w:p>
        </w:tc>
        <w:tc>
          <w:tcPr>
            <w:tcW w:w="1257" w:type="dxa"/>
            <w:tcBorders>
              <w:top w:val="nil"/>
              <w:left w:val="nil"/>
              <w:bottom w:val="single" w:sz="4" w:space="0" w:color="auto"/>
              <w:right w:val="single" w:sz="4" w:space="0" w:color="auto"/>
            </w:tcBorders>
            <w:shd w:val="clear" w:color="auto" w:fill="auto"/>
            <w:noWrap/>
            <w:vAlign w:val="bottom"/>
            <w:hideMark/>
          </w:tcPr>
          <w:p w14:paraId="0A125D6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77208965</w:t>
            </w:r>
          </w:p>
        </w:tc>
        <w:tc>
          <w:tcPr>
            <w:tcW w:w="4051" w:type="dxa"/>
            <w:tcBorders>
              <w:top w:val="nil"/>
              <w:left w:val="nil"/>
              <w:bottom w:val="single" w:sz="4" w:space="0" w:color="auto"/>
              <w:right w:val="single" w:sz="4" w:space="0" w:color="auto"/>
            </w:tcBorders>
            <w:shd w:val="clear" w:color="auto" w:fill="auto"/>
            <w:noWrap/>
            <w:vAlign w:val="bottom"/>
            <w:hideMark/>
          </w:tcPr>
          <w:p w14:paraId="7D94ECE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auspuha 54115-1203015-10</w:t>
            </w:r>
          </w:p>
        </w:tc>
        <w:tc>
          <w:tcPr>
            <w:tcW w:w="1262" w:type="dxa"/>
            <w:tcBorders>
              <w:top w:val="nil"/>
              <w:left w:val="nil"/>
              <w:bottom w:val="single" w:sz="4" w:space="0" w:color="auto"/>
              <w:right w:val="single" w:sz="4" w:space="0" w:color="auto"/>
            </w:tcBorders>
            <w:shd w:val="clear" w:color="000000" w:fill="FFFFFF"/>
            <w:vAlign w:val="bottom"/>
            <w:hideMark/>
          </w:tcPr>
          <w:p w14:paraId="555199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68C3A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CB97C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2FA8C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534" w:type="dxa"/>
            <w:tcBorders>
              <w:top w:val="nil"/>
              <w:left w:val="nil"/>
              <w:bottom w:val="single" w:sz="4" w:space="0" w:color="auto"/>
              <w:right w:val="single" w:sz="4" w:space="0" w:color="auto"/>
            </w:tcBorders>
            <w:shd w:val="clear" w:color="auto" w:fill="auto"/>
            <w:noWrap/>
            <w:vAlign w:val="bottom"/>
            <w:hideMark/>
          </w:tcPr>
          <w:p w14:paraId="50FA719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2E4AB5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98ECB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62C65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042129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A8F7F24"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9B4B4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247</w:t>
            </w:r>
          </w:p>
        </w:tc>
        <w:tc>
          <w:tcPr>
            <w:tcW w:w="1257" w:type="dxa"/>
            <w:tcBorders>
              <w:top w:val="nil"/>
              <w:left w:val="nil"/>
              <w:bottom w:val="single" w:sz="4" w:space="0" w:color="auto"/>
              <w:right w:val="single" w:sz="4" w:space="0" w:color="auto"/>
            </w:tcBorders>
            <w:shd w:val="clear" w:color="auto" w:fill="auto"/>
            <w:noWrap/>
            <w:vAlign w:val="bottom"/>
            <w:hideMark/>
          </w:tcPr>
          <w:p w14:paraId="0474324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77209187</w:t>
            </w:r>
          </w:p>
        </w:tc>
        <w:tc>
          <w:tcPr>
            <w:tcW w:w="4051" w:type="dxa"/>
            <w:tcBorders>
              <w:top w:val="nil"/>
              <w:left w:val="nil"/>
              <w:bottom w:val="single" w:sz="4" w:space="0" w:color="auto"/>
              <w:right w:val="single" w:sz="4" w:space="0" w:color="auto"/>
            </w:tcBorders>
            <w:shd w:val="clear" w:color="auto" w:fill="auto"/>
            <w:noWrap/>
            <w:vAlign w:val="bottom"/>
            <w:hideMark/>
          </w:tcPr>
          <w:p w14:paraId="78BA842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plafonska 53205-3714001-10</w:t>
            </w:r>
          </w:p>
        </w:tc>
        <w:tc>
          <w:tcPr>
            <w:tcW w:w="1262" w:type="dxa"/>
            <w:tcBorders>
              <w:top w:val="nil"/>
              <w:left w:val="nil"/>
              <w:bottom w:val="single" w:sz="4" w:space="0" w:color="auto"/>
              <w:right w:val="single" w:sz="4" w:space="0" w:color="auto"/>
            </w:tcBorders>
            <w:shd w:val="clear" w:color="000000" w:fill="FFFFFF"/>
            <w:vAlign w:val="bottom"/>
            <w:hideMark/>
          </w:tcPr>
          <w:p w14:paraId="266C66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7B519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99AF6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8EAA8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5D5A97D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77FE5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086DF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1273C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94516F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298247C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E0D476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248</w:t>
            </w:r>
          </w:p>
        </w:tc>
        <w:tc>
          <w:tcPr>
            <w:tcW w:w="1257" w:type="dxa"/>
            <w:tcBorders>
              <w:top w:val="nil"/>
              <w:left w:val="nil"/>
              <w:bottom w:val="single" w:sz="4" w:space="0" w:color="auto"/>
              <w:right w:val="single" w:sz="4" w:space="0" w:color="auto"/>
            </w:tcBorders>
            <w:shd w:val="clear" w:color="auto" w:fill="auto"/>
            <w:noWrap/>
            <w:vAlign w:val="bottom"/>
            <w:hideMark/>
          </w:tcPr>
          <w:p w14:paraId="2E78B3D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77209518</w:t>
            </w:r>
          </w:p>
        </w:tc>
        <w:tc>
          <w:tcPr>
            <w:tcW w:w="4051" w:type="dxa"/>
            <w:tcBorders>
              <w:top w:val="nil"/>
              <w:left w:val="nil"/>
              <w:bottom w:val="single" w:sz="4" w:space="0" w:color="auto"/>
              <w:right w:val="single" w:sz="4" w:space="0" w:color="auto"/>
            </w:tcBorders>
            <w:shd w:val="clear" w:color="auto" w:fill="auto"/>
            <w:noWrap/>
            <w:vAlign w:val="bottom"/>
            <w:hideMark/>
          </w:tcPr>
          <w:p w14:paraId="6797801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nosača motora-zad. 5320-1001128-10</w:t>
            </w:r>
          </w:p>
        </w:tc>
        <w:tc>
          <w:tcPr>
            <w:tcW w:w="1262" w:type="dxa"/>
            <w:tcBorders>
              <w:top w:val="nil"/>
              <w:left w:val="nil"/>
              <w:bottom w:val="single" w:sz="4" w:space="0" w:color="auto"/>
              <w:right w:val="single" w:sz="4" w:space="0" w:color="auto"/>
            </w:tcBorders>
            <w:shd w:val="clear" w:color="000000" w:fill="FFFFFF"/>
            <w:vAlign w:val="bottom"/>
            <w:hideMark/>
          </w:tcPr>
          <w:p w14:paraId="3A19D56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C1CFB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EF9AA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B15D1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534" w:type="dxa"/>
            <w:tcBorders>
              <w:top w:val="nil"/>
              <w:left w:val="nil"/>
              <w:bottom w:val="single" w:sz="4" w:space="0" w:color="auto"/>
              <w:right w:val="single" w:sz="4" w:space="0" w:color="auto"/>
            </w:tcBorders>
            <w:shd w:val="clear" w:color="auto" w:fill="auto"/>
            <w:noWrap/>
            <w:vAlign w:val="bottom"/>
            <w:hideMark/>
          </w:tcPr>
          <w:p w14:paraId="6F139BE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E50DC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F32EC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F9C50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6AD932E4"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4236EC16"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06081C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249</w:t>
            </w:r>
          </w:p>
        </w:tc>
        <w:tc>
          <w:tcPr>
            <w:tcW w:w="1257" w:type="dxa"/>
            <w:tcBorders>
              <w:top w:val="nil"/>
              <w:left w:val="nil"/>
              <w:bottom w:val="single" w:sz="4" w:space="0" w:color="auto"/>
              <w:right w:val="single" w:sz="4" w:space="0" w:color="auto"/>
            </w:tcBorders>
            <w:shd w:val="clear" w:color="auto" w:fill="auto"/>
            <w:noWrap/>
            <w:vAlign w:val="bottom"/>
            <w:hideMark/>
          </w:tcPr>
          <w:p w14:paraId="003EC14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77209674</w:t>
            </w:r>
          </w:p>
        </w:tc>
        <w:tc>
          <w:tcPr>
            <w:tcW w:w="4051" w:type="dxa"/>
            <w:tcBorders>
              <w:top w:val="nil"/>
              <w:left w:val="nil"/>
              <w:bottom w:val="single" w:sz="4" w:space="0" w:color="auto"/>
              <w:right w:val="single" w:sz="4" w:space="0" w:color="auto"/>
            </w:tcBorders>
            <w:shd w:val="clear" w:color="auto" w:fill="auto"/>
            <w:noWrap/>
            <w:vAlign w:val="bottom"/>
            <w:hideMark/>
          </w:tcPr>
          <w:p w14:paraId="028884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Kardan prednji 5350-2203011-10</w:t>
            </w:r>
          </w:p>
        </w:tc>
        <w:tc>
          <w:tcPr>
            <w:tcW w:w="1262" w:type="dxa"/>
            <w:tcBorders>
              <w:top w:val="nil"/>
              <w:left w:val="nil"/>
              <w:bottom w:val="single" w:sz="4" w:space="0" w:color="auto"/>
              <w:right w:val="single" w:sz="4" w:space="0" w:color="auto"/>
            </w:tcBorders>
            <w:shd w:val="clear" w:color="000000" w:fill="FFFFFF"/>
            <w:vAlign w:val="bottom"/>
            <w:hideMark/>
          </w:tcPr>
          <w:p w14:paraId="4A55AA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37408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566F4A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79C4A1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534" w:type="dxa"/>
            <w:tcBorders>
              <w:top w:val="nil"/>
              <w:left w:val="nil"/>
              <w:bottom w:val="single" w:sz="4" w:space="0" w:color="auto"/>
              <w:right w:val="single" w:sz="4" w:space="0" w:color="auto"/>
            </w:tcBorders>
            <w:shd w:val="clear" w:color="auto" w:fill="auto"/>
            <w:noWrap/>
            <w:vAlign w:val="bottom"/>
            <w:hideMark/>
          </w:tcPr>
          <w:p w14:paraId="0774AED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264A4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0A0F80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FC0C8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1D98E59"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7668614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00BD6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250</w:t>
            </w:r>
          </w:p>
        </w:tc>
        <w:tc>
          <w:tcPr>
            <w:tcW w:w="1257" w:type="dxa"/>
            <w:tcBorders>
              <w:top w:val="nil"/>
              <w:left w:val="nil"/>
              <w:bottom w:val="single" w:sz="4" w:space="0" w:color="auto"/>
              <w:right w:val="single" w:sz="4" w:space="0" w:color="auto"/>
            </w:tcBorders>
            <w:shd w:val="clear" w:color="auto" w:fill="auto"/>
            <w:noWrap/>
            <w:vAlign w:val="bottom"/>
            <w:hideMark/>
          </w:tcPr>
          <w:p w14:paraId="7128CDF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77209682</w:t>
            </w:r>
          </w:p>
        </w:tc>
        <w:tc>
          <w:tcPr>
            <w:tcW w:w="4051" w:type="dxa"/>
            <w:tcBorders>
              <w:top w:val="nil"/>
              <w:left w:val="nil"/>
              <w:bottom w:val="single" w:sz="4" w:space="0" w:color="auto"/>
              <w:right w:val="single" w:sz="4" w:space="0" w:color="auto"/>
            </w:tcBorders>
            <w:shd w:val="clear" w:color="auto" w:fill="auto"/>
            <w:noWrap/>
            <w:vAlign w:val="bottom"/>
            <w:hideMark/>
          </w:tcPr>
          <w:p w14:paraId="45726AF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Osovina diferencijala 4310-2302024</w:t>
            </w:r>
          </w:p>
        </w:tc>
        <w:tc>
          <w:tcPr>
            <w:tcW w:w="1262" w:type="dxa"/>
            <w:tcBorders>
              <w:top w:val="nil"/>
              <w:left w:val="nil"/>
              <w:bottom w:val="single" w:sz="4" w:space="0" w:color="auto"/>
              <w:right w:val="single" w:sz="4" w:space="0" w:color="auto"/>
            </w:tcBorders>
            <w:shd w:val="clear" w:color="000000" w:fill="FFFFFF"/>
            <w:vAlign w:val="bottom"/>
            <w:hideMark/>
          </w:tcPr>
          <w:p w14:paraId="517DCD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245B1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6BC9D7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2CF2DE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534" w:type="dxa"/>
            <w:tcBorders>
              <w:top w:val="nil"/>
              <w:left w:val="nil"/>
              <w:bottom w:val="single" w:sz="4" w:space="0" w:color="auto"/>
              <w:right w:val="single" w:sz="4" w:space="0" w:color="auto"/>
            </w:tcBorders>
            <w:shd w:val="clear" w:color="auto" w:fill="auto"/>
            <w:noWrap/>
            <w:vAlign w:val="bottom"/>
            <w:hideMark/>
          </w:tcPr>
          <w:p w14:paraId="7C4D401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AA089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BC4D0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889FB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09244D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0F87583F"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D687A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251</w:t>
            </w:r>
          </w:p>
        </w:tc>
        <w:tc>
          <w:tcPr>
            <w:tcW w:w="1257" w:type="dxa"/>
            <w:tcBorders>
              <w:top w:val="nil"/>
              <w:left w:val="nil"/>
              <w:bottom w:val="single" w:sz="4" w:space="0" w:color="auto"/>
              <w:right w:val="single" w:sz="4" w:space="0" w:color="auto"/>
            </w:tcBorders>
            <w:shd w:val="clear" w:color="auto" w:fill="auto"/>
            <w:noWrap/>
            <w:vAlign w:val="bottom"/>
            <w:hideMark/>
          </w:tcPr>
          <w:p w14:paraId="4C30194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77209781</w:t>
            </w:r>
          </w:p>
        </w:tc>
        <w:tc>
          <w:tcPr>
            <w:tcW w:w="4051" w:type="dxa"/>
            <w:tcBorders>
              <w:top w:val="nil"/>
              <w:left w:val="nil"/>
              <w:bottom w:val="single" w:sz="4" w:space="0" w:color="auto"/>
              <w:right w:val="single" w:sz="4" w:space="0" w:color="auto"/>
            </w:tcBorders>
            <w:shd w:val="clear" w:color="auto" w:fill="auto"/>
            <w:noWrap/>
            <w:vAlign w:val="bottom"/>
            <w:hideMark/>
          </w:tcPr>
          <w:p w14:paraId="6C477D8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Gumica vodene grane 740.30.1303118</w:t>
            </w:r>
          </w:p>
        </w:tc>
        <w:tc>
          <w:tcPr>
            <w:tcW w:w="1262" w:type="dxa"/>
            <w:tcBorders>
              <w:top w:val="nil"/>
              <w:left w:val="nil"/>
              <w:bottom w:val="single" w:sz="4" w:space="0" w:color="auto"/>
              <w:right w:val="single" w:sz="4" w:space="0" w:color="auto"/>
            </w:tcBorders>
            <w:shd w:val="clear" w:color="000000" w:fill="FFFFFF"/>
            <w:vAlign w:val="bottom"/>
            <w:hideMark/>
          </w:tcPr>
          <w:p w14:paraId="0DA7AD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4A807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D2FB44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5A250A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534" w:type="dxa"/>
            <w:tcBorders>
              <w:top w:val="nil"/>
              <w:left w:val="nil"/>
              <w:bottom w:val="single" w:sz="4" w:space="0" w:color="auto"/>
              <w:right w:val="single" w:sz="4" w:space="0" w:color="auto"/>
            </w:tcBorders>
            <w:shd w:val="clear" w:color="auto" w:fill="auto"/>
            <w:noWrap/>
            <w:vAlign w:val="bottom"/>
            <w:hideMark/>
          </w:tcPr>
          <w:p w14:paraId="5A1654F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5C5D5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319D81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27ADC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3E77A87B"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19CF9BA7"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565120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252</w:t>
            </w:r>
          </w:p>
        </w:tc>
        <w:tc>
          <w:tcPr>
            <w:tcW w:w="1257" w:type="dxa"/>
            <w:tcBorders>
              <w:top w:val="nil"/>
              <w:left w:val="nil"/>
              <w:bottom w:val="single" w:sz="4" w:space="0" w:color="auto"/>
              <w:right w:val="single" w:sz="4" w:space="0" w:color="auto"/>
            </w:tcBorders>
            <w:shd w:val="clear" w:color="auto" w:fill="auto"/>
            <w:noWrap/>
            <w:vAlign w:val="bottom"/>
            <w:hideMark/>
          </w:tcPr>
          <w:p w14:paraId="0146C72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77207504</w:t>
            </w:r>
          </w:p>
        </w:tc>
        <w:tc>
          <w:tcPr>
            <w:tcW w:w="4051" w:type="dxa"/>
            <w:tcBorders>
              <w:top w:val="nil"/>
              <w:left w:val="nil"/>
              <w:bottom w:val="single" w:sz="4" w:space="0" w:color="auto"/>
              <w:right w:val="single" w:sz="4" w:space="0" w:color="auto"/>
            </w:tcBorders>
            <w:shd w:val="clear" w:color="auto" w:fill="auto"/>
            <w:noWrap/>
            <w:vAlign w:val="bottom"/>
            <w:hideMark/>
          </w:tcPr>
          <w:p w14:paraId="1351BF8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zadnj.mosta U27911A</w:t>
            </w:r>
          </w:p>
        </w:tc>
        <w:tc>
          <w:tcPr>
            <w:tcW w:w="1262" w:type="dxa"/>
            <w:tcBorders>
              <w:top w:val="nil"/>
              <w:left w:val="nil"/>
              <w:bottom w:val="single" w:sz="4" w:space="0" w:color="auto"/>
              <w:right w:val="single" w:sz="4" w:space="0" w:color="auto"/>
            </w:tcBorders>
            <w:shd w:val="clear" w:color="000000" w:fill="FFFFFF"/>
            <w:vAlign w:val="bottom"/>
            <w:hideMark/>
          </w:tcPr>
          <w:p w14:paraId="422DCB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1DF26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8C98DA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074B33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6AFCEF2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470DD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78FADC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AE2E2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7D0A93A8"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r w:rsidR="000A523D" w:rsidRPr="000A523D" w14:paraId="31B5BD75" w14:textId="77777777" w:rsidTr="000A523D">
        <w:trPr>
          <w:trHeight w:val="270"/>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4C9326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253</w:t>
            </w:r>
          </w:p>
        </w:tc>
        <w:tc>
          <w:tcPr>
            <w:tcW w:w="1257" w:type="dxa"/>
            <w:tcBorders>
              <w:top w:val="nil"/>
              <w:left w:val="nil"/>
              <w:bottom w:val="single" w:sz="4" w:space="0" w:color="auto"/>
              <w:right w:val="single" w:sz="4" w:space="0" w:color="auto"/>
            </w:tcBorders>
            <w:shd w:val="clear" w:color="auto" w:fill="auto"/>
            <w:noWrap/>
            <w:vAlign w:val="bottom"/>
            <w:hideMark/>
          </w:tcPr>
          <w:p w14:paraId="4444EEE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77209757</w:t>
            </w:r>
          </w:p>
        </w:tc>
        <w:tc>
          <w:tcPr>
            <w:tcW w:w="4051" w:type="dxa"/>
            <w:tcBorders>
              <w:top w:val="nil"/>
              <w:left w:val="nil"/>
              <w:bottom w:val="single" w:sz="4" w:space="0" w:color="auto"/>
              <w:right w:val="single" w:sz="4" w:space="0" w:color="auto"/>
            </w:tcBorders>
            <w:shd w:val="clear" w:color="auto" w:fill="auto"/>
            <w:noWrap/>
            <w:vAlign w:val="bottom"/>
            <w:hideMark/>
          </w:tcPr>
          <w:p w14:paraId="238DD8A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102409M</w:t>
            </w:r>
          </w:p>
        </w:tc>
        <w:tc>
          <w:tcPr>
            <w:tcW w:w="1262" w:type="dxa"/>
            <w:tcBorders>
              <w:top w:val="nil"/>
              <w:left w:val="nil"/>
              <w:bottom w:val="single" w:sz="4" w:space="0" w:color="auto"/>
              <w:right w:val="single" w:sz="4" w:space="0" w:color="auto"/>
            </w:tcBorders>
            <w:shd w:val="clear" w:color="000000" w:fill="FFFFFF"/>
            <w:vAlign w:val="bottom"/>
            <w:hideMark/>
          </w:tcPr>
          <w:p w14:paraId="13BC61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CF9CF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688173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97" w:type="dxa"/>
            <w:tcBorders>
              <w:top w:val="nil"/>
              <w:left w:val="nil"/>
              <w:bottom w:val="single" w:sz="4" w:space="0" w:color="auto"/>
              <w:right w:val="single" w:sz="4" w:space="0" w:color="auto"/>
            </w:tcBorders>
            <w:shd w:val="clear" w:color="auto" w:fill="auto"/>
            <w:noWrap/>
            <w:vAlign w:val="bottom"/>
            <w:hideMark/>
          </w:tcPr>
          <w:p w14:paraId="3DEF3A0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34" w:type="dxa"/>
            <w:tcBorders>
              <w:top w:val="nil"/>
              <w:left w:val="nil"/>
              <w:bottom w:val="single" w:sz="4" w:space="0" w:color="auto"/>
              <w:right w:val="single" w:sz="4" w:space="0" w:color="auto"/>
            </w:tcBorders>
            <w:shd w:val="clear" w:color="auto" w:fill="auto"/>
            <w:noWrap/>
            <w:vAlign w:val="bottom"/>
            <w:hideMark/>
          </w:tcPr>
          <w:p w14:paraId="1D91D5F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ECB34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43" w:type="dxa"/>
            <w:tcBorders>
              <w:top w:val="nil"/>
              <w:left w:val="nil"/>
              <w:bottom w:val="single" w:sz="4" w:space="0" w:color="auto"/>
              <w:right w:val="single" w:sz="4" w:space="0" w:color="auto"/>
            </w:tcBorders>
            <w:shd w:val="clear" w:color="000000" w:fill="FFFFFF"/>
            <w:vAlign w:val="bottom"/>
            <w:hideMark/>
          </w:tcPr>
          <w:p w14:paraId="54AF10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B05D89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666" w:type="dxa"/>
            <w:tcBorders>
              <w:top w:val="nil"/>
              <w:left w:val="nil"/>
              <w:bottom w:val="single" w:sz="4" w:space="0" w:color="auto"/>
              <w:right w:val="single" w:sz="4" w:space="0" w:color="auto"/>
            </w:tcBorders>
            <w:shd w:val="clear" w:color="auto" w:fill="auto"/>
            <w:vAlign w:val="center"/>
            <w:hideMark/>
          </w:tcPr>
          <w:p w14:paraId="0A531E15" w14:textId="77777777" w:rsidR="000A523D" w:rsidRPr="000A523D" w:rsidRDefault="000A523D" w:rsidP="000A523D">
            <w:pPr>
              <w:spacing w:after="0" w:line="240" w:lineRule="auto"/>
              <w:jc w:val="right"/>
              <w:rPr>
                <w:rFonts w:ascii="Arial" w:eastAsia="Times New Roman" w:hAnsi="Arial" w:cs="Arial"/>
                <w:color w:val="000000"/>
                <w:sz w:val="20"/>
                <w:szCs w:val="20"/>
                <w:lang w:eastAsia="sr-Latn-RS"/>
              </w:rPr>
            </w:pPr>
            <w:r w:rsidRPr="000A523D">
              <w:rPr>
                <w:rFonts w:ascii="Arial" w:eastAsia="Times New Roman" w:hAnsi="Arial" w:cs="Arial"/>
                <w:color w:val="000000"/>
                <w:sz w:val="20"/>
                <w:szCs w:val="20"/>
                <w:lang w:eastAsia="sr-Latn-RS"/>
              </w:rPr>
              <w:t>10</w:t>
            </w:r>
          </w:p>
        </w:tc>
      </w:tr>
    </w:tbl>
    <w:p w14:paraId="620583A6" w14:textId="0BB08E28" w:rsidR="00D84FA9" w:rsidRDefault="00D84FA9" w:rsidP="00D84FA9">
      <w:pPr>
        <w:spacing w:after="0" w:line="240" w:lineRule="auto"/>
        <w:outlineLvl w:val="1"/>
      </w:pPr>
    </w:p>
    <w:p w14:paraId="08985EDC" w14:textId="77777777" w:rsidR="00D84FA9" w:rsidRDefault="00D84FA9" w:rsidP="001B54C5">
      <w:pPr>
        <w:spacing w:after="0" w:line="240" w:lineRule="auto"/>
        <w:jc w:val="right"/>
        <w:outlineLvl w:val="1"/>
      </w:pPr>
    </w:p>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331BA8" w:rsidRPr="000657AE" w14:paraId="5E74567B" w14:textId="77777777" w:rsidTr="00331BA8">
        <w:trPr>
          <w:trHeight w:val="388"/>
        </w:trPr>
        <w:tc>
          <w:tcPr>
            <w:tcW w:w="396" w:type="dxa"/>
            <w:vAlign w:val="center"/>
          </w:tcPr>
          <w:p w14:paraId="0A82C9E4" w14:textId="77777777" w:rsidR="00331BA8" w:rsidRPr="000657AE" w:rsidRDefault="00331BA8" w:rsidP="00331BA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687ED0B" w14:textId="77777777" w:rsidR="00331BA8" w:rsidRPr="000657AE" w:rsidRDefault="00331BA8" w:rsidP="00331BA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379DA832" w14:textId="77E84F37" w:rsidR="00331BA8" w:rsidRPr="000657AE" w:rsidRDefault="00331BA8" w:rsidP="00331BA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364A60E7" w14:textId="77777777" w:rsidR="00331BA8" w:rsidRPr="000657AE" w:rsidRDefault="00331BA8" w:rsidP="00331BA8">
            <w:pPr>
              <w:spacing w:after="0" w:line="240" w:lineRule="auto"/>
              <w:jc w:val="both"/>
              <w:rPr>
                <w:rFonts w:ascii="Arial" w:eastAsia="Times New Roman" w:hAnsi="Arial" w:cs="Arial"/>
                <w:color w:val="FF0000"/>
                <w:sz w:val="16"/>
                <w:szCs w:val="16"/>
                <w:lang w:val="en-US"/>
              </w:rPr>
            </w:pPr>
          </w:p>
        </w:tc>
      </w:tr>
      <w:tr w:rsidR="00331BA8" w:rsidRPr="000657AE" w14:paraId="2530B4CF" w14:textId="77777777" w:rsidTr="00331BA8">
        <w:trPr>
          <w:trHeight w:val="354"/>
        </w:trPr>
        <w:tc>
          <w:tcPr>
            <w:tcW w:w="396" w:type="dxa"/>
            <w:tcBorders>
              <w:bottom w:val="single" w:sz="4" w:space="0" w:color="auto"/>
            </w:tcBorders>
            <w:vAlign w:val="center"/>
          </w:tcPr>
          <w:p w14:paraId="3026A159" w14:textId="77777777" w:rsidR="00331BA8" w:rsidRPr="000657AE" w:rsidRDefault="00331BA8" w:rsidP="00331BA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5508A60D" w14:textId="77777777" w:rsidR="00331BA8" w:rsidRPr="000657AE" w:rsidRDefault="00331BA8" w:rsidP="00331BA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7D72EF1" w14:textId="77777777" w:rsidR="00331BA8" w:rsidRPr="000657AE" w:rsidRDefault="00331BA8" w:rsidP="00331BA8">
            <w:pPr>
              <w:spacing w:after="0" w:line="240" w:lineRule="auto"/>
              <w:jc w:val="both"/>
              <w:rPr>
                <w:rFonts w:ascii="Arial" w:eastAsia="Times New Roman" w:hAnsi="Arial" w:cs="Arial"/>
                <w:color w:val="FF0000"/>
                <w:sz w:val="16"/>
                <w:szCs w:val="16"/>
                <w:lang w:val="en-US"/>
              </w:rPr>
            </w:pPr>
          </w:p>
        </w:tc>
      </w:tr>
      <w:tr w:rsidR="00331BA8" w:rsidRPr="000657AE" w14:paraId="4848AA44" w14:textId="77777777" w:rsidTr="00331BA8">
        <w:trPr>
          <w:trHeight w:val="295"/>
        </w:trPr>
        <w:tc>
          <w:tcPr>
            <w:tcW w:w="396" w:type="dxa"/>
            <w:tcBorders>
              <w:bottom w:val="single" w:sz="4" w:space="0" w:color="auto"/>
            </w:tcBorders>
            <w:vAlign w:val="center"/>
          </w:tcPr>
          <w:p w14:paraId="58953A32" w14:textId="77777777" w:rsidR="00331BA8" w:rsidRPr="000657AE" w:rsidRDefault="00331BA8" w:rsidP="00331BA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FE67790" w14:textId="77777777" w:rsidR="00331BA8" w:rsidRPr="000657AE" w:rsidRDefault="00331BA8" w:rsidP="00331BA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7785C2A0" w14:textId="77777777" w:rsidR="00331BA8" w:rsidRPr="000657AE" w:rsidRDefault="00331BA8" w:rsidP="00331BA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618862F1" w14:textId="77777777" w:rsidR="00331BA8" w:rsidRPr="000657AE" w:rsidRDefault="00331BA8" w:rsidP="00331BA8">
            <w:pPr>
              <w:spacing w:after="0" w:line="240" w:lineRule="auto"/>
              <w:jc w:val="both"/>
              <w:rPr>
                <w:rFonts w:ascii="Arial" w:eastAsia="Times New Roman" w:hAnsi="Arial" w:cs="Arial"/>
                <w:color w:val="FF0000"/>
                <w:sz w:val="16"/>
                <w:szCs w:val="16"/>
                <w:lang w:val="en-US"/>
              </w:rPr>
            </w:pPr>
          </w:p>
        </w:tc>
      </w:tr>
    </w:tbl>
    <w:p w14:paraId="5337AC38" w14:textId="77777777" w:rsidR="00663022" w:rsidRDefault="00663022"/>
    <w:p w14:paraId="19D6C4E6" w14:textId="77777777" w:rsidR="00663022" w:rsidRDefault="00663022"/>
    <w:p w14:paraId="5F4C7C40" w14:textId="77777777" w:rsidR="00663022" w:rsidRDefault="00663022"/>
    <w:p w14:paraId="14479525" w14:textId="77777777" w:rsidR="00663022" w:rsidRDefault="00663022"/>
    <w:p w14:paraId="51209734" w14:textId="77777777" w:rsidR="00505272" w:rsidRDefault="00505272"/>
    <w:p w14:paraId="6A5585DF" w14:textId="77777777" w:rsidR="00505272" w:rsidRDefault="00505272"/>
    <w:p w14:paraId="6DFDB000" w14:textId="77777777" w:rsidR="00505272" w:rsidRDefault="00505272"/>
    <w:p w14:paraId="40F473DF" w14:textId="77777777" w:rsidR="00384C1D" w:rsidRDefault="00384C1D"/>
    <w:p w14:paraId="7D0E143D" w14:textId="77777777" w:rsidR="00384C1D" w:rsidRDefault="00384C1D"/>
    <w:p w14:paraId="202B6D63" w14:textId="77777777" w:rsidR="00384C1D" w:rsidRDefault="00384C1D"/>
    <w:p w14:paraId="3D1020F1" w14:textId="77777777" w:rsidR="00384C1D" w:rsidRDefault="00384C1D"/>
    <w:p w14:paraId="2ECC9D4F" w14:textId="77777777" w:rsidR="00384C1D" w:rsidRDefault="00384C1D"/>
    <w:p w14:paraId="7ABBBEC8" w14:textId="77777777" w:rsidR="00384C1D" w:rsidRDefault="00384C1D"/>
    <w:p w14:paraId="0F92EBC1" w14:textId="77777777" w:rsidR="00384C1D" w:rsidRDefault="00384C1D"/>
    <w:p w14:paraId="126B1093" w14:textId="77777777" w:rsidR="00384C1D" w:rsidRDefault="00384C1D"/>
    <w:p w14:paraId="3067997E" w14:textId="77777777" w:rsidR="00384C1D" w:rsidRDefault="00384C1D"/>
    <w:tbl>
      <w:tblPr>
        <w:tblW w:w="15300" w:type="dxa"/>
        <w:tblInd w:w="-117" w:type="dxa"/>
        <w:tblLayout w:type="fixed"/>
        <w:tblLook w:val="04A0" w:firstRow="1" w:lastRow="0" w:firstColumn="1" w:lastColumn="0" w:noHBand="0" w:noVBand="1"/>
      </w:tblPr>
      <w:tblGrid>
        <w:gridCol w:w="688"/>
        <w:gridCol w:w="1129"/>
        <w:gridCol w:w="3990"/>
        <w:gridCol w:w="1116"/>
        <w:gridCol w:w="1558"/>
        <w:gridCol w:w="713"/>
        <w:gridCol w:w="572"/>
        <w:gridCol w:w="1491"/>
        <w:gridCol w:w="1016"/>
        <w:gridCol w:w="1273"/>
        <w:gridCol w:w="1200"/>
        <w:gridCol w:w="554"/>
      </w:tblGrid>
      <w:tr w:rsidR="000A523D" w:rsidRPr="000A523D" w14:paraId="75820ACA" w14:textId="77777777" w:rsidTr="00384C1D">
        <w:trPr>
          <w:trHeight w:val="255"/>
        </w:trPr>
        <w:tc>
          <w:tcPr>
            <w:tcW w:w="688" w:type="dxa"/>
            <w:tcBorders>
              <w:top w:val="nil"/>
              <w:left w:val="nil"/>
              <w:bottom w:val="nil"/>
              <w:right w:val="nil"/>
            </w:tcBorders>
            <w:shd w:val="clear" w:color="auto" w:fill="auto"/>
            <w:noWrap/>
            <w:vAlign w:val="bottom"/>
            <w:hideMark/>
          </w:tcPr>
          <w:p w14:paraId="2C135137" w14:textId="77777777" w:rsidR="000A523D" w:rsidRPr="000A523D" w:rsidRDefault="000A523D" w:rsidP="000A523D">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7C1F7994" w14:textId="77777777" w:rsidR="000A523D" w:rsidRPr="000A523D" w:rsidRDefault="000A523D" w:rsidP="000A523D">
            <w:pPr>
              <w:spacing w:after="0" w:line="240" w:lineRule="auto"/>
              <w:rPr>
                <w:rFonts w:ascii="Times New Roman" w:eastAsia="Times New Roman" w:hAnsi="Times New Roman" w:cs="Times New Roman"/>
                <w:sz w:val="20"/>
                <w:szCs w:val="20"/>
                <w:lang w:eastAsia="sr-Latn-RS"/>
              </w:rPr>
            </w:pPr>
          </w:p>
        </w:tc>
        <w:tc>
          <w:tcPr>
            <w:tcW w:w="11729" w:type="dxa"/>
            <w:gridSpan w:val="8"/>
            <w:tcBorders>
              <w:top w:val="nil"/>
              <w:left w:val="nil"/>
              <w:bottom w:val="single" w:sz="4" w:space="0" w:color="auto"/>
              <w:right w:val="nil"/>
            </w:tcBorders>
            <w:shd w:val="clear" w:color="auto" w:fill="auto"/>
            <w:noWrap/>
            <w:vAlign w:val="bottom"/>
            <w:hideMark/>
          </w:tcPr>
          <w:p w14:paraId="5E88115C" w14:textId="77777777" w:rsidR="000A523D" w:rsidRPr="000A523D" w:rsidRDefault="000A523D" w:rsidP="000A523D">
            <w:pPr>
              <w:spacing w:after="0" w:line="240" w:lineRule="auto"/>
              <w:rPr>
                <w:rFonts w:ascii="Arial" w:eastAsia="Times New Roman" w:hAnsi="Arial" w:cs="Arial"/>
                <w:b/>
                <w:bCs/>
                <w:sz w:val="20"/>
                <w:szCs w:val="20"/>
                <w:lang w:eastAsia="sr-Latn-RS"/>
              </w:rPr>
            </w:pPr>
            <w:r w:rsidRPr="000A523D">
              <w:rPr>
                <w:rFonts w:ascii="Arial" w:eastAsia="Times New Roman" w:hAnsi="Arial" w:cs="Arial"/>
                <w:b/>
                <w:bCs/>
                <w:sz w:val="20"/>
                <w:szCs w:val="20"/>
                <w:lang w:eastAsia="sr-Latn-RS"/>
              </w:rPr>
              <w:t>ПАРТИЈА 2 : IVECO CARGO 100E 18WR ,IVECO TRAKKER AT380 T41, IVEHO RIVAL</w:t>
            </w:r>
          </w:p>
        </w:tc>
        <w:tc>
          <w:tcPr>
            <w:tcW w:w="1200" w:type="dxa"/>
            <w:tcBorders>
              <w:top w:val="nil"/>
              <w:left w:val="nil"/>
              <w:bottom w:val="single" w:sz="4" w:space="0" w:color="auto"/>
              <w:right w:val="nil"/>
            </w:tcBorders>
            <w:shd w:val="clear" w:color="auto" w:fill="auto"/>
            <w:noWrap/>
            <w:vAlign w:val="bottom"/>
            <w:hideMark/>
          </w:tcPr>
          <w:p w14:paraId="250ED4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nil"/>
              <w:right w:val="nil"/>
            </w:tcBorders>
            <w:shd w:val="clear" w:color="auto" w:fill="auto"/>
            <w:noWrap/>
            <w:vAlign w:val="bottom"/>
            <w:hideMark/>
          </w:tcPr>
          <w:p w14:paraId="44EDE549" w14:textId="77777777" w:rsidR="000A523D" w:rsidRPr="000A523D" w:rsidRDefault="000A523D" w:rsidP="000A523D">
            <w:pPr>
              <w:spacing w:after="0" w:line="240" w:lineRule="auto"/>
              <w:rPr>
                <w:rFonts w:ascii="Arial" w:eastAsia="Times New Roman" w:hAnsi="Arial" w:cs="Arial"/>
                <w:sz w:val="20"/>
                <w:szCs w:val="20"/>
                <w:lang w:eastAsia="sr-Latn-RS"/>
              </w:rPr>
            </w:pPr>
          </w:p>
        </w:tc>
      </w:tr>
      <w:tr w:rsidR="000A523D" w:rsidRPr="000A523D" w14:paraId="7EB1C705" w14:textId="77777777" w:rsidTr="00384C1D">
        <w:trPr>
          <w:trHeight w:val="1035"/>
        </w:trPr>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4EF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21C309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Шифра</w:t>
            </w:r>
          </w:p>
        </w:tc>
        <w:tc>
          <w:tcPr>
            <w:tcW w:w="3990" w:type="dxa"/>
            <w:tcBorders>
              <w:top w:val="nil"/>
              <w:left w:val="nil"/>
              <w:bottom w:val="single" w:sz="4" w:space="0" w:color="auto"/>
              <w:right w:val="single" w:sz="4" w:space="0" w:color="auto"/>
            </w:tcBorders>
            <w:shd w:val="clear" w:color="000000" w:fill="FFFFFF"/>
            <w:vAlign w:val="center"/>
            <w:hideMark/>
          </w:tcPr>
          <w:p w14:paraId="52538E2B" w14:textId="5FED8540" w:rsidR="000A523D" w:rsidRPr="000A523D" w:rsidRDefault="00110EEF" w:rsidP="000A523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116" w:type="dxa"/>
            <w:tcBorders>
              <w:top w:val="nil"/>
              <w:left w:val="nil"/>
              <w:bottom w:val="single" w:sz="4" w:space="0" w:color="auto"/>
              <w:right w:val="single" w:sz="4" w:space="0" w:color="auto"/>
            </w:tcBorders>
            <w:shd w:val="clear" w:color="000000" w:fill="FFFFFF"/>
            <w:vAlign w:val="center"/>
            <w:hideMark/>
          </w:tcPr>
          <w:p w14:paraId="6A81D6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Катал.број понуђен. добра</w:t>
            </w:r>
          </w:p>
        </w:tc>
        <w:tc>
          <w:tcPr>
            <w:tcW w:w="1558" w:type="dxa"/>
            <w:tcBorders>
              <w:top w:val="nil"/>
              <w:left w:val="nil"/>
              <w:bottom w:val="single" w:sz="4" w:space="0" w:color="auto"/>
              <w:right w:val="single" w:sz="4" w:space="0" w:color="auto"/>
            </w:tcBorders>
            <w:shd w:val="clear" w:color="000000" w:fill="FFFFFF"/>
            <w:vAlign w:val="center"/>
            <w:hideMark/>
          </w:tcPr>
          <w:p w14:paraId="121B0F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Произвођач, земња порекла</w:t>
            </w:r>
          </w:p>
        </w:tc>
        <w:tc>
          <w:tcPr>
            <w:tcW w:w="713" w:type="dxa"/>
            <w:tcBorders>
              <w:top w:val="nil"/>
              <w:left w:val="nil"/>
              <w:bottom w:val="single" w:sz="4" w:space="0" w:color="auto"/>
              <w:right w:val="single" w:sz="4" w:space="0" w:color="auto"/>
            </w:tcBorders>
            <w:shd w:val="clear" w:color="000000" w:fill="FFFFFF"/>
            <w:vAlign w:val="center"/>
            <w:hideMark/>
          </w:tcPr>
          <w:p w14:paraId="333DF4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ј.м.</w:t>
            </w:r>
          </w:p>
        </w:tc>
        <w:tc>
          <w:tcPr>
            <w:tcW w:w="572" w:type="dxa"/>
            <w:tcBorders>
              <w:top w:val="nil"/>
              <w:left w:val="nil"/>
              <w:bottom w:val="single" w:sz="4" w:space="0" w:color="auto"/>
              <w:right w:val="single" w:sz="4" w:space="0" w:color="auto"/>
            </w:tcBorders>
            <w:shd w:val="clear" w:color="000000" w:fill="FFFFFF"/>
            <w:vAlign w:val="center"/>
            <w:hideMark/>
          </w:tcPr>
          <w:p w14:paraId="6AC856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количина</w:t>
            </w:r>
          </w:p>
        </w:tc>
        <w:tc>
          <w:tcPr>
            <w:tcW w:w="1491" w:type="dxa"/>
            <w:tcBorders>
              <w:top w:val="nil"/>
              <w:left w:val="nil"/>
              <w:bottom w:val="single" w:sz="4" w:space="0" w:color="auto"/>
              <w:right w:val="single" w:sz="4" w:space="0" w:color="auto"/>
            </w:tcBorders>
            <w:shd w:val="clear" w:color="000000" w:fill="FFFFFF"/>
            <w:vAlign w:val="center"/>
            <w:hideMark/>
          </w:tcPr>
          <w:p w14:paraId="229C63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Цена по јед.мере без ПДВ-а</w:t>
            </w:r>
          </w:p>
        </w:tc>
        <w:tc>
          <w:tcPr>
            <w:tcW w:w="1016" w:type="dxa"/>
            <w:tcBorders>
              <w:top w:val="nil"/>
              <w:left w:val="nil"/>
              <w:bottom w:val="single" w:sz="4" w:space="0" w:color="auto"/>
              <w:right w:val="single" w:sz="4" w:space="0" w:color="auto"/>
            </w:tcBorders>
            <w:shd w:val="clear" w:color="000000" w:fill="FFFFFF"/>
            <w:vAlign w:val="center"/>
            <w:hideMark/>
          </w:tcPr>
          <w:p w14:paraId="64A73A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Цена по јед.мере са ПДВ-ом</w:t>
            </w:r>
          </w:p>
        </w:tc>
        <w:tc>
          <w:tcPr>
            <w:tcW w:w="1273" w:type="dxa"/>
            <w:tcBorders>
              <w:top w:val="nil"/>
              <w:left w:val="nil"/>
              <w:bottom w:val="single" w:sz="4" w:space="0" w:color="auto"/>
              <w:right w:val="single" w:sz="4" w:space="0" w:color="auto"/>
            </w:tcBorders>
            <w:shd w:val="clear" w:color="000000" w:fill="FFFFFF"/>
            <w:vAlign w:val="center"/>
            <w:hideMark/>
          </w:tcPr>
          <w:p w14:paraId="7E8036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Укупна вредност без ПДВ-а</w:t>
            </w:r>
          </w:p>
        </w:tc>
        <w:tc>
          <w:tcPr>
            <w:tcW w:w="1200" w:type="dxa"/>
            <w:tcBorders>
              <w:top w:val="nil"/>
              <w:left w:val="nil"/>
              <w:bottom w:val="single" w:sz="4" w:space="0" w:color="auto"/>
              <w:right w:val="single" w:sz="4" w:space="0" w:color="auto"/>
            </w:tcBorders>
            <w:shd w:val="clear" w:color="000000" w:fill="FFFFFF"/>
            <w:vAlign w:val="center"/>
            <w:hideMark/>
          </w:tcPr>
          <w:p w14:paraId="17BF94E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Укупна вредност са ПДВ-ом</w:t>
            </w:r>
          </w:p>
        </w:tc>
        <w:tc>
          <w:tcPr>
            <w:tcW w:w="554" w:type="dxa"/>
            <w:tcBorders>
              <w:top w:val="single" w:sz="4" w:space="0" w:color="auto"/>
              <w:left w:val="nil"/>
              <w:bottom w:val="single" w:sz="4" w:space="0" w:color="auto"/>
              <w:right w:val="single" w:sz="4" w:space="0" w:color="auto"/>
            </w:tcBorders>
            <w:shd w:val="clear" w:color="auto" w:fill="auto"/>
            <w:vAlign w:val="bottom"/>
            <w:hideMark/>
          </w:tcPr>
          <w:p w14:paraId="2BBFF89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Магацин</w:t>
            </w:r>
          </w:p>
        </w:tc>
      </w:tr>
      <w:tr w:rsidR="000A523D" w:rsidRPr="000A523D" w14:paraId="559818B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52D14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2D6B40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3990" w:type="dxa"/>
            <w:tcBorders>
              <w:top w:val="nil"/>
              <w:left w:val="nil"/>
              <w:bottom w:val="single" w:sz="4" w:space="0" w:color="auto"/>
              <w:right w:val="single" w:sz="4" w:space="0" w:color="auto"/>
            </w:tcBorders>
            <w:shd w:val="clear" w:color="000000" w:fill="FFFFFF"/>
            <w:vAlign w:val="center"/>
            <w:hideMark/>
          </w:tcPr>
          <w:p w14:paraId="06A13B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116" w:type="dxa"/>
            <w:tcBorders>
              <w:top w:val="nil"/>
              <w:left w:val="nil"/>
              <w:bottom w:val="single" w:sz="4" w:space="0" w:color="auto"/>
              <w:right w:val="single" w:sz="4" w:space="0" w:color="auto"/>
            </w:tcBorders>
            <w:shd w:val="clear" w:color="000000" w:fill="FFFFFF"/>
            <w:vAlign w:val="center"/>
            <w:hideMark/>
          </w:tcPr>
          <w:p w14:paraId="726DFD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558" w:type="dxa"/>
            <w:tcBorders>
              <w:top w:val="nil"/>
              <w:left w:val="nil"/>
              <w:bottom w:val="single" w:sz="4" w:space="0" w:color="auto"/>
              <w:right w:val="single" w:sz="4" w:space="0" w:color="auto"/>
            </w:tcBorders>
            <w:shd w:val="clear" w:color="000000" w:fill="FFFFFF"/>
            <w:vAlign w:val="center"/>
            <w:hideMark/>
          </w:tcPr>
          <w:p w14:paraId="009C44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713" w:type="dxa"/>
            <w:tcBorders>
              <w:top w:val="nil"/>
              <w:left w:val="nil"/>
              <w:bottom w:val="single" w:sz="4" w:space="0" w:color="auto"/>
              <w:right w:val="single" w:sz="4" w:space="0" w:color="auto"/>
            </w:tcBorders>
            <w:shd w:val="clear" w:color="000000" w:fill="FFFFFF"/>
            <w:vAlign w:val="center"/>
            <w:hideMark/>
          </w:tcPr>
          <w:p w14:paraId="05E98E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572" w:type="dxa"/>
            <w:tcBorders>
              <w:top w:val="nil"/>
              <w:left w:val="nil"/>
              <w:bottom w:val="single" w:sz="4" w:space="0" w:color="auto"/>
              <w:right w:val="single" w:sz="4" w:space="0" w:color="auto"/>
            </w:tcBorders>
            <w:shd w:val="clear" w:color="000000" w:fill="FFFFFF"/>
            <w:vAlign w:val="center"/>
            <w:hideMark/>
          </w:tcPr>
          <w:p w14:paraId="6C15C1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w:t>
            </w:r>
          </w:p>
        </w:tc>
        <w:tc>
          <w:tcPr>
            <w:tcW w:w="1491" w:type="dxa"/>
            <w:tcBorders>
              <w:top w:val="nil"/>
              <w:left w:val="nil"/>
              <w:bottom w:val="single" w:sz="4" w:space="0" w:color="auto"/>
              <w:right w:val="single" w:sz="4" w:space="0" w:color="auto"/>
            </w:tcBorders>
            <w:shd w:val="clear" w:color="000000" w:fill="FFFFFF"/>
            <w:vAlign w:val="center"/>
            <w:hideMark/>
          </w:tcPr>
          <w:p w14:paraId="19A2A7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000000" w:fill="FFFFFF"/>
            <w:vAlign w:val="center"/>
            <w:hideMark/>
          </w:tcPr>
          <w:p w14:paraId="100EC9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w:t>
            </w:r>
          </w:p>
        </w:tc>
        <w:tc>
          <w:tcPr>
            <w:tcW w:w="1273" w:type="dxa"/>
            <w:tcBorders>
              <w:top w:val="nil"/>
              <w:left w:val="nil"/>
              <w:bottom w:val="single" w:sz="4" w:space="0" w:color="auto"/>
              <w:right w:val="single" w:sz="4" w:space="0" w:color="auto"/>
            </w:tcBorders>
            <w:shd w:val="clear" w:color="000000" w:fill="FFFFFF"/>
            <w:vAlign w:val="center"/>
            <w:hideMark/>
          </w:tcPr>
          <w:p w14:paraId="225492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200" w:type="dxa"/>
            <w:tcBorders>
              <w:top w:val="nil"/>
              <w:left w:val="nil"/>
              <w:bottom w:val="single" w:sz="4" w:space="0" w:color="auto"/>
              <w:right w:val="single" w:sz="4" w:space="0" w:color="auto"/>
            </w:tcBorders>
            <w:shd w:val="clear" w:color="000000" w:fill="FFFFFF"/>
            <w:vAlign w:val="center"/>
            <w:hideMark/>
          </w:tcPr>
          <w:p w14:paraId="217509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w:t>
            </w:r>
          </w:p>
        </w:tc>
        <w:tc>
          <w:tcPr>
            <w:tcW w:w="554" w:type="dxa"/>
            <w:tcBorders>
              <w:top w:val="nil"/>
              <w:left w:val="nil"/>
              <w:bottom w:val="single" w:sz="4" w:space="0" w:color="auto"/>
              <w:right w:val="single" w:sz="4" w:space="0" w:color="auto"/>
            </w:tcBorders>
            <w:shd w:val="clear" w:color="auto" w:fill="auto"/>
            <w:vAlign w:val="bottom"/>
            <w:hideMark/>
          </w:tcPr>
          <w:p w14:paraId="21E7D3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r>
      <w:tr w:rsidR="000A523D" w:rsidRPr="000A523D" w14:paraId="789D01F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6FA49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center"/>
            <w:hideMark/>
          </w:tcPr>
          <w:p w14:paraId="0AEB45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3990" w:type="dxa"/>
            <w:tcBorders>
              <w:top w:val="nil"/>
              <w:left w:val="nil"/>
              <w:bottom w:val="single" w:sz="4" w:space="0" w:color="auto"/>
              <w:right w:val="single" w:sz="4" w:space="0" w:color="auto"/>
            </w:tcBorders>
            <w:shd w:val="clear" w:color="auto" w:fill="auto"/>
            <w:noWrap/>
            <w:vAlign w:val="bottom"/>
            <w:hideMark/>
          </w:tcPr>
          <w:p w14:paraId="7ED447A8" w14:textId="77777777" w:rsidR="000A523D" w:rsidRPr="000A523D" w:rsidRDefault="000A523D" w:rsidP="000A523D">
            <w:pPr>
              <w:spacing w:after="0" w:line="240" w:lineRule="auto"/>
              <w:rPr>
                <w:rFonts w:ascii="Arial" w:eastAsia="Times New Roman" w:hAnsi="Arial" w:cs="Arial"/>
                <w:b/>
                <w:bCs/>
                <w:sz w:val="20"/>
                <w:szCs w:val="20"/>
                <w:lang w:eastAsia="sr-Latn-RS"/>
              </w:rPr>
            </w:pPr>
            <w:r w:rsidRPr="000A523D">
              <w:rPr>
                <w:rFonts w:ascii="Arial" w:eastAsia="Times New Roman" w:hAnsi="Arial" w:cs="Arial"/>
                <w:b/>
                <w:bCs/>
                <w:sz w:val="20"/>
                <w:szCs w:val="20"/>
                <w:lang w:eastAsia="sr-Latn-RS"/>
              </w:rPr>
              <w:t xml:space="preserve"> IVECO CARGO 100E 18WR </w:t>
            </w:r>
          </w:p>
        </w:tc>
        <w:tc>
          <w:tcPr>
            <w:tcW w:w="1116" w:type="dxa"/>
            <w:tcBorders>
              <w:top w:val="nil"/>
              <w:left w:val="nil"/>
              <w:bottom w:val="single" w:sz="4" w:space="0" w:color="auto"/>
              <w:right w:val="single" w:sz="4" w:space="0" w:color="auto"/>
            </w:tcBorders>
            <w:shd w:val="clear" w:color="000000" w:fill="FFFFFF"/>
            <w:vAlign w:val="center"/>
            <w:hideMark/>
          </w:tcPr>
          <w:p w14:paraId="30CDF4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817EE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vAlign w:val="center"/>
            <w:hideMark/>
          </w:tcPr>
          <w:p w14:paraId="793075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000000" w:fill="FFFFFF"/>
            <w:vAlign w:val="center"/>
            <w:hideMark/>
          </w:tcPr>
          <w:p w14:paraId="532AD3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491" w:type="dxa"/>
            <w:tcBorders>
              <w:top w:val="nil"/>
              <w:left w:val="nil"/>
              <w:bottom w:val="single" w:sz="4" w:space="0" w:color="auto"/>
              <w:right w:val="single" w:sz="4" w:space="0" w:color="auto"/>
            </w:tcBorders>
            <w:shd w:val="clear" w:color="000000" w:fill="FFFFFF"/>
            <w:vAlign w:val="center"/>
            <w:hideMark/>
          </w:tcPr>
          <w:p w14:paraId="2CF94F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7363E9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73" w:type="dxa"/>
            <w:tcBorders>
              <w:top w:val="nil"/>
              <w:left w:val="nil"/>
              <w:bottom w:val="single" w:sz="4" w:space="0" w:color="auto"/>
              <w:right w:val="single" w:sz="4" w:space="0" w:color="auto"/>
            </w:tcBorders>
            <w:shd w:val="clear" w:color="000000" w:fill="FFFFFF"/>
            <w:vAlign w:val="center"/>
            <w:hideMark/>
          </w:tcPr>
          <w:p w14:paraId="5AEFAA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37634B1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vAlign w:val="bottom"/>
            <w:hideMark/>
          </w:tcPr>
          <w:p w14:paraId="7743A1A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r>
      <w:tr w:rsidR="000A523D" w:rsidRPr="000A523D" w14:paraId="70997CC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A6074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214F5B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79303046</w:t>
            </w:r>
          </w:p>
        </w:tc>
        <w:tc>
          <w:tcPr>
            <w:tcW w:w="3990" w:type="dxa"/>
            <w:tcBorders>
              <w:top w:val="nil"/>
              <w:left w:val="nil"/>
              <w:bottom w:val="single" w:sz="4" w:space="0" w:color="auto"/>
              <w:right w:val="single" w:sz="4" w:space="0" w:color="auto"/>
            </w:tcBorders>
            <w:shd w:val="clear" w:color="auto" w:fill="auto"/>
            <w:noWrap/>
            <w:vAlign w:val="bottom"/>
            <w:hideMark/>
          </w:tcPr>
          <w:p w14:paraId="7C76111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Relej posredni el.pokretača 24V 42536985</w:t>
            </w:r>
          </w:p>
        </w:tc>
        <w:tc>
          <w:tcPr>
            <w:tcW w:w="1116" w:type="dxa"/>
            <w:tcBorders>
              <w:top w:val="nil"/>
              <w:left w:val="nil"/>
              <w:bottom w:val="single" w:sz="4" w:space="0" w:color="auto"/>
              <w:right w:val="single" w:sz="4" w:space="0" w:color="auto"/>
            </w:tcBorders>
            <w:shd w:val="clear" w:color="000000" w:fill="FFFFFF"/>
            <w:vAlign w:val="center"/>
            <w:hideMark/>
          </w:tcPr>
          <w:p w14:paraId="587BA1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9DCC6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5B187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6A1F3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4E1A1384" w14:textId="2B73D6F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96B8A4A" w14:textId="0B2F2A3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DA522D6" w14:textId="6DE527A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33619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D6CC39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81C1AF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B55E71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398E57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79303103</w:t>
            </w:r>
          </w:p>
        </w:tc>
        <w:tc>
          <w:tcPr>
            <w:tcW w:w="3990" w:type="dxa"/>
            <w:tcBorders>
              <w:top w:val="nil"/>
              <w:left w:val="nil"/>
              <w:bottom w:val="single" w:sz="4" w:space="0" w:color="auto"/>
              <w:right w:val="single" w:sz="4" w:space="0" w:color="auto"/>
            </w:tcBorders>
            <w:shd w:val="clear" w:color="auto" w:fill="auto"/>
            <w:noWrap/>
            <w:vAlign w:val="bottom"/>
            <w:hideMark/>
          </w:tcPr>
          <w:p w14:paraId="24B84D4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Regler alternatora 42537055</w:t>
            </w:r>
          </w:p>
        </w:tc>
        <w:tc>
          <w:tcPr>
            <w:tcW w:w="1116" w:type="dxa"/>
            <w:tcBorders>
              <w:top w:val="nil"/>
              <w:left w:val="nil"/>
              <w:bottom w:val="single" w:sz="4" w:space="0" w:color="auto"/>
              <w:right w:val="single" w:sz="4" w:space="0" w:color="auto"/>
            </w:tcBorders>
            <w:shd w:val="clear" w:color="000000" w:fill="FFFFFF"/>
            <w:vAlign w:val="center"/>
            <w:hideMark/>
          </w:tcPr>
          <w:p w14:paraId="4D78DB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09641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F63B9F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FE1D9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491" w:type="dxa"/>
            <w:tcBorders>
              <w:top w:val="nil"/>
              <w:left w:val="nil"/>
              <w:bottom w:val="single" w:sz="4" w:space="0" w:color="auto"/>
              <w:right w:val="single" w:sz="4" w:space="0" w:color="auto"/>
            </w:tcBorders>
            <w:shd w:val="clear" w:color="auto" w:fill="auto"/>
            <w:noWrap/>
            <w:vAlign w:val="bottom"/>
          </w:tcPr>
          <w:p w14:paraId="166F3E9D" w14:textId="31833F5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4C1CC59" w14:textId="19BAE22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9C95ED4" w14:textId="160A06F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D47C5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56ED63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699E56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942AD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2E06DD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79303152</w:t>
            </w:r>
          </w:p>
        </w:tc>
        <w:tc>
          <w:tcPr>
            <w:tcW w:w="3990" w:type="dxa"/>
            <w:tcBorders>
              <w:top w:val="nil"/>
              <w:left w:val="nil"/>
              <w:bottom w:val="single" w:sz="4" w:space="0" w:color="auto"/>
              <w:right w:val="single" w:sz="4" w:space="0" w:color="auto"/>
            </w:tcBorders>
            <w:shd w:val="clear" w:color="auto" w:fill="auto"/>
            <w:noWrap/>
            <w:vAlign w:val="bottom"/>
            <w:hideMark/>
          </w:tcPr>
          <w:p w14:paraId="586A1F0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Prsten alternatora 42533807</w:t>
            </w:r>
          </w:p>
        </w:tc>
        <w:tc>
          <w:tcPr>
            <w:tcW w:w="1116" w:type="dxa"/>
            <w:tcBorders>
              <w:top w:val="nil"/>
              <w:left w:val="nil"/>
              <w:bottom w:val="single" w:sz="4" w:space="0" w:color="auto"/>
              <w:right w:val="single" w:sz="4" w:space="0" w:color="auto"/>
            </w:tcBorders>
            <w:shd w:val="clear" w:color="000000" w:fill="FFFFFF"/>
            <w:vAlign w:val="center"/>
            <w:hideMark/>
          </w:tcPr>
          <w:p w14:paraId="7A3432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F904F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E50888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292DF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491" w:type="dxa"/>
            <w:tcBorders>
              <w:top w:val="nil"/>
              <w:left w:val="nil"/>
              <w:bottom w:val="single" w:sz="4" w:space="0" w:color="auto"/>
              <w:right w:val="single" w:sz="4" w:space="0" w:color="auto"/>
            </w:tcBorders>
            <w:shd w:val="clear" w:color="auto" w:fill="auto"/>
            <w:noWrap/>
            <w:vAlign w:val="bottom"/>
          </w:tcPr>
          <w:p w14:paraId="2791B1B6" w14:textId="0E88EFB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B5B628B" w14:textId="76F0CA2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1BE036A8" w14:textId="1321135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39D7B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B95383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BD82DF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9036B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234C66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79303780</w:t>
            </w:r>
          </w:p>
        </w:tc>
        <w:tc>
          <w:tcPr>
            <w:tcW w:w="3990" w:type="dxa"/>
            <w:tcBorders>
              <w:top w:val="nil"/>
              <w:left w:val="nil"/>
              <w:bottom w:val="single" w:sz="4" w:space="0" w:color="auto"/>
              <w:right w:val="single" w:sz="4" w:space="0" w:color="auto"/>
            </w:tcBorders>
            <w:shd w:val="clear" w:color="auto" w:fill="auto"/>
            <w:noWrap/>
            <w:vAlign w:val="bottom"/>
            <w:hideMark/>
          </w:tcPr>
          <w:p w14:paraId="450CD43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Viljuška menjača 8870643</w:t>
            </w:r>
          </w:p>
        </w:tc>
        <w:tc>
          <w:tcPr>
            <w:tcW w:w="1116" w:type="dxa"/>
            <w:tcBorders>
              <w:top w:val="nil"/>
              <w:left w:val="nil"/>
              <w:bottom w:val="single" w:sz="4" w:space="0" w:color="auto"/>
              <w:right w:val="single" w:sz="4" w:space="0" w:color="auto"/>
            </w:tcBorders>
            <w:shd w:val="clear" w:color="000000" w:fill="FFFFFF"/>
            <w:vAlign w:val="center"/>
            <w:hideMark/>
          </w:tcPr>
          <w:p w14:paraId="18353C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D62FA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926367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A048A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B4852E8" w14:textId="386A2C0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0A15C22" w14:textId="2B6763B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95853A1" w14:textId="3660674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C8D01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8875BC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9FA8FD7"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F684C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7F524A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79304069</w:t>
            </w:r>
          </w:p>
        </w:tc>
        <w:tc>
          <w:tcPr>
            <w:tcW w:w="3990" w:type="dxa"/>
            <w:tcBorders>
              <w:top w:val="nil"/>
              <w:left w:val="nil"/>
              <w:bottom w:val="single" w:sz="4" w:space="0" w:color="auto"/>
              <w:right w:val="single" w:sz="4" w:space="0" w:color="auto"/>
            </w:tcBorders>
            <w:shd w:val="clear" w:color="auto" w:fill="auto"/>
            <w:noWrap/>
            <w:vAlign w:val="bottom"/>
            <w:hideMark/>
          </w:tcPr>
          <w:p w14:paraId="1303354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izlaza reduktora 40101983</w:t>
            </w:r>
          </w:p>
        </w:tc>
        <w:tc>
          <w:tcPr>
            <w:tcW w:w="1116" w:type="dxa"/>
            <w:tcBorders>
              <w:top w:val="nil"/>
              <w:left w:val="nil"/>
              <w:bottom w:val="single" w:sz="4" w:space="0" w:color="auto"/>
              <w:right w:val="single" w:sz="4" w:space="0" w:color="auto"/>
            </w:tcBorders>
            <w:shd w:val="clear" w:color="000000" w:fill="FFFFFF"/>
            <w:vAlign w:val="center"/>
            <w:hideMark/>
          </w:tcPr>
          <w:p w14:paraId="7D1EC8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0F5C7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FFCCB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02029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CF0CD7B" w14:textId="1677A43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D07B515" w14:textId="153B13E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BBAD8D3" w14:textId="5C28686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A1CC3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C7AB18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0B06CA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C6D23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11FB34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79303111</w:t>
            </w:r>
          </w:p>
        </w:tc>
        <w:tc>
          <w:tcPr>
            <w:tcW w:w="3990" w:type="dxa"/>
            <w:tcBorders>
              <w:top w:val="nil"/>
              <w:left w:val="nil"/>
              <w:bottom w:val="single" w:sz="4" w:space="0" w:color="auto"/>
              <w:right w:val="single" w:sz="4" w:space="0" w:color="auto"/>
            </w:tcBorders>
            <w:shd w:val="clear" w:color="auto" w:fill="auto"/>
            <w:noWrap/>
            <w:vAlign w:val="bottom"/>
            <w:hideMark/>
          </w:tcPr>
          <w:p w14:paraId="6D2146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Rotor elektropokretača 42537071</w:t>
            </w:r>
          </w:p>
        </w:tc>
        <w:tc>
          <w:tcPr>
            <w:tcW w:w="1116" w:type="dxa"/>
            <w:tcBorders>
              <w:top w:val="nil"/>
              <w:left w:val="nil"/>
              <w:bottom w:val="single" w:sz="4" w:space="0" w:color="auto"/>
              <w:right w:val="single" w:sz="4" w:space="0" w:color="auto"/>
            </w:tcBorders>
            <w:shd w:val="clear" w:color="000000" w:fill="FFFFFF"/>
            <w:vAlign w:val="center"/>
            <w:hideMark/>
          </w:tcPr>
          <w:p w14:paraId="308D87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08ACC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7CB05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2A48C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DBFD902" w14:textId="2BC6115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3F50B4C" w14:textId="683A9DD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1ABF6044" w14:textId="06E3B24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ADCDB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5E581C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131D8B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B4560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0F8724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79303137</w:t>
            </w:r>
          </w:p>
        </w:tc>
        <w:tc>
          <w:tcPr>
            <w:tcW w:w="3990" w:type="dxa"/>
            <w:tcBorders>
              <w:top w:val="nil"/>
              <w:left w:val="nil"/>
              <w:bottom w:val="single" w:sz="4" w:space="0" w:color="auto"/>
              <w:right w:val="single" w:sz="4" w:space="0" w:color="auto"/>
            </w:tcBorders>
            <w:shd w:val="clear" w:color="auto" w:fill="auto"/>
            <w:noWrap/>
            <w:vAlign w:val="bottom"/>
            <w:hideMark/>
          </w:tcPr>
          <w:p w14:paraId="4E816C3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Ventilator grejača kabine kpt. 504268419</w:t>
            </w:r>
          </w:p>
        </w:tc>
        <w:tc>
          <w:tcPr>
            <w:tcW w:w="1116" w:type="dxa"/>
            <w:tcBorders>
              <w:top w:val="nil"/>
              <w:left w:val="nil"/>
              <w:bottom w:val="single" w:sz="4" w:space="0" w:color="auto"/>
              <w:right w:val="single" w:sz="4" w:space="0" w:color="auto"/>
            </w:tcBorders>
            <w:shd w:val="clear" w:color="000000" w:fill="FFFFFF"/>
            <w:vAlign w:val="center"/>
            <w:hideMark/>
          </w:tcPr>
          <w:p w14:paraId="562141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4D091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058D1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783C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1B297A3" w14:textId="5D66B85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B6FF59F" w14:textId="279D6CE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12EB173" w14:textId="6894982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75A6D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32F85E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868FC9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054F6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4688E64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79303178</w:t>
            </w:r>
          </w:p>
        </w:tc>
        <w:tc>
          <w:tcPr>
            <w:tcW w:w="3990" w:type="dxa"/>
            <w:tcBorders>
              <w:top w:val="nil"/>
              <w:left w:val="nil"/>
              <w:bottom w:val="single" w:sz="4" w:space="0" w:color="auto"/>
              <w:right w:val="single" w:sz="4" w:space="0" w:color="auto"/>
            </w:tcBorders>
            <w:shd w:val="clear" w:color="auto" w:fill="auto"/>
            <w:noWrap/>
            <w:vAlign w:val="bottom"/>
            <w:hideMark/>
          </w:tcPr>
          <w:p w14:paraId="0CF7F76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Viljuška prednjeg trapa 42103421</w:t>
            </w:r>
          </w:p>
        </w:tc>
        <w:tc>
          <w:tcPr>
            <w:tcW w:w="1116" w:type="dxa"/>
            <w:tcBorders>
              <w:top w:val="nil"/>
              <w:left w:val="nil"/>
              <w:bottom w:val="single" w:sz="4" w:space="0" w:color="auto"/>
              <w:right w:val="single" w:sz="4" w:space="0" w:color="auto"/>
            </w:tcBorders>
            <w:shd w:val="clear" w:color="000000" w:fill="FFFFFF"/>
            <w:vAlign w:val="center"/>
            <w:hideMark/>
          </w:tcPr>
          <w:p w14:paraId="1FDC20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AD8FE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1BAF3D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C2A82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55D12C8D" w14:textId="356A361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4A6F124" w14:textId="6EE72B0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37DDCB4" w14:textId="48BBFD0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E88AB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C17CEE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C47ACD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EAFC9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38C6DC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79303582</w:t>
            </w:r>
          </w:p>
        </w:tc>
        <w:tc>
          <w:tcPr>
            <w:tcW w:w="3990" w:type="dxa"/>
            <w:tcBorders>
              <w:top w:val="nil"/>
              <w:left w:val="nil"/>
              <w:bottom w:val="single" w:sz="4" w:space="0" w:color="auto"/>
              <w:right w:val="single" w:sz="4" w:space="0" w:color="auto"/>
            </w:tcBorders>
            <w:shd w:val="clear" w:color="auto" w:fill="auto"/>
            <w:noWrap/>
            <w:vAlign w:val="bottom"/>
            <w:hideMark/>
          </w:tcPr>
          <w:p w14:paraId="400A04F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sinhrona 8859329</w:t>
            </w:r>
          </w:p>
        </w:tc>
        <w:tc>
          <w:tcPr>
            <w:tcW w:w="1116" w:type="dxa"/>
            <w:tcBorders>
              <w:top w:val="nil"/>
              <w:left w:val="nil"/>
              <w:bottom w:val="single" w:sz="4" w:space="0" w:color="auto"/>
              <w:right w:val="single" w:sz="4" w:space="0" w:color="auto"/>
            </w:tcBorders>
            <w:shd w:val="clear" w:color="000000" w:fill="FFFFFF"/>
            <w:vAlign w:val="center"/>
            <w:hideMark/>
          </w:tcPr>
          <w:p w14:paraId="5B6C7B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BBF31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0E2F95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E838F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581EBA32" w14:textId="6E1F59E0"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DD9F5D8" w14:textId="1A0FE05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1DB9259B" w14:textId="46AA9B2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2E45F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E2C15A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EE5749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4BD9F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09922A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79303590</w:t>
            </w:r>
          </w:p>
        </w:tc>
        <w:tc>
          <w:tcPr>
            <w:tcW w:w="3990" w:type="dxa"/>
            <w:tcBorders>
              <w:top w:val="nil"/>
              <w:left w:val="nil"/>
              <w:bottom w:val="single" w:sz="4" w:space="0" w:color="auto"/>
              <w:right w:val="single" w:sz="4" w:space="0" w:color="auto"/>
            </w:tcBorders>
            <w:shd w:val="clear" w:color="auto" w:fill="auto"/>
            <w:noWrap/>
            <w:vAlign w:val="bottom"/>
            <w:hideMark/>
          </w:tcPr>
          <w:p w14:paraId="4779D23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menjača 8859871</w:t>
            </w:r>
          </w:p>
        </w:tc>
        <w:tc>
          <w:tcPr>
            <w:tcW w:w="1116" w:type="dxa"/>
            <w:tcBorders>
              <w:top w:val="nil"/>
              <w:left w:val="nil"/>
              <w:bottom w:val="single" w:sz="4" w:space="0" w:color="auto"/>
              <w:right w:val="single" w:sz="4" w:space="0" w:color="auto"/>
            </w:tcBorders>
            <w:shd w:val="clear" w:color="000000" w:fill="FFFFFF"/>
            <w:vAlign w:val="center"/>
            <w:hideMark/>
          </w:tcPr>
          <w:p w14:paraId="2782EB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48A39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5D26A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43E18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2D496B40" w14:textId="702D8E0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4A451BC" w14:textId="6589BD3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EE0912E" w14:textId="43C7DD8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82E83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B78A88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DC7553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3B6BE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14AD0DE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79303608</w:t>
            </w:r>
          </w:p>
        </w:tc>
        <w:tc>
          <w:tcPr>
            <w:tcW w:w="3990" w:type="dxa"/>
            <w:tcBorders>
              <w:top w:val="nil"/>
              <w:left w:val="nil"/>
              <w:bottom w:val="single" w:sz="4" w:space="0" w:color="auto"/>
              <w:right w:val="single" w:sz="4" w:space="0" w:color="auto"/>
            </w:tcBorders>
            <w:shd w:val="clear" w:color="auto" w:fill="auto"/>
            <w:noWrap/>
            <w:vAlign w:val="bottom"/>
            <w:hideMark/>
          </w:tcPr>
          <w:p w14:paraId="4DFAB4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Kandža menjača 8870652</w:t>
            </w:r>
          </w:p>
        </w:tc>
        <w:tc>
          <w:tcPr>
            <w:tcW w:w="1116" w:type="dxa"/>
            <w:tcBorders>
              <w:top w:val="nil"/>
              <w:left w:val="nil"/>
              <w:bottom w:val="single" w:sz="4" w:space="0" w:color="auto"/>
              <w:right w:val="single" w:sz="4" w:space="0" w:color="auto"/>
            </w:tcBorders>
            <w:shd w:val="clear" w:color="000000" w:fill="FFFFFF"/>
            <w:vAlign w:val="center"/>
            <w:hideMark/>
          </w:tcPr>
          <w:p w14:paraId="25EF4A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807AA5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91F9F6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D3328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4EAB80A2" w14:textId="0C480AF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472AB42" w14:textId="455FEE5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E20C5BC" w14:textId="1EAF47B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A4EB7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8DFD3A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D80552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31D8E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2FF75F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79303772</w:t>
            </w:r>
          </w:p>
        </w:tc>
        <w:tc>
          <w:tcPr>
            <w:tcW w:w="3990" w:type="dxa"/>
            <w:tcBorders>
              <w:top w:val="nil"/>
              <w:left w:val="nil"/>
              <w:bottom w:val="single" w:sz="4" w:space="0" w:color="auto"/>
              <w:right w:val="single" w:sz="4" w:space="0" w:color="auto"/>
            </w:tcBorders>
            <w:shd w:val="clear" w:color="auto" w:fill="auto"/>
            <w:noWrap/>
            <w:vAlign w:val="bottom"/>
            <w:hideMark/>
          </w:tcPr>
          <w:p w14:paraId="4010391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Viljuška menjača 8870644</w:t>
            </w:r>
          </w:p>
        </w:tc>
        <w:tc>
          <w:tcPr>
            <w:tcW w:w="1116" w:type="dxa"/>
            <w:tcBorders>
              <w:top w:val="nil"/>
              <w:left w:val="nil"/>
              <w:bottom w:val="single" w:sz="4" w:space="0" w:color="auto"/>
              <w:right w:val="single" w:sz="4" w:space="0" w:color="auto"/>
            </w:tcBorders>
            <w:shd w:val="clear" w:color="000000" w:fill="FFFFFF"/>
            <w:vAlign w:val="center"/>
            <w:hideMark/>
          </w:tcPr>
          <w:p w14:paraId="496ABD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EEA82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58F3C4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30929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1905AD8" w14:textId="679B3B2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9F9BC27" w14:textId="168AD85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CB4110A" w14:textId="42D8E9B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2FE83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90986A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6A0B47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F4F2C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6B59F7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79304234</w:t>
            </w:r>
          </w:p>
        </w:tc>
        <w:tc>
          <w:tcPr>
            <w:tcW w:w="3990" w:type="dxa"/>
            <w:tcBorders>
              <w:top w:val="nil"/>
              <w:left w:val="nil"/>
              <w:bottom w:val="single" w:sz="4" w:space="0" w:color="auto"/>
              <w:right w:val="single" w:sz="4" w:space="0" w:color="auto"/>
            </w:tcBorders>
            <w:shd w:val="clear" w:color="auto" w:fill="auto"/>
            <w:noWrap/>
            <w:vAlign w:val="bottom"/>
            <w:hideMark/>
          </w:tcPr>
          <w:p w14:paraId="75691DA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kočionih klešta 42103495</w:t>
            </w:r>
          </w:p>
        </w:tc>
        <w:tc>
          <w:tcPr>
            <w:tcW w:w="1116" w:type="dxa"/>
            <w:tcBorders>
              <w:top w:val="nil"/>
              <w:left w:val="nil"/>
              <w:bottom w:val="single" w:sz="4" w:space="0" w:color="auto"/>
              <w:right w:val="single" w:sz="4" w:space="0" w:color="auto"/>
            </w:tcBorders>
            <w:shd w:val="clear" w:color="000000" w:fill="FFFFFF"/>
            <w:vAlign w:val="center"/>
            <w:hideMark/>
          </w:tcPr>
          <w:p w14:paraId="5CA434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27014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0C6B62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24769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289FE5CD" w14:textId="22B7924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93FA4BE" w14:textId="58E6A0E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99FDA80" w14:textId="493A33E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48E33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E52B97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FCE43D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E37E4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013BDC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P0069745</w:t>
            </w:r>
          </w:p>
        </w:tc>
        <w:tc>
          <w:tcPr>
            <w:tcW w:w="3990" w:type="dxa"/>
            <w:tcBorders>
              <w:top w:val="nil"/>
              <w:left w:val="nil"/>
              <w:bottom w:val="single" w:sz="4" w:space="0" w:color="auto"/>
              <w:right w:val="single" w:sz="4" w:space="0" w:color="auto"/>
            </w:tcBorders>
            <w:shd w:val="clear" w:color="auto" w:fill="auto"/>
            <w:noWrap/>
            <w:vAlign w:val="bottom"/>
            <w:hideMark/>
          </w:tcPr>
          <w:p w14:paraId="70754A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Merac nivoa ulja u motoru 4897786</w:t>
            </w:r>
          </w:p>
        </w:tc>
        <w:tc>
          <w:tcPr>
            <w:tcW w:w="1116" w:type="dxa"/>
            <w:tcBorders>
              <w:top w:val="nil"/>
              <w:left w:val="nil"/>
              <w:bottom w:val="single" w:sz="4" w:space="0" w:color="auto"/>
              <w:right w:val="single" w:sz="4" w:space="0" w:color="auto"/>
            </w:tcBorders>
            <w:shd w:val="clear" w:color="000000" w:fill="FFFFFF"/>
            <w:vAlign w:val="center"/>
            <w:hideMark/>
          </w:tcPr>
          <w:p w14:paraId="5EB1DC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85A5C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D97081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61E81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6B5BAE72" w14:textId="2E75E397"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740312B" w14:textId="34AEBC2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4AB0BE0" w14:textId="7773E89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0F34E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10E61E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5A5D6A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70D6B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58D059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P0069747</w:t>
            </w:r>
          </w:p>
        </w:tc>
        <w:tc>
          <w:tcPr>
            <w:tcW w:w="3990" w:type="dxa"/>
            <w:tcBorders>
              <w:top w:val="nil"/>
              <w:left w:val="nil"/>
              <w:bottom w:val="single" w:sz="4" w:space="0" w:color="auto"/>
              <w:right w:val="single" w:sz="4" w:space="0" w:color="auto"/>
            </w:tcBorders>
            <w:shd w:val="clear" w:color="auto" w:fill="auto"/>
            <w:noWrap/>
            <w:vAlign w:val="bottom"/>
            <w:hideMark/>
          </w:tcPr>
          <w:p w14:paraId="4C1831F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Vodjica meraca nivoa ulja u mot. 4897784</w:t>
            </w:r>
          </w:p>
        </w:tc>
        <w:tc>
          <w:tcPr>
            <w:tcW w:w="1116" w:type="dxa"/>
            <w:tcBorders>
              <w:top w:val="nil"/>
              <w:left w:val="nil"/>
              <w:bottom w:val="single" w:sz="4" w:space="0" w:color="auto"/>
              <w:right w:val="single" w:sz="4" w:space="0" w:color="auto"/>
            </w:tcBorders>
            <w:shd w:val="clear" w:color="000000" w:fill="FFFFFF"/>
            <w:vAlign w:val="center"/>
            <w:hideMark/>
          </w:tcPr>
          <w:p w14:paraId="5741DD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4E4BC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61BC6D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2A79A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42EFE6EB" w14:textId="11EDAEF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87A9745" w14:textId="1778D77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209F9FF" w14:textId="7BA8D82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3C893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0DD522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D16695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6294D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699EE4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P0069749</w:t>
            </w:r>
          </w:p>
        </w:tc>
        <w:tc>
          <w:tcPr>
            <w:tcW w:w="3990" w:type="dxa"/>
            <w:tcBorders>
              <w:top w:val="nil"/>
              <w:left w:val="nil"/>
              <w:bottom w:val="single" w:sz="4" w:space="0" w:color="auto"/>
              <w:right w:val="single" w:sz="4" w:space="0" w:color="auto"/>
            </w:tcBorders>
            <w:shd w:val="clear" w:color="auto" w:fill="auto"/>
            <w:noWrap/>
            <w:vAlign w:val="bottom"/>
            <w:hideMark/>
          </w:tcPr>
          <w:p w14:paraId="0FA34CF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Migavac bocni 04.317.000 (P21W)</w:t>
            </w:r>
          </w:p>
        </w:tc>
        <w:tc>
          <w:tcPr>
            <w:tcW w:w="1116" w:type="dxa"/>
            <w:tcBorders>
              <w:top w:val="nil"/>
              <w:left w:val="nil"/>
              <w:bottom w:val="single" w:sz="4" w:space="0" w:color="auto"/>
              <w:right w:val="single" w:sz="4" w:space="0" w:color="auto"/>
            </w:tcBorders>
            <w:shd w:val="clear" w:color="000000" w:fill="FFFFFF"/>
            <w:vAlign w:val="center"/>
            <w:hideMark/>
          </w:tcPr>
          <w:p w14:paraId="06CD4E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D5577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2DBFF5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CDF4C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491" w:type="dxa"/>
            <w:tcBorders>
              <w:top w:val="nil"/>
              <w:left w:val="nil"/>
              <w:bottom w:val="single" w:sz="4" w:space="0" w:color="auto"/>
              <w:right w:val="single" w:sz="4" w:space="0" w:color="auto"/>
            </w:tcBorders>
            <w:shd w:val="clear" w:color="auto" w:fill="auto"/>
            <w:noWrap/>
            <w:vAlign w:val="bottom"/>
          </w:tcPr>
          <w:p w14:paraId="4D87990E" w14:textId="76539FE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60788F9" w14:textId="67C7C81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A1E9EF5" w14:textId="665F0EC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3C509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9076E1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32D78C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FD480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764360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79300133</w:t>
            </w:r>
          </w:p>
        </w:tc>
        <w:tc>
          <w:tcPr>
            <w:tcW w:w="3990" w:type="dxa"/>
            <w:tcBorders>
              <w:top w:val="nil"/>
              <w:left w:val="nil"/>
              <w:bottom w:val="single" w:sz="4" w:space="0" w:color="auto"/>
              <w:right w:val="single" w:sz="4" w:space="0" w:color="auto"/>
            </w:tcBorders>
            <w:shd w:val="clear" w:color="auto" w:fill="auto"/>
            <w:noWrap/>
            <w:vAlign w:val="bottom"/>
            <w:hideMark/>
          </w:tcPr>
          <w:p w14:paraId="11DBEB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Retrovizor bočni levi 99457911</w:t>
            </w:r>
          </w:p>
        </w:tc>
        <w:tc>
          <w:tcPr>
            <w:tcW w:w="1116" w:type="dxa"/>
            <w:tcBorders>
              <w:top w:val="nil"/>
              <w:left w:val="nil"/>
              <w:bottom w:val="single" w:sz="4" w:space="0" w:color="auto"/>
              <w:right w:val="single" w:sz="4" w:space="0" w:color="auto"/>
            </w:tcBorders>
            <w:shd w:val="clear" w:color="000000" w:fill="FFFFFF"/>
            <w:vAlign w:val="center"/>
            <w:hideMark/>
          </w:tcPr>
          <w:p w14:paraId="3CF0C9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C7A59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CD3B3E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0A9D2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6DFE59A2" w14:textId="5B747C5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1C19ED3" w14:textId="48E6DB3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BF6F1FA" w14:textId="012A255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BADB7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271CF6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8BC9EF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27F61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7BCC6B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79300141</w:t>
            </w:r>
          </w:p>
        </w:tc>
        <w:tc>
          <w:tcPr>
            <w:tcW w:w="3990" w:type="dxa"/>
            <w:tcBorders>
              <w:top w:val="nil"/>
              <w:left w:val="nil"/>
              <w:bottom w:val="single" w:sz="4" w:space="0" w:color="auto"/>
              <w:right w:val="single" w:sz="4" w:space="0" w:color="auto"/>
            </w:tcBorders>
            <w:shd w:val="clear" w:color="auto" w:fill="auto"/>
            <w:noWrap/>
            <w:vAlign w:val="bottom"/>
            <w:hideMark/>
          </w:tcPr>
          <w:p w14:paraId="6C3E4A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Remen kanalni 8PK1230 4898546</w:t>
            </w:r>
          </w:p>
        </w:tc>
        <w:tc>
          <w:tcPr>
            <w:tcW w:w="1116" w:type="dxa"/>
            <w:tcBorders>
              <w:top w:val="nil"/>
              <w:left w:val="nil"/>
              <w:bottom w:val="single" w:sz="4" w:space="0" w:color="auto"/>
              <w:right w:val="single" w:sz="4" w:space="0" w:color="auto"/>
            </w:tcBorders>
            <w:shd w:val="clear" w:color="000000" w:fill="FFFFFF"/>
            <w:vAlign w:val="center"/>
            <w:hideMark/>
          </w:tcPr>
          <w:p w14:paraId="2CC4EF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A3145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F32BD9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89F46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15533B2" w14:textId="32EE340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CAD28B4" w14:textId="1805D5F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9FF5097" w14:textId="1ED2CCC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2C38A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2A400B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2BEE10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72B10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6A2961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79300174</w:t>
            </w:r>
          </w:p>
        </w:tc>
        <w:tc>
          <w:tcPr>
            <w:tcW w:w="3990" w:type="dxa"/>
            <w:tcBorders>
              <w:top w:val="nil"/>
              <w:left w:val="nil"/>
              <w:bottom w:val="single" w:sz="4" w:space="0" w:color="auto"/>
              <w:right w:val="single" w:sz="4" w:space="0" w:color="auto"/>
            </w:tcBorders>
            <w:shd w:val="clear" w:color="auto" w:fill="auto"/>
            <w:noWrap/>
            <w:vAlign w:val="bottom"/>
            <w:hideMark/>
          </w:tcPr>
          <w:p w14:paraId="50941ED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Isušivač vazduha kpt. 41017240</w:t>
            </w:r>
          </w:p>
        </w:tc>
        <w:tc>
          <w:tcPr>
            <w:tcW w:w="1116" w:type="dxa"/>
            <w:tcBorders>
              <w:top w:val="nil"/>
              <w:left w:val="nil"/>
              <w:bottom w:val="single" w:sz="4" w:space="0" w:color="auto"/>
              <w:right w:val="single" w:sz="4" w:space="0" w:color="auto"/>
            </w:tcBorders>
            <w:shd w:val="clear" w:color="000000" w:fill="FFFFFF"/>
            <w:vAlign w:val="center"/>
            <w:hideMark/>
          </w:tcPr>
          <w:p w14:paraId="5D70939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2DA23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5A302C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9AED8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3B372AC" w14:textId="0F0457D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6430CB8" w14:textId="033B24E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54BDFB1" w14:textId="774DEAF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AD12B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5860D7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DD1D384"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FCC75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21BB2E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79300190</w:t>
            </w:r>
          </w:p>
        </w:tc>
        <w:tc>
          <w:tcPr>
            <w:tcW w:w="3990" w:type="dxa"/>
            <w:tcBorders>
              <w:top w:val="nil"/>
              <w:left w:val="nil"/>
              <w:bottom w:val="single" w:sz="4" w:space="0" w:color="auto"/>
              <w:right w:val="single" w:sz="4" w:space="0" w:color="auto"/>
            </w:tcBorders>
            <w:shd w:val="clear" w:color="auto" w:fill="auto"/>
            <w:noWrap/>
            <w:vAlign w:val="bottom"/>
            <w:hideMark/>
          </w:tcPr>
          <w:p w14:paraId="24E1C69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Retrovizor bočni desni 99457909</w:t>
            </w:r>
          </w:p>
        </w:tc>
        <w:tc>
          <w:tcPr>
            <w:tcW w:w="1116" w:type="dxa"/>
            <w:tcBorders>
              <w:top w:val="nil"/>
              <w:left w:val="nil"/>
              <w:bottom w:val="single" w:sz="4" w:space="0" w:color="auto"/>
              <w:right w:val="single" w:sz="4" w:space="0" w:color="auto"/>
            </w:tcBorders>
            <w:shd w:val="clear" w:color="000000" w:fill="FFFFFF"/>
            <w:vAlign w:val="center"/>
            <w:hideMark/>
          </w:tcPr>
          <w:p w14:paraId="048B847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76590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E5C3B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36A0D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1695B7EE" w14:textId="4ACC670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8BDEEAB" w14:textId="32C8575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979DB5A" w14:textId="34AB82D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2E105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DA0D32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4DF401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5AC3F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2C1E34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79300208</w:t>
            </w:r>
          </w:p>
        </w:tc>
        <w:tc>
          <w:tcPr>
            <w:tcW w:w="3990" w:type="dxa"/>
            <w:tcBorders>
              <w:top w:val="nil"/>
              <w:left w:val="nil"/>
              <w:bottom w:val="single" w:sz="4" w:space="0" w:color="auto"/>
              <w:right w:val="single" w:sz="4" w:space="0" w:color="auto"/>
            </w:tcBorders>
            <w:shd w:val="clear" w:color="auto" w:fill="auto"/>
            <w:noWrap/>
            <w:vAlign w:val="bottom"/>
            <w:hideMark/>
          </w:tcPr>
          <w:p w14:paraId="1DD7C42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stop svetla leva 500382616</w:t>
            </w:r>
          </w:p>
        </w:tc>
        <w:tc>
          <w:tcPr>
            <w:tcW w:w="1116" w:type="dxa"/>
            <w:tcBorders>
              <w:top w:val="nil"/>
              <w:left w:val="nil"/>
              <w:bottom w:val="single" w:sz="4" w:space="0" w:color="auto"/>
              <w:right w:val="single" w:sz="4" w:space="0" w:color="auto"/>
            </w:tcBorders>
            <w:shd w:val="clear" w:color="000000" w:fill="FFFFFF"/>
            <w:vAlign w:val="center"/>
            <w:hideMark/>
          </w:tcPr>
          <w:p w14:paraId="798D47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C0223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927960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EB461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9158006" w14:textId="5432393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8DD3827" w14:textId="72C6EAF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19BFFF12" w14:textId="1E991BA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5A913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2557E6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A1D666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3AB54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2ED1D2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79300216</w:t>
            </w:r>
          </w:p>
        </w:tc>
        <w:tc>
          <w:tcPr>
            <w:tcW w:w="3990" w:type="dxa"/>
            <w:tcBorders>
              <w:top w:val="nil"/>
              <w:left w:val="nil"/>
              <w:bottom w:val="single" w:sz="4" w:space="0" w:color="auto"/>
              <w:right w:val="single" w:sz="4" w:space="0" w:color="auto"/>
            </w:tcBorders>
            <w:shd w:val="clear" w:color="auto" w:fill="auto"/>
            <w:noWrap/>
            <w:vAlign w:val="bottom"/>
            <w:hideMark/>
          </w:tcPr>
          <w:p w14:paraId="427CC5F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stop svetla desna 500382617</w:t>
            </w:r>
          </w:p>
        </w:tc>
        <w:tc>
          <w:tcPr>
            <w:tcW w:w="1116" w:type="dxa"/>
            <w:tcBorders>
              <w:top w:val="nil"/>
              <w:left w:val="nil"/>
              <w:bottom w:val="single" w:sz="4" w:space="0" w:color="auto"/>
              <w:right w:val="single" w:sz="4" w:space="0" w:color="auto"/>
            </w:tcBorders>
            <w:shd w:val="clear" w:color="000000" w:fill="FFFFFF"/>
            <w:vAlign w:val="center"/>
            <w:hideMark/>
          </w:tcPr>
          <w:p w14:paraId="47C426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B00CB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88ACD4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FF2F5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6CDFE1E" w14:textId="3542E0D0"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79A839D" w14:textId="4802FA2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DB7F927" w14:textId="25C9C12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5DDFB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01393E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B62835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4EF19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53BF60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79300265</w:t>
            </w:r>
          </w:p>
        </w:tc>
        <w:tc>
          <w:tcPr>
            <w:tcW w:w="3990" w:type="dxa"/>
            <w:tcBorders>
              <w:top w:val="nil"/>
              <w:left w:val="nil"/>
              <w:bottom w:val="single" w:sz="4" w:space="0" w:color="auto"/>
              <w:right w:val="single" w:sz="4" w:space="0" w:color="auto"/>
            </w:tcBorders>
            <w:shd w:val="clear" w:color="auto" w:fill="auto"/>
            <w:noWrap/>
            <w:vAlign w:val="bottom"/>
            <w:hideMark/>
          </w:tcPr>
          <w:p w14:paraId="6FF0FFB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Osigurač semeringa poluosovine 42103369</w:t>
            </w:r>
          </w:p>
        </w:tc>
        <w:tc>
          <w:tcPr>
            <w:tcW w:w="1116" w:type="dxa"/>
            <w:tcBorders>
              <w:top w:val="nil"/>
              <w:left w:val="nil"/>
              <w:bottom w:val="single" w:sz="4" w:space="0" w:color="auto"/>
              <w:right w:val="single" w:sz="4" w:space="0" w:color="auto"/>
            </w:tcBorders>
            <w:shd w:val="clear" w:color="000000" w:fill="FFFFFF"/>
            <w:vAlign w:val="center"/>
            <w:hideMark/>
          </w:tcPr>
          <w:p w14:paraId="0B901E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2EDEA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C5AD10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310E8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6ABC3D65" w14:textId="7604060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28C3D35" w14:textId="54B9C69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914FB35" w14:textId="61B76C1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4F622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187375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A7BD41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D552A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674663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79300273</w:t>
            </w:r>
          </w:p>
        </w:tc>
        <w:tc>
          <w:tcPr>
            <w:tcW w:w="3990" w:type="dxa"/>
            <w:tcBorders>
              <w:top w:val="nil"/>
              <w:left w:val="nil"/>
              <w:bottom w:val="single" w:sz="4" w:space="0" w:color="auto"/>
              <w:right w:val="single" w:sz="4" w:space="0" w:color="auto"/>
            </w:tcBorders>
            <w:shd w:val="clear" w:color="auto" w:fill="auto"/>
            <w:noWrap/>
            <w:vAlign w:val="bottom"/>
            <w:hideMark/>
          </w:tcPr>
          <w:p w14:paraId="125DAD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semeringa 42102779</w:t>
            </w:r>
          </w:p>
        </w:tc>
        <w:tc>
          <w:tcPr>
            <w:tcW w:w="1116" w:type="dxa"/>
            <w:tcBorders>
              <w:top w:val="nil"/>
              <w:left w:val="nil"/>
              <w:bottom w:val="single" w:sz="4" w:space="0" w:color="auto"/>
              <w:right w:val="single" w:sz="4" w:space="0" w:color="auto"/>
            </w:tcBorders>
            <w:shd w:val="clear" w:color="000000" w:fill="FFFFFF"/>
            <w:vAlign w:val="center"/>
            <w:hideMark/>
          </w:tcPr>
          <w:p w14:paraId="2ECCC7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0FDCE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3E0A59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C3C384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2D475B77" w14:textId="412E9BE7"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58C9C81" w14:textId="072568B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1E5CC427" w14:textId="136790A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7DDC3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1B4A71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006E5D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B840D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25</w:t>
            </w:r>
          </w:p>
        </w:tc>
        <w:tc>
          <w:tcPr>
            <w:tcW w:w="1129" w:type="dxa"/>
            <w:tcBorders>
              <w:top w:val="nil"/>
              <w:left w:val="nil"/>
              <w:bottom w:val="single" w:sz="4" w:space="0" w:color="auto"/>
              <w:right w:val="single" w:sz="4" w:space="0" w:color="auto"/>
            </w:tcBorders>
            <w:shd w:val="clear" w:color="auto" w:fill="auto"/>
            <w:noWrap/>
            <w:vAlign w:val="bottom"/>
            <w:hideMark/>
          </w:tcPr>
          <w:p w14:paraId="6409F2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79300299</w:t>
            </w:r>
          </w:p>
        </w:tc>
        <w:tc>
          <w:tcPr>
            <w:tcW w:w="3990" w:type="dxa"/>
            <w:tcBorders>
              <w:top w:val="nil"/>
              <w:left w:val="nil"/>
              <w:bottom w:val="single" w:sz="4" w:space="0" w:color="auto"/>
              <w:right w:val="single" w:sz="4" w:space="0" w:color="auto"/>
            </w:tcBorders>
            <w:shd w:val="clear" w:color="auto" w:fill="auto"/>
            <w:noWrap/>
            <w:vAlign w:val="bottom"/>
            <w:hideMark/>
          </w:tcPr>
          <w:p w14:paraId="6CB4B5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upravljača gurajuća 98473328</w:t>
            </w:r>
          </w:p>
        </w:tc>
        <w:tc>
          <w:tcPr>
            <w:tcW w:w="1116" w:type="dxa"/>
            <w:tcBorders>
              <w:top w:val="nil"/>
              <w:left w:val="nil"/>
              <w:bottom w:val="single" w:sz="4" w:space="0" w:color="auto"/>
              <w:right w:val="single" w:sz="4" w:space="0" w:color="auto"/>
            </w:tcBorders>
            <w:shd w:val="clear" w:color="000000" w:fill="FFFFFF"/>
            <w:vAlign w:val="center"/>
            <w:hideMark/>
          </w:tcPr>
          <w:p w14:paraId="6B9D58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E51FE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A9F736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21B7D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3AD691E" w14:textId="58AC2D9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EA648EA" w14:textId="4485B63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C480882" w14:textId="341FD6F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27B325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B47795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61DF59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3ACE7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26</w:t>
            </w:r>
          </w:p>
        </w:tc>
        <w:tc>
          <w:tcPr>
            <w:tcW w:w="1129" w:type="dxa"/>
            <w:tcBorders>
              <w:top w:val="nil"/>
              <w:left w:val="nil"/>
              <w:bottom w:val="single" w:sz="4" w:space="0" w:color="auto"/>
              <w:right w:val="single" w:sz="4" w:space="0" w:color="auto"/>
            </w:tcBorders>
            <w:shd w:val="clear" w:color="auto" w:fill="auto"/>
            <w:noWrap/>
            <w:vAlign w:val="bottom"/>
            <w:hideMark/>
          </w:tcPr>
          <w:p w14:paraId="7B4AB2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79300331</w:t>
            </w:r>
          </w:p>
        </w:tc>
        <w:tc>
          <w:tcPr>
            <w:tcW w:w="3990" w:type="dxa"/>
            <w:tcBorders>
              <w:top w:val="nil"/>
              <w:left w:val="nil"/>
              <w:bottom w:val="single" w:sz="4" w:space="0" w:color="auto"/>
              <w:right w:val="single" w:sz="4" w:space="0" w:color="auto"/>
            </w:tcBorders>
            <w:shd w:val="clear" w:color="auto" w:fill="auto"/>
            <w:noWrap/>
            <w:vAlign w:val="bottom"/>
            <w:hideMark/>
          </w:tcPr>
          <w:p w14:paraId="7BBA9A1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Balans poluga prednja 98451821</w:t>
            </w:r>
          </w:p>
        </w:tc>
        <w:tc>
          <w:tcPr>
            <w:tcW w:w="1116" w:type="dxa"/>
            <w:tcBorders>
              <w:top w:val="nil"/>
              <w:left w:val="nil"/>
              <w:bottom w:val="single" w:sz="4" w:space="0" w:color="auto"/>
              <w:right w:val="single" w:sz="4" w:space="0" w:color="auto"/>
            </w:tcBorders>
            <w:shd w:val="clear" w:color="000000" w:fill="FFFFFF"/>
            <w:vAlign w:val="center"/>
            <w:hideMark/>
          </w:tcPr>
          <w:p w14:paraId="40B778E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9A5B6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56070C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FD3C0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197CE981" w14:textId="64E1E26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816C7B6" w14:textId="783358C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CF886C1" w14:textId="605D592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5567A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1ADDDA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EE178E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66451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27</w:t>
            </w:r>
          </w:p>
        </w:tc>
        <w:tc>
          <w:tcPr>
            <w:tcW w:w="1129" w:type="dxa"/>
            <w:tcBorders>
              <w:top w:val="nil"/>
              <w:left w:val="nil"/>
              <w:bottom w:val="single" w:sz="4" w:space="0" w:color="auto"/>
              <w:right w:val="single" w:sz="4" w:space="0" w:color="auto"/>
            </w:tcBorders>
            <w:shd w:val="clear" w:color="auto" w:fill="auto"/>
            <w:noWrap/>
            <w:vAlign w:val="bottom"/>
            <w:hideMark/>
          </w:tcPr>
          <w:p w14:paraId="619BDC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79300380</w:t>
            </w:r>
          </w:p>
        </w:tc>
        <w:tc>
          <w:tcPr>
            <w:tcW w:w="3990" w:type="dxa"/>
            <w:tcBorders>
              <w:top w:val="nil"/>
              <w:left w:val="nil"/>
              <w:bottom w:val="single" w:sz="4" w:space="0" w:color="auto"/>
              <w:right w:val="single" w:sz="4" w:space="0" w:color="auto"/>
            </w:tcBorders>
            <w:shd w:val="clear" w:color="auto" w:fill="auto"/>
            <w:noWrap/>
            <w:vAlign w:val="bottom"/>
            <w:hideMark/>
          </w:tcPr>
          <w:p w14:paraId="3358037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poprečna 42118693</w:t>
            </w:r>
          </w:p>
        </w:tc>
        <w:tc>
          <w:tcPr>
            <w:tcW w:w="1116" w:type="dxa"/>
            <w:tcBorders>
              <w:top w:val="nil"/>
              <w:left w:val="nil"/>
              <w:bottom w:val="single" w:sz="4" w:space="0" w:color="auto"/>
              <w:right w:val="single" w:sz="4" w:space="0" w:color="auto"/>
            </w:tcBorders>
            <w:shd w:val="clear" w:color="000000" w:fill="FFFFFF"/>
            <w:vAlign w:val="center"/>
            <w:hideMark/>
          </w:tcPr>
          <w:p w14:paraId="528A28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952C7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7BC5A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FEFB5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1A16C078" w14:textId="081B2C8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5E2882B" w14:textId="3721007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E8ECBE4" w14:textId="48B732B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7309D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F154AC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3EC1B5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AE7DE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4C50CC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79300489</w:t>
            </w:r>
          </w:p>
        </w:tc>
        <w:tc>
          <w:tcPr>
            <w:tcW w:w="3990" w:type="dxa"/>
            <w:tcBorders>
              <w:top w:val="nil"/>
              <w:left w:val="nil"/>
              <w:bottom w:val="single" w:sz="4" w:space="0" w:color="auto"/>
              <w:right w:val="single" w:sz="4" w:space="0" w:color="auto"/>
            </w:tcBorders>
            <w:shd w:val="clear" w:color="auto" w:fill="auto"/>
            <w:noWrap/>
            <w:vAlign w:val="bottom"/>
            <w:hideMark/>
          </w:tcPr>
          <w:p w14:paraId="52B3640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diferencijala bočni 1133049</w:t>
            </w:r>
          </w:p>
        </w:tc>
        <w:tc>
          <w:tcPr>
            <w:tcW w:w="1116" w:type="dxa"/>
            <w:tcBorders>
              <w:top w:val="nil"/>
              <w:left w:val="nil"/>
              <w:bottom w:val="single" w:sz="4" w:space="0" w:color="auto"/>
              <w:right w:val="single" w:sz="4" w:space="0" w:color="auto"/>
            </w:tcBorders>
            <w:shd w:val="clear" w:color="000000" w:fill="FFFFFF"/>
            <w:vAlign w:val="center"/>
            <w:hideMark/>
          </w:tcPr>
          <w:p w14:paraId="471145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C9780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B2F4E1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0D30C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7B9E6BB5" w14:textId="5209F5B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7970627" w14:textId="391ABE7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7D3C256" w14:textId="1588B88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1D331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E231BB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9C7097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3E1D8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auto" w:fill="auto"/>
            <w:noWrap/>
            <w:vAlign w:val="bottom"/>
            <w:hideMark/>
          </w:tcPr>
          <w:p w14:paraId="3A304F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79300547</w:t>
            </w:r>
          </w:p>
        </w:tc>
        <w:tc>
          <w:tcPr>
            <w:tcW w:w="3990" w:type="dxa"/>
            <w:tcBorders>
              <w:top w:val="nil"/>
              <w:left w:val="nil"/>
              <w:bottom w:val="single" w:sz="4" w:space="0" w:color="auto"/>
              <w:right w:val="single" w:sz="4" w:space="0" w:color="auto"/>
            </w:tcBorders>
            <w:shd w:val="clear" w:color="auto" w:fill="auto"/>
            <w:noWrap/>
            <w:vAlign w:val="bottom"/>
            <w:hideMark/>
          </w:tcPr>
          <w:p w14:paraId="6A764B6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Disk kočioni prednji 1908179</w:t>
            </w:r>
          </w:p>
        </w:tc>
        <w:tc>
          <w:tcPr>
            <w:tcW w:w="1116" w:type="dxa"/>
            <w:tcBorders>
              <w:top w:val="nil"/>
              <w:left w:val="nil"/>
              <w:bottom w:val="single" w:sz="4" w:space="0" w:color="auto"/>
              <w:right w:val="single" w:sz="4" w:space="0" w:color="auto"/>
            </w:tcBorders>
            <w:shd w:val="clear" w:color="000000" w:fill="FFFFFF"/>
            <w:vAlign w:val="center"/>
            <w:hideMark/>
          </w:tcPr>
          <w:p w14:paraId="57386D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AD7B1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FC239C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93011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542DF5D0" w14:textId="39EC33F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23C188A" w14:textId="1BEEF9A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6860FCB" w14:textId="6324F59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018B8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F62BBA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A37343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3C2A2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4CD175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79300554</w:t>
            </w:r>
          </w:p>
        </w:tc>
        <w:tc>
          <w:tcPr>
            <w:tcW w:w="3990" w:type="dxa"/>
            <w:tcBorders>
              <w:top w:val="nil"/>
              <w:left w:val="nil"/>
              <w:bottom w:val="single" w:sz="4" w:space="0" w:color="auto"/>
              <w:right w:val="single" w:sz="4" w:space="0" w:color="auto"/>
            </w:tcBorders>
            <w:shd w:val="clear" w:color="auto" w:fill="auto"/>
            <w:noWrap/>
            <w:vAlign w:val="bottom"/>
            <w:hideMark/>
          </w:tcPr>
          <w:p w14:paraId="1A9CF4A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za podizanje kabine 98427951</w:t>
            </w:r>
          </w:p>
        </w:tc>
        <w:tc>
          <w:tcPr>
            <w:tcW w:w="1116" w:type="dxa"/>
            <w:tcBorders>
              <w:top w:val="nil"/>
              <w:left w:val="nil"/>
              <w:bottom w:val="single" w:sz="4" w:space="0" w:color="auto"/>
              <w:right w:val="single" w:sz="4" w:space="0" w:color="auto"/>
            </w:tcBorders>
            <w:shd w:val="clear" w:color="000000" w:fill="FFFFFF"/>
            <w:vAlign w:val="center"/>
            <w:hideMark/>
          </w:tcPr>
          <w:p w14:paraId="126152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A9871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54F360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D855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842C701" w14:textId="67321C4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4D96CEB" w14:textId="26495AE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434615F" w14:textId="359167D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8881F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92D4ED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1178B7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2DA60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6EA365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79300588</w:t>
            </w:r>
          </w:p>
        </w:tc>
        <w:tc>
          <w:tcPr>
            <w:tcW w:w="3990" w:type="dxa"/>
            <w:tcBorders>
              <w:top w:val="nil"/>
              <w:left w:val="nil"/>
              <w:bottom w:val="single" w:sz="4" w:space="0" w:color="auto"/>
              <w:right w:val="single" w:sz="4" w:space="0" w:color="auto"/>
            </w:tcBorders>
            <w:shd w:val="clear" w:color="auto" w:fill="auto"/>
            <w:noWrap/>
            <w:vAlign w:val="bottom"/>
            <w:hideMark/>
          </w:tcPr>
          <w:p w14:paraId="0D865C1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42102712</w:t>
            </w:r>
          </w:p>
        </w:tc>
        <w:tc>
          <w:tcPr>
            <w:tcW w:w="1116" w:type="dxa"/>
            <w:tcBorders>
              <w:top w:val="nil"/>
              <w:left w:val="nil"/>
              <w:bottom w:val="single" w:sz="4" w:space="0" w:color="auto"/>
              <w:right w:val="single" w:sz="4" w:space="0" w:color="auto"/>
            </w:tcBorders>
            <w:shd w:val="clear" w:color="000000" w:fill="FFFFFF"/>
            <w:vAlign w:val="center"/>
            <w:hideMark/>
          </w:tcPr>
          <w:p w14:paraId="7686E1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F7E1A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3D4C7D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5041E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491" w:type="dxa"/>
            <w:tcBorders>
              <w:top w:val="nil"/>
              <w:left w:val="nil"/>
              <w:bottom w:val="single" w:sz="4" w:space="0" w:color="auto"/>
              <w:right w:val="single" w:sz="4" w:space="0" w:color="auto"/>
            </w:tcBorders>
            <w:shd w:val="clear" w:color="auto" w:fill="auto"/>
            <w:noWrap/>
            <w:vAlign w:val="bottom"/>
          </w:tcPr>
          <w:p w14:paraId="6A1DD305" w14:textId="799ABCB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5354408" w14:textId="7959804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77F98E2" w14:textId="0874868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518F5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99CD80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CBCB72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F4DF3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auto" w:fill="auto"/>
            <w:noWrap/>
            <w:vAlign w:val="bottom"/>
            <w:hideMark/>
          </w:tcPr>
          <w:p w14:paraId="1C7C9F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79300596</w:t>
            </w:r>
          </w:p>
        </w:tc>
        <w:tc>
          <w:tcPr>
            <w:tcW w:w="3990" w:type="dxa"/>
            <w:tcBorders>
              <w:top w:val="nil"/>
              <w:left w:val="nil"/>
              <w:bottom w:val="single" w:sz="4" w:space="0" w:color="auto"/>
              <w:right w:val="single" w:sz="4" w:space="0" w:color="auto"/>
            </w:tcBorders>
            <w:shd w:val="clear" w:color="auto" w:fill="auto"/>
            <w:noWrap/>
            <w:vAlign w:val="bottom"/>
            <w:hideMark/>
          </w:tcPr>
          <w:p w14:paraId="7403B8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kabine prednji 500370248</w:t>
            </w:r>
          </w:p>
        </w:tc>
        <w:tc>
          <w:tcPr>
            <w:tcW w:w="1116" w:type="dxa"/>
            <w:tcBorders>
              <w:top w:val="nil"/>
              <w:left w:val="nil"/>
              <w:bottom w:val="single" w:sz="4" w:space="0" w:color="auto"/>
              <w:right w:val="single" w:sz="4" w:space="0" w:color="auto"/>
            </w:tcBorders>
            <w:shd w:val="clear" w:color="000000" w:fill="FFFFFF"/>
            <w:vAlign w:val="center"/>
            <w:hideMark/>
          </w:tcPr>
          <w:p w14:paraId="4DD852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EEA6C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23F4D2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18031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DFAD522" w14:textId="3702B9E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ACF4614" w14:textId="1974F5B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CC0471A" w14:textId="4047B19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774A8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170501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A1647A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ECA38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auto" w:fill="auto"/>
            <w:noWrap/>
            <w:vAlign w:val="bottom"/>
            <w:hideMark/>
          </w:tcPr>
          <w:p w14:paraId="1EEF9D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79300638</w:t>
            </w:r>
          </w:p>
        </w:tc>
        <w:tc>
          <w:tcPr>
            <w:tcW w:w="3990" w:type="dxa"/>
            <w:tcBorders>
              <w:top w:val="nil"/>
              <w:left w:val="nil"/>
              <w:bottom w:val="single" w:sz="4" w:space="0" w:color="auto"/>
              <w:right w:val="single" w:sz="4" w:space="0" w:color="auto"/>
            </w:tcBorders>
            <w:shd w:val="clear" w:color="auto" w:fill="auto"/>
            <w:noWrap/>
            <w:vAlign w:val="bottom"/>
            <w:hideMark/>
          </w:tcPr>
          <w:p w14:paraId="6966E9E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gumena zad.balans poluge 4849258</w:t>
            </w:r>
          </w:p>
        </w:tc>
        <w:tc>
          <w:tcPr>
            <w:tcW w:w="1116" w:type="dxa"/>
            <w:tcBorders>
              <w:top w:val="nil"/>
              <w:left w:val="nil"/>
              <w:bottom w:val="single" w:sz="4" w:space="0" w:color="auto"/>
              <w:right w:val="single" w:sz="4" w:space="0" w:color="auto"/>
            </w:tcBorders>
            <w:shd w:val="clear" w:color="000000" w:fill="FFFFFF"/>
            <w:vAlign w:val="center"/>
            <w:hideMark/>
          </w:tcPr>
          <w:p w14:paraId="2C2757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C5944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7A214D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00716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491" w:type="dxa"/>
            <w:tcBorders>
              <w:top w:val="nil"/>
              <w:left w:val="nil"/>
              <w:bottom w:val="single" w:sz="4" w:space="0" w:color="auto"/>
              <w:right w:val="single" w:sz="4" w:space="0" w:color="auto"/>
            </w:tcBorders>
            <w:shd w:val="clear" w:color="auto" w:fill="auto"/>
            <w:noWrap/>
            <w:vAlign w:val="bottom"/>
          </w:tcPr>
          <w:p w14:paraId="5AE62AFE" w14:textId="4A0881B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B0C41B1" w14:textId="6A368E9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04100F6" w14:textId="7EA3BA7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8CEB9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DA1FA9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80A2CC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3C75C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624413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79300646</w:t>
            </w:r>
          </w:p>
        </w:tc>
        <w:tc>
          <w:tcPr>
            <w:tcW w:w="3990" w:type="dxa"/>
            <w:tcBorders>
              <w:top w:val="nil"/>
              <w:left w:val="nil"/>
              <w:bottom w:val="single" w:sz="4" w:space="0" w:color="auto"/>
              <w:right w:val="single" w:sz="4" w:space="0" w:color="auto"/>
            </w:tcBorders>
            <w:shd w:val="clear" w:color="auto" w:fill="auto"/>
            <w:noWrap/>
            <w:vAlign w:val="bottom"/>
            <w:hideMark/>
          </w:tcPr>
          <w:p w14:paraId="68AF48A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gumena pred.balans poluge 98488528</w:t>
            </w:r>
          </w:p>
        </w:tc>
        <w:tc>
          <w:tcPr>
            <w:tcW w:w="1116" w:type="dxa"/>
            <w:tcBorders>
              <w:top w:val="nil"/>
              <w:left w:val="nil"/>
              <w:bottom w:val="single" w:sz="4" w:space="0" w:color="auto"/>
              <w:right w:val="single" w:sz="4" w:space="0" w:color="auto"/>
            </w:tcBorders>
            <w:shd w:val="clear" w:color="000000" w:fill="FFFFFF"/>
            <w:vAlign w:val="center"/>
            <w:hideMark/>
          </w:tcPr>
          <w:p w14:paraId="278280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4861F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87D0B8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02F05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702C8BD" w14:textId="6355DC3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0DBAF42" w14:textId="3246DB3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6DF6472" w14:textId="4365C51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31D51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6D4AD5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BFDF96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965CB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3129BB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79300711</w:t>
            </w:r>
          </w:p>
        </w:tc>
        <w:tc>
          <w:tcPr>
            <w:tcW w:w="3990" w:type="dxa"/>
            <w:tcBorders>
              <w:top w:val="nil"/>
              <w:left w:val="nil"/>
              <w:bottom w:val="single" w:sz="4" w:space="0" w:color="auto"/>
              <w:right w:val="single" w:sz="4" w:space="0" w:color="auto"/>
            </w:tcBorders>
            <w:shd w:val="clear" w:color="auto" w:fill="auto"/>
            <w:noWrap/>
            <w:vAlign w:val="bottom"/>
            <w:hideMark/>
          </w:tcPr>
          <w:p w14:paraId="291D65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kabine zadnji 99469924</w:t>
            </w:r>
          </w:p>
        </w:tc>
        <w:tc>
          <w:tcPr>
            <w:tcW w:w="1116" w:type="dxa"/>
            <w:tcBorders>
              <w:top w:val="nil"/>
              <w:left w:val="nil"/>
              <w:bottom w:val="single" w:sz="4" w:space="0" w:color="auto"/>
              <w:right w:val="single" w:sz="4" w:space="0" w:color="auto"/>
            </w:tcBorders>
            <w:shd w:val="clear" w:color="000000" w:fill="FFFFFF"/>
            <w:vAlign w:val="center"/>
            <w:hideMark/>
          </w:tcPr>
          <w:p w14:paraId="67BD47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3691EE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2D3274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996EB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7DC8ADAE" w14:textId="7218231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6BBDCFB" w14:textId="00D4784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0194AE5" w14:textId="6FED61F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55B18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2C789C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827A4E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956ABC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1D08E1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79300786</w:t>
            </w:r>
          </w:p>
        </w:tc>
        <w:tc>
          <w:tcPr>
            <w:tcW w:w="3990" w:type="dxa"/>
            <w:tcBorders>
              <w:top w:val="nil"/>
              <w:left w:val="nil"/>
              <w:bottom w:val="single" w:sz="4" w:space="0" w:color="auto"/>
              <w:right w:val="single" w:sz="4" w:space="0" w:color="auto"/>
            </w:tcBorders>
            <w:shd w:val="clear" w:color="auto" w:fill="auto"/>
            <w:noWrap/>
            <w:vAlign w:val="bottom"/>
            <w:hideMark/>
          </w:tcPr>
          <w:p w14:paraId="78C6E21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izlaza menjača 40100503</w:t>
            </w:r>
          </w:p>
        </w:tc>
        <w:tc>
          <w:tcPr>
            <w:tcW w:w="1116" w:type="dxa"/>
            <w:tcBorders>
              <w:top w:val="nil"/>
              <w:left w:val="nil"/>
              <w:bottom w:val="single" w:sz="4" w:space="0" w:color="auto"/>
              <w:right w:val="single" w:sz="4" w:space="0" w:color="auto"/>
            </w:tcBorders>
            <w:shd w:val="clear" w:color="000000" w:fill="FFFFFF"/>
            <w:vAlign w:val="center"/>
            <w:hideMark/>
          </w:tcPr>
          <w:p w14:paraId="00DCA5A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BCC10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E9FCD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39285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071C49A7" w14:textId="5BBE7CF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34243F0" w14:textId="47E29D6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03537D7" w14:textId="2306687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4ABEA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2606C4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ADC116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3ED7F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5940D53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79300794</w:t>
            </w:r>
          </w:p>
        </w:tc>
        <w:tc>
          <w:tcPr>
            <w:tcW w:w="3990" w:type="dxa"/>
            <w:tcBorders>
              <w:top w:val="nil"/>
              <w:left w:val="nil"/>
              <w:bottom w:val="single" w:sz="4" w:space="0" w:color="auto"/>
              <w:right w:val="single" w:sz="4" w:space="0" w:color="auto"/>
            </w:tcBorders>
            <w:shd w:val="clear" w:color="auto" w:fill="auto"/>
            <w:noWrap/>
            <w:vAlign w:val="bottom"/>
            <w:hideMark/>
          </w:tcPr>
          <w:p w14:paraId="2741AE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kočioni zadnji 93191970</w:t>
            </w:r>
          </w:p>
        </w:tc>
        <w:tc>
          <w:tcPr>
            <w:tcW w:w="1116" w:type="dxa"/>
            <w:tcBorders>
              <w:top w:val="nil"/>
              <w:left w:val="nil"/>
              <w:bottom w:val="single" w:sz="4" w:space="0" w:color="auto"/>
              <w:right w:val="single" w:sz="4" w:space="0" w:color="auto"/>
            </w:tcBorders>
            <w:shd w:val="clear" w:color="000000" w:fill="FFFFFF"/>
            <w:vAlign w:val="center"/>
            <w:hideMark/>
          </w:tcPr>
          <w:p w14:paraId="1DDE8A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D8013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5720EC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3ACAD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27D4203" w14:textId="4B0E7F5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A5A47D4" w14:textId="3F1606C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4826894" w14:textId="35CE1C0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9F2EA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71850A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6C8ABD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7958A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1EE457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79300828</w:t>
            </w:r>
          </w:p>
        </w:tc>
        <w:tc>
          <w:tcPr>
            <w:tcW w:w="3990" w:type="dxa"/>
            <w:tcBorders>
              <w:top w:val="nil"/>
              <w:left w:val="nil"/>
              <w:bottom w:val="single" w:sz="4" w:space="0" w:color="auto"/>
              <w:right w:val="single" w:sz="4" w:space="0" w:color="auto"/>
            </w:tcBorders>
            <w:shd w:val="clear" w:color="auto" w:fill="auto"/>
            <w:noWrap/>
            <w:vAlign w:val="bottom"/>
            <w:hideMark/>
          </w:tcPr>
          <w:p w14:paraId="38F78C0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Osovinica trapa donja 4459026</w:t>
            </w:r>
          </w:p>
        </w:tc>
        <w:tc>
          <w:tcPr>
            <w:tcW w:w="1116" w:type="dxa"/>
            <w:tcBorders>
              <w:top w:val="nil"/>
              <w:left w:val="nil"/>
              <w:bottom w:val="single" w:sz="4" w:space="0" w:color="auto"/>
              <w:right w:val="single" w:sz="4" w:space="0" w:color="auto"/>
            </w:tcBorders>
            <w:shd w:val="clear" w:color="000000" w:fill="FFFFFF"/>
            <w:vAlign w:val="center"/>
            <w:hideMark/>
          </w:tcPr>
          <w:p w14:paraId="0BC2F5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157DC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2B6788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D3AAD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F210A9B" w14:textId="2C9C588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1A0DD55" w14:textId="0F89981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357FDFC" w14:textId="063738C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1B7B3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F65285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62B05F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B75B0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3D0B69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79300836</w:t>
            </w:r>
          </w:p>
        </w:tc>
        <w:tc>
          <w:tcPr>
            <w:tcW w:w="3990" w:type="dxa"/>
            <w:tcBorders>
              <w:top w:val="nil"/>
              <w:left w:val="nil"/>
              <w:bottom w:val="single" w:sz="4" w:space="0" w:color="auto"/>
              <w:right w:val="single" w:sz="4" w:space="0" w:color="auto"/>
            </w:tcBorders>
            <w:shd w:val="clear" w:color="auto" w:fill="auto"/>
            <w:noWrap/>
            <w:vAlign w:val="bottom"/>
            <w:hideMark/>
          </w:tcPr>
          <w:p w14:paraId="79C92E3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Osovinica trapa gornja 4459027</w:t>
            </w:r>
          </w:p>
        </w:tc>
        <w:tc>
          <w:tcPr>
            <w:tcW w:w="1116" w:type="dxa"/>
            <w:tcBorders>
              <w:top w:val="nil"/>
              <w:left w:val="nil"/>
              <w:bottom w:val="single" w:sz="4" w:space="0" w:color="auto"/>
              <w:right w:val="single" w:sz="4" w:space="0" w:color="auto"/>
            </w:tcBorders>
            <w:shd w:val="clear" w:color="000000" w:fill="FFFFFF"/>
            <w:vAlign w:val="center"/>
            <w:hideMark/>
          </w:tcPr>
          <w:p w14:paraId="35FF24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81A2E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F6592A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6B8A42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47F4E6D" w14:textId="46EE3A5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2F0A403" w14:textId="63441BE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4D0B698" w14:textId="04FC6F3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5F9C5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A0F408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405C8D0"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B915B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12817D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79300877</w:t>
            </w:r>
          </w:p>
        </w:tc>
        <w:tc>
          <w:tcPr>
            <w:tcW w:w="3990" w:type="dxa"/>
            <w:tcBorders>
              <w:top w:val="nil"/>
              <w:left w:val="nil"/>
              <w:bottom w:val="single" w:sz="4" w:space="0" w:color="auto"/>
              <w:right w:val="single" w:sz="4" w:space="0" w:color="auto"/>
            </w:tcBorders>
            <w:shd w:val="clear" w:color="auto" w:fill="auto"/>
            <w:noWrap/>
            <w:vAlign w:val="bottom"/>
            <w:hideMark/>
          </w:tcPr>
          <w:p w14:paraId="0CB68E8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Guma zaštitna 41020337</w:t>
            </w:r>
          </w:p>
        </w:tc>
        <w:tc>
          <w:tcPr>
            <w:tcW w:w="1116" w:type="dxa"/>
            <w:tcBorders>
              <w:top w:val="nil"/>
              <w:left w:val="nil"/>
              <w:bottom w:val="single" w:sz="4" w:space="0" w:color="auto"/>
              <w:right w:val="single" w:sz="4" w:space="0" w:color="auto"/>
            </w:tcBorders>
            <w:shd w:val="clear" w:color="000000" w:fill="FFFFFF"/>
            <w:vAlign w:val="center"/>
            <w:hideMark/>
          </w:tcPr>
          <w:p w14:paraId="5285A9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CCA4D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8158F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E3599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495E9D71" w14:textId="6C3CF71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DCAE66B" w14:textId="4670B0D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BF68610" w14:textId="3C41E1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B8202E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5B74CB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178F057"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CF5BB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0A20C2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79300901</w:t>
            </w:r>
          </w:p>
        </w:tc>
        <w:tc>
          <w:tcPr>
            <w:tcW w:w="3990" w:type="dxa"/>
            <w:tcBorders>
              <w:top w:val="nil"/>
              <w:left w:val="nil"/>
              <w:bottom w:val="single" w:sz="4" w:space="0" w:color="auto"/>
              <w:right w:val="single" w:sz="4" w:space="0" w:color="auto"/>
            </w:tcBorders>
            <w:shd w:val="clear" w:color="auto" w:fill="auto"/>
            <w:noWrap/>
            <w:vAlign w:val="bottom"/>
            <w:hideMark/>
          </w:tcPr>
          <w:p w14:paraId="25C0AD6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ležaja poluosovine BC1B 320330</w:t>
            </w:r>
          </w:p>
        </w:tc>
        <w:tc>
          <w:tcPr>
            <w:tcW w:w="1116" w:type="dxa"/>
            <w:tcBorders>
              <w:top w:val="nil"/>
              <w:left w:val="nil"/>
              <w:bottom w:val="single" w:sz="4" w:space="0" w:color="auto"/>
              <w:right w:val="single" w:sz="4" w:space="0" w:color="auto"/>
            </w:tcBorders>
            <w:shd w:val="clear" w:color="000000" w:fill="FFFFFF"/>
            <w:vAlign w:val="center"/>
            <w:hideMark/>
          </w:tcPr>
          <w:p w14:paraId="6BC95C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6E7CB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573BE0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44E23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491" w:type="dxa"/>
            <w:tcBorders>
              <w:top w:val="nil"/>
              <w:left w:val="nil"/>
              <w:bottom w:val="single" w:sz="4" w:space="0" w:color="auto"/>
              <w:right w:val="single" w:sz="4" w:space="0" w:color="auto"/>
            </w:tcBorders>
            <w:shd w:val="clear" w:color="auto" w:fill="auto"/>
            <w:noWrap/>
            <w:vAlign w:val="bottom"/>
          </w:tcPr>
          <w:p w14:paraId="24C43D72" w14:textId="3122C7D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77600CE" w14:textId="13D6C3D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5098FC4" w14:textId="79DFA55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ADD1D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FB36D6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0E06A0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7A937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41BCB0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79300935</w:t>
            </w:r>
          </w:p>
        </w:tc>
        <w:tc>
          <w:tcPr>
            <w:tcW w:w="3990" w:type="dxa"/>
            <w:tcBorders>
              <w:top w:val="nil"/>
              <w:left w:val="nil"/>
              <w:bottom w:val="single" w:sz="4" w:space="0" w:color="auto"/>
              <w:right w:val="single" w:sz="4" w:space="0" w:color="auto"/>
            </w:tcBorders>
            <w:shd w:val="clear" w:color="auto" w:fill="auto"/>
            <w:noWrap/>
            <w:vAlign w:val="bottom"/>
            <w:hideMark/>
          </w:tcPr>
          <w:p w14:paraId="7EC3DCB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potisni 1905274</w:t>
            </w:r>
          </w:p>
        </w:tc>
        <w:tc>
          <w:tcPr>
            <w:tcW w:w="1116" w:type="dxa"/>
            <w:tcBorders>
              <w:top w:val="nil"/>
              <w:left w:val="nil"/>
              <w:bottom w:val="single" w:sz="4" w:space="0" w:color="auto"/>
              <w:right w:val="single" w:sz="4" w:space="0" w:color="auto"/>
            </w:tcBorders>
            <w:shd w:val="clear" w:color="000000" w:fill="FFFFFF"/>
            <w:vAlign w:val="center"/>
            <w:hideMark/>
          </w:tcPr>
          <w:p w14:paraId="3AF891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CFBA6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D426C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843081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E99526F" w14:textId="7D432A0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AFC597E" w14:textId="13674EB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E022990" w14:textId="1E5A908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4015D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3723ED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AE07B1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C5199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117FFA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79301016</w:t>
            </w:r>
          </w:p>
        </w:tc>
        <w:tc>
          <w:tcPr>
            <w:tcW w:w="3990" w:type="dxa"/>
            <w:tcBorders>
              <w:top w:val="nil"/>
              <w:left w:val="nil"/>
              <w:bottom w:val="single" w:sz="4" w:space="0" w:color="auto"/>
              <w:right w:val="single" w:sz="4" w:space="0" w:color="auto"/>
            </w:tcBorders>
            <w:shd w:val="clear" w:color="auto" w:fill="auto"/>
            <w:noWrap/>
            <w:vAlign w:val="bottom"/>
            <w:hideMark/>
          </w:tcPr>
          <w:p w14:paraId="75B8E25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Ležaj alternatora prednji 2992372</w:t>
            </w:r>
          </w:p>
        </w:tc>
        <w:tc>
          <w:tcPr>
            <w:tcW w:w="1116" w:type="dxa"/>
            <w:tcBorders>
              <w:top w:val="nil"/>
              <w:left w:val="nil"/>
              <w:bottom w:val="single" w:sz="4" w:space="0" w:color="auto"/>
              <w:right w:val="single" w:sz="4" w:space="0" w:color="auto"/>
            </w:tcBorders>
            <w:shd w:val="clear" w:color="000000" w:fill="FFFFFF"/>
            <w:vAlign w:val="center"/>
            <w:hideMark/>
          </w:tcPr>
          <w:p w14:paraId="50CF79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26F14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A62782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EA7E9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AAFE73B" w14:textId="249E73D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9468B7E" w14:textId="6C0C081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2621811" w14:textId="14B12CB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84246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190CB9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623796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0DDE8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3C3358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79301164</w:t>
            </w:r>
          </w:p>
        </w:tc>
        <w:tc>
          <w:tcPr>
            <w:tcW w:w="3990" w:type="dxa"/>
            <w:tcBorders>
              <w:top w:val="nil"/>
              <w:left w:val="nil"/>
              <w:bottom w:val="single" w:sz="4" w:space="0" w:color="auto"/>
              <w:right w:val="single" w:sz="4" w:space="0" w:color="auto"/>
            </w:tcBorders>
            <w:shd w:val="clear" w:color="auto" w:fill="auto"/>
            <w:noWrap/>
            <w:vAlign w:val="bottom"/>
            <w:hideMark/>
          </w:tcPr>
          <w:p w14:paraId="18DE21B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spojnice na menjaču 500357840</w:t>
            </w:r>
          </w:p>
        </w:tc>
        <w:tc>
          <w:tcPr>
            <w:tcW w:w="1116" w:type="dxa"/>
            <w:tcBorders>
              <w:top w:val="nil"/>
              <w:left w:val="nil"/>
              <w:bottom w:val="single" w:sz="4" w:space="0" w:color="auto"/>
              <w:right w:val="single" w:sz="4" w:space="0" w:color="auto"/>
            </w:tcBorders>
            <w:shd w:val="clear" w:color="000000" w:fill="FFFFFF"/>
            <w:vAlign w:val="center"/>
            <w:hideMark/>
          </w:tcPr>
          <w:p w14:paraId="1CC14C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EA608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2A1A11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DADFA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6644042" w14:textId="390E183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F020AA1" w14:textId="479BA4C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C5E967B" w14:textId="6DCF5FD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3BFDE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2BF0B5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29DF06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9F61C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01B013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79301214</w:t>
            </w:r>
          </w:p>
        </w:tc>
        <w:tc>
          <w:tcPr>
            <w:tcW w:w="3990" w:type="dxa"/>
            <w:tcBorders>
              <w:top w:val="nil"/>
              <w:left w:val="nil"/>
              <w:bottom w:val="single" w:sz="4" w:space="0" w:color="auto"/>
              <w:right w:val="single" w:sz="4" w:space="0" w:color="auto"/>
            </w:tcBorders>
            <w:shd w:val="clear" w:color="auto" w:fill="auto"/>
            <w:noWrap/>
            <w:vAlign w:val="bottom"/>
            <w:hideMark/>
          </w:tcPr>
          <w:p w14:paraId="5AD878B2" w14:textId="0D43C7EC"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xml:space="preserve">Cilindar kočioni glavni </w:t>
            </w:r>
            <w:r w:rsidR="00944A2E" w:rsidRPr="00E956F2">
              <w:rPr>
                <w:rFonts w:ascii="Arial" w:eastAsia="Times New Roman" w:hAnsi="Arial" w:cs="Arial"/>
                <w:sz w:val="20"/>
                <w:szCs w:val="20"/>
                <w:highlight w:val="green"/>
                <w:lang w:eastAsia="sr-Latn-RS"/>
              </w:rPr>
              <w:t>504052063</w:t>
            </w:r>
          </w:p>
        </w:tc>
        <w:tc>
          <w:tcPr>
            <w:tcW w:w="1116" w:type="dxa"/>
            <w:tcBorders>
              <w:top w:val="nil"/>
              <w:left w:val="nil"/>
              <w:bottom w:val="single" w:sz="4" w:space="0" w:color="auto"/>
              <w:right w:val="single" w:sz="4" w:space="0" w:color="auto"/>
            </w:tcBorders>
            <w:shd w:val="clear" w:color="000000" w:fill="FFFFFF"/>
            <w:vAlign w:val="center"/>
            <w:hideMark/>
          </w:tcPr>
          <w:p w14:paraId="3D9B38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6DC36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91AFB3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B233F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0248BE6B" w14:textId="6947951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BBDADF8" w14:textId="3E33EE3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6C7C52E" w14:textId="6CC4350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8E46E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E6FD07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DBC0A17"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01D551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40566F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79301388</w:t>
            </w:r>
          </w:p>
        </w:tc>
        <w:tc>
          <w:tcPr>
            <w:tcW w:w="3990" w:type="dxa"/>
            <w:tcBorders>
              <w:top w:val="nil"/>
              <w:left w:val="nil"/>
              <w:bottom w:val="single" w:sz="4" w:space="0" w:color="auto"/>
              <w:right w:val="single" w:sz="4" w:space="0" w:color="auto"/>
            </w:tcBorders>
            <w:shd w:val="clear" w:color="auto" w:fill="auto"/>
            <w:noWrap/>
            <w:vAlign w:val="bottom"/>
            <w:hideMark/>
          </w:tcPr>
          <w:p w14:paraId="4EF516E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elektropokretača 42537064</w:t>
            </w:r>
          </w:p>
        </w:tc>
        <w:tc>
          <w:tcPr>
            <w:tcW w:w="1116" w:type="dxa"/>
            <w:tcBorders>
              <w:top w:val="nil"/>
              <w:left w:val="nil"/>
              <w:bottom w:val="single" w:sz="4" w:space="0" w:color="auto"/>
              <w:right w:val="single" w:sz="4" w:space="0" w:color="auto"/>
            </w:tcBorders>
            <w:shd w:val="clear" w:color="000000" w:fill="FFFFFF"/>
            <w:vAlign w:val="center"/>
            <w:hideMark/>
          </w:tcPr>
          <w:p w14:paraId="2B7C5C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D0130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1A37E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83CC4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E595A34" w14:textId="04F4F94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4E669C3" w14:textId="3125748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67434C2" w14:textId="7A307C8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318C4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84798C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B082A4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1DBF6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1E8717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79301396</w:t>
            </w:r>
          </w:p>
        </w:tc>
        <w:tc>
          <w:tcPr>
            <w:tcW w:w="3990" w:type="dxa"/>
            <w:tcBorders>
              <w:top w:val="nil"/>
              <w:left w:val="nil"/>
              <w:bottom w:val="single" w:sz="4" w:space="0" w:color="auto"/>
              <w:right w:val="single" w:sz="4" w:space="0" w:color="auto"/>
            </w:tcBorders>
            <w:shd w:val="clear" w:color="auto" w:fill="auto"/>
            <w:noWrap/>
            <w:vAlign w:val="bottom"/>
            <w:hideMark/>
          </w:tcPr>
          <w:p w14:paraId="3FA6924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Automat elektropokretača 42550489</w:t>
            </w:r>
          </w:p>
        </w:tc>
        <w:tc>
          <w:tcPr>
            <w:tcW w:w="1116" w:type="dxa"/>
            <w:tcBorders>
              <w:top w:val="nil"/>
              <w:left w:val="nil"/>
              <w:bottom w:val="single" w:sz="4" w:space="0" w:color="auto"/>
              <w:right w:val="single" w:sz="4" w:space="0" w:color="auto"/>
            </w:tcBorders>
            <w:shd w:val="clear" w:color="000000" w:fill="FFFFFF"/>
            <w:vAlign w:val="center"/>
            <w:hideMark/>
          </w:tcPr>
          <w:p w14:paraId="7446F8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1BA00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7B6FE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24973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6D572EC" w14:textId="4B2D70B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5A6AA31" w14:textId="1488478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5DBFE34" w14:textId="450CBBA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3B3FA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A8B3F4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49D16F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34A3C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48</w:t>
            </w:r>
          </w:p>
        </w:tc>
        <w:tc>
          <w:tcPr>
            <w:tcW w:w="1129" w:type="dxa"/>
            <w:tcBorders>
              <w:top w:val="nil"/>
              <w:left w:val="nil"/>
              <w:bottom w:val="single" w:sz="4" w:space="0" w:color="auto"/>
              <w:right w:val="single" w:sz="4" w:space="0" w:color="auto"/>
            </w:tcBorders>
            <w:shd w:val="clear" w:color="auto" w:fill="auto"/>
            <w:noWrap/>
            <w:vAlign w:val="bottom"/>
            <w:hideMark/>
          </w:tcPr>
          <w:p w14:paraId="2205DD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79301420</w:t>
            </w:r>
          </w:p>
        </w:tc>
        <w:tc>
          <w:tcPr>
            <w:tcW w:w="3990" w:type="dxa"/>
            <w:tcBorders>
              <w:top w:val="nil"/>
              <w:left w:val="nil"/>
              <w:bottom w:val="single" w:sz="4" w:space="0" w:color="auto"/>
              <w:right w:val="single" w:sz="4" w:space="0" w:color="auto"/>
            </w:tcBorders>
            <w:shd w:val="clear" w:color="auto" w:fill="auto"/>
            <w:noWrap/>
            <w:vAlign w:val="bottom"/>
            <w:hideMark/>
          </w:tcPr>
          <w:p w14:paraId="5612943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pogonski 42100807</w:t>
            </w:r>
          </w:p>
        </w:tc>
        <w:tc>
          <w:tcPr>
            <w:tcW w:w="1116" w:type="dxa"/>
            <w:tcBorders>
              <w:top w:val="nil"/>
              <w:left w:val="nil"/>
              <w:bottom w:val="single" w:sz="4" w:space="0" w:color="auto"/>
              <w:right w:val="single" w:sz="4" w:space="0" w:color="auto"/>
            </w:tcBorders>
            <w:shd w:val="clear" w:color="000000" w:fill="FFFFFF"/>
            <w:vAlign w:val="center"/>
            <w:hideMark/>
          </w:tcPr>
          <w:p w14:paraId="21CBE7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6765E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6257D8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74D51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C2C261C" w14:textId="6375C2F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4BEE2B5" w14:textId="1AA5BDF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A0BE7C3" w14:textId="294A18C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5C6EB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B472D2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CB700B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9864EE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208ED47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79301438</w:t>
            </w:r>
          </w:p>
        </w:tc>
        <w:tc>
          <w:tcPr>
            <w:tcW w:w="3990" w:type="dxa"/>
            <w:tcBorders>
              <w:top w:val="nil"/>
              <w:left w:val="nil"/>
              <w:bottom w:val="single" w:sz="4" w:space="0" w:color="auto"/>
              <w:right w:val="single" w:sz="4" w:space="0" w:color="auto"/>
            </w:tcBorders>
            <w:shd w:val="clear" w:color="auto" w:fill="auto"/>
            <w:noWrap/>
            <w:vAlign w:val="bottom"/>
            <w:hideMark/>
          </w:tcPr>
          <w:p w14:paraId="227957B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Zupčanik planetarni 42100813</w:t>
            </w:r>
          </w:p>
        </w:tc>
        <w:tc>
          <w:tcPr>
            <w:tcW w:w="1116" w:type="dxa"/>
            <w:tcBorders>
              <w:top w:val="nil"/>
              <w:left w:val="nil"/>
              <w:bottom w:val="single" w:sz="4" w:space="0" w:color="auto"/>
              <w:right w:val="single" w:sz="4" w:space="0" w:color="auto"/>
            </w:tcBorders>
            <w:shd w:val="clear" w:color="000000" w:fill="FFFFFF"/>
            <w:vAlign w:val="center"/>
            <w:hideMark/>
          </w:tcPr>
          <w:p w14:paraId="242788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BBA37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1E7E3C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81A37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0D35DB8" w14:textId="3D356FE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7BF28B9" w14:textId="2414636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B8A029F" w14:textId="37C5387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893573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84CCF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0FC56B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3A3F5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50</w:t>
            </w:r>
          </w:p>
        </w:tc>
        <w:tc>
          <w:tcPr>
            <w:tcW w:w="1129" w:type="dxa"/>
            <w:tcBorders>
              <w:top w:val="nil"/>
              <w:left w:val="nil"/>
              <w:bottom w:val="single" w:sz="4" w:space="0" w:color="auto"/>
              <w:right w:val="single" w:sz="4" w:space="0" w:color="auto"/>
            </w:tcBorders>
            <w:shd w:val="clear" w:color="auto" w:fill="auto"/>
            <w:noWrap/>
            <w:vAlign w:val="bottom"/>
            <w:hideMark/>
          </w:tcPr>
          <w:p w14:paraId="24029B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79301461</w:t>
            </w:r>
          </w:p>
        </w:tc>
        <w:tc>
          <w:tcPr>
            <w:tcW w:w="3990" w:type="dxa"/>
            <w:tcBorders>
              <w:top w:val="nil"/>
              <w:left w:val="nil"/>
              <w:bottom w:val="single" w:sz="4" w:space="0" w:color="auto"/>
              <w:right w:val="single" w:sz="4" w:space="0" w:color="auto"/>
            </w:tcBorders>
            <w:shd w:val="clear" w:color="auto" w:fill="auto"/>
            <w:noWrap/>
            <w:vAlign w:val="bottom"/>
            <w:hideMark/>
          </w:tcPr>
          <w:p w14:paraId="1318BA1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planetarnog zupčanika 42100812</w:t>
            </w:r>
          </w:p>
        </w:tc>
        <w:tc>
          <w:tcPr>
            <w:tcW w:w="1116" w:type="dxa"/>
            <w:tcBorders>
              <w:top w:val="nil"/>
              <w:left w:val="nil"/>
              <w:bottom w:val="single" w:sz="4" w:space="0" w:color="auto"/>
              <w:right w:val="single" w:sz="4" w:space="0" w:color="auto"/>
            </w:tcBorders>
            <w:shd w:val="clear" w:color="000000" w:fill="FFFFFF"/>
            <w:vAlign w:val="center"/>
            <w:hideMark/>
          </w:tcPr>
          <w:p w14:paraId="36A6E4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B9744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53A468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7B16E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0CF2D2A9" w14:textId="24D2C8F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A884A20" w14:textId="3B2F68C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9909853" w14:textId="4611FD4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B3074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CFDD5B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05592C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B96D1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13F463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79301479</w:t>
            </w:r>
          </w:p>
        </w:tc>
        <w:tc>
          <w:tcPr>
            <w:tcW w:w="3990" w:type="dxa"/>
            <w:tcBorders>
              <w:top w:val="nil"/>
              <w:left w:val="nil"/>
              <w:bottom w:val="single" w:sz="4" w:space="0" w:color="auto"/>
              <w:right w:val="single" w:sz="4" w:space="0" w:color="auto"/>
            </w:tcBorders>
            <w:shd w:val="clear" w:color="auto" w:fill="auto"/>
            <w:noWrap/>
            <w:vAlign w:val="bottom"/>
            <w:hideMark/>
          </w:tcPr>
          <w:p w14:paraId="21A981A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Podloška pogonskog zupčanika 42100809</w:t>
            </w:r>
          </w:p>
        </w:tc>
        <w:tc>
          <w:tcPr>
            <w:tcW w:w="1116" w:type="dxa"/>
            <w:tcBorders>
              <w:top w:val="nil"/>
              <w:left w:val="nil"/>
              <w:bottom w:val="single" w:sz="4" w:space="0" w:color="auto"/>
              <w:right w:val="single" w:sz="4" w:space="0" w:color="auto"/>
            </w:tcBorders>
            <w:shd w:val="clear" w:color="000000" w:fill="FFFFFF"/>
            <w:vAlign w:val="center"/>
            <w:hideMark/>
          </w:tcPr>
          <w:p w14:paraId="7EDF39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4AFF9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E08E88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6CEA9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15A3CEC" w14:textId="2433812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DDFF050" w14:textId="4FBD174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3133150" w14:textId="4575B56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25794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4E7813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6D42A4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DEC5D5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5FC5C1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79301545</w:t>
            </w:r>
          </w:p>
        </w:tc>
        <w:tc>
          <w:tcPr>
            <w:tcW w:w="3990" w:type="dxa"/>
            <w:tcBorders>
              <w:top w:val="nil"/>
              <w:left w:val="nil"/>
              <w:bottom w:val="single" w:sz="4" w:space="0" w:color="auto"/>
              <w:right w:val="single" w:sz="4" w:space="0" w:color="auto"/>
            </w:tcBorders>
            <w:shd w:val="clear" w:color="auto" w:fill="auto"/>
            <w:noWrap/>
            <w:vAlign w:val="bottom"/>
            <w:hideMark/>
          </w:tcPr>
          <w:p w14:paraId="40947F2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Navrtka nazubljena kuć.diferenc.42116113</w:t>
            </w:r>
          </w:p>
        </w:tc>
        <w:tc>
          <w:tcPr>
            <w:tcW w:w="1116" w:type="dxa"/>
            <w:tcBorders>
              <w:top w:val="nil"/>
              <w:left w:val="nil"/>
              <w:bottom w:val="single" w:sz="4" w:space="0" w:color="auto"/>
              <w:right w:val="single" w:sz="4" w:space="0" w:color="auto"/>
            </w:tcBorders>
            <w:shd w:val="clear" w:color="000000" w:fill="FFFFFF"/>
            <w:vAlign w:val="center"/>
            <w:hideMark/>
          </w:tcPr>
          <w:p w14:paraId="1BDE19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297C2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301D65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888FA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3A002A52" w14:textId="635C9EC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3646062" w14:textId="5F26822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CD26C37" w14:textId="66EE4DA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F8E40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F5E118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C06619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467FB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53</w:t>
            </w:r>
          </w:p>
        </w:tc>
        <w:tc>
          <w:tcPr>
            <w:tcW w:w="1129" w:type="dxa"/>
            <w:tcBorders>
              <w:top w:val="nil"/>
              <w:left w:val="nil"/>
              <w:bottom w:val="single" w:sz="4" w:space="0" w:color="auto"/>
              <w:right w:val="single" w:sz="4" w:space="0" w:color="auto"/>
            </w:tcBorders>
            <w:shd w:val="clear" w:color="auto" w:fill="auto"/>
            <w:noWrap/>
            <w:vAlign w:val="bottom"/>
            <w:hideMark/>
          </w:tcPr>
          <w:p w14:paraId="342C3A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79301560</w:t>
            </w:r>
          </w:p>
        </w:tc>
        <w:tc>
          <w:tcPr>
            <w:tcW w:w="3990" w:type="dxa"/>
            <w:tcBorders>
              <w:top w:val="nil"/>
              <w:left w:val="nil"/>
              <w:bottom w:val="single" w:sz="4" w:space="0" w:color="auto"/>
              <w:right w:val="single" w:sz="4" w:space="0" w:color="auto"/>
            </w:tcBorders>
            <w:shd w:val="clear" w:color="auto" w:fill="auto"/>
            <w:noWrap/>
            <w:vAlign w:val="bottom"/>
            <w:hideMark/>
          </w:tcPr>
          <w:p w14:paraId="1FBFE9F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Brava za paljenje 504026642</w:t>
            </w:r>
          </w:p>
        </w:tc>
        <w:tc>
          <w:tcPr>
            <w:tcW w:w="1116" w:type="dxa"/>
            <w:tcBorders>
              <w:top w:val="nil"/>
              <w:left w:val="nil"/>
              <w:bottom w:val="single" w:sz="4" w:space="0" w:color="auto"/>
              <w:right w:val="single" w:sz="4" w:space="0" w:color="auto"/>
            </w:tcBorders>
            <w:shd w:val="clear" w:color="000000" w:fill="FFFFFF"/>
            <w:vAlign w:val="center"/>
            <w:hideMark/>
          </w:tcPr>
          <w:p w14:paraId="2080B0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40CA3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3D6767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58AAA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3B86493" w14:textId="7243EB8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3F71A7E" w14:textId="2203439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9C02B5D" w14:textId="734465D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C4C75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C47DD6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7B105F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BDA79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54</w:t>
            </w:r>
          </w:p>
        </w:tc>
        <w:tc>
          <w:tcPr>
            <w:tcW w:w="1129" w:type="dxa"/>
            <w:tcBorders>
              <w:top w:val="nil"/>
              <w:left w:val="nil"/>
              <w:bottom w:val="single" w:sz="4" w:space="0" w:color="auto"/>
              <w:right w:val="single" w:sz="4" w:space="0" w:color="auto"/>
            </w:tcBorders>
            <w:shd w:val="clear" w:color="auto" w:fill="auto"/>
            <w:noWrap/>
            <w:vAlign w:val="bottom"/>
            <w:hideMark/>
          </w:tcPr>
          <w:p w14:paraId="178563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79301602</w:t>
            </w:r>
          </w:p>
        </w:tc>
        <w:tc>
          <w:tcPr>
            <w:tcW w:w="3990" w:type="dxa"/>
            <w:tcBorders>
              <w:top w:val="nil"/>
              <w:left w:val="nil"/>
              <w:bottom w:val="single" w:sz="4" w:space="0" w:color="auto"/>
              <w:right w:val="single" w:sz="4" w:space="0" w:color="auto"/>
            </w:tcBorders>
            <w:shd w:val="clear" w:color="auto" w:fill="auto"/>
            <w:noWrap/>
            <w:vAlign w:val="bottom"/>
            <w:hideMark/>
          </w:tcPr>
          <w:p w14:paraId="73593B9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cetvorokružni 99480157</w:t>
            </w:r>
          </w:p>
        </w:tc>
        <w:tc>
          <w:tcPr>
            <w:tcW w:w="1116" w:type="dxa"/>
            <w:tcBorders>
              <w:top w:val="nil"/>
              <w:left w:val="nil"/>
              <w:bottom w:val="single" w:sz="4" w:space="0" w:color="auto"/>
              <w:right w:val="single" w:sz="4" w:space="0" w:color="auto"/>
            </w:tcBorders>
            <w:shd w:val="clear" w:color="000000" w:fill="FFFFFF"/>
            <w:vAlign w:val="center"/>
            <w:hideMark/>
          </w:tcPr>
          <w:p w14:paraId="415024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AA3FD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03719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CCBC6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507DA4BA" w14:textId="6F51B4E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F25563F" w14:textId="7D84EBA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66AB78E" w14:textId="32AEF8A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710A8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519BE9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D70AF9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D3E92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55</w:t>
            </w:r>
          </w:p>
        </w:tc>
        <w:tc>
          <w:tcPr>
            <w:tcW w:w="1129" w:type="dxa"/>
            <w:tcBorders>
              <w:top w:val="nil"/>
              <w:left w:val="nil"/>
              <w:bottom w:val="single" w:sz="4" w:space="0" w:color="auto"/>
              <w:right w:val="single" w:sz="4" w:space="0" w:color="auto"/>
            </w:tcBorders>
            <w:shd w:val="clear" w:color="auto" w:fill="auto"/>
            <w:noWrap/>
            <w:vAlign w:val="bottom"/>
            <w:hideMark/>
          </w:tcPr>
          <w:p w14:paraId="047A79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79301792</w:t>
            </w:r>
          </w:p>
        </w:tc>
        <w:tc>
          <w:tcPr>
            <w:tcW w:w="3990" w:type="dxa"/>
            <w:tcBorders>
              <w:top w:val="nil"/>
              <w:left w:val="nil"/>
              <w:bottom w:val="single" w:sz="4" w:space="0" w:color="auto"/>
              <w:right w:val="single" w:sz="4" w:space="0" w:color="auto"/>
            </w:tcBorders>
            <w:shd w:val="clear" w:color="auto" w:fill="auto"/>
            <w:noWrap/>
            <w:vAlign w:val="bottom"/>
            <w:hideMark/>
          </w:tcPr>
          <w:p w14:paraId="699CA2F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Crevo hladnjaka donje 500362700</w:t>
            </w:r>
          </w:p>
        </w:tc>
        <w:tc>
          <w:tcPr>
            <w:tcW w:w="1116" w:type="dxa"/>
            <w:tcBorders>
              <w:top w:val="nil"/>
              <w:left w:val="nil"/>
              <w:bottom w:val="single" w:sz="4" w:space="0" w:color="auto"/>
              <w:right w:val="single" w:sz="4" w:space="0" w:color="auto"/>
            </w:tcBorders>
            <w:shd w:val="clear" w:color="000000" w:fill="FFFFFF"/>
            <w:vAlign w:val="center"/>
            <w:hideMark/>
          </w:tcPr>
          <w:p w14:paraId="3923F7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3DEB9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26DBCA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6EA39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22BE8B88" w14:textId="7935AA8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2FB9FE0" w14:textId="25884E6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A310216" w14:textId="2C9685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529B1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B97E67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73D75B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70C31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56</w:t>
            </w:r>
          </w:p>
        </w:tc>
        <w:tc>
          <w:tcPr>
            <w:tcW w:w="1129" w:type="dxa"/>
            <w:tcBorders>
              <w:top w:val="nil"/>
              <w:left w:val="nil"/>
              <w:bottom w:val="single" w:sz="4" w:space="0" w:color="auto"/>
              <w:right w:val="single" w:sz="4" w:space="0" w:color="auto"/>
            </w:tcBorders>
            <w:shd w:val="clear" w:color="auto" w:fill="auto"/>
            <w:noWrap/>
            <w:vAlign w:val="bottom"/>
            <w:hideMark/>
          </w:tcPr>
          <w:p w14:paraId="69D5F3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79301875</w:t>
            </w:r>
          </w:p>
        </w:tc>
        <w:tc>
          <w:tcPr>
            <w:tcW w:w="3990" w:type="dxa"/>
            <w:tcBorders>
              <w:top w:val="nil"/>
              <w:left w:val="nil"/>
              <w:bottom w:val="single" w:sz="4" w:space="0" w:color="auto"/>
              <w:right w:val="single" w:sz="4" w:space="0" w:color="auto"/>
            </w:tcBorders>
            <w:shd w:val="clear" w:color="auto" w:fill="auto"/>
            <w:noWrap/>
            <w:vAlign w:val="bottom"/>
            <w:hideMark/>
          </w:tcPr>
          <w:p w14:paraId="4FE374D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Disk pločice prednje kpt. 1906353</w:t>
            </w:r>
          </w:p>
        </w:tc>
        <w:tc>
          <w:tcPr>
            <w:tcW w:w="1116" w:type="dxa"/>
            <w:tcBorders>
              <w:top w:val="nil"/>
              <w:left w:val="nil"/>
              <w:bottom w:val="single" w:sz="4" w:space="0" w:color="auto"/>
              <w:right w:val="single" w:sz="4" w:space="0" w:color="auto"/>
            </w:tcBorders>
            <w:shd w:val="clear" w:color="000000" w:fill="FFFFFF"/>
            <w:vAlign w:val="center"/>
            <w:hideMark/>
          </w:tcPr>
          <w:p w14:paraId="64071C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FD768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5E07FA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08EB8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E55AAEE" w14:textId="205A4B0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78B4759" w14:textId="7D14C1C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53D07D5" w14:textId="1ADBCB5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16262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67525F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AC57697"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BDA3E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57</w:t>
            </w:r>
          </w:p>
        </w:tc>
        <w:tc>
          <w:tcPr>
            <w:tcW w:w="1129" w:type="dxa"/>
            <w:tcBorders>
              <w:top w:val="nil"/>
              <w:left w:val="nil"/>
              <w:bottom w:val="single" w:sz="4" w:space="0" w:color="auto"/>
              <w:right w:val="single" w:sz="4" w:space="0" w:color="auto"/>
            </w:tcBorders>
            <w:shd w:val="clear" w:color="auto" w:fill="auto"/>
            <w:noWrap/>
            <w:vAlign w:val="bottom"/>
            <w:hideMark/>
          </w:tcPr>
          <w:p w14:paraId="6EAEF7E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79301982</w:t>
            </w:r>
          </w:p>
        </w:tc>
        <w:tc>
          <w:tcPr>
            <w:tcW w:w="3990" w:type="dxa"/>
            <w:tcBorders>
              <w:top w:val="nil"/>
              <w:left w:val="nil"/>
              <w:bottom w:val="single" w:sz="4" w:space="0" w:color="auto"/>
              <w:right w:val="single" w:sz="4" w:space="0" w:color="auto"/>
            </w:tcBorders>
            <w:shd w:val="clear" w:color="auto" w:fill="auto"/>
            <w:noWrap/>
            <w:vAlign w:val="bottom"/>
            <w:hideMark/>
          </w:tcPr>
          <w:p w14:paraId="496A29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Termostat vode uložak 504031212</w:t>
            </w:r>
          </w:p>
        </w:tc>
        <w:tc>
          <w:tcPr>
            <w:tcW w:w="1116" w:type="dxa"/>
            <w:tcBorders>
              <w:top w:val="nil"/>
              <w:left w:val="nil"/>
              <w:bottom w:val="single" w:sz="4" w:space="0" w:color="auto"/>
              <w:right w:val="single" w:sz="4" w:space="0" w:color="auto"/>
            </w:tcBorders>
            <w:shd w:val="clear" w:color="000000" w:fill="FFFFFF"/>
            <w:vAlign w:val="center"/>
            <w:hideMark/>
          </w:tcPr>
          <w:p w14:paraId="08CC84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8F74E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291E94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2AF765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w:t>
            </w:r>
          </w:p>
        </w:tc>
        <w:tc>
          <w:tcPr>
            <w:tcW w:w="1491" w:type="dxa"/>
            <w:tcBorders>
              <w:top w:val="nil"/>
              <w:left w:val="nil"/>
              <w:bottom w:val="single" w:sz="4" w:space="0" w:color="auto"/>
              <w:right w:val="single" w:sz="4" w:space="0" w:color="auto"/>
            </w:tcBorders>
            <w:shd w:val="clear" w:color="auto" w:fill="auto"/>
            <w:noWrap/>
            <w:vAlign w:val="bottom"/>
          </w:tcPr>
          <w:p w14:paraId="405B4211" w14:textId="1568740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8025FF2" w14:textId="050E6C9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E276B41" w14:textId="42FD28A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94A7A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93BEB7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6F9054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46385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58</w:t>
            </w:r>
          </w:p>
        </w:tc>
        <w:tc>
          <w:tcPr>
            <w:tcW w:w="1129" w:type="dxa"/>
            <w:tcBorders>
              <w:top w:val="nil"/>
              <w:left w:val="nil"/>
              <w:bottom w:val="single" w:sz="4" w:space="0" w:color="auto"/>
              <w:right w:val="single" w:sz="4" w:space="0" w:color="auto"/>
            </w:tcBorders>
            <w:shd w:val="clear" w:color="auto" w:fill="auto"/>
            <w:noWrap/>
            <w:vAlign w:val="bottom"/>
            <w:hideMark/>
          </w:tcPr>
          <w:p w14:paraId="7910E8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79301990</w:t>
            </w:r>
          </w:p>
        </w:tc>
        <w:tc>
          <w:tcPr>
            <w:tcW w:w="3990" w:type="dxa"/>
            <w:tcBorders>
              <w:top w:val="nil"/>
              <w:left w:val="nil"/>
              <w:bottom w:val="single" w:sz="4" w:space="0" w:color="auto"/>
              <w:right w:val="single" w:sz="4" w:space="0" w:color="auto"/>
            </w:tcBorders>
            <w:shd w:val="clear" w:color="auto" w:fill="auto"/>
            <w:noWrap/>
            <w:vAlign w:val="bottom"/>
            <w:hideMark/>
          </w:tcPr>
          <w:p w14:paraId="18B67C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Zatezač remena automatski 504065874</w:t>
            </w:r>
          </w:p>
        </w:tc>
        <w:tc>
          <w:tcPr>
            <w:tcW w:w="1116" w:type="dxa"/>
            <w:tcBorders>
              <w:top w:val="nil"/>
              <w:left w:val="nil"/>
              <w:bottom w:val="single" w:sz="4" w:space="0" w:color="auto"/>
              <w:right w:val="single" w:sz="4" w:space="0" w:color="auto"/>
            </w:tcBorders>
            <w:shd w:val="clear" w:color="000000" w:fill="FFFFFF"/>
            <w:vAlign w:val="center"/>
            <w:hideMark/>
          </w:tcPr>
          <w:p w14:paraId="2BDA0B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6E61A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48DF6D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54371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766C5DF" w14:textId="055B089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CC1CBA8" w14:textId="5BEF45F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1AEEF75" w14:textId="63374F6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F2526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F31DD0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26B924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A4C1D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59</w:t>
            </w:r>
          </w:p>
        </w:tc>
        <w:tc>
          <w:tcPr>
            <w:tcW w:w="1129" w:type="dxa"/>
            <w:tcBorders>
              <w:top w:val="nil"/>
              <w:left w:val="nil"/>
              <w:bottom w:val="single" w:sz="4" w:space="0" w:color="auto"/>
              <w:right w:val="single" w:sz="4" w:space="0" w:color="auto"/>
            </w:tcBorders>
            <w:shd w:val="clear" w:color="auto" w:fill="auto"/>
            <w:noWrap/>
            <w:vAlign w:val="bottom"/>
            <w:hideMark/>
          </w:tcPr>
          <w:p w14:paraId="550284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79302006</w:t>
            </w:r>
          </w:p>
        </w:tc>
        <w:tc>
          <w:tcPr>
            <w:tcW w:w="3990" w:type="dxa"/>
            <w:tcBorders>
              <w:top w:val="nil"/>
              <w:left w:val="nil"/>
              <w:bottom w:val="single" w:sz="4" w:space="0" w:color="auto"/>
              <w:right w:val="single" w:sz="4" w:space="0" w:color="auto"/>
            </w:tcBorders>
            <w:shd w:val="clear" w:color="auto" w:fill="auto"/>
            <w:noWrap/>
            <w:vAlign w:val="bottom"/>
            <w:hideMark/>
          </w:tcPr>
          <w:p w14:paraId="5C94107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Kamen klizni menjača 8859231</w:t>
            </w:r>
          </w:p>
        </w:tc>
        <w:tc>
          <w:tcPr>
            <w:tcW w:w="1116" w:type="dxa"/>
            <w:tcBorders>
              <w:top w:val="nil"/>
              <w:left w:val="nil"/>
              <w:bottom w:val="single" w:sz="4" w:space="0" w:color="auto"/>
              <w:right w:val="single" w:sz="4" w:space="0" w:color="auto"/>
            </w:tcBorders>
            <w:shd w:val="clear" w:color="000000" w:fill="FFFFFF"/>
            <w:vAlign w:val="center"/>
            <w:hideMark/>
          </w:tcPr>
          <w:p w14:paraId="3747EE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D96C0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B6AB4E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7AB6F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6ED73AE" w14:textId="33D3762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E7B8A04" w14:textId="40EF351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46A90F2" w14:textId="1066559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74777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BBD261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2BFFEA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3D8928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60</w:t>
            </w:r>
          </w:p>
        </w:tc>
        <w:tc>
          <w:tcPr>
            <w:tcW w:w="1129" w:type="dxa"/>
            <w:tcBorders>
              <w:top w:val="nil"/>
              <w:left w:val="nil"/>
              <w:bottom w:val="single" w:sz="4" w:space="0" w:color="auto"/>
              <w:right w:val="single" w:sz="4" w:space="0" w:color="auto"/>
            </w:tcBorders>
            <w:shd w:val="clear" w:color="auto" w:fill="auto"/>
            <w:noWrap/>
            <w:vAlign w:val="bottom"/>
            <w:hideMark/>
          </w:tcPr>
          <w:p w14:paraId="667A16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79302030</w:t>
            </w:r>
          </w:p>
        </w:tc>
        <w:tc>
          <w:tcPr>
            <w:tcW w:w="3990" w:type="dxa"/>
            <w:tcBorders>
              <w:top w:val="nil"/>
              <w:left w:val="nil"/>
              <w:bottom w:val="single" w:sz="4" w:space="0" w:color="auto"/>
              <w:right w:val="single" w:sz="4" w:space="0" w:color="auto"/>
            </w:tcBorders>
            <w:shd w:val="clear" w:color="auto" w:fill="auto"/>
            <w:noWrap/>
            <w:vAlign w:val="bottom"/>
            <w:hideMark/>
          </w:tcPr>
          <w:p w14:paraId="74CC039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Opruge anker platne u gar. 93161497</w:t>
            </w:r>
          </w:p>
        </w:tc>
        <w:tc>
          <w:tcPr>
            <w:tcW w:w="1116" w:type="dxa"/>
            <w:tcBorders>
              <w:top w:val="nil"/>
              <w:left w:val="nil"/>
              <w:bottom w:val="single" w:sz="4" w:space="0" w:color="auto"/>
              <w:right w:val="single" w:sz="4" w:space="0" w:color="auto"/>
            </w:tcBorders>
            <w:shd w:val="clear" w:color="000000" w:fill="FFFFFF"/>
            <w:vAlign w:val="center"/>
            <w:hideMark/>
          </w:tcPr>
          <w:p w14:paraId="51B364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A10E07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4802E7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48361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1F2DFC32" w14:textId="25BA5A7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230DBE9" w14:textId="1DF6F24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7715A00" w14:textId="5268EA7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296A2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7E3A1B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56B19A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A99A3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61</w:t>
            </w:r>
          </w:p>
        </w:tc>
        <w:tc>
          <w:tcPr>
            <w:tcW w:w="1129" w:type="dxa"/>
            <w:tcBorders>
              <w:top w:val="nil"/>
              <w:left w:val="nil"/>
              <w:bottom w:val="single" w:sz="4" w:space="0" w:color="auto"/>
              <w:right w:val="single" w:sz="4" w:space="0" w:color="auto"/>
            </w:tcBorders>
            <w:shd w:val="clear" w:color="auto" w:fill="auto"/>
            <w:noWrap/>
            <w:vAlign w:val="bottom"/>
            <w:hideMark/>
          </w:tcPr>
          <w:p w14:paraId="331083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79302055</w:t>
            </w:r>
          </w:p>
        </w:tc>
        <w:tc>
          <w:tcPr>
            <w:tcW w:w="3990" w:type="dxa"/>
            <w:tcBorders>
              <w:top w:val="nil"/>
              <w:left w:val="nil"/>
              <w:bottom w:val="single" w:sz="4" w:space="0" w:color="auto"/>
              <w:right w:val="single" w:sz="4" w:space="0" w:color="auto"/>
            </w:tcBorders>
            <w:shd w:val="clear" w:color="auto" w:fill="auto"/>
            <w:noWrap/>
            <w:vAlign w:val="bottom"/>
            <w:hideMark/>
          </w:tcPr>
          <w:p w14:paraId="1BA3393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Anker platna zadnja leva kpt. 98493378</w:t>
            </w:r>
          </w:p>
        </w:tc>
        <w:tc>
          <w:tcPr>
            <w:tcW w:w="1116" w:type="dxa"/>
            <w:tcBorders>
              <w:top w:val="nil"/>
              <w:left w:val="nil"/>
              <w:bottom w:val="single" w:sz="4" w:space="0" w:color="auto"/>
              <w:right w:val="single" w:sz="4" w:space="0" w:color="auto"/>
            </w:tcBorders>
            <w:shd w:val="clear" w:color="000000" w:fill="FFFFFF"/>
            <w:vAlign w:val="center"/>
            <w:hideMark/>
          </w:tcPr>
          <w:p w14:paraId="5FD73D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F5144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BAE71D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E52EB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E271A44" w14:textId="2F6C331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D279053" w14:textId="6B3A1CB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1D89008" w14:textId="792DC06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C1A28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282F7D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43C035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8C4AD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62</w:t>
            </w:r>
          </w:p>
        </w:tc>
        <w:tc>
          <w:tcPr>
            <w:tcW w:w="1129" w:type="dxa"/>
            <w:tcBorders>
              <w:top w:val="nil"/>
              <w:left w:val="nil"/>
              <w:bottom w:val="single" w:sz="4" w:space="0" w:color="auto"/>
              <w:right w:val="single" w:sz="4" w:space="0" w:color="auto"/>
            </w:tcBorders>
            <w:shd w:val="clear" w:color="auto" w:fill="auto"/>
            <w:noWrap/>
            <w:vAlign w:val="bottom"/>
            <w:hideMark/>
          </w:tcPr>
          <w:p w14:paraId="5C33B0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79302071</w:t>
            </w:r>
          </w:p>
        </w:tc>
        <w:tc>
          <w:tcPr>
            <w:tcW w:w="3990" w:type="dxa"/>
            <w:tcBorders>
              <w:top w:val="nil"/>
              <w:left w:val="nil"/>
              <w:bottom w:val="single" w:sz="4" w:space="0" w:color="auto"/>
              <w:right w:val="single" w:sz="4" w:space="0" w:color="auto"/>
            </w:tcBorders>
            <w:shd w:val="clear" w:color="auto" w:fill="auto"/>
            <w:noWrap/>
            <w:vAlign w:val="bottom"/>
            <w:hideMark/>
          </w:tcPr>
          <w:p w14:paraId="46171BF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planetarnog zupčanika 42100817</w:t>
            </w:r>
          </w:p>
        </w:tc>
        <w:tc>
          <w:tcPr>
            <w:tcW w:w="1116" w:type="dxa"/>
            <w:tcBorders>
              <w:top w:val="nil"/>
              <w:left w:val="nil"/>
              <w:bottom w:val="single" w:sz="4" w:space="0" w:color="auto"/>
              <w:right w:val="single" w:sz="4" w:space="0" w:color="auto"/>
            </w:tcBorders>
            <w:shd w:val="clear" w:color="000000" w:fill="FFFFFF"/>
            <w:vAlign w:val="center"/>
            <w:hideMark/>
          </w:tcPr>
          <w:p w14:paraId="7F9878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74509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E804A3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AAB1C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167DD62" w14:textId="1CDF85F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8A49E12" w14:textId="776C9D6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E50C520" w14:textId="64F072A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BA71E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54ADE3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4788DE7"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D597A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63</w:t>
            </w:r>
          </w:p>
        </w:tc>
        <w:tc>
          <w:tcPr>
            <w:tcW w:w="1129" w:type="dxa"/>
            <w:tcBorders>
              <w:top w:val="nil"/>
              <w:left w:val="nil"/>
              <w:bottom w:val="single" w:sz="4" w:space="0" w:color="auto"/>
              <w:right w:val="single" w:sz="4" w:space="0" w:color="auto"/>
            </w:tcBorders>
            <w:shd w:val="clear" w:color="auto" w:fill="auto"/>
            <w:noWrap/>
            <w:vAlign w:val="bottom"/>
            <w:hideMark/>
          </w:tcPr>
          <w:p w14:paraId="5CCE7B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79302188</w:t>
            </w:r>
          </w:p>
        </w:tc>
        <w:tc>
          <w:tcPr>
            <w:tcW w:w="3990" w:type="dxa"/>
            <w:tcBorders>
              <w:top w:val="nil"/>
              <w:left w:val="nil"/>
              <w:bottom w:val="single" w:sz="4" w:space="0" w:color="auto"/>
              <w:right w:val="single" w:sz="4" w:space="0" w:color="auto"/>
            </w:tcBorders>
            <w:shd w:val="clear" w:color="auto" w:fill="auto"/>
            <w:noWrap/>
            <w:vAlign w:val="bottom"/>
            <w:hideMark/>
          </w:tcPr>
          <w:p w14:paraId="785CBCD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Lonac auspuha 500390926</w:t>
            </w:r>
          </w:p>
        </w:tc>
        <w:tc>
          <w:tcPr>
            <w:tcW w:w="1116" w:type="dxa"/>
            <w:tcBorders>
              <w:top w:val="nil"/>
              <w:left w:val="nil"/>
              <w:bottom w:val="single" w:sz="4" w:space="0" w:color="auto"/>
              <w:right w:val="single" w:sz="4" w:space="0" w:color="auto"/>
            </w:tcBorders>
            <w:shd w:val="clear" w:color="000000" w:fill="FFFFFF"/>
            <w:vAlign w:val="center"/>
            <w:hideMark/>
          </w:tcPr>
          <w:p w14:paraId="18C67B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17F71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138A0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483D0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FD5AA15" w14:textId="1529FCB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2EAC4C4" w14:textId="43F1251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38B6494" w14:textId="4622E67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59E3F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2EE8BD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CE53EC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FE8B0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64</w:t>
            </w:r>
          </w:p>
        </w:tc>
        <w:tc>
          <w:tcPr>
            <w:tcW w:w="1129" w:type="dxa"/>
            <w:tcBorders>
              <w:top w:val="nil"/>
              <w:left w:val="nil"/>
              <w:bottom w:val="single" w:sz="4" w:space="0" w:color="auto"/>
              <w:right w:val="single" w:sz="4" w:space="0" w:color="auto"/>
            </w:tcBorders>
            <w:shd w:val="clear" w:color="auto" w:fill="auto"/>
            <w:noWrap/>
            <w:vAlign w:val="bottom"/>
            <w:hideMark/>
          </w:tcPr>
          <w:p w14:paraId="1CDA73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79302196</w:t>
            </w:r>
          </w:p>
        </w:tc>
        <w:tc>
          <w:tcPr>
            <w:tcW w:w="3990" w:type="dxa"/>
            <w:tcBorders>
              <w:top w:val="nil"/>
              <w:left w:val="nil"/>
              <w:bottom w:val="single" w:sz="4" w:space="0" w:color="auto"/>
              <w:right w:val="single" w:sz="4" w:space="0" w:color="auto"/>
            </w:tcBorders>
            <w:shd w:val="clear" w:color="auto" w:fill="auto"/>
            <w:noWrap/>
            <w:vAlign w:val="bottom"/>
            <w:hideMark/>
          </w:tcPr>
          <w:p w14:paraId="0397CCF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reduktora gumeni 4846944</w:t>
            </w:r>
          </w:p>
        </w:tc>
        <w:tc>
          <w:tcPr>
            <w:tcW w:w="1116" w:type="dxa"/>
            <w:tcBorders>
              <w:top w:val="nil"/>
              <w:left w:val="nil"/>
              <w:bottom w:val="single" w:sz="4" w:space="0" w:color="auto"/>
              <w:right w:val="single" w:sz="4" w:space="0" w:color="auto"/>
            </w:tcBorders>
            <w:shd w:val="clear" w:color="000000" w:fill="FFFFFF"/>
            <w:vAlign w:val="center"/>
            <w:hideMark/>
          </w:tcPr>
          <w:p w14:paraId="719E0F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7D39B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BF1299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DD5E2E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16E3F0A" w14:textId="4B15DE2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D751FEC" w14:textId="6DA0C0E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15690E7" w14:textId="06CFD1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101C4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BE0749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192B39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1A689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65</w:t>
            </w:r>
          </w:p>
        </w:tc>
        <w:tc>
          <w:tcPr>
            <w:tcW w:w="1129" w:type="dxa"/>
            <w:tcBorders>
              <w:top w:val="nil"/>
              <w:left w:val="nil"/>
              <w:bottom w:val="single" w:sz="4" w:space="0" w:color="auto"/>
              <w:right w:val="single" w:sz="4" w:space="0" w:color="auto"/>
            </w:tcBorders>
            <w:shd w:val="clear" w:color="auto" w:fill="auto"/>
            <w:noWrap/>
            <w:vAlign w:val="bottom"/>
            <w:hideMark/>
          </w:tcPr>
          <w:p w14:paraId="4D041C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79302220</w:t>
            </w:r>
          </w:p>
        </w:tc>
        <w:tc>
          <w:tcPr>
            <w:tcW w:w="3990" w:type="dxa"/>
            <w:tcBorders>
              <w:top w:val="nil"/>
              <w:left w:val="nil"/>
              <w:bottom w:val="single" w:sz="4" w:space="0" w:color="auto"/>
              <w:right w:val="single" w:sz="4" w:space="0" w:color="auto"/>
            </w:tcBorders>
            <w:shd w:val="clear" w:color="auto" w:fill="auto"/>
            <w:noWrap/>
            <w:vAlign w:val="bottom"/>
            <w:hideMark/>
          </w:tcPr>
          <w:p w14:paraId="31C9618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Ventil ručne kočnice u kabini 500303741</w:t>
            </w:r>
          </w:p>
        </w:tc>
        <w:tc>
          <w:tcPr>
            <w:tcW w:w="1116" w:type="dxa"/>
            <w:tcBorders>
              <w:top w:val="nil"/>
              <w:left w:val="nil"/>
              <w:bottom w:val="single" w:sz="4" w:space="0" w:color="auto"/>
              <w:right w:val="single" w:sz="4" w:space="0" w:color="auto"/>
            </w:tcBorders>
            <w:shd w:val="clear" w:color="000000" w:fill="FFFFFF"/>
            <w:vAlign w:val="center"/>
            <w:hideMark/>
          </w:tcPr>
          <w:p w14:paraId="15AFA3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E280F8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1E961E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15E826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1BEC527" w14:textId="0B20B4B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E9E2111" w14:textId="104A3D5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3674FFC" w14:textId="20F91FE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D7459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3ACA71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74F1E04"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4013F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66</w:t>
            </w:r>
          </w:p>
        </w:tc>
        <w:tc>
          <w:tcPr>
            <w:tcW w:w="1129" w:type="dxa"/>
            <w:tcBorders>
              <w:top w:val="nil"/>
              <w:left w:val="nil"/>
              <w:bottom w:val="single" w:sz="4" w:space="0" w:color="auto"/>
              <w:right w:val="single" w:sz="4" w:space="0" w:color="auto"/>
            </w:tcBorders>
            <w:shd w:val="clear" w:color="auto" w:fill="auto"/>
            <w:noWrap/>
            <w:vAlign w:val="bottom"/>
            <w:hideMark/>
          </w:tcPr>
          <w:p w14:paraId="3EED73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79302287</w:t>
            </w:r>
          </w:p>
        </w:tc>
        <w:tc>
          <w:tcPr>
            <w:tcW w:w="3990" w:type="dxa"/>
            <w:tcBorders>
              <w:top w:val="nil"/>
              <w:left w:val="nil"/>
              <w:bottom w:val="single" w:sz="4" w:space="0" w:color="auto"/>
              <w:right w:val="single" w:sz="4" w:space="0" w:color="auto"/>
            </w:tcBorders>
            <w:shd w:val="clear" w:color="auto" w:fill="auto"/>
            <w:noWrap/>
            <w:vAlign w:val="bottom"/>
            <w:hideMark/>
          </w:tcPr>
          <w:p w14:paraId="367E88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Brava vrata spoljna 500335296</w:t>
            </w:r>
          </w:p>
        </w:tc>
        <w:tc>
          <w:tcPr>
            <w:tcW w:w="1116" w:type="dxa"/>
            <w:tcBorders>
              <w:top w:val="nil"/>
              <w:left w:val="nil"/>
              <w:bottom w:val="single" w:sz="4" w:space="0" w:color="auto"/>
              <w:right w:val="single" w:sz="4" w:space="0" w:color="auto"/>
            </w:tcBorders>
            <w:shd w:val="clear" w:color="000000" w:fill="FFFFFF"/>
            <w:vAlign w:val="center"/>
            <w:hideMark/>
          </w:tcPr>
          <w:p w14:paraId="2F4E65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D9FC8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5E2C0C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70B99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631D9D19" w14:textId="2104313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220AD2A" w14:textId="3C0182D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A9FD902" w14:textId="00C260A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154F6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38BDAA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06630D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13F5CE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67</w:t>
            </w:r>
          </w:p>
        </w:tc>
        <w:tc>
          <w:tcPr>
            <w:tcW w:w="1129" w:type="dxa"/>
            <w:tcBorders>
              <w:top w:val="nil"/>
              <w:left w:val="nil"/>
              <w:bottom w:val="single" w:sz="4" w:space="0" w:color="auto"/>
              <w:right w:val="single" w:sz="4" w:space="0" w:color="auto"/>
            </w:tcBorders>
            <w:shd w:val="clear" w:color="auto" w:fill="auto"/>
            <w:noWrap/>
            <w:vAlign w:val="bottom"/>
            <w:hideMark/>
          </w:tcPr>
          <w:p w14:paraId="26DB5D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79302311</w:t>
            </w:r>
          </w:p>
        </w:tc>
        <w:tc>
          <w:tcPr>
            <w:tcW w:w="3990" w:type="dxa"/>
            <w:tcBorders>
              <w:top w:val="nil"/>
              <w:left w:val="nil"/>
              <w:bottom w:val="single" w:sz="4" w:space="0" w:color="auto"/>
              <w:right w:val="single" w:sz="4" w:space="0" w:color="auto"/>
            </w:tcBorders>
            <w:shd w:val="clear" w:color="auto" w:fill="auto"/>
            <w:noWrap/>
            <w:vAlign w:val="bottom"/>
            <w:hideMark/>
          </w:tcPr>
          <w:p w14:paraId="48A6E2A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gabaritna 98443252</w:t>
            </w:r>
          </w:p>
        </w:tc>
        <w:tc>
          <w:tcPr>
            <w:tcW w:w="1116" w:type="dxa"/>
            <w:tcBorders>
              <w:top w:val="nil"/>
              <w:left w:val="nil"/>
              <w:bottom w:val="single" w:sz="4" w:space="0" w:color="auto"/>
              <w:right w:val="single" w:sz="4" w:space="0" w:color="auto"/>
            </w:tcBorders>
            <w:shd w:val="clear" w:color="000000" w:fill="FFFFFF"/>
            <w:vAlign w:val="center"/>
            <w:hideMark/>
          </w:tcPr>
          <w:p w14:paraId="45525B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38E97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053DF5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CAC66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7CED97AD" w14:textId="5B6E038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1E0CB59" w14:textId="4D8DFE9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7E5E6C7" w14:textId="38E1E7F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9D34B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9F67EA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6C7E27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B6BEC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68</w:t>
            </w:r>
          </w:p>
        </w:tc>
        <w:tc>
          <w:tcPr>
            <w:tcW w:w="1129" w:type="dxa"/>
            <w:tcBorders>
              <w:top w:val="nil"/>
              <w:left w:val="nil"/>
              <w:bottom w:val="single" w:sz="4" w:space="0" w:color="auto"/>
              <w:right w:val="single" w:sz="4" w:space="0" w:color="auto"/>
            </w:tcBorders>
            <w:shd w:val="clear" w:color="auto" w:fill="auto"/>
            <w:noWrap/>
            <w:vAlign w:val="bottom"/>
            <w:hideMark/>
          </w:tcPr>
          <w:p w14:paraId="664FD51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79302329</w:t>
            </w:r>
          </w:p>
        </w:tc>
        <w:tc>
          <w:tcPr>
            <w:tcW w:w="3990" w:type="dxa"/>
            <w:tcBorders>
              <w:top w:val="nil"/>
              <w:left w:val="nil"/>
              <w:bottom w:val="single" w:sz="4" w:space="0" w:color="auto"/>
              <w:right w:val="single" w:sz="4" w:space="0" w:color="auto"/>
            </w:tcBorders>
            <w:shd w:val="clear" w:color="auto" w:fill="auto"/>
            <w:noWrap/>
            <w:vAlign w:val="bottom"/>
            <w:hideMark/>
          </w:tcPr>
          <w:p w14:paraId="1FAF627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gabaritna 98443250</w:t>
            </w:r>
          </w:p>
        </w:tc>
        <w:tc>
          <w:tcPr>
            <w:tcW w:w="1116" w:type="dxa"/>
            <w:tcBorders>
              <w:top w:val="nil"/>
              <w:left w:val="nil"/>
              <w:bottom w:val="single" w:sz="4" w:space="0" w:color="auto"/>
              <w:right w:val="single" w:sz="4" w:space="0" w:color="auto"/>
            </w:tcBorders>
            <w:shd w:val="clear" w:color="000000" w:fill="FFFFFF"/>
            <w:vAlign w:val="center"/>
            <w:hideMark/>
          </w:tcPr>
          <w:p w14:paraId="2660900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18108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E35881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6B1E4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491" w:type="dxa"/>
            <w:tcBorders>
              <w:top w:val="nil"/>
              <w:left w:val="nil"/>
              <w:bottom w:val="single" w:sz="4" w:space="0" w:color="auto"/>
              <w:right w:val="single" w:sz="4" w:space="0" w:color="auto"/>
            </w:tcBorders>
            <w:shd w:val="clear" w:color="auto" w:fill="auto"/>
            <w:noWrap/>
            <w:vAlign w:val="bottom"/>
          </w:tcPr>
          <w:p w14:paraId="01893AFA" w14:textId="441008C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8A847C4" w14:textId="4E7D9D8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AD5CD7F" w14:textId="268B711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73955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D8AF43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0A149A4"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D4876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69</w:t>
            </w:r>
          </w:p>
        </w:tc>
        <w:tc>
          <w:tcPr>
            <w:tcW w:w="1129" w:type="dxa"/>
            <w:tcBorders>
              <w:top w:val="nil"/>
              <w:left w:val="nil"/>
              <w:bottom w:val="single" w:sz="4" w:space="0" w:color="auto"/>
              <w:right w:val="single" w:sz="4" w:space="0" w:color="auto"/>
            </w:tcBorders>
            <w:shd w:val="clear" w:color="auto" w:fill="auto"/>
            <w:noWrap/>
            <w:vAlign w:val="bottom"/>
            <w:hideMark/>
          </w:tcPr>
          <w:p w14:paraId="5FEC7E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79302469</w:t>
            </w:r>
          </w:p>
        </w:tc>
        <w:tc>
          <w:tcPr>
            <w:tcW w:w="3990" w:type="dxa"/>
            <w:tcBorders>
              <w:top w:val="nil"/>
              <w:left w:val="nil"/>
              <w:bottom w:val="single" w:sz="4" w:space="0" w:color="auto"/>
              <w:right w:val="single" w:sz="4" w:space="0" w:color="auto"/>
            </w:tcBorders>
            <w:shd w:val="clear" w:color="auto" w:fill="auto"/>
            <w:noWrap/>
            <w:vAlign w:val="bottom"/>
            <w:hideMark/>
          </w:tcPr>
          <w:p w14:paraId="0EB79F6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Glavčina prednjeg točka 42103477</w:t>
            </w:r>
          </w:p>
        </w:tc>
        <w:tc>
          <w:tcPr>
            <w:tcW w:w="1116" w:type="dxa"/>
            <w:tcBorders>
              <w:top w:val="nil"/>
              <w:left w:val="nil"/>
              <w:bottom w:val="single" w:sz="4" w:space="0" w:color="auto"/>
              <w:right w:val="single" w:sz="4" w:space="0" w:color="auto"/>
            </w:tcBorders>
            <w:shd w:val="clear" w:color="000000" w:fill="FFFFFF"/>
            <w:vAlign w:val="center"/>
            <w:hideMark/>
          </w:tcPr>
          <w:p w14:paraId="356B1D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95454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3289F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881C75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15C88615" w14:textId="1EC2D330"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8CC9FAE" w14:textId="2ACD3DA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6D16BE0F" w14:textId="362E570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C863C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4C0B9B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0E9905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69300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70</w:t>
            </w:r>
          </w:p>
        </w:tc>
        <w:tc>
          <w:tcPr>
            <w:tcW w:w="1129" w:type="dxa"/>
            <w:tcBorders>
              <w:top w:val="nil"/>
              <w:left w:val="nil"/>
              <w:bottom w:val="single" w:sz="4" w:space="0" w:color="auto"/>
              <w:right w:val="single" w:sz="4" w:space="0" w:color="auto"/>
            </w:tcBorders>
            <w:shd w:val="clear" w:color="auto" w:fill="auto"/>
            <w:noWrap/>
            <w:vAlign w:val="bottom"/>
            <w:hideMark/>
          </w:tcPr>
          <w:p w14:paraId="607BAC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79302501</w:t>
            </w:r>
          </w:p>
        </w:tc>
        <w:tc>
          <w:tcPr>
            <w:tcW w:w="3990" w:type="dxa"/>
            <w:tcBorders>
              <w:top w:val="nil"/>
              <w:left w:val="nil"/>
              <w:bottom w:val="single" w:sz="4" w:space="0" w:color="auto"/>
              <w:right w:val="single" w:sz="4" w:space="0" w:color="auto"/>
            </w:tcBorders>
            <w:shd w:val="clear" w:color="auto" w:fill="auto"/>
            <w:noWrap/>
            <w:vAlign w:val="bottom"/>
            <w:hideMark/>
          </w:tcPr>
          <w:p w14:paraId="039EFDC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Navrtka nazubljena 42116115</w:t>
            </w:r>
          </w:p>
        </w:tc>
        <w:tc>
          <w:tcPr>
            <w:tcW w:w="1116" w:type="dxa"/>
            <w:tcBorders>
              <w:top w:val="nil"/>
              <w:left w:val="nil"/>
              <w:bottom w:val="single" w:sz="4" w:space="0" w:color="auto"/>
              <w:right w:val="single" w:sz="4" w:space="0" w:color="auto"/>
            </w:tcBorders>
            <w:shd w:val="clear" w:color="000000" w:fill="FFFFFF"/>
            <w:vAlign w:val="center"/>
            <w:hideMark/>
          </w:tcPr>
          <w:p w14:paraId="057A35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C5010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6A70CD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1A4C1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8915F09" w14:textId="6670D82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BF7AC85" w14:textId="4F901B3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7A23267" w14:textId="332C8FA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47442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B35903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7E38A0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B52A8E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71</w:t>
            </w:r>
          </w:p>
        </w:tc>
        <w:tc>
          <w:tcPr>
            <w:tcW w:w="1129" w:type="dxa"/>
            <w:tcBorders>
              <w:top w:val="nil"/>
              <w:left w:val="nil"/>
              <w:bottom w:val="single" w:sz="4" w:space="0" w:color="auto"/>
              <w:right w:val="single" w:sz="4" w:space="0" w:color="auto"/>
            </w:tcBorders>
            <w:shd w:val="clear" w:color="auto" w:fill="auto"/>
            <w:noWrap/>
            <w:vAlign w:val="bottom"/>
            <w:hideMark/>
          </w:tcPr>
          <w:p w14:paraId="0D267D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79302550</w:t>
            </w:r>
          </w:p>
        </w:tc>
        <w:tc>
          <w:tcPr>
            <w:tcW w:w="3990" w:type="dxa"/>
            <w:tcBorders>
              <w:top w:val="nil"/>
              <w:left w:val="nil"/>
              <w:bottom w:val="single" w:sz="4" w:space="0" w:color="auto"/>
              <w:right w:val="single" w:sz="4" w:space="0" w:color="auto"/>
            </w:tcBorders>
            <w:shd w:val="clear" w:color="auto" w:fill="auto"/>
            <w:noWrap/>
            <w:vAlign w:val="bottom"/>
            <w:hideMark/>
          </w:tcPr>
          <w:p w14:paraId="189E4B8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Rezervoar za gorivo 504055823</w:t>
            </w:r>
          </w:p>
        </w:tc>
        <w:tc>
          <w:tcPr>
            <w:tcW w:w="1116" w:type="dxa"/>
            <w:tcBorders>
              <w:top w:val="nil"/>
              <w:left w:val="nil"/>
              <w:bottom w:val="single" w:sz="4" w:space="0" w:color="auto"/>
              <w:right w:val="single" w:sz="4" w:space="0" w:color="auto"/>
            </w:tcBorders>
            <w:shd w:val="clear" w:color="000000" w:fill="FFFFFF"/>
            <w:vAlign w:val="center"/>
            <w:hideMark/>
          </w:tcPr>
          <w:p w14:paraId="0BC505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080A3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20D0F8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19D0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B6B9CF1" w14:textId="1B5E65F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A70A5F0" w14:textId="01A7BF3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E9AC09A" w14:textId="1220715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1DBBA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595337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BDD486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F334B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72</w:t>
            </w:r>
          </w:p>
        </w:tc>
        <w:tc>
          <w:tcPr>
            <w:tcW w:w="1129" w:type="dxa"/>
            <w:tcBorders>
              <w:top w:val="nil"/>
              <w:left w:val="nil"/>
              <w:bottom w:val="single" w:sz="4" w:space="0" w:color="auto"/>
              <w:right w:val="single" w:sz="4" w:space="0" w:color="auto"/>
            </w:tcBorders>
            <w:shd w:val="clear" w:color="auto" w:fill="auto"/>
            <w:noWrap/>
            <w:vAlign w:val="bottom"/>
            <w:hideMark/>
          </w:tcPr>
          <w:p w14:paraId="3DD6960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79302568</w:t>
            </w:r>
          </w:p>
        </w:tc>
        <w:tc>
          <w:tcPr>
            <w:tcW w:w="3990" w:type="dxa"/>
            <w:tcBorders>
              <w:top w:val="nil"/>
              <w:left w:val="nil"/>
              <w:bottom w:val="single" w:sz="4" w:space="0" w:color="auto"/>
              <w:right w:val="single" w:sz="4" w:space="0" w:color="auto"/>
            </w:tcBorders>
            <w:shd w:val="clear" w:color="auto" w:fill="auto"/>
            <w:noWrap/>
            <w:vAlign w:val="bottom"/>
            <w:hideMark/>
          </w:tcPr>
          <w:p w14:paraId="6C47086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goriva 504053762</w:t>
            </w:r>
          </w:p>
        </w:tc>
        <w:tc>
          <w:tcPr>
            <w:tcW w:w="1116" w:type="dxa"/>
            <w:tcBorders>
              <w:top w:val="nil"/>
              <w:left w:val="nil"/>
              <w:bottom w:val="single" w:sz="4" w:space="0" w:color="auto"/>
              <w:right w:val="single" w:sz="4" w:space="0" w:color="auto"/>
            </w:tcBorders>
            <w:shd w:val="clear" w:color="000000" w:fill="FFFFFF"/>
            <w:vAlign w:val="center"/>
            <w:hideMark/>
          </w:tcPr>
          <w:p w14:paraId="7C1A1A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06B2A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A4C6D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10A8D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CD7B02C" w14:textId="715450A0"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98E6F3D" w14:textId="63D4AF4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84E3653" w14:textId="0F7A59D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B86EC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233E4C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9CE693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32FF0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73</w:t>
            </w:r>
          </w:p>
        </w:tc>
        <w:tc>
          <w:tcPr>
            <w:tcW w:w="1129" w:type="dxa"/>
            <w:tcBorders>
              <w:top w:val="nil"/>
              <w:left w:val="nil"/>
              <w:bottom w:val="single" w:sz="4" w:space="0" w:color="auto"/>
              <w:right w:val="single" w:sz="4" w:space="0" w:color="auto"/>
            </w:tcBorders>
            <w:shd w:val="clear" w:color="auto" w:fill="auto"/>
            <w:noWrap/>
            <w:vAlign w:val="bottom"/>
            <w:hideMark/>
          </w:tcPr>
          <w:p w14:paraId="0123E7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79302733</w:t>
            </w:r>
          </w:p>
        </w:tc>
        <w:tc>
          <w:tcPr>
            <w:tcW w:w="3990" w:type="dxa"/>
            <w:tcBorders>
              <w:top w:val="nil"/>
              <w:left w:val="nil"/>
              <w:bottom w:val="single" w:sz="4" w:space="0" w:color="auto"/>
              <w:right w:val="single" w:sz="4" w:space="0" w:color="auto"/>
            </w:tcBorders>
            <w:shd w:val="clear" w:color="auto" w:fill="auto"/>
            <w:noWrap/>
            <w:vAlign w:val="bottom"/>
            <w:hideMark/>
          </w:tcPr>
          <w:p w14:paraId="59709A2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Uzengija prednjeg gibnja 98480123</w:t>
            </w:r>
          </w:p>
        </w:tc>
        <w:tc>
          <w:tcPr>
            <w:tcW w:w="1116" w:type="dxa"/>
            <w:tcBorders>
              <w:top w:val="nil"/>
              <w:left w:val="nil"/>
              <w:bottom w:val="single" w:sz="4" w:space="0" w:color="auto"/>
              <w:right w:val="single" w:sz="4" w:space="0" w:color="auto"/>
            </w:tcBorders>
            <w:shd w:val="clear" w:color="000000" w:fill="FFFFFF"/>
            <w:vAlign w:val="center"/>
            <w:hideMark/>
          </w:tcPr>
          <w:p w14:paraId="4FD5C3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6C081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2242C0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0B949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4F522295" w14:textId="432343D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D057C6E" w14:textId="5DF2B55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6835AAE" w14:textId="4AA603F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83AB36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F02644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4785AC0"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EA720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74</w:t>
            </w:r>
          </w:p>
        </w:tc>
        <w:tc>
          <w:tcPr>
            <w:tcW w:w="1129" w:type="dxa"/>
            <w:tcBorders>
              <w:top w:val="nil"/>
              <w:left w:val="nil"/>
              <w:bottom w:val="single" w:sz="4" w:space="0" w:color="auto"/>
              <w:right w:val="single" w:sz="4" w:space="0" w:color="auto"/>
            </w:tcBorders>
            <w:shd w:val="clear" w:color="auto" w:fill="auto"/>
            <w:noWrap/>
            <w:vAlign w:val="bottom"/>
            <w:hideMark/>
          </w:tcPr>
          <w:p w14:paraId="3C8547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79302741</w:t>
            </w:r>
          </w:p>
        </w:tc>
        <w:tc>
          <w:tcPr>
            <w:tcW w:w="3990" w:type="dxa"/>
            <w:tcBorders>
              <w:top w:val="nil"/>
              <w:left w:val="nil"/>
              <w:bottom w:val="single" w:sz="4" w:space="0" w:color="auto"/>
              <w:right w:val="single" w:sz="4" w:space="0" w:color="auto"/>
            </w:tcBorders>
            <w:shd w:val="clear" w:color="auto" w:fill="auto"/>
            <w:noWrap/>
            <w:vAlign w:val="bottom"/>
            <w:hideMark/>
          </w:tcPr>
          <w:p w14:paraId="601981B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Uzengija zadnjeg gibnja 98475750</w:t>
            </w:r>
          </w:p>
        </w:tc>
        <w:tc>
          <w:tcPr>
            <w:tcW w:w="1116" w:type="dxa"/>
            <w:tcBorders>
              <w:top w:val="nil"/>
              <w:left w:val="nil"/>
              <w:bottom w:val="single" w:sz="4" w:space="0" w:color="auto"/>
              <w:right w:val="single" w:sz="4" w:space="0" w:color="auto"/>
            </w:tcBorders>
            <w:shd w:val="clear" w:color="000000" w:fill="FFFFFF"/>
            <w:vAlign w:val="center"/>
            <w:hideMark/>
          </w:tcPr>
          <w:p w14:paraId="4D932D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25266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E311F5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D8C5D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CE9962A" w14:textId="450EAC7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8328221" w14:textId="07BBA75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4B700A8" w14:textId="3AEF41C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BA110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D0719D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38C051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83E50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75</w:t>
            </w:r>
          </w:p>
        </w:tc>
        <w:tc>
          <w:tcPr>
            <w:tcW w:w="1129" w:type="dxa"/>
            <w:tcBorders>
              <w:top w:val="nil"/>
              <w:left w:val="nil"/>
              <w:bottom w:val="single" w:sz="4" w:space="0" w:color="auto"/>
              <w:right w:val="single" w:sz="4" w:space="0" w:color="auto"/>
            </w:tcBorders>
            <w:shd w:val="clear" w:color="auto" w:fill="auto"/>
            <w:noWrap/>
            <w:vAlign w:val="bottom"/>
            <w:hideMark/>
          </w:tcPr>
          <w:p w14:paraId="799C01B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79302774</w:t>
            </w:r>
          </w:p>
        </w:tc>
        <w:tc>
          <w:tcPr>
            <w:tcW w:w="3990" w:type="dxa"/>
            <w:tcBorders>
              <w:top w:val="nil"/>
              <w:left w:val="nil"/>
              <w:bottom w:val="single" w:sz="4" w:space="0" w:color="auto"/>
              <w:right w:val="single" w:sz="4" w:space="0" w:color="auto"/>
            </w:tcBorders>
            <w:shd w:val="clear" w:color="auto" w:fill="auto"/>
            <w:noWrap/>
            <w:vAlign w:val="bottom"/>
            <w:hideMark/>
          </w:tcPr>
          <w:p w14:paraId="70FB0F4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Navrtka uzengije gibnja 8127828</w:t>
            </w:r>
          </w:p>
        </w:tc>
        <w:tc>
          <w:tcPr>
            <w:tcW w:w="1116" w:type="dxa"/>
            <w:tcBorders>
              <w:top w:val="nil"/>
              <w:left w:val="nil"/>
              <w:bottom w:val="single" w:sz="4" w:space="0" w:color="auto"/>
              <w:right w:val="single" w:sz="4" w:space="0" w:color="auto"/>
            </w:tcBorders>
            <w:shd w:val="clear" w:color="000000" w:fill="FFFFFF"/>
            <w:vAlign w:val="center"/>
            <w:hideMark/>
          </w:tcPr>
          <w:p w14:paraId="6A8678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3BA5E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FD2D04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58C57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63FC4C4D" w14:textId="3BA9304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1081131" w14:textId="5EB4082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D88823C" w14:textId="5EFB032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8F8ED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0C869B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707E3A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DAD2A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76</w:t>
            </w:r>
          </w:p>
        </w:tc>
        <w:tc>
          <w:tcPr>
            <w:tcW w:w="1129" w:type="dxa"/>
            <w:tcBorders>
              <w:top w:val="nil"/>
              <w:left w:val="nil"/>
              <w:bottom w:val="single" w:sz="4" w:space="0" w:color="auto"/>
              <w:right w:val="single" w:sz="4" w:space="0" w:color="auto"/>
            </w:tcBorders>
            <w:shd w:val="clear" w:color="auto" w:fill="auto"/>
            <w:noWrap/>
            <w:vAlign w:val="bottom"/>
            <w:hideMark/>
          </w:tcPr>
          <w:p w14:paraId="575227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79302816</w:t>
            </w:r>
          </w:p>
        </w:tc>
        <w:tc>
          <w:tcPr>
            <w:tcW w:w="3990" w:type="dxa"/>
            <w:tcBorders>
              <w:top w:val="nil"/>
              <w:left w:val="nil"/>
              <w:bottom w:val="single" w:sz="4" w:space="0" w:color="auto"/>
              <w:right w:val="single" w:sz="4" w:space="0" w:color="auto"/>
            </w:tcBorders>
            <w:shd w:val="clear" w:color="auto" w:fill="auto"/>
            <w:noWrap/>
            <w:vAlign w:val="bottom"/>
            <w:hideMark/>
          </w:tcPr>
          <w:p w14:paraId="05C3CF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birača desna 41203863</w:t>
            </w:r>
          </w:p>
        </w:tc>
        <w:tc>
          <w:tcPr>
            <w:tcW w:w="1116" w:type="dxa"/>
            <w:tcBorders>
              <w:top w:val="nil"/>
              <w:left w:val="nil"/>
              <w:bottom w:val="single" w:sz="4" w:space="0" w:color="auto"/>
              <w:right w:val="single" w:sz="4" w:space="0" w:color="auto"/>
            </w:tcBorders>
            <w:shd w:val="clear" w:color="000000" w:fill="FFFFFF"/>
            <w:vAlign w:val="center"/>
            <w:hideMark/>
          </w:tcPr>
          <w:p w14:paraId="43F73B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EA3AB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807FF4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5DA73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789D6EEF" w14:textId="5AD6BF8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AB5B6FE" w14:textId="08164EB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83A04F7" w14:textId="64AE26E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4DD57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A77F53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13CAAF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4B543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77</w:t>
            </w:r>
          </w:p>
        </w:tc>
        <w:tc>
          <w:tcPr>
            <w:tcW w:w="1129" w:type="dxa"/>
            <w:tcBorders>
              <w:top w:val="nil"/>
              <w:left w:val="nil"/>
              <w:bottom w:val="single" w:sz="4" w:space="0" w:color="auto"/>
              <w:right w:val="single" w:sz="4" w:space="0" w:color="auto"/>
            </w:tcBorders>
            <w:shd w:val="clear" w:color="auto" w:fill="auto"/>
            <w:noWrap/>
            <w:vAlign w:val="bottom"/>
            <w:hideMark/>
          </w:tcPr>
          <w:p w14:paraId="08F9C9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79302824</w:t>
            </w:r>
          </w:p>
        </w:tc>
        <w:tc>
          <w:tcPr>
            <w:tcW w:w="3990" w:type="dxa"/>
            <w:tcBorders>
              <w:top w:val="nil"/>
              <w:left w:val="nil"/>
              <w:bottom w:val="single" w:sz="4" w:space="0" w:color="auto"/>
              <w:right w:val="single" w:sz="4" w:space="0" w:color="auto"/>
            </w:tcBorders>
            <w:shd w:val="clear" w:color="auto" w:fill="auto"/>
            <w:noWrap/>
            <w:vAlign w:val="bottom"/>
            <w:hideMark/>
          </w:tcPr>
          <w:p w14:paraId="71BEDC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birača leva 41203864</w:t>
            </w:r>
          </w:p>
        </w:tc>
        <w:tc>
          <w:tcPr>
            <w:tcW w:w="1116" w:type="dxa"/>
            <w:tcBorders>
              <w:top w:val="nil"/>
              <w:left w:val="nil"/>
              <w:bottom w:val="single" w:sz="4" w:space="0" w:color="auto"/>
              <w:right w:val="single" w:sz="4" w:space="0" w:color="auto"/>
            </w:tcBorders>
            <w:shd w:val="clear" w:color="000000" w:fill="FFFFFF"/>
            <w:vAlign w:val="center"/>
            <w:hideMark/>
          </w:tcPr>
          <w:p w14:paraId="42216C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739A3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93AB69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C7C5F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4A5F1F9F" w14:textId="042F989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E4CFCE4" w14:textId="4A323BD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A8E8069" w14:textId="7B7ECAA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7E0FD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D779FD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D6252B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F76A8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w:t>
            </w:r>
          </w:p>
        </w:tc>
        <w:tc>
          <w:tcPr>
            <w:tcW w:w="1129" w:type="dxa"/>
            <w:tcBorders>
              <w:top w:val="nil"/>
              <w:left w:val="nil"/>
              <w:bottom w:val="single" w:sz="4" w:space="0" w:color="auto"/>
              <w:right w:val="single" w:sz="4" w:space="0" w:color="auto"/>
            </w:tcBorders>
            <w:shd w:val="clear" w:color="auto" w:fill="auto"/>
            <w:noWrap/>
            <w:vAlign w:val="bottom"/>
            <w:hideMark/>
          </w:tcPr>
          <w:p w14:paraId="5620C09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79302931</w:t>
            </w:r>
          </w:p>
        </w:tc>
        <w:tc>
          <w:tcPr>
            <w:tcW w:w="3990" w:type="dxa"/>
            <w:tcBorders>
              <w:top w:val="nil"/>
              <w:left w:val="nil"/>
              <w:bottom w:val="single" w:sz="4" w:space="0" w:color="auto"/>
              <w:right w:val="single" w:sz="4" w:space="0" w:color="auto"/>
            </w:tcBorders>
            <w:shd w:val="clear" w:color="auto" w:fill="auto"/>
            <w:noWrap/>
            <w:vAlign w:val="bottom"/>
            <w:hideMark/>
          </w:tcPr>
          <w:p w14:paraId="418A42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Senzor pritiska i temperat. ulja 4890193</w:t>
            </w:r>
          </w:p>
        </w:tc>
        <w:tc>
          <w:tcPr>
            <w:tcW w:w="1116" w:type="dxa"/>
            <w:tcBorders>
              <w:top w:val="nil"/>
              <w:left w:val="nil"/>
              <w:bottom w:val="single" w:sz="4" w:space="0" w:color="auto"/>
              <w:right w:val="single" w:sz="4" w:space="0" w:color="auto"/>
            </w:tcBorders>
            <w:shd w:val="clear" w:color="000000" w:fill="FFFFFF"/>
            <w:vAlign w:val="center"/>
            <w:hideMark/>
          </w:tcPr>
          <w:p w14:paraId="703678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4AF4C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4080F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43E5AA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27278B70" w14:textId="73CA050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31CFCF6" w14:textId="7C9824D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A2148D3" w14:textId="30FD32F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9F3B0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4BC785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F0E5B8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00C02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w:t>
            </w:r>
          </w:p>
        </w:tc>
        <w:tc>
          <w:tcPr>
            <w:tcW w:w="1129" w:type="dxa"/>
            <w:tcBorders>
              <w:top w:val="nil"/>
              <w:left w:val="nil"/>
              <w:bottom w:val="single" w:sz="4" w:space="0" w:color="auto"/>
              <w:right w:val="single" w:sz="4" w:space="0" w:color="auto"/>
            </w:tcBorders>
            <w:shd w:val="clear" w:color="auto" w:fill="auto"/>
            <w:noWrap/>
            <w:vAlign w:val="bottom"/>
            <w:hideMark/>
          </w:tcPr>
          <w:p w14:paraId="37CA03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79302964</w:t>
            </w:r>
          </w:p>
        </w:tc>
        <w:tc>
          <w:tcPr>
            <w:tcW w:w="3990" w:type="dxa"/>
            <w:tcBorders>
              <w:top w:val="nil"/>
              <w:left w:val="nil"/>
              <w:bottom w:val="single" w:sz="4" w:space="0" w:color="auto"/>
              <w:right w:val="single" w:sz="4" w:space="0" w:color="auto"/>
            </w:tcBorders>
            <w:shd w:val="clear" w:color="auto" w:fill="auto"/>
            <w:noWrap/>
            <w:vAlign w:val="bottom"/>
            <w:hideMark/>
          </w:tcPr>
          <w:p w14:paraId="5BEBCB6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Injektor dizna 2830957</w:t>
            </w:r>
          </w:p>
        </w:tc>
        <w:tc>
          <w:tcPr>
            <w:tcW w:w="1116" w:type="dxa"/>
            <w:tcBorders>
              <w:top w:val="nil"/>
              <w:left w:val="nil"/>
              <w:bottom w:val="single" w:sz="4" w:space="0" w:color="auto"/>
              <w:right w:val="single" w:sz="4" w:space="0" w:color="auto"/>
            </w:tcBorders>
            <w:shd w:val="clear" w:color="000000" w:fill="FFFFFF"/>
            <w:vAlign w:val="center"/>
            <w:hideMark/>
          </w:tcPr>
          <w:p w14:paraId="7FE5F7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463D3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4BF323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5F603B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9F8F253" w14:textId="7D60602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E751D23" w14:textId="6C5E6BF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7DEBB063" w14:textId="28309F5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5DABC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38421B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FD702A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4D9E8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80</w:t>
            </w:r>
          </w:p>
        </w:tc>
        <w:tc>
          <w:tcPr>
            <w:tcW w:w="1129" w:type="dxa"/>
            <w:tcBorders>
              <w:top w:val="nil"/>
              <w:left w:val="nil"/>
              <w:bottom w:val="single" w:sz="4" w:space="0" w:color="auto"/>
              <w:right w:val="single" w:sz="4" w:space="0" w:color="auto"/>
            </w:tcBorders>
            <w:shd w:val="clear" w:color="auto" w:fill="auto"/>
            <w:noWrap/>
            <w:vAlign w:val="bottom"/>
            <w:hideMark/>
          </w:tcPr>
          <w:p w14:paraId="56C08C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79302972</w:t>
            </w:r>
          </w:p>
        </w:tc>
        <w:tc>
          <w:tcPr>
            <w:tcW w:w="3990" w:type="dxa"/>
            <w:tcBorders>
              <w:top w:val="nil"/>
              <w:left w:val="nil"/>
              <w:bottom w:val="single" w:sz="4" w:space="0" w:color="auto"/>
              <w:right w:val="single" w:sz="4" w:space="0" w:color="auto"/>
            </w:tcBorders>
            <w:shd w:val="clear" w:color="auto" w:fill="auto"/>
            <w:noWrap/>
            <w:vAlign w:val="bottom"/>
            <w:hideMark/>
          </w:tcPr>
          <w:p w14:paraId="33EBCDB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ručne kočnice 86030213</w:t>
            </w:r>
          </w:p>
        </w:tc>
        <w:tc>
          <w:tcPr>
            <w:tcW w:w="1116" w:type="dxa"/>
            <w:tcBorders>
              <w:top w:val="nil"/>
              <w:left w:val="nil"/>
              <w:bottom w:val="single" w:sz="4" w:space="0" w:color="auto"/>
              <w:right w:val="single" w:sz="4" w:space="0" w:color="auto"/>
            </w:tcBorders>
            <w:shd w:val="clear" w:color="000000" w:fill="FFFFFF"/>
            <w:vAlign w:val="center"/>
            <w:hideMark/>
          </w:tcPr>
          <w:p w14:paraId="783EFE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3C2EA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7B2AD3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CAC0F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FCEA596" w14:textId="1ABA642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5B3318D" w14:textId="1BD0222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680C1B1" w14:textId="7556BE5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4938A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B3448B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BD57B7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68E916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81</w:t>
            </w:r>
          </w:p>
        </w:tc>
        <w:tc>
          <w:tcPr>
            <w:tcW w:w="1129" w:type="dxa"/>
            <w:tcBorders>
              <w:top w:val="nil"/>
              <w:left w:val="nil"/>
              <w:bottom w:val="single" w:sz="4" w:space="0" w:color="auto"/>
              <w:right w:val="single" w:sz="4" w:space="0" w:color="auto"/>
            </w:tcBorders>
            <w:shd w:val="clear" w:color="auto" w:fill="auto"/>
            <w:noWrap/>
            <w:vAlign w:val="bottom"/>
            <w:hideMark/>
          </w:tcPr>
          <w:p w14:paraId="066CB4C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79303061</w:t>
            </w:r>
          </w:p>
        </w:tc>
        <w:tc>
          <w:tcPr>
            <w:tcW w:w="3990" w:type="dxa"/>
            <w:tcBorders>
              <w:top w:val="nil"/>
              <w:left w:val="nil"/>
              <w:bottom w:val="single" w:sz="4" w:space="0" w:color="auto"/>
              <w:right w:val="single" w:sz="4" w:space="0" w:color="auto"/>
            </w:tcBorders>
            <w:shd w:val="clear" w:color="auto" w:fill="auto"/>
            <w:noWrap/>
            <w:vAlign w:val="bottom"/>
            <w:hideMark/>
          </w:tcPr>
          <w:p w14:paraId="135FC4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Rotor alternatora 42537052</w:t>
            </w:r>
          </w:p>
        </w:tc>
        <w:tc>
          <w:tcPr>
            <w:tcW w:w="1116" w:type="dxa"/>
            <w:tcBorders>
              <w:top w:val="nil"/>
              <w:left w:val="nil"/>
              <w:bottom w:val="single" w:sz="4" w:space="0" w:color="auto"/>
              <w:right w:val="single" w:sz="4" w:space="0" w:color="auto"/>
            </w:tcBorders>
            <w:shd w:val="clear" w:color="000000" w:fill="FFFFFF"/>
            <w:vAlign w:val="center"/>
            <w:hideMark/>
          </w:tcPr>
          <w:p w14:paraId="5C091C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48DC9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E7EA01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CFFB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7FEADB2" w14:textId="1F1E418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05A6006" w14:textId="01EDE95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622C8A1" w14:textId="7BA19C1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F77AB7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CF9F26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30AA36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7EF40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82</w:t>
            </w:r>
          </w:p>
        </w:tc>
        <w:tc>
          <w:tcPr>
            <w:tcW w:w="1129" w:type="dxa"/>
            <w:tcBorders>
              <w:top w:val="nil"/>
              <w:left w:val="nil"/>
              <w:bottom w:val="single" w:sz="4" w:space="0" w:color="auto"/>
              <w:right w:val="single" w:sz="4" w:space="0" w:color="auto"/>
            </w:tcBorders>
            <w:shd w:val="clear" w:color="auto" w:fill="auto"/>
            <w:noWrap/>
            <w:vAlign w:val="bottom"/>
            <w:hideMark/>
          </w:tcPr>
          <w:p w14:paraId="607924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79303129</w:t>
            </w:r>
          </w:p>
        </w:tc>
        <w:tc>
          <w:tcPr>
            <w:tcW w:w="3990" w:type="dxa"/>
            <w:tcBorders>
              <w:top w:val="nil"/>
              <w:left w:val="nil"/>
              <w:bottom w:val="single" w:sz="4" w:space="0" w:color="auto"/>
              <w:right w:val="single" w:sz="4" w:space="0" w:color="auto"/>
            </w:tcBorders>
            <w:shd w:val="clear" w:color="auto" w:fill="auto"/>
            <w:noWrap/>
            <w:vAlign w:val="bottom"/>
            <w:hideMark/>
          </w:tcPr>
          <w:p w14:paraId="226D39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Stator alternatora 42537053</w:t>
            </w:r>
          </w:p>
        </w:tc>
        <w:tc>
          <w:tcPr>
            <w:tcW w:w="1116" w:type="dxa"/>
            <w:tcBorders>
              <w:top w:val="nil"/>
              <w:left w:val="nil"/>
              <w:bottom w:val="single" w:sz="4" w:space="0" w:color="auto"/>
              <w:right w:val="single" w:sz="4" w:space="0" w:color="auto"/>
            </w:tcBorders>
            <w:shd w:val="clear" w:color="000000" w:fill="FFFFFF"/>
            <w:vAlign w:val="center"/>
            <w:hideMark/>
          </w:tcPr>
          <w:p w14:paraId="533A057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3F1AA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91E817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25AA9F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B3872B4" w14:textId="281042F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F953FC7" w14:textId="14309D5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0BBC8DB6" w14:textId="66C44FA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B953F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B12CA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F972C84"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A2BDB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83</w:t>
            </w:r>
          </w:p>
        </w:tc>
        <w:tc>
          <w:tcPr>
            <w:tcW w:w="1129" w:type="dxa"/>
            <w:tcBorders>
              <w:top w:val="nil"/>
              <w:left w:val="nil"/>
              <w:bottom w:val="single" w:sz="4" w:space="0" w:color="auto"/>
              <w:right w:val="single" w:sz="4" w:space="0" w:color="auto"/>
            </w:tcBorders>
            <w:shd w:val="clear" w:color="auto" w:fill="auto"/>
            <w:noWrap/>
            <w:vAlign w:val="bottom"/>
            <w:hideMark/>
          </w:tcPr>
          <w:p w14:paraId="3F8E78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79303160</w:t>
            </w:r>
          </w:p>
        </w:tc>
        <w:tc>
          <w:tcPr>
            <w:tcW w:w="3990" w:type="dxa"/>
            <w:tcBorders>
              <w:top w:val="nil"/>
              <w:left w:val="nil"/>
              <w:bottom w:val="single" w:sz="4" w:space="0" w:color="auto"/>
              <w:right w:val="single" w:sz="4" w:space="0" w:color="auto"/>
            </w:tcBorders>
            <w:shd w:val="clear" w:color="auto" w:fill="auto"/>
            <w:noWrap/>
            <w:vAlign w:val="bottom"/>
            <w:hideMark/>
          </w:tcPr>
          <w:p w14:paraId="57A85FA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semeringa zadnjeg 42102891</w:t>
            </w:r>
          </w:p>
        </w:tc>
        <w:tc>
          <w:tcPr>
            <w:tcW w:w="1116" w:type="dxa"/>
            <w:tcBorders>
              <w:top w:val="nil"/>
              <w:left w:val="nil"/>
              <w:bottom w:val="single" w:sz="4" w:space="0" w:color="auto"/>
              <w:right w:val="single" w:sz="4" w:space="0" w:color="auto"/>
            </w:tcBorders>
            <w:shd w:val="clear" w:color="000000" w:fill="FFFFFF"/>
            <w:vAlign w:val="center"/>
            <w:hideMark/>
          </w:tcPr>
          <w:p w14:paraId="716993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A526A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6D23B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A37AA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149E001C" w14:textId="6CE43F2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C76F7C9" w14:textId="0A90B7B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4B0C83AE" w14:textId="12E587A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A2483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5DF38E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581E8D0"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593B7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84</w:t>
            </w:r>
          </w:p>
        </w:tc>
        <w:tc>
          <w:tcPr>
            <w:tcW w:w="1129" w:type="dxa"/>
            <w:tcBorders>
              <w:top w:val="nil"/>
              <w:left w:val="nil"/>
              <w:bottom w:val="single" w:sz="4" w:space="0" w:color="auto"/>
              <w:right w:val="single" w:sz="4" w:space="0" w:color="auto"/>
            </w:tcBorders>
            <w:shd w:val="clear" w:color="auto" w:fill="auto"/>
            <w:noWrap/>
            <w:vAlign w:val="bottom"/>
            <w:hideMark/>
          </w:tcPr>
          <w:p w14:paraId="6EE1FA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79303897</w:t>
            </w:r>
          </w:p>
        </w:tc>
        <w:tc>
          <w:tcPr>
            <w:tcW w:w="3990" w:type="dxa"/>
            <w:tcBorders>
              <w:top w:val="nil"/>
              <w:left w:val="nil"/>
              <w:bottom w:val="single" w:sz="4" w:space="0" w:color="auto"/>
              <w:right w:val="single" w:sz="4" w:space="0" w:color="auto"/>
            </w:tcBorders>
            <w:shd w:val="clear" w:color="auto" w:fill="auto"/>
            <w:noWrap/>
            <w:vAlign w:val="bottom"/>
            <w:hideMark/>
          </w:tcPr>
          <w:p w14:paraId="6E60B56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Vijak točka zadnji 42117437</w:t>
            </w:r>
          </w:p>
        </w:tc>
        <w:tc>
          <w:tcPr>
            <w:tcW w:w="1116" w:type="dxa"/>
            <w:tcBorders>
              <w:top w:val="nil"/>
              <w:left w:val="nil"/>
              <w:bottom w:val="single" w:sz="4" w:space="0" w:color="auto"/>
              <w:right w:val="single" w:sz="4" w:space="0" w:color="auto"/>
            </w:tcBorders>
            <w:shd w:val="clear" w:color="000000" w:fill="FFFFFF"/>
            <w:vAlign w:val="center"/>
            <w:hideMark/>
          </w:tcPr>
          <w:p w14:paraId="0F1C7D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2F6119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50DE51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1195F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056E6617" w14:textId="7B79C1D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74F2824" w14:textId="5293644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32C3D83A" w14:textId="0B58391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E4AF9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D4B86D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A2B6E7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3CD38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85</w:t>
            </w:r>
          </w:p>
        </w:tc>
        <w:tc>
          <w:tcPr>
            <w:tcW w:w="1129" w:type="dxa"/>
            <w:tcBorders>
              <w:top w:val="nil"/>
              <w:left w:val="nil"/>
              <w:bottom w:val="single" w:sz="4" w:space="0" w:color="auto"/>
              <w:right w:val="single" w:sz="4" w:space="0" w:color="auto"/>
            </w:tcBorders>
            <w:shd w:val="clear" w:color="auto" w:fill="auto"/>
            <w:noWrap/>
            <w:vAlign w:val="bottom"/>
            <w:hideMark/>
          </w:tcPr>
          <w:p w14:paraId="62F1BE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79303947</w:t>
            </w:r>
          </w:p>
        </w:tc>
        <w:tc>
          <w:tcPr>
            <w:tcW w:w="3990" w:type="dxa"/>
            <w:tcBorders>
              <w:top w:val="nil"/>
              <w:left w:val="nil"/>
              <w:bottom w:val="single" w:sz="4" w:space="0" w:color="auto"/>
              <w:right w:val="single" w:sz="4" w:space="0" w:color="auto"/>
            </w:tcBorders>
            <w:shd w:val="clear" w:color="auto" w:fill="auto"/>
            <w:noWrap/>
            <w:vAlign w:val="bottom"/>
            <w:hideMark/>
          </w:tcPr>
          <w:p w14:paraId="6F2D4E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reduktora 40101993</w:t>
            </w:r>
          </w:p>
        </w:tc>
        <w:tc>
          <w:tcPr>
            <w:tcW w:w="1116" w:type="dxa"/>
            <w:tcBorders>
              <w:top w:val="nil"/>
              <w:left w:val="nil"/>
              <w:bottom w:val="single" w:sz="4" w:space="0" w:color="auto"/>
              <w:right w:val="single" w:sz="4" w:space="0" w:color="auto"/>
            </w:tcBorders>
            <w:shd w:val="clear" w:color="000000" w:fill="FFFFFF"/>
            <w:vAlign w:val="center"/>
            <w:hideMark/>
          </w:tcPr>
          <w:p w14:paraId="38308D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9A6DB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13D2A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29C45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302276D2" w14:textId="59AE743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53528C9" w14:textId="28477DB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536A8055" w14:textId="090F3A9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7CA2A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1CD405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32606E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F3A22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86</w:t>
            </w:r>
          </w:p>
        </w:tc>
        <w:tc>
          <w:tcPr>
            <w:tcW w:w="1129" w:type="dxa"/>
            <w:tcBorders>
              <w:top w:val="nil"/>
              <w:left w:val="nil"/>
              <w:bottom w:val="single" w:sz="4" w:space="0" w:color="auto"/>
              <w:right w:val="single" w:sz="4" w:space="0" w:color="auto"/>
            </w:tcBorders>
            <w:shd w:val="clear" w:color="auto" w:fill="auto"/>
            <w:noWrap/>
            <w:vAlign w:val="bottom"/>
            <w:hideMark/>
          </w:tcPr>
          <w:p w14:paraId="4452FC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79304317</w:t>
            </w:r>
          </w:p>
        </w:tc>
        <w:tc>
          <w:tcPr>
            <w:tcW w:w="3990" w:type="dxa"/>
            <w:tcBorders>
              <w:top w:val="nil"/>
              <w:left w:val="nil"/>
              <w:bottom w:val="single" w:sz="4" w:space="0" w:color="auto"/>
              <w:right w:val="single" w:sz="4" w:space="0" w:color="auto"/>
            </w:tcBorders>
            <w:shd w:val="clear" w:color="auto" w:fill="auto"/>
            <w:noWrap/>
            <w:vAlign w:val="bottom"/>
            <w:hideMark/>
          </w:tcPr>
          <w:p w14:paraId="3EA71CA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Pakni kočioni-set 1906385</w:t>
            </w:r>
          </w:p>
        </w:tc>
        <w:tc>
          <w:tcPr>
            <w:tcW w:w="1116" w:type="dxa"/>
            <w:tcBorders>
              <w:top w:val="nil"/>
              <w:left w:val="nil"/>
              <w:bottom w:val="single" w:sz="4" w:space="0" w:color="auto"/>
              <w:right w:val="single" w:sz="4" w:space="0" w:color="auto"/>
            </w:tcBorders>
            <w:shd w:val="clear" w:color="000000" w:fill="FFFFFF"/>
            <w:vAlign w:val="center"/>
            <w:hideMark/>
          </w:tcPr>
          <w:p w14:paraId="2C02E8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6B126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51348C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FDB8A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044B0DEE" w14:textId="3DF1883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E621FB4" w14:textId="4095628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256717BB" w14:textId="14ACB48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F06248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9B3D60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669B4D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4E2E5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87</w:t>
            </w:r>
          </w:p>
        </w:tc>
        <w:tc>
          <w:tcPr>
            <w:tcW w:w="1129" w:type="dxa"/>
            <w:tcBorders>
              <w:top w:val="nil"/>
              <w:left w:val="nil"/>
              <w:bottom w:val="single" w:sz="4" w:space="0" w:color="auto"/>
              <w:right w:val="single" w:sz="4" w:space="0" w:color="auto"/>
            </w:tcBorders>
            <w:shd w:val="clear" w:color="000000" w:fill="FFFFFF"/>
            <w:vAlign w:val="center"/>
            <w:hideMark/>
          </w:tcPr>
          <w:p w14:paraId="5F7C81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3990" w:type="dxa"/>
            <w:tcBorders>
              <w:top w:val="nil"/>
              <w:left w:val="nil"/>
              <w:bottom w:val="single" w:sz="4" w:space="0" w:color="auto"/>
              <w:right w:val="single" w:sz="4" w:space="0" w:color="auto"/>
            </w:tcBorders>
            <w:shd w:val="clear" w:color="000000" w:fill="FFFFFF"/>
            <w:vAlign w:val="center"/>
            <w:hideMark/>
          </w:tcPr>
          <w:p w14:paraId="4686774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I</w:t>
            </w:r>
            <w:r w:rsidRPr="000A523D">
              <w:rPr>
                <w:rFonts w:ascii="Arial" w:eastAsia="Times New Roman" w:hAnsi="Arial" w:cs="Arial"/>
                <w:b/>
                <w:bCs/>
                <w:sz w:val="20"/>
                <w:szCs w:val="20"/>
                <w:lang w:eastAsia="sr-Latn-RS"/>
              </w:rPr>
              <w:t>VECO TRAKKER AT380 T41</w:t>
            </w:r>
          </w:p>
        </w:tc>
        <w:tc>
          <w:tcPr>
            <w:tcW w:w="1116" w:type="dxa"/>
            <w:tcBorders>
              <w:top w:val="nil"/>
              <w:left w:val="nil"/>
              <w:bottom w:val="single" w:sz="4" w:space="0" w:color="auto"/>
              <w:right w:val="single" w:sz="4" w:space="0" w:color="auto"/>
            </w:tcBorders>
            <w:shd w:val="clear" w:color="000000" w:fill="FFFFFF"/>
            <w:vAlign w:val="center"/>
            <w:hideMark/>
          </w:tcPr>
          <w:p w14:paraId="2F9B8F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DCCBE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vAlign w:val="center"/>
            <w:hideMark/>
          </w:tcPr>
          <w:p w14:paraId="32B0F1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000000" w:fill="FFFFFF"/>
            <w:vAlign w:val="center"/>
            <w:hideMark/>
          </w:tcPr>
          <w:p w14:paraId="49200B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491" w:type="dxa"/>
            <w:tcBorders>
              <w:top w:val="nil"/>
              <w:left w:val="nil"/>
              <w:bottom w:val="single" w:sz="4" w:space="0" w:color="auto"/>
              <w:right w:val="single" w:sz="4" w:space="0" w:color="auto"/>
            </w:tcBorders>
            <w:shd w:val="clear" w:color="000000" w:fill="FFFFFF"/>
            <w:vAlign w:val="center"/>
          </w:tcPr>
          <w:p w14:paraId="6D58DAE4" w14:textId="72FA8D7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4D2431C" w14:textId="056446B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vAlign w:val="center"/>
          </w:tcPr>
          <w:p w14:paraId="11653A67" w14:textId="7603A88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37E41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vAlign w:val="bottom"/>
            <w:hideMark/>
          </w:tcPr>
          <w:p w14:paraId="4DB1507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r>
      <w:tr w:rsidR="000A523D" w:rsidRPr="000A523D" w14:paraId="70D2897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04B3F0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88</w:t>
            </w:r>
          </w:p>
        </w:tc>
        <w:tc>
          <w:tcPr>
            <w:tcW w:w="1129" w:type="dxa"/>
            <w:tcBorders>
              <w:top w:val="nil"/>
              <w:left w:val="nil"/>
              <w:bottom w:val="single" w:sz="4" w:space="0" w:color="auto"/>
              <w:right w:val="single" w:sz="4" w:space="0" w:color="auto"/>
            </w:tcBorders>
            <w:shd w:val="clear" w:color="auto" w:fill="auto"/>
            <w:noWrap/>
            <w:vAlign w:val="bottom"/>
            <w:hideMark/>
          </w:tcPr>
          <w:p w14:paraId="21BD95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P0070763</w:t>
            </w:r>
          </w:p>
        </w:tc>
        <w:tc>
          <w:tcPr>
            <w:tcW w:w="3990" w:type="dxa"/>
            <w:tcBorders>
              <w:top w:val="nil"/>
              <w:left w:val="nil"/>
              <w:bottom w:val="single" w:sz="4" w:space="0" w:color="auto"/>
              <w:right w:val="single" w:sz="4" w:space="0" w:color="auto"/>
            </w:tcBorders>
            <w:shd w:val="clear" w:color="auto" w:fill="auto"/>
            <w:noWrap/>
            <w:vAlign w:val="bottom"/>
            <w:hideMark/>
          </w:tcPr>
          <w:p w14:paraId="0118A00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spojnice primarni 41285167</w:t>
            </w:r>
          </w:p>
        </w:tc>
        <w:tc>
          <w:tcPr>
            <w:tcW w:w="1116" w:type="dxa"/>
            <w:tcBorders>
              <w:top w:val="nil"/>
              <w:left w:val="nil"/>
              <w:bottom w:val="single" w:sz="4" w:space="0" w:color="auto"/>
              <w:right w:val="single" w:sz="4" w:space="0" w:color="auto"/>
            </w:tcBorders>
            <w:shd w:val="clear" w:color="000000" w:fill="FFFFFF"/>
            <w:vAlign w:val="center"/>
            <w:hideMark/>
          </w:tcPr>
          <w:p w14:paraId="28BFF4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71B4D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D84572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90F37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57DE55C6" w14:textId="7767BCD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78D73F6" w14:textId="724C62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8A64E7A" w14:textId="1111C8A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F1D7B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910492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BD24CA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7F0C4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89</w:t>
            </w:r>
          </w:p>
        </w:tc>
        <w:tc>
          <w:tcPr>
            <w:tcW w:w="1129" w:type="dxa"/>
            <w:tcBorders>
              <w:top w:val="nil"/>
              <w:left w:val="nil"/>
              <w:bottom w:val="single" w:sz="4" w:space="0" w:color="auto"/>
              <w:right w:val="single" w:sz="4" w:space="0" w:color="auto"/>
            </w:tcBorders>
            <w:shd w:val="clear" w:color="auto" w:fill="auto"/>
            <w:noWrap/>
            <w:vAlign w:val="bottom"/>
            <w:hideMark/>
          </w:tcPr>
          <w:p w14:paraId="4ABF3C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P0070764</w:t>
            </w:r>
          </w:p>
        </w:tc>
        <w:tc>
          <w:tcPr>
            <w:tcW w:w="3990" w:type="dxa"/>
            <w:tcBorders>
              <w:top w:val="nil"/>
              <w:left w:val="nil"/>
              <w:bottom w:val="single" w:sz="4" w:space="0" w:color="auto"/>
              <w:right w:val="single" w:sz="4" w:space="0" w:color="auto"/>
            </w:tcBorders>
            <w:shd w:val="clear" w:color="auto" w:fill="auto"/>
            <w:noWrap/>
            <w:vAlign w:val="bottom"/>
            <w:hideMark/>
          </w:tcPr>
          <w:p w14:paraId="258D08C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Lezaj pom. vratila menjaca 0750.117.009</w:t>
            </w:r>
          </w:p>
        </w:tc>
        <w:tc>
          <w:tcPr>
            <w:tcW w:w="1116" w:type="dxa"/>
            <w:tcBorders>
              <w:top w:val="nil"/>
              <w:left w:val="nil"/>
              <w:bottom w:val="single" w:sz="4" w:space="0" w:color="auto"/>
              <w:right w:val="single" w:sz="4" w:space="0" w:color="auto"/>
            </w:tcBorders>
            <w:shd w:val="clear" w:color="000000" w:fill="FFFFFF"/>
            <w:vAlign w:val="center"/>
            <w:hideMark/>
          </w:tcPr>
          <w:p w14:paraId="2E966E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C1AAEF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6B6507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B396A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04B69939" w14:textId="7CC9378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C20DD72" w14:textId="2657439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3DC5207" w14:textId="61C38F2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643BA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F64DF2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A9F779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DD3D9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90</w:t>
            </w:r>
          </w:p>
        </w:tc>
        <w:tc>
          <w:tcPr>
            <w:tcW w:w="1129" w:type="dxa"/>
            <w:tcBorders>
              <w:top w:val="nil"/>
              <w:left w:val="nil"/>
              <w:bottom w:val="single" w:sz="4" w:space="0" w:color="auto"/>
              <w:right w:val="single" w:sz="4" w:space="0" w:color="auto"/>
            </w:tcBorders>
            <w:shd w:val="clear" w:color="auto" w:fill="auto"/>
            <w:noWrap/>
            <w:vAlign w:val="bottom"/>
            <w:hideMark/>
          </w:tcPr>
          <w:p w14:paraId="535158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P0070765</w:t>
            </w:r>
          </w:p>
        </w:tc>
        <w:tc>
          <w:tcPr>
            <w:tcW w:w="3990" w:type="dxa"/>
            <w:tcBorders>
              <w:top w:val="nil"/>
              <w:left w:val="nil"/>
              <w:bottom w:val="single" w:sz="4" w:space="0" w:color="auto"/>
              <w:right w:val="single" w:sz="4" w:space="0" w:color="auto"/>
            </w:tcBorders>
            <w:shd w:val="clear" w:color="auto" w:fill="auto"/>
            <w:noWrap/>
            <w:vAlign w:val="bottom"/>
            <w:hideMark/>
          </w:tcPr>
          <w:p w14:paraId="72B52EC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Sinhron I i II brzine (kpt) 1356.204.007</w:t>
            </w:r>
          </w:p>
        </w:tc>
        <w:tc>
          <w:tcPr>
            <w:tcW w:w="1116" w:type="dxa"/>
            <w:tcBorders>
              <w:top w:val="nil"/>
              <w:left w:val="nil"/>
              <w:bottom w:val="single" w:sz="4" w:space="0" w:color="auto"/>
              <w:right w:val="single" w:sz="4" w:space="0" w:color="auto"/>
            </w:tcBorders>
            <w:shd w:val="clear" w:color="000000" w:fill="FFFFFF"/>
            <w:vAlign w:val="center"/>
            <w:hideMark/>
          </w:tcPr>
          <w:p w14:paraId="2BD079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7E39AF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1BD1CA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F01C0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147F214" w14:textId="59C3078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01E9A0B" w14:textId="67EBBD1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71087B59" w14:textId="4E63DB9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D710B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4D14060"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72F3AD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2BCD2F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91</w:t>
            </w:r>
          </w:p>
        </w:tc>
        <w:tc>
          <w:tcPr>
            <w:tcW w:w="1129" w:type="dxa"/>
            <w:tcBorders>
              <w:top w:val="nil"/>
              <w:left w:val="nil"/>
              <w:bottom w:val="single" w:sz="4" w:space="0" w:color="auto"/>
              <w:right w:val="single" w:sz="4" w:space="0" w:color="auto"/>
            </w:tcBorders>
            <w:shd w:val="clear" w:color="auto" w:fill="auto"/>
            <w:noWrap/>
            <w:vAlign w:val="bottom"/>
            <w:hideMark/>
          </w:tcPr>
          <w:p w14:paraId="40F572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P0070766</w:t>
            </w:r>
          </w:p>
        </w:tc>
        <w:tc>
          <w:tcPr>
            <w:tcW w:w="3990" w:type="dxa"/>
            <w:tcBorders>
              <w:top w:val="nil"/>
              <w:left w:val="nil"/>
              <w:bottom w:val="single" w:sz="4" w:space="0" w:color="auto"/>
              <w:right w:val="single" w:sz="4" w:space="0" w:color="auto"/>
            </w:tcBorders>
            <w:shd w:val="clear" w:color="auto" w:fill="auto"/>
            <w:noWrap/>
            <w:vAlign w:val="bottom"/>
            <w:hideMark/>
          </w:tcPr>
          <w:p w14:paraId="2349556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Lezaj glav. vratila menjaca 0750.117.678</w:t>
            </w:r>
          </w:p>
        </w:tc>
        <w:tc>
          <w:tcPr>
            <w:tcW w:w="1116" w:type="dxa"/>
            <w:tcBorders>
              <w:top w:val="nil"/>
              <w:left w:val="nil"/>
              <w:bottom w:val="single" w:sz="4" w:space="0" w:color="auto"/>
              <w:right w:val="single" w:sz="4" w:space="0" w:color="auto"/>
            </w:tcBorders>
            <w:shd w:val="clear" w:color="000000" w:fill="FFFFFF"/>
            <w:vAlign w:val="center"/>
            <w:hideMark/>
          </w:tcPr>
          <w:p w14:paraId="4F5D8C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2D108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84ADB9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AD7F2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9849143" w14:textId="39130BE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DC591B4" w14:textId="706A4CD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F73827B" w14:textId="2A03D76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D6165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C7532E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AF6580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9F0F9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92</w:t>
            </w:r>
          </w:p>
        </w:tc>
        <w:tc>
          <w:tcPr>
            <w:tcW w:w="1129" w:type="dxa"/>
            <w:tcBorders>
              <w:top w:val="nil"/>
              <w:left w:val="nil"/>
              <w:bottom w:val="single" w:sz="4" w:space="0" w:color="auto"/>
              <w:right w:val="single" w:sz="4" w:space="0" w:color="auto"/>
            </w:tcBorders>
            <w:shd w:val="clear" w:color="auto" w:fill="auto"/>
            <w:noWrap/>
            <w:vAlign w:val="bottom"/>
            <w:hideMark/>
          </w:tcPr>
          <w:p w14:paraId="1C9096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P0070767</w:t>
            </w:r>
          </w:p>
        </w:tc>
        <w:tc>
          <w:tcPr>
            <w:tcW w:w="3990" w:type="dxa"/>
            <w:tcBorders>
              <w:top w:val="nil"/>
              <w:left w:val="nil"/>
              <w:bottom w:val="single" w:sz="4" w:space="0" w:color="auto"/>
              <w:right w:val="single" w:sz="4" w:space="0" w:color="auto"/>
            </w:tcBorders>
            <w:shd w:val="clear" w:color="auto" w:fill="auto"/>
            <w:noWrap/>
            <w:vAlign w:val="bottom"/>
            <w:hideMark/>
          </w:tcPr>
          <w:p w14:paraId="71ECD6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Cev za podmazivanje 1312.304.150</w:t>
            </w:r>
          </w:p>
        </w:tc>
        <w:tc>
          <w:tcPr>
            <w:tcW w:w="1116" w:type="dxa"/>
            <w:tcBorders>
              <w:top w:val="nil"/>
              <w:left w:val="nil"/>
              <w:bottom w:val="single" w:sz="4" w:space="0" w:color="auto"/>
              <w:right w:val="single" w:sz="4" w:space="0" w:color="auto"/>
            </w:tcBorders>
            <w:shd w:val="clear" w:color="000000" w:fill="FFFFFF"/>
            <w:vAlign w:val="center"/>
            <w:hideMark/>
          </w:tcPr>
          <w:p w14:paraId="25EACB5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B87CE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3FE758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3F0D2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8C96E3E" w14:textId="57FCF97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2971B44" w14:textId="1E665CA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9FDB1E8" w14:textId="2ABC8C7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49EDF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DF429D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DF8A120"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79CCB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93</w:t>
            </w:r>
          </w:p>
        </w:tc>
        <w:tc>
          <w:tcPr>
            <w:tcW w:w="1129" w:type="dxa"/>
            <w:tcBorders>
              <w:top w:val="nil"/>
              <w:left w:val="nil"/>
              <w:bottom w:val="single" w:sz="4" w:space="0" w:color="auto"/>
              <w:right w:val="single" w:sz="4" w:space="0" w:color="auto"/>
            </w:tcBorders>
            <w:shd w:val="clear" w:color="auto" w:fill="auto"/>
            <w:noWrap/>
            <w:vAlign w:val="bottom"/>
            <w:hideMark/>
          </w:tcPr>
          <w:p w14:paraId="654A2D2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P0070768</w:t>
            </w:r>
          </w:p>
        </w:tc>
        <w:tc>
          <w:tcPr>
            <w:tcW w:w="3990" w:type="dxa"/>
            <w:tcBorders>
              <w:top w:val="nil"/>
              <w:left w:val="nil"/>
              <w:bottom w:val="single" w:sz="4" w:space="0" w:color="auto"/>
              <w:right w:val="single" w:sz="4" w:space="0" w:color="auto"/>
            </w:tcBorders>
            <w:shd w:val="clear" w:color="auto" w:fill="auto"/>
            <w:noWrap/>
            <w:vAlign w:val="bottom"/>
            <w:hideMark/>
          </w:tcPr>
          <w:p w14:paraId="69B4251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Nosac sinhrona 1356.304.025</w:t>
            </w:r>
          </w:p>
        </w:tc>
        <w:tc>
          <w:tcPr>
            <w:tcW w:w="1116" w:type="dxa"/>
            <w:tcBorders>
              <w:top w:val="nil"/>
              <w:left w:val="nil"/>
              <w:bottom w:val="single" w:sz="4" w:space="0" w:color="auto"/>
              <w:right w:val="single" w:sz="4" w:space="0" w:color="auto"/>
            </w:tcBorders>
            <w:shd w:val="clear" w:color="000000" w:fill="FFFFFF"/>
            <w:vAlign w:val="center"/>
            <w:hideMark/>
          </w:tcPr>
          <w:p w14:paraId="3F0096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49A01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3438E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1AD89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79849C9A" w14:textId="52C0297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F78C0F9" w14:textId="436D4A1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68FF923" w14:textId="1EFBF83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C555D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1FA64C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A478D3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64A0E0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94</w:t>
            </w:r>
          </w:p>
        </w:tc>
        <w:tc>
          <w:tcPr>
            <w:tcW w:w="1129" w:type="dxa"/>
            <w:tcBorders>
              <w:top w:val="nil"/>
              <w:left w:val="nil"/>
              <w:bottom w:val="single" w:sz="4" w:space="0" w:color="auto"/>
              <w:right w:val="single" w:sz="4" w:space="0" w:color="auto"/>
            </w:tcBorders>
            <w:shd w:val="clear" w:color="auto" w:fill="auto"/>
            <w:noWrap/>
            <w:vAlign w:val="bottom"/>
            <w:hideMark/>
          </w:tcPr>
          <w:p w14:paraId="320844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P0070769</w:t>
            </w:r>
          </w:p>
        </w:tc>
        <w:tc>
          <w:tcPr>
            <w:tcW w:w="3990" w:type="dxa"/>
            <w:tcBorders>
              <w:top w:val="nil"/>
              <w:left w:val="nil"/>
              <w:bottom w:val="single" w:sz="4" w:space="0" w:color="auto"/>
              <w:right w:val="single" w:sz="4" w:space="0" w:color="auto"/>
            </w:tcBorders>
            <w:shd w:val="clear" w:color="auto" w:fill="auto"/>
            <w:noWrap/>
            <w:vAlign w:val="bottom"/>
            <w:hideMark/>
          </w:tcPr>
          <w:p w14:paraId="022D8B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Sinhron III i IV brzine 1356.204.005 kpt</w:t>
            </w:r>
          </w:p>
        </w:tc>
        <w:tc>
          <w:tcPr>
            <w:tcW w:w="1116" w:type="dxa"/>
            <w:tcBorders>
              <w:top w:val="nil"/>
              <w:left w:val="nil"/>
              <w:bottom w:val="single" w:sz="4" w:space="0" w:color="auto"/>
              <w:right w:val="single" w:sz="4" w:space="0" w:color="auto"/>
            </w:tcBorders>
            <w:shd w:val="clear" w:color="000000" w:fill="FFFFFF"/>
            <w:vAlign w:val="center"/>
            <w:hideMark/>
          </w:tcPr>
          <w:p w14:paraId="2840589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792A7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021FEB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335A40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BE14E99" w14:textId="337375C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D90F8B4" w14:textId="7ECDAD0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DA20947" w14:textId="3103EDF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C4AB4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8F1AB5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FF7932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60131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95</w:t>
            </w:r>
          </w:p>
        </w:tc>
        <w:tc>
          <w:tcPr>
            <w:tcW w:w="1129" w:type="dxa"/>
            <w:tcBorders>
              <w:top w:val="nil"/>
              <w:left w:val="nil"/>
              <w:bottom w:val="single" w:sz="4" w:space="0" w:color="auto"/>
              <w:right w:val="single" w:sz="4" w:space="0" w:color="auto"/>
            </w:tcBorders>
            <w:shd w:val="clear" w:color="auto" w:fill="auto"/>
            <w:noWrap/>
            <w:vAlign w:val="bottom"/>
            <w:hideMark/>
          </w:tcPr>
          <w:p w14:paraId="56D7AFE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P0070770</w:t>
            </w:r>
          </w:p>
        </w:tc>
        <w:tc>
          <w:tcPr>
            <w:tcW w:w="3990" w:type="dxa"/>
            <w:tcBorders>
              <w:top w:val="nil"/>
              <w:left w:val="nil"/>
              <w:bottom w:val="single" w:sz="4" w:space="0" w:color="auto"/>
              <w:right w:val="single" w:sz="4" w:space="0" w:color="auto"/>
            </w:tcBorders>
            <w:shd w:val="clear" w:color="auto" w:fill="auto"/>
            <w:noWrap/>
            <w:vAlign w:val="bottom"/>
            <w:hideMark/>
          </w:tcPr>
          <w:p w14:paraId="2B838F5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Lezaj gl. vratila menjaca 0750.117.232</w:t>
            </w:r>
          </w:p>
        </w:tc>
        <w:tc>
          <w:tcPr>
            <w:tcW w:w="1116" w:type="dxa"/>
            <w:tcBorders>
              <w:top w:val="nil"/>
              <w:left w:val="nil"/>
              <w:bottom w:val="single" w:sz="4" w:space="0" w:color="auto"/>
              <w:right w:val="single" w:sz="4" w:space="0" w:color="auto"/>
            </w:tcBorders>
            <w:shd w:val="clear" w:color="000000" w:fill="FFFFFF"/>
            <w:vAlign w:val="center"/>
            <w:hideMark/>
          </w:tcPr>
          <w:p w14:paraId="711F3B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62CF7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61703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BF14C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300C37B" w14:textId="62454B4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F581735" w14:textId="6207DA0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17F17B5" w14:textId="6F7B235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3BD51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0E1C2B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F7D076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7D489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96</w:t>
            </w:r>
          </w:p>
        </w:tc>
        <w:tc>
          <w:tcPr>
            <w:tcW w:w="1129" w:type="dxa"/>
            <w:tcBorders>
              <w:top w:val="nil"/>
              <w:left w:val="nil"/>
              <w:bottom w:val="single" w:sz="4" w:space="0" w:color="auto"/>
              <w:right w:val="single" w:sz="4" w:space="0" w:color="auto"/>
            </w:tcBorders>
            <w:shd w:val="clear" w:color="auto" w:fill="auto"/>
            <w:noWrap/>
            <w:vAlign w:val="bottom"/>
            <w:hideMark/>
          </w:tcPr>
          <w:p w14:paraId="0FA9AB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P0070771</w:t>
            </w:r>
          </w:p>
        </w:tc>
        <w:tc>
          <w:tcPr>
            <w:tcW w:w="3990" w:type="dxa"/>
            <w:tcBorders>
              <w:top w:val="nil"/>
              <w:left w:val="nil"/>
              <w:bottom w:val="single" w:sz="4" w:space="0" w:color="auto"/>
              <w:right w:val="single" w:sz="4" w:space="0" w:color="auto"/>
            </w:tcBorders>
            <w:shd w:val="clear" w:color="auto" w:fill="auto"/>
            <w:noWrap/>
            <w:vAlign w:val="bottom"/>
            <w:hideMark/>
          </w:tcPr>
          <w:p w14:paraId="7B1C02C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Lezaj ulaznog vratila 0750.117.732</w:t>
            </w:r>
          </w:p>
        </w:tc>
        <w:tc>
          <w:tcPr>
            <w:tcW w:w="1116" w:type="dxa"/>
            <w:tcBorders>
              <w:top w:val="nil"/>
              <w:left w:val="nil"/>
              <w:bottom w:val="single" w:sz="4" w:space="0" w:color="auto"/>
              <w:right w:val="single" w:sz="4" w:space="0" w:color="auto"/>
            </w:tcBorders>
            <w:shd w:val="clear" w:color="000000" w:fill="FFFFFF"/>
            <w:vAlign w:val="center"/>
            <w:hideMark/>
          </w:tcPr>
          <w:p w14:paraId="7CA46E0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B1DF0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6A48A6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15F7E2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7781A27" w14:textId="6A57840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5901E89" w14:textId="45084BF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4F0674D" w14:textId="1766278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5B7E6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B17EA1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805FC1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A9266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97</w:t>
            </w:r>
          </w:p>
        </w:tc>
        <w:tc>
          <w:tcPr>
            <w:tcW w:w="1129" w:type="dxa"/>
            <w:tcBorders>
              <w:top w:val="nil"/>
              <w:left w:val="nil"/>
              <w:bottom w:val="single" w:sz="4" w:space="0" w:color="auto"/>
              <w:right w:val="single" w:sz="4" w:space="0" w:color="auto"/>
            </w:tcBorders>
            <w:shd w:val="clear" w:color="auto" w:fill="auto"/>
            <w:noWrap/>
            <w:vAlign w:val="bottom"/>
            <w:hideMark/>
          </w:tcPr>
          <w:p w14:paraId="2D655DD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P0070772</w:t>
            </w:r>
          </w:p>
        </w:tc>
        <w:tc>
          <w:tcPr>
            <w:tcW w:w="3990" w:type="dxa"/>
            <w:tcBorders>
              <w:top w:val="nil"/>
              <w:left w:val="nil"/>
              <w:bottom w:val="single" w:sz="4" w:space="0" w:color="auto"/>
              <w:right w:val="single" w:sz="4" w:space="0" w:color="auto"/>
            </w:tcBorders>
            <w:shd w:val="clear" w:color="auto" w:fill="auto"/>
            <w:noWrap/>
            <w:vAlign w:val="bottom"/>
            <w:hideMark/>
          </w:tcPr>
          <w:p w14:paraId="24CE47D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Osigurac 1297.304.436</w:t>
            </w:r>
          </w:p>
        </w:tc>
        <w:tc>
          <w:tcPr>
            <w:tcW w:w="1116" w:type="dxa"/>
            <w:tcBorders>
              <w:top w:val="nil"/>
              <w:left w:val="nil"/>
              <w:bottom w:val="single" w:sz="4" w:space="0" w:color="auto"/>
              <w:right w:val="single" w:sz="4" w:space="0" w:color="auto"/>
            </w:tcBorders>
            <w:shd w:val="clear" w:color="000000" w:fill="FFFFFF"/>
            <w:vAlign w:val="center"/>
            <w:hideMark/>
          </w:tcPr>
          <w:p w14:paraId="18A5EBA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04F22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6D8C8F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5A1CF6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4B9F1E1A" w14:textId="2735827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252AA4E" w14:textId="3119008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85C4A87" w14:textId="3A718C1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7A3EE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70F7B9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A831A4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8A4F8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98</w:t>
            </w:r>
          </w:p>
        </w:tc>
        <w:tc>
          <w:tcPr>
            <w:tcW w:w="1129" w:type="dxa"/>
            <w:tcBorders>
              <w:top w:val="nil"/>
              <w:left w:val="nil"/>
              <w:bottom w:val="single" w:sz="4" w:space="0" w:color="auto"/>
              <w:right w:val="single" w:sz="4" w:space="0" w:color="auto"/>
            </w:tcBorders>
            <w:shd w:val="clear" w:color="auto" w:fill="auto"/>
            <w:noWrap/>
            <w:vAlign w:val="bottom"/>
            <w:hideMark/>
          </w:tcPr>
          <w:p w14:paraId="6BD230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P0070773</w:t>
            </w:r>
          </w:p>
        </w:tc>
        <w:tc>
          <w:tcPr>
            <w:tcW w:w="3990" w:type="dxa"/>
            <w:tcBorders>
              <w:top w:val="nil"/>
              <w:left w:val="nil"/>
              <w:bottom w:val="single" w:sz="4" w:space="0" w:color="auto"/>
              <w:right w:val="single" w:sz="4" w:space="0" w:color="auto"/>
            </w:tcBorders>
            <w:shd w:val="clear" w:color="auto" w:fill="auto"/>
            <w:noWrap/>
            <w:vAlign w:val="bottom"/>
            <w:hideMark/>
          </w:tcPr>
          <w:p w14:paraId="799FD58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Opruga 0732.040.409</w:t>
            </w:r>
          </w:p>
        </w:tc>
        <w:tc>
          <w:tcPr>
            <w:tcW w:w="1116" w:type="dxa"/>
            <w:tcBorders>
              <w:top w:val="nil"/>
              <w:left w:val="nil"/>
              <w:bottom w:val="single" w:sz="4" w:space="0" w:color="auto"/>
              <w:right w:val="single" w:sz="4" w:space="0" w:color="auto"/>
            </w:tcBorders>
            <w:shd w:val="clear" w:color="000000" w:fill="FFFFFF"/>
            <w:vAlign w:val="center"/>
            <w:hideMark/>
          </w:tcPr>
          <w:p w14:paraId="03CF2B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DB571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4E0064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15ED8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3EA6303A" w14:textId="7C5607C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894F1D9" w14:textId="55DF8DF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50EBDF7" w14:textId="4ADB307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19A86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015419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E8F05E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293BB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99</w:t>
            </w:r>
          </w:p>
        </w:tc>
        <w:tc>
          <w:tcPr>
            <w:tcW w:w="1129" w:type="dxa"/>
            <w:tcBorders>
              <w:top w:val="nil"/>
              <w:left w:val="nil"/>
              <w:bottom w:val="single" w:sz="4" w:space="0" w:color="auto"/>
              <w:right w:val="single" w:sz="4" w:space="0" w:color="auto"/>
            </w:tcBorders>
            <w:shd w:val="clear" w:color="auto" w:fill="auto"/>
            <w:noWrap/>
            <w:vAlign w:val="bottom"/>
            <w:hideMark/>
          </w:tcPr>
          <w:p w14:paraId="687B06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P0070774</w:t>
            </w:r>
          </w:p>
        </w:tc>
        <w:tc>
          <w:tcPr>
            <w:tcW w:w="3990" w:type="dxa"/>
            <w:tcBorders>
              <w:top w:val="nil"/>
              <w:left w:val="nil"/>
              <w:bottom w:val="single" w:sz="4" w:space="0" w:color="auto"/>
              <w:right w:val="single" w:sz="4" w:space="0" w:color="auto"/>
            </w:tcBorders>
            <w:shd w:val="clear" w:color="auto" w:fill="auto"/>
            <w:noWrap/>
            <w:vAlign w:val="bottom"/>
            <w:hideMark/>
          </w:tcPr>
          <w:p w14:paraId="52ADEDD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55x78x8</w:t>
            </w:r>
          </w:p>
        </w:tc>
        <w:tc>
          <w:tcPr>
            <w:tcW w:w="1116" w:type="dxa"/>
            <w:tcBorders>
              <w:top w:val="nil"/>
              <w:left w:val="nil"/>
              <w:bottom w:val="single" w:sz="4" w:space="0" w:color="auto"/>
              <w:right w:val="single" w:sz="4" w:space="0" w:color="auto"/>
            </w:tcBorders>
            <w:shd w:val="clear" w:color="000000" w:fill="FFFFFF"/>
            <w:vAlign w:val="center"/>
            <w:hideMark/>
          </w:tcPr>
          <w:p w14:paraId="75898B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8B68A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DFC4DB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33F02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3500D92" w14:textId="6E1CE460"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125536F" w14:textId="58D4931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7FFEA868" w14:textId="0B766A3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78FA1E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C42179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348041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FE2E5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100</w:t>
            </w:r>
          </w:p>
        </w:tc>
        <w:tc>
          <w:tcPr>
            <w:tcW w:w="1129" w:type="dxa"/>
            <w:tcBorders>
              <w:top w:val="nil"/>
              <w:left w:val="nil"/>
              <w:bottom w:val="single" w:sz="4" w:space="0" w:color="auto"/>
              <w:right w:val="single" w:sz="4" w:space="0" w:color="auto"/>
            </w:tcBorders>
            <w:shd w:val="clear" w:color="auto" w:fill="auto"/>
            <w:noWrap/>
            <w:vAlign w:val="bottom"/>
            <w:hideMark/>
          </w:tcPr>
          <w:p w14:paraId="2E9CBC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P0070775</w:t>
            </w:r>
          </w:p>
        </w:tc>
        <w:tc>
          <w:tcPr>
            <w:tcW w:w="3990" w:type="dxa"/>
            <w:tcBorders>
              <w:top w:val="nil"/>
              <w:left w:val="nil"/>
              <w:bottom w:val="single" w:sz="4" w:space="0" w:color="auto"/>
              <w:right w:val="single" w:sz="4" w:space="0" w:color="auto"/>
            </w:tcBorders>
            <w:shd w:val="clear" w:color="auto" w:fill="auto"/>
            <w:noWrap/>
            <w:vAlign w:val="bottom"/>
            <w:hideMark/>
          </w:tcPr>
          <w:p w14:paraId="4E04B5C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Zaptivka menjaca 0501.324.454</w:t>
            </w:r>
          </w:p>
        </w:tc>
        <w:tc>
          <w:tcPr>
            <w:tcW w:w="1116" w:type="dxa"/>
            <w:tcBorders>
              <w:top w:val="nil"/>
              <w:left w:val="nil"/>
              <w:bottom w:val="single" w:sz="4" w:space="0" w:color="auto"/>
              <w:right w:val="single" w:sz="4" w:space="0" w:color="auto"/>
            </w:tcBorders>
            <w:shd w:val="clear" w:color="000000" w:fill="FFFFFF"/>
            <w:vAlign w:val="center"/>
            <w:hideMark/>
          </w:tcPr>
          <w:p w14:paraId="25BF80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EBCC7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B341A5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8E2873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56B2C11" w14:textId="2417B55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B865A25" w14:textId="6778E5E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C3D32B5" w14:textId="6572281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2CF07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B62404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FD9BA0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CD281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101</w:t>
            </w:r>
          </w:p>
        </w:tc>
        <w:tc>
          <w:tcPr>
            <w:tcW w:w="1129" w:type="dxa"/>
            <w:tcBorders>
              <w:top w:val="nil"/>
              <w:left w:val="nil"/>
              <w:bottom w:val="single" w:sz="4" w:space="0" w:color="auto"/>
              <w:right w:val="single" w:sz="4" w:space="0" w:color="auto"/>
            </w:tcBorders>
            <w:shd w:val="clear" w:color="auto" w:fill="auto"/>
            <w:noWrap/>
            <w:vAlign w:val="bottom"/>
            <w:hideMark/>
          </w:tcPr>
          <w:p w14:paraId="02C7E1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79320974</w:t>
            </w:r>
          </w:p>
        </w:tc>
        <w:tc>
          <w:tcPr>
            <w:tcW w:w="3990" w:type="dxa"/>
            <w:tcBorders>
              <w:top w:val="nil"/>
              <w:left w:val="nil"/>
              <w:bottom w:val="single" w:sz="4" w:space="0" w:color="auto"/>
              <w:right w:val="single" w:sz="4" w:space="0" w:color="auto"/>
            </w:tcBorders>
            <w:shd w:val="clear" w:color="auto" w:fill="auto"/>
            <w:noWrap/>
            <w:vAlign w:val="bottom"/>
            <w:hideMark/>
          </w:tcPr>
          <w:p w14:paraId="492DC9B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Nosač kabine prednji 504082938</w:t>
            </w:r>
          </w:p>
        </w:tc>
        <w:tc>
          <w:tcPr>
            <w:tcW w:w="1116" w:type="dxa"/>
            <w:tcBorders>
              <w:top w:val="nil"/>
              <w:left w:val="nil"/>
              <w:bottom w:val="single" w:sz="4" w:space="0" w:color="auto"/>
              <w:right w:val="single" w:sz="4" w:space="0" w:color="auto"/>
            </w:tcBorders>
            <w:shd w:val="clear" w:color="000000" w:fill="FFFFFF"/>
            <w:vAlign w:val="center"/>
            <w:hideMark/>
          </w:tcPr>
          <w:p w14:paraId="7CA048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C0376A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BEB270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74418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7A68BC05" w14:textId="22E0349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F020A26" w14:textId="08E0606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C4C10DF" w14:textId="3C93B05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D30164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8D35E6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66FC84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EC2C7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102</w:t>
            </w:r>
          </w:p>
        </w:tc>
        <w:tc>
          <w:tcPr>
            <w:tcW w:w="1129" w:type="dxa"/>
            <w:tcBorders>
              <w:top w:val="nil"/>
              <w:left w:val="nil"/>
              <w:bottom w:val="single" w:sz="4" w:space="0" w:color="auto"/>
              <w:right w:val="single" w:sz="4" w:space="0" w:color="auto"/>
            </w:tcBorders>
            <w:shd w:val="clear" w:color="auto" w:fill="auto"/>
            <w:noWrap/>
            <w:vAlign w:val="bottom"/>
            <w:hideMark/>
          </w:tcPr>
          <w:p w14:paraId="116F70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P0066401</w:t>
            </w:r>
          </w:p>
        </w:tc>
        <w:tc>
          <w:tcPr>
            <w:tcW w:w="3990" w:type="dxa"/>
            <w:tcBorders>
              <w:top w:val="nil"/>
              <w:left w:val="nil"/>
              <w:bottom w:val="single" w:sz="4" w:space="0" w:color="auto"/>
              <w:right w:val="single" w:sz="4" w:space="0" w:color="auto"/>
            </w:tcBorders>
            <w:shd w:val="clear" w:color="auto" w:fill="auto"/>
            <w:noWrap/>
            <w:vAlign w:val="bottom"/>
            <w:hideMark/>
          </w:tcPr>
          <w:p w14:paraId="7B3EA25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ulaza zad.difer. 40101623</w:t>
            </w:r>
          </w:p>
        </w:tc>
        <w:tc>
          <w:tcPr>
            <w:tcW w:w="1116" w:type="dxa"/>
            <w:tcBorders>
              <w:top w:val="nil"/>
              <w:left w:val="nil"/>
              <w:bottom w:val="single" w:sz="4" w:space="0" w:color="auto"/>
              <w:right w:val="single" w:sz="4" w:space="0" w:color="auto"/>
            </w:tcBorders>
            <w:shd w:val="clear" w:color="000000" w:fill="FFFFFF"/>
            <w:vAlign w:val="center"/>
            <w:hideMark/>
          </w:tcPr>
          <w:p w14:paraId="2CE62B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527AB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DF5AFC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56578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0C22A7A" w14:textId="6DC86D5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3E46942" w14:textId="0023859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CA6C1C6" w14:textId="0E4ECD3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46496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1F3863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D95C38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96290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103</w:t>
            </w:r>
          </w:p>
        </w:tc>
        <w:tc>
          <w:tcPr>
            <w:tcW w:w="1129" w:type="dxa"/>
            <w:tcBorders>
              <w:top w:val="nil"/>
              <w:left w:val="nil"/>
              <w:bottom w:val="single" w:sz="4" w:space="0" w:color="auto"/>
              <w:right w:val="single" w:sz="4" w:space="0" w:color="auto"/>
            </w:tcBorders>
            <w:shd w:val="clear" w:color="auto" w:fill="auto"/>
            <w:noWrap/>
            <w:vAlign w:val="bottom"/>
            <w:hideMark/>
          </w:tcPr>
          <w:p w14:paraId="155241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P0066405</w:t>
            </w:r>
          </w:p>
        </w:tc>
        <w:tc>
          <w:tcPr>
            <w:tcW w:w="3990" w:type="dxa"/>
            <w:tcBorders>
              <w:top w:val="nil"/>
              <w:left w:val="nil"/>
              <w:bottom w:val="single" w:sz="4" w:space="0" w:color="auto"/>
              <w:right w:val="single" w:sz="4" w:space="0" w:color="auto"/>
            </w:tcBorders>
            <w:shd w:val="clear" w:color="auto" w:fill="auto"/>
            <w:noWrap/>
            <w:vAlign w:val="bottom"/>
            <w:hideMark/>
          </w:tcPr>
          <w:p w14:paraId="0FB452B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ulaza sr.diferencijala 40100960</w:t>
            </w:r>
          </w:p>
        </w:tc>
        <w:tc>
          <w:tcPr>
            <w:tcW w:w="1116" w:type="dxa"/>
            <w:tcBorders>
              <w:top w:val="nil"/>
              <w:left w:val="nil"/>
              <w:bottom w:val="single" w:sz="4" w:space="0" w:color="auto"/>
              <w:right w:val="single" w:sz="4" w:space="0" w:color="auto"/>
            </w:tcBorders>
            <w:shd w:val="clear" w:color="000000" w:fill="FFFFFF"/>
            <w:vAlign w:val="center"/>
            <w:hideMark/>
          </w:tcPr>
          <w:p w14:paraId="13D5CAC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BD1637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AE20CB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D0EE10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4EDBE937" w14:textId="5FCE9DD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58EBFBD" w14:textId="66622FB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05EB0EB" w14:textId="3D18402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BB5F97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F31339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7737B6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57B2CC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104</w:t>
            </w:r>
          </w:p>
        </w:tc>
        <w:tc>
          <w:tcPr>
            <w:tcW w:w="1129" w:type="dxa"/>
            <w:tcBorders>
              <w:top w:val="nil"/>
              <w:left w:val="nil"/>
              <w:bottom w:val="single" w:sz="4" w:space="0" w:color="auto"/>
              <w:right w:val="single" w:sz="4" w:space="0" w:color="auto"/>
            </w:tcBorders>
            <w:shd w:val="clear" w:color="auto" w:fill="auto"/>
            <w:noWrap/>
            <w:vAlign w:val="bottom"/>
            <w:hideMark/>
          </w:tcPr>
          <w:p w14:paraId="41715EC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P0066406</w:t>
            </w:r>
          </w:p>
        </w:tc>
        <w:tc>
          <w:tcPr>
            <w:tcW w:w="3990" w:type="dxa"/>
            <w:tcBorders>
              <w:top w:val="nil"/>
              <w:left w:val="nil"/>
              <w:bottom w:val="single" w:sz="4" w:space="0" w:color="auto"/>
              <w:right w:val="single" w:sz="4" w:space="0" w:color="auto"/>
            </w:tcBorders>
            <w:shd w:val="clear" w:color="auto" w:fill="auto"/>
            <w:noWrap/>
            <w:vAlign w:val="bottom"/>
            <w:hideMark/>
          </w:tcPr>
          <w:p w14:paraId="354DD0A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izlaza sr.difer. 40102173</w:t>
            </w:r>
          </w:p>
        </w:tc>
        <w:tc>
          <w:tcPr>
            <w:tcW w:w="1116" w:type="dxa"/>
            <w:tcBorders>
              <w:top w:val="nil"/>
              <w:left w:val="nil"/>
              <w:bottom w:val="single" w:sz="4" w:space="0" w:color="auto"/>
              <w:right w:val="single" w:sz="4" w:space="0" w:color="auto"/>
            </w:tcBorders>
            <w:shd w:val="clear" w:color="000000" w:fill="FFFFFF"/>
            <w:vAlign w:val="center"/>
            <w:hideMark/>
          </w:tcPr>
          <w:p w14:paraId="0549B6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7EF5D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4ECA23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517B71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29D73C5B" w14:textId="659EE86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1332AA0" w14:textId="0870ACB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2F72579" w14:textId="1489E05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E657BA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644C62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51827F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451C3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105</w:t>
            </w:r>
          </w:p>
        </w:tc>
        <w:tc>
          <w:tcPr>
            <w:tcW w:w="1129" w:type="dxa"/>
            <w:tcBorders>
              <w:top w:val="nil"/>
              <w:left w:val="nil"/>
              <w:bottom w:val="single" w:sz="4" w:space="0" w:color="auto"/>
              <w:right w:val="single" w:sz="4" w:space="0" w:color="auto"/>
            </w:tcBorders>
            <w:shd w:val="clear" w:color="auto" w:fill="auto"/>
            <w:noWrap/>
            <w:vAlign w:val="bottom"/>
            <w:hideMark/>
          </w:tcPr>
          <w:p w14:paraId="1FCEC8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P0070776</w:t>
            </w:r>
          </w:p>
        </w:tc>
        <w:tc>
          <w:tcPr>
            <w:tcW w:w="3990" w:type="dxa"/>
            <w:tcBorders>
              <w:top w:val="nil"/>
              <w:left w:val="nil"/>
              <w:bottom w:val="single" w:sz="4" w:space="0" w:color="auto"/>
              <w:right w:val="single" w:sz="4" w:space="0" w:color="auto"/>
            </w:tcBorders>
            <w:shd w:val="clear" w:color="auto" w:fill="auto"/>
            <w:noWrap/>
            <w:vAlign w:val="bottom"/>
            <w:hideMark/>
          </w:tcPr>
          <w:p w14:paraId="5AE73D5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Zaptivka menjaca 0501.322.776</w:t>
            </w:r>
          </w:p>
        </w:tc>
        <w:tc>
          <w:tcPr>
            <w:tcW w:w="1116" w:type="dxa"/>
            <w:tcBorders>
              <w:top w:val="nil"/>
              <w:left w:val="nil"/>
              <w:bottom w:val="single" w:sz="4" w:space="0" w:color="auto"/>
              <w:right w:val="single" w:sz="4" w:space="0" w:color="auto"/>
            </w:tcBorders>
            <w:shd w:val="clear" w:color="000000" w:fill="FFFFFF"/>
            <w:vAlign w:val="center"/>
            <w:hideMark/>
          </w:tcPr>
          <w:p w14:paraId="742906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4F4CCE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E660CD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C077A2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5E63981" w14:textId="671C3E3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C38F60E" w14:textId="3DD9C9B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0448261" w14:textId="1C45D3C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F4A90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A95EFA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BE67EA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AC14B0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106</w:t>
            </w:r>
          </w:p>
        </w:tc>
        <w:tc>
          <w:tcPr>
            <w:tcW w:w="1129" w:type="dxa"/>
            <w:tcBorders>
              <w:top w:val="nil"/>
              <w:left w:val="nil"/>
              <w:bottom w:val="single" w:sz="4" w:space="0" w:color="auto"/>
              <w:right w:val="single" w:sz="4" w:space="0" w:color="auto"/>
            </w:tcBorders>
            <w:shd w:val="clear" w:color="auto" w:fill="auto"/>
            <w:noWrap/>
            <w:vAlign w:val="bottom"/>
            <w:hideMark/>
          </w:tcPr>
          <w:p w14:paraId="146721E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P0070777</w:t>
            </w:r>
          </w:p>
        </w:tc>
        <w:tc>
          <w:tcPr>
            <w:tcW w:w="3990" w:type="dxa"/>
            <w:tcBorders>
              <w:top w:val="nil"/>
              <w:left w:val="nil"/>
              <w:bottom w:val="single" w:sz="4" w:space="0" w:color="auto"/>
              <w:right w:val="single" w:sz="4" w:space="0" w:color="auto"/>
            </w:tcBorders>
            <w:shd w:val="clear" w:color="auto" w:fill="auto"/>
            <w:noWrap/>
            <w:vAlign w:val="bottom"/>
            <w:hideMark/>
          </w:tcPr>
          <w:p w14:paraId="538C922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Klizni ulozak 1316.306.015</w:t>
            </w:r>
          </w:p>
        </w:tc>
        <w:tc>
          <w:tcPr>
            <w:tcW w:w="1116" w:type="dxa"/>
            <w:tcBorders>
              <w:top w:val="nil"/>
              <w:left w:val="nil"/>
              <w:bottom w:val="single" w:sz="4" w:space="0" w:color="auto"/>
              <w:right w:val="single" w:sz="4" w:space="0" w:color="auto"/>
            </w:tcBorders>
            <w:shd w:val="clear" w:color="000000" w:fill="FFFFFF"/>
            <w:vAlign w:val="center"/>
            <w:hideMark/>
          </w:tcPr>
          <w:p w14:paraId="52CED5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3DF98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3E3E2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88377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5694F7EE" w14:textId="1FFDF0B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BF84BBD" w14:textId="18B2D7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F7E692D" w14:textId="418B511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F95C32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F6DA1D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8EA8B8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496E7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107</w:t>
            </w:r>
          </w:p>
        </w:tc>
        <w:tc>
          <w:tcPr>
            <w:tcW w:w="1129" w:type="dxa"/>
            <w:tcBorders>
              <w:top w:val="nil"/>
              <w:left w:val="nil"/>
              <w:bottom w:val="single" w:sz="4" w:space="0" w:color="auto"/>
              <w:right w:val="single" w:sz="4" w:space="0" w:color="auto"/>
            </w:tcBorders>
            <w:shd w:val="clear" w:color="auto" w:fill="auto"/>
            <w:noWrap/>
            <w:vAlign w:val="bottom"/>
            <w:hideMark/>
          </w:tcPr>
          <w:p w14:paraId="3C41B0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P0070778</w:t>
            </w:r>
          </w:p>
        </w:tc>
        <w:tc>
          <w:tcPr>
            <w:tcW w:w="3990" w:type="dxa"/>
            <w:tcBorders>
              <w:top w:val="nil"/>
              <w:left w:val="nil"/>
              <w:bottom w:val="single" w:sz="4" w:space="0" w:color="auto"/>
              <w:right w:val="single" w:sz="4" w:space="0" w:color="auto"/>
            </w:tcBorders>
            <w:shd w:val="clear" w:color="auto" w:fill="auto"/>
            <w:noWrap/>
            <w:vAlign w:val="bottom"/>
            <w:hideMark/>
          </w:tcPr>
          <w:p w14:paraId="3F23FA3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Zaptivac biraca brzine 1315.307.013</w:t>
            </w:r>
          </w:p>
        </w:tc>
        <w:tc>
          <w:tcPr>
            <w:tcW w:w="1116" w:type="dxa"/>
            <w:tcBorders>
              <w:top w:val="nil"/>
              <w:left w:val="nil"/>
              <w:bottom w:val="single" w:sz="4" w:space="0" w:color="auto"/>
              <w:right w:val="single" w:sz="4" w:space="0" w:color="auto"/>
            </w:tcBorders>
            <w:shd w:val="clear" w:color="000000" w:fill="FFFFFF"/>
            <w:vAlign w:val="center"/>
            <w:hideMark/>
          </w:tcPr>
          <w:p w14:paraId="62423B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1E19C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73F93B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D1343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71ED0A5" w14:textId="1133A84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4372A9A" w14:textId="1FB22B4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36A158F" w14:textId="6C08911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7C9F0F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92DB0F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A592D1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8F8BD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108</w:t>
            </w:r>
          </w:p>
        </w:tc>
        <w:tc>
          <w:tcPr>
            <w:tcW w:w="1129" w:type="dxa"/>
            <w:tcBorders>
              <w:top w:val="nil"/>
              <w:left w:val="nil"/>
              <w:bottom w:val="single" w:sz="4" w:space="0" w:color="auto"/>
              <w:right w:val="single" w:sz="4" w:space="0" w:color="auto"/>
            </w:tcBorders>
            <w:shd w:val="clear" w:color="auto" w:fill="auto"/>
            <w:noWrap/>
            <w:vAlign w:val="bottom"/>
            <w:hideMark/>
          </w:tcPr>
          <w:p w14:paraId="499614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P0070780</w:t>
            </w:r>
          </w:p>
        </w:tc>
        <w:tc>
          <w:tcPr>
            <w:tcW w:w="3990" w:type="dxa"/>
            <w:tcBorders>
              <w:top w:val="nil"/>
              <w:left w:val="nil"/>
              <w:bottom w:val="single" w:sz="4" w:space="0" w:color="auto"/>
              <w:right w:val="single" w:sz="4" w:space="0" w:color="auto"/>
            </w:tcBorders>
            <w:shd w:val="clear" w:color="auto" w:fill="auto"/>
            <w:noWrap/>
            <w:vAlign w:val="bottom"/>
            <w:hideMark/>
          </w:tcPr>
          <w:p w14:paraId="1DA0209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Retrovizor bocni levi 504150538</w:t>
            </w:r>
          </w:p>
        </w:tc>
        <w:tc>
          <w:tcPr>
            <w:tcW w:w="1116" w:type="dxa"/>
            <w:tcBorders>
              <w:top w:val="nil"/>
              <w:left w:val="nil"/>
              <w:bottom w:val="single" w:sz="4" w:space="0" w:color="auto"/>
              <w:right w:val="single" w:sz="4" w:space="0" w:color="auto"/>
            </w:tcBorders>
            <w:shd w:val="clear" w:color="000000" w:fill="FFFFFF"/>
            <w:vAlign w:val="center"/>
            <w:hideMark/>
          </w:tcPr>
          <w:p w14:paraId="230F55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E44EB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504F93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ADA7F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B57C334" w14:textId="4FB954B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0E881BA" w14:textId="0AAAA64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2C57C56" w14:textId="05CC537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D3FB8D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0A2385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B1402D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A2395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109</w:t>
            </w:r>
          </w:p>
        </w:tc>
        <w:tc>
          <w:tcPr>
            <w:tcW w:w="1129" w:type="dxa"/>
            <w:tcBorders>
              <w:top w:val="nil"/>
              <w:left w:val="nil"/>
              <w:bottom w:val="single" w:sz="4" w:space="0" w:color="auto"/>
              <w:right w:val="single" w:sz="4" w:space="0" w:color="auto"/>
            </w:tcBorders>
            <w:shd w:val="clear" w:color="auto" w:fill="auto"/>
            <w:noWrap/>
            <w:vAlign w:val="bottom"/>
            <w:hideMark/>
          </w:tcPr>
          <w:p w14:paraId="52185CD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P0070781</w:t>
            </w:r>
          </w:p>
        </w:tc>
        <w:tc>
          <w:tcPr>
            <w:tcW w:w="3990" w:type="dxa"/>
            <w:tcBorders>
              <w:top w:val="nil"/>
              <w:left w:val="nil"/>
              <w:bottom w:val="single" w:sz="4" w:space="0" w:color="auto"/>
              <w:right w:val="single" w:sz="4" w:space="0" w:color="auto"/>
            </w:tcBorders>
            <w:shd w:val="clear" w:color="auto" w:fill="auto"/>
            <w:noWrap/>
            <w:vAlign w:val="bottom"/>
            <w:hideMark/>
          </w:tcPr>
          <w:p w14:paraId="0BAEB29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Retrovizor bocni desni 504150539</w:t>
            </w:r>
          </w:p>
        </w:tc>
        <w:tc>
          <w:tcPr>
            <w:tcW w:w="1116" w:type="dxa"/>
            <w:tcBorders>
              <w:top w:val="nil"/>
              <w:left w:val="nil"/>
              <w:bottom w:val="single" w:sz="4" w:space="0" w:color="auto"/>
              <w:right w:val="single" w:sz="4" w:space="0" w:color="auto"/>
            </w:tcBorders>
            <w:shd w:val="clear" w:color="000000" w:fill="FFFFFF"/>
            <w:vAlign w:val="center"/>
            <w:hideMark/>
          </w:tcPr>
          <w:p w14:paraId="480743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9BBE3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800FFE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964EB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2FB20146" w14:textId="085593F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AE7A189" w14:textId="1367989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32CED13" w14:textId="13F404C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D8F9F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9E2564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BD07D7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9BE867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110</w:t>
            </w:r>
          </w:p>
        </w:tc>
        <w:tc>
          <w:tcPr>
            <w:tcW w:w="1129" w:type="dxa"/>
            <w:tcBorders>
              <w:top w:val="nil"/>
              <w:left w:val="nil"/>
              <w:bottom w:val="single" w:sz="4" w:space="0" w:color="auto"/>
              <w:right w:val="single" w:sz="4" w:space="0" w:color="auto"/>
            </w:tcBorders>
            <w:shd w:val="clear" w:color="auto" w:fill="auto"/>
            <w:noWrap/>
            <w:vAlign w:val="bottom"/>
            <w:hideMark/>
          </w:tcPr>
          <w:p w14:paraId="6D3872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P0066413</w:t>
            </w:r>
          </w:p>
        </w:tc>
        <w:tc>
          <w:tcPr>
            <w:tcW w:w="3990" w:type="dxa"/>
            <w:tcBorders>
              <w:top w:val="nil"/>
              <w:left w:val="nil"/>
              <w:bottom w:val="single" w:sz="4" w:space="0" w:color="auto"/>
              <w:right w:val="single" w:sz="4" w:space="0" w:color="auto"/>
            </w:tcBorders>
            <w:shd w:val="clear" w:color="auto" w:fill="auto"/>
            <w:noWrap/>
            <w:vAlign w:val="bottom"/>
            <w:hideMark/>
          </w:tcPr>
          <w:p w14:paraId="2994E1B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kardana pogona sred.difer. 93159498</w:t>
            </w:r>
          </w:p>
        </w:tc>
        <w:tc>
          <w:tcPr>
            <w:tcW w:w="1116" w:type="dxa"/>
            <w:tcBorders>
              <w:top w:val="nil"/>
              <w:left w:val="nil"/>
              <w:bottom w:val="single" w:sz="4" w:space="0" w:color="auto"/>
              <w:right w:val="single" w:sz="4" w:space="0" w:color="auto"/>
            </w:tcBorders>
            <w:shd w:val="clear" w:color="000000" w:fill="FFFFFF"/>
            <w:vAlign w:val="center"/>
            <w:hideMark/>
          </w:tcPr>
          <w:p w14:paraId="4FA510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A69E2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B20D1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52373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4C1B8A99" w14:textId="4BF255F1"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7A0FC3A" w14:textId="5613AD7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5F92572" w14:textId="561A9D5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21E61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284CD9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5CC4AC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86AF7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111</w:t>
            </w:r>
          </w:p>
        </w:tc>
        <w:tc>
          <w:tcPr>
            <w:tcW w:w="1129" w:type="dxa"/>
            <w:tcBorders>
              <w:top w:val="nil"/>
              <w:left w:val="nil"/>
              <w:bottom w:val="single" w:sz="4" w:space="0" w:color="auto"/>
              <w:right w:val="single" w:sz="4" w:space="0" w:color="auto"/>
            </w:tcBorders>
            <w:shd w:val="clear" w:color="auto" w:fill="auto"/>
            <w:noWrap/>
            <w:vAlign w:val="bottom"/>
            <w:hideMark/>
          </w:tcPr>
          <w:p w14:paraId="7AABBA6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P0066407</w:t>
            </w:r>
          </w:p>
        </w:tc>
        <w:tc>
          <w:tcPr>
            <w:tcW w:w="3990" w:type="dxa"/>
            <w:tcBorders>
              <w:top w:val="nil"/>
              <w:left w:val="nil"/>
              <w:bottom w:val="single" w:sz="4" w:space="0" w:color="auto"/>
              <w:right w:val="single" w:sz="4" w:space="0" w:color="auto"/>
            </w:tcBorders>
            <w:shd w:val="clear" w:color="auto" w:fill="auto"/>
            <w:noWrap/>
            <w:vAlign w:val="bottom"/>
            <w:hideMark/>
          </w:tcPr>
          <w:p w14:paraId="2919E6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Prirubnica ulaza sr.difer. 42104210</w:t>
            </w:r>
          </w:p>
        </w:tc>
        <w:tc>
          <w:tcPr>
            <w:tcW w:w="1116" w:type="dxa"/>
            <w:tcBorders>
              <w:top w:val="nil"/>
              <w:left w:val="nil"/>
              <w:bottom w:val="single" w:sz="4" w:space="0" w:color="auto"/>
              <w:right w:val="single" w:sz="4" w:space="0" w:color="auto"/>
            </w:tcBorders>
            <w:shd w:val="clear" w:color="000000" w:fill="FFFFFF"/>
            <w:vAlign w:val="center"/>
            <w:hideMark/>
          </w:tcPr>
          <w:p w14:paraId="61B10B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001A8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AA701A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3F6B2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1A1FC651" w14:textId="2CA05C4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007DF33" w14:textId="3721F42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90A9632" w14:textId="2AD7E2B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630E0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C2F834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EBC7CD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95E9F0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112</w:t>
            </w:r>
          </w:p>
        </w:tc>
        <w:tc>
          <w:tcPr>
            <w:tcW w:w="1129" w:type="dxa"/>
            <w:tcBorders>
              <w:top w:val="nil"/>
              <w:left w:val="nil"/>
              <w:bottom w:val="single" w:sz="4" w:space="0" w:color="auto"/>
              <w:right w:val="single" w:sz="4" w:space="0" w:color="auto"/>
            </w:tcBorders>
            <w:shd w:val="clear" w:color="auto" w:fill="auto"/>
            <w:noWrap/>
            <w:vAlign w:val="bottom"/>
            <w:hideMark/>
          </w:tcPr>
          <w:p w14:paraId="6E07690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P0066408</w:t>
            </w:r>
          </w:p>
        </w:tc>
        <w:tc>
          <w:tcPr>
            <w:tcW w:w="3990" w:type="dxa"/>
            <w:tcBorders>
              <w:top w:val="nil"/>
              <w:left w:val="nil"/>
              <w:bottom w:val="single" w:sz="4" w:space="0" w:color="auto"/>
              <w:right w:val="single" w:sz="4" w:space="0" w:color="auto"/>
            </w:tcBorders>
            <w:shd w:val="clear" w:color="auto" w:fill="auto"/>
            <w:noWrap/>
            <w:vAlign w:val="bottom"/>
            <w:hideMark/>
          </w:tcPr>
          <w:p w14:paraId="2D54B5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Prirubnica izlaza sr.difer. 42102323</w:t>
            </w:r>
          </w:p>
        </w:tc>
        <w:tc>
          <w:tcPr>
            <w:tcW w:w="1116" w:type="dxa"/>
            <w:tcBorders>
              <w:top w:val="nil"/>
              <w:left w:val="nil"/>
              <w:bottom w:val="single" w:sz="4" w:space="0" w:color="auto"/>
              <w:right w:val="single" w:sz="4" w:space="0" w:color="auto"/>
            </w:tcBorders>
            <w:shd w:val="clear" w:color="000000" w:fill="FFFFFF"/>
            <w:vAlign w:val="center"/>
            <w:hideMark/>
          </w:tcPr>
          <w:p w14:paraId="25BE94D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B5FDC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78FC5A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19D8C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41C4582" w14:textId="0930CAA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BA3567C" w14:textId="23D04D4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43986C0" w14:textId="1F01D18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DF333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61D57C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FAACBC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00D92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113</w:t>
            </w:r>
          </w:p>
        </w:tc>
        <w:tc>
          <w:tcPr>
            <w:tcW w:w="1129" w:type="dxa"/>
            <w:tcBorders>
              <w:top w:val="nil"/>
              <w:left w:val="nil"/>
              <w:bottom w:val="single" w:sz="4" w:space="0" w:color="auto"/>
              <w:right w:val="single" w:sz="4" w:space="0" w:color="auto"/>
            </w:tcBorders>
            <w:shd w:val="clear" w:color="auto" w:fill="auto"/>
            <w:noWrap/>
            <w:vAlign w:val="bottom"/>
            <w:hideMark/>
          </w:tcPr>
          <w:p w14:paraId="23B18F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P0066410</w:t>
            </w:r>
          </w:p>
        </w:tc>
        <w:tc>
          <w:tcPr>
            <w:tcW w:w="3990" w:type="dxa"/>
            <w:tcBorders>
              <w:top w:val="nil"/>
              <w:left w:val="nil"/>
              <w:bottom w:val="single" w:sz="4" w:space="0" w:color="auto"/>
              <w:right w:val="single" w:sz="4" w:space="0" w:color="auto"/>
            </w:tcBorders>
            <w:shd w:val="clear" w:color="auto" w:fill="auto"/>
            <w:noWrap/>
            <w:vAlign w:val="bottom"/>
            <w:hideMark/>
          </w:tcPr>
          <w:p w14:paraId="6DE0B5A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Prirubnica pr.diferencijala 42116748</w:t>
            </w:r>
          </w:p>
        </w:tc>
        <w:tc>
          <w:tcPr>
            <w:tcW w:w="1116" w:type="dxa"/>
            <w:tcBorders>
              <w:top w:val="nil"/>
              <w:left w:val="nil"/>
              <w:bottom w:val="single" w:sz="4" w:space="0" w:color="auto"/>
              <w:right w:val="single" w:sz="4" w:space="0" w:color="auto"/>
            </w:tcBorders>
            <w:shd w:val="clear" w:color="000000" w:fill="FFFFFF"/>
            <w:vAlign w:val="center"/>
            <w:hideMark/>
          </w:tcPr>
          <w:p w14:paraId="60A6F5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01220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265444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1F94DA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42502CB" w14:textId="77361B6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AE8FAA4" w14:textId="25DF010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6E437B4" w14:textId="2FDBFF5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C39AAD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B5CBC2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807626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6597B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114</w:t>
            </w:r>
          </w:p>
        </w:tc>
        <w:tc>
          <w:tcPr>
            <w:tcW w:w="1129" w:type="dxa"/>
            <w:tcBorders>
              <w:top w:val="nil"/>
              <w:left w:val="nil"/>
              <w:bottom w:val="single" w:sz="4" w:space="0" w:color="auto"/>
              <w:right w:val="single" w:sz="4" w:space="0" w:color="auto"/>
            </w:tcBorders>
            <w:shd w:val="clear" w:color="auto" w:fill="auto"/>
            <w:noWrap/>
            <w:vAlign w:val="bottom"/>
            <w:hideMark/>
          </w:tcPr>
          <w:p w14:paraId="51D253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P0066411</w:t>
            </w:r>
          </w:p>
        </w:tc>
        <w:tc>
          <w:tcPr>
            <w:tcW w:w="3990" w:type="dxa"/>
            <w:tcBorders>
              <w:top w:val="nil"/>
              <w:left w:val="nil"/>
              <w:bottom w:val="single" w:sz="4" w:space="0" w:color="auto"/>
              <w:right w:val="single" w:sz="4" w:space="0" w:color="auto"/>
            </w:tcBorders>
            <w:shd w:val="clear" w:color="auto" w:fill="auto"/>
            <w:noWrap/>
            <w:vAlign w:val="bottom"/>
            <w:hideMark/>
          </w:tcPr>
          <w:p w14:paraId="0CE1D9C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Ogledalo bocno retrovizora 504197878</w:t>
            </w:r>
          </w:p>
        </w:tc>
        <w:tc>
          <w:tcPr>
            <w:tcW w:w="1116" w:type="dxa"/>
            <w:tcBorders>
              <w:top w:val="nil"/>
              <w:left w:val="nil"/>
              <w:bottom w:val="single" w:sz="4" w:space="0" w:color="auto"/>
              <w:right w:val="single" w:sz="4" w:space="0" w:color="auto"/>
            </w:tcBorders>
            <w:shd w:val="clear" w:color="000000" w:fill="FFFFFF"/>
            <w:vAlign w:val="center"/>
            <w:hideMark/>
          </w:tcPr>
          <w:p w14:paraId="4F6CD31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CEB79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0A28E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7530F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5876C723" w14:textId="152E9BA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FC26520" w14:textId="6A9FF2B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FAE6D8B" w14:textId="71C6971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1AD3D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E0CB1A3"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8476C6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E55E4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115</w:t>
            </w:r>
          </w:p>
        </w:tc>
        <w:tc>
          <w:tcPr>
            <w:tcW w:w="1129" w:type="dxa"/>
            <w:tcBorders>
              <w:top w:val="nil"/>
              <w:left w:val="nil"/>
              <w:bottom w:val="single" w:sz="4" w:space="0" w:color="auto"/>
              <w:right w:val="single" w:sz="4" w:space="0" w:color="auto"/>
            </w:tcBorders>
            <w:shd w:val="clear" w:color="auto" w:fill="auto"/>
            <w:noWrap/>
            <w:vAlign w:val="bottom"/>
            <w:hideMark/>
          </w:tcPr>
          <w:p w14:paraId="702BE45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P0068339</w:t>
            </w:r>
          </w:p>
        </w:tc>
        <w:tc>
          <w:tcPr>
            <w:tcW w:w="3990" w:type="dxa"/>
            <w:tcBorders>
              <w:top w:val="nil"/>
              <w:left w:val="nil"/>
              <w:bottom w:val="single" w:sz="4" w:space="0" w:color="auto"/>
              <w:right w:val="single" w:sz="4" w:space="0" w:color="auto"/>
            </w:tcBorders>
            <w:shd w:val="clear" w:color="auto" w:fill="auto"/>
            <w:noWrap/>
            <w:vAlign w:val="bottom"/>
            <w:hideMark/>
          </w:tcPr>
          <w:p w14:paraId="5EE4599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kardana prednjeg difer. 42533783</w:t>
            </w:r>
          </w:p>
        </w:tc>
        <w:tc>
          <w:tcPr>
            <w:tcW w:w="1116" w:type="dxa"/>
            <w:tcBorders>
              <w:top w:val="nil"/>
              <w:left w:val="nil"/>
              <w:bottom w:val="single" w:sz="4" w:space="0" w:color="auto"/>
              <w:right w:val="single" w:sz="4" w:space="0" w:color="auto"/>
            </w:tcBorders>
            <w:shd w:val="clear" w:color="000000" w:fill="FFFFFF"/>
            <w:vAlign w:val="center"/>
            <w:hideMark/>
          </w:tcPr>
          <w:p w14:paraId="794DCA4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856BAA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24341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93A8B3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75FBBE61" w14:textId="3A01AAE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5C383AD" w14:textId="5407602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89F682D" w14:textId="38168C0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66C68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7F1F4C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7523D2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71763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116</w:t>
            </w:r>
          </w:p>
        </w:tc>
        <w:tc>
          <w:tcPr>
            <w:tcW w:w="1129" w:type="dxa"/>
            <w:tcBorders>
              <w:top w:val="nil"/>
              <w:left w:val="nil"/>
              <w:bottom w:val="single" w:sz="4" w:space="0" w:color="auto"/>
              <w:right w:val="single" w:sz="4" w:space="0" w:color="auto"/>
            </w:tcBorders>
            <w:shd w:val="clear" w:color="auto" w:fill="auto"/>
            <w:noWrap/>
            <w:vAlign w:val="bottom"/>
            <w:hideMark/>
          </w:tcPr>
          <w:p w14:paraId="173F87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P0066415</w:t>
            </w:r>
          </w:p>
        </w:tc>
        <w:tc>
          <w:tcPr>
            <w:tcW w:w="3990" w:type="dxa"/>
            <w:tcBorders>
              <w:top w:val="nil"/>
              <w:left w:val="nil"/>
              <w:bottom w:val="single" w:sz="4" w:space="0" w:color="auto"/>
              <w:right w:val="single" w:sz="4" w:space="0" w:color="auto"/>
            </w:tcBorders>
            <w:shd w:val="clear" w:color="auto" w:fill="auto"/>
            <w:noWrap/>
            <w:vAlign w:val="bottom"/>
            <w:hideMark/>
          </w:tcPr>
          <w:p w14:paraId="7B4B440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kardana zadnjeg difer. 42533410</w:t>
            </w:r>
          </w:p>
        </w:tc>
        <w:tc>
          <w:tcPr>
            <w:tcW w:w="1116" w:type="dxa"/>
            <w:tcBorders>
              <w:top w:val="nil"/>
              <w:left w:val="nil"/>
              <w:bottom w:val="single" w:sz="4" w:space="0" w:color="auto"/>
              <w:right w:val="single" w:sz="4" w:space="0" w:color="auto"/>
            </w:tcBorders>
            <w:shd w:val="clear" w:color="000000" w:fill="FFFFFF"/>
            <w:vAlign w:val="center"/>
            <w:hideMark/>
          </w:tcPr>
          <w:p w14:paraId="117EBE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64EDB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A53662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C8374E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A27E634" w14:textId="267A2DF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17B74C82" w14:textId="32BD628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DFED51D" w14:textId="6D06A38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442BB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F10171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D5506C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90191D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117</w:t>
            </w:r>
          </w:p>
        </w:tc>
        <w:tc>
          <w:tcPr>
            <w:tcW w:w="1129" w:type="dxa"/>
            <w:tcBorders>
              <w:top w:val="nil"/>
              <w:left w:val="nil"/>
              <w:bottom w:val="single" w:sz="4" w:space="0" w:color="auto"/>
              <w:right w:val="single" w:sz="4" w:space="0" w:color="auto"/>
            </w:tcBorders>
            <w:shd w:val="clear" w:color="auto" w:fill="auto"/>
            <w:noWrap/>
            <w:vAlign w:val="bottom"/>
            <w:hideMark/>
          </w:tcPr>
          <w:p w14:paraId="1C4471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P0068341</w:t>
            </w:r>
          </w:p>
        </w:tc>
        <w:tc>
          <w:tcPr>
            <w:tcW w:w="3990" w:type="dxa"/>
            <w:tcBorders>
              <w:top w:val="nil"/>
              <w:left w:val="nil"/>
              <w:bottom w:val="single" w:sz="4" w:space="0" w:color="auto"/>
              <w:right w:val="single" w:sz="4" w:space="0" w:color="auto"/>
            </w:tcBorders>
            <w:shd w:val="clear" w:color="auto" w:fill="auto"/>
            <w:noWrap/>
            <w:vAlign w:val="bottom"/>
            <w:hideMark/>
          </w:tcPr>
          <w:p w14:paraId="08D040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Upravljacka jedinica AD-blua 504193263</w:t>
            </w:r>
          </w:p>
        </w:tc>
        <w:tc>
          <w:tcPr>
            <w:tcW w:w="1116" w:type="dxa"/>
            <w:tcBorders>
              <w:top w:val="nil"/>
              <w:left w:val="nil"/>
              <w:bottom w:val="single" w:sz="4" w:space="0" w:color="auto"/>
              <w:right w:val="single" w:sz="4" w:space="0" w:color="auto"/>
            </w:tcBorders>
            <w:shd w:val="clear" w:color="000000" w:fill="FFFFFF"/>
            <w:vAlign w:val="center"/>
            <w:hideMark/>
          </w:tcPr>
          <w:p w14:paraId="384D81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069A5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005E19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CAB84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1AFFEEF2" w14:textId="3D078DE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77E7362" w14:textId="58973CE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791D5CA7" w14:textId="38420A7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6785B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2608EDB"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3AB552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1F2DC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118</w:t>
            </w:r>
          </w:p>
        </w:tc>
        <w:tc>
          <w:tcPr>
            <w:tcW w:w="1129" w:type="dxa"/>
            <w:tcBorders>
              <w:top w:val="nil"/>
              <w:left w:val="nil"/>
              <w:bottom w:val="single" w:sz="4" w:space="0" w:color="auto"/>
              <w:right w:val="single" w:sz="4" w:space="0" w:color="auto"/>
            </w:tcBorders>
            <w:shd w:val="clear" w:color="auto" w:fill="auto"/>
            <w:noWrap/>
            <w:vAlign w:val="bottom"/>
            <w:hideMark/>
          </w:tcPr>
          <w:p w14:paraId="6D0FD47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P0068337</w:t>
            </w:r>
          </w:p>
        </w:tc>
        <w:tc>
          <w:tcPr>
            <w:tcW w:w="3990" w:type="dxa"/>
            <w:tcBorders>
              <w:top w:val="nil"/>
              <w:left w:val="nil"/>
              <w:bottom w:val="single" w:sz="4" w:space="0" w:color="auto"/>
              <w:right w:val="single" w:sz="4" w:space="0" w:color="auto"/>
            </w:tcBorders>
            <w:shd w:val="clear" w:color="auto" w:fill="auto"/>
            <w:noWrap/>
            <w:vAlign w:val="bottom"/>
            <w:hideMark/>
          </w:tcPr>
          <w:p w14:paraId="1356AC5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Pneumatski ventil 757861.62</w:t>
            </w:r>
          </w:p>
        </w:tc>
        <w:tc>
          <w:tcPr>
            <w:tcW w:w="1116" w:type="dxa"/>
            <w:tcBorders>
              <w:top w:val="nil"/>
              <w:left w:val="nil"/>
              <w:bottom w:val="single" w:sz="4" w:space="0" w:color="auto"/>
              <w:right w:val="single" w:sz="4" w:space="0" w:color="auto"/>
            </w:tcBorders>
            <w:shd w:val="clear" w:color="000000" w:fill="FFFFFF"/>
            <w:vAlign w:val="center"/>
            <w:hideMark/>
          </w:tcPr>
          <w:p w14:paraId="7F1DD6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6CB15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80D029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62957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4B0A4675" w14:textId="28AFC247"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43DDA02" w14:textId="3D88158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3E160F5" w14:textId="65DBD50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85175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823777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ECB840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EEE2D6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119</w:t>
            </w:r>
          </w:p>
        </w:tc>
        <w:tc>
          <w:tcPr>
            <w:tcW w:w="1129" w:type="dxa"/>
            <w:tcBorders>
              <w:top w:val="nil"/>
              <w:left w:val="nil"/>
              <w:bottom w:val="single" w:sz="4" w:space="0" w:color="auto"/>
              <w:right w:val="single" w:sz="4" w:space="0" w:color="auto"/>
            </w:tcBorders>
            <w:shd w:val="clear" w:color="auto" w:fill="auto"/>
            <w:noWrap/>
            <w:vAlign w:val="bottom"/>
            <w:hideMark/>
          </w:tcPr>
          <w:p w14:paraId="1250B4C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79320859</w:t>
            </w:r>
          </w:p>
        </w:tc>
        <w:tc>
          <w:tcPr>
            <w:tcW w:w="3990" w:type="dxa"/>
            <w:tcBorders>
              <w:top w:val="nil"/>
              <w:left w:val="nil"/>
              <w:bottom w:val="single" w:sz="4" w:space="0" w:color="auto"/>
              <w:right w:val="single" w:sz="4" w:space="0" w:color="auto"/>
            </w:tcBorders>
            <w:shd w:val="clear" w:color="auto" w:fill="auto"/>
            <w:noWrap/>
            <w:vAlign w:val="bottom"/>
            <w:hideMark/>
          </w:tcPr>
          <w:p w14:paraId="3D338FD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kabine prednji 504115380</w:t>
            </w:r>
          </w:p>
        </w:tc>
        <w:tc>
          <w:tcPr>
            <w:tcW w:w="1116" w:type="dxa"/>
            <w:tcBorders>
              <w:top w:val="nil"/>
              <w:left w:val="nil"/>
              <w:bottom w:val="single" w:sz="4" w:space="0" w:color="auto"/>
              <w:right w:val="single" w:sz="4" w:space="0" w:color="auto"/>
            </w:tcBorders>
            <w:shd w:val="clear" w:color="000000" w:fill="FFFFFF"/>
            <w:vAlign w:val="center"/>
            <w:hideMark/>
          </w:tcPr>
          <w:p w14:paraId="7E2297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0182C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A79C13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BF5C0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1DEAD68C" w14:textId="46BF8F6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5358369" w14:textId="5E24D9A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0FF4916" w14:textId="79BCE18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CA380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8E07B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935E6A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094B40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120</w:t>
            </w:r>
          </w:p>
        </w:tc>
        <w:tc>
          <w:tcPr>
            <w:tcW w:w="1129" w:type="dxa"/>
            <w:tcBorders>
              <w:top w:val="nil"/>
              <w:left w:val="nil"/>
              <w:bottom w:val="single" w:sz="4" w:space="0" w:color="auto"/>
              <w:right w:val="single" w:sz="4" w:space="0" w:color="auto"/>
            </w:tcBorders>
            <w:shd w:val="clear" w:color="auto" w:fill="auto"/>
            <w:noWrap/>
            <w:vAlign w:val="bottom"/>
            <w:hideMark/>
          </w:tcPr>
          <w:p w14:paraId="33CAF5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79320925</w:t>
            </w:r>
          </w:p>
        </w:tc>
        <w:tc>
          <w:tcPr>
            <w:tcW w:w="3990" w:type="dxa"/>
            <w:tcBorders>
              <w:top w:val="nil"/>
              <w:left w:val="nil"/>
              <w:bottom w:val="single" w:sz="4" w:space="0" w:color="auto"/>
              <w:right w:val="single" w:sz="4" w:space="0" w:color="auto"/>
            </w:tcBorders>
            <w:shd w:val="clear" w:color="auto" w:fill="auto"/>
            <w:noWrap/>
            <w:vAlign w:val="bottom"/>
            <w:hideMark/>
          </w:tcPr>
          <w:p w14:paraId="0C3B75A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Set zaptivača kompresora 42541602</w:t>
            </w:r>
          </w:p>
        </w:tc>
        <w:tc>
          <w:tcPr>
            <w:tcW w:w="1116" w:type="dxa"/>
            <w:tcBorders>
              <w:top w:val="nil"/>
              <w:left w:val="nil"/>
              <w:bottom w:val="single" w:sz="4" w:space="0" w:color="auto"/>
              <w:right w:val="single" w:sz="4" w:space="0" w:color="auto"/>
            </w:tcBorders>
            <w:shd w:val="clear" w:color="000000" w:fill="FFFFFF"/>
            <w:vAlign w:val="center"/>
            <w:hideMark/>
          </w:tcPr>
          <w:p w14:paraId="601E11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C9599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241210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79BEF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4481CD7" w14:textId="5EB964C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D874A62" w14:textId="4B6AE3F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A3D691F" w14:textId="3DED15D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0F683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C2882F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39C6FC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3DF28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121</w:t>
            </w:r>
          </w:p>
        </w:tc>
        <w:tc>
          <w:tcPr>
            <w:tcW w:w="1129" w:type="dxa"/>
            <w:tcBorders>
              <w:top w:val="nil"/>
              <w:left w:val="nil"/>
              <w:bottom w:val="single" w:sz="4" w:space="0" w:color="auto"/>
              <w:right w:val="single" w:sz="4" w:space="0" w:color="auto"/>
            </w:tcBorders>
            <w:shd w:val="clear" w:color="auto" w:fill="auto"/>
            <w:noWrap/>
            <w:vAlign w:val="bottom"/>
            <w:hideMark/>
          </w:tcPr>
          <w:p w14:paraId="431822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79320099</w:t>
            </w:r>
          </w:p>
        </w:tc>
        <w:tc>
          <w:tcPr>
            <w:tcW w:w="3990" w:type="dxa"/>
            <w:tcBorders>
              <w:top w:val="nil"/>
              <w:left w:val="nil"/>
              <w:bottom w:val="single" w:sz="4" w:space="0" w:color="auto"/>
              <w:right w:val="single" w:sz="4" w:space="0" w:color="auto"/>
            </w:tcBorders>
            <w:shd w:val="clear" w:color="auto" w:fill="auto"/>
            <w:noWrap/>
            <w:vAlign w:val="bottom"/>
            <w:hideMark/>
          </w:tcPr>
          <w:p w14:paraId="0FEE71A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desni 41221015</w:t>
            </w:r>
          </w:p>
        </w:tc>
        <w:tc>
          <w:tcPr>
            <w:tcW w:w="1116" w:type="dxa"/>
            <w:tcBorders>
              <w:top w:val="nil"/>
              <w:left w:val="nil"/>
              <w:bottom w:val="single" w:sz="4" w:space="0" w:color="auto"/>
              <w:right w:val="single" w:sz="4" w:space="0" w:color="auto"/>
            </w:tcBorders>
            <w:shd w:val="clear" w:color="000000" w:fill="FFFFFF"/>
            <w:vAlign w:val="center"/>
            <w:hideMark/>
          </w:tcPr>
          <w:p w14:paraId="498A6E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EC100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D4F4F2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69CB7A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53E60C0" w14:textId="0C2D231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51292D8" w14:textId="33317A4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498544A" w14:textId="095C40E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2E6835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04935A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94E50F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37A22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122</w:t>
            </w:r>
          </w:p>
        </w:tc>
        <w:tc>
          <w:tcPr>
            <w:tcW w:w="1129" w:type="dxa"/>
            <w:tcBorders>
              <w:top w:val="nil"/>
              <w:left w:val="nil"/>
              <w:bottom w:val="single" w:sz="4" w:space="0" w:color="auto"/>
              <w:right w:val="single" w:sz="4" w:space="0" w:color="auto"/>
            </w:tcBorders>
            <w:shd w:val="clear" w:color="auto" w:fill="auto"/>
            <w:noWrap/>
            <w:vAlign w:val="bottom"/>
            <w:hideMark/>
          </w:tcPr>
          <w:p w14:paraId="2F9424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79320156</w:t>
            </w:r>
          </w:p>
        </w:tc>
        <w:tc>
          <w:tcPr>
            <w:tcW w:w="3990" w:type="dxa"/>
            <w:tcBorders>
              <w:top w:val="nil"/>
              <w:left w:val="nil"/>
              <w:bottom w:val="single" w:sz="4" w:space="0" w:color="auto"/>
              <w:right w:val="single" w:sz="4" w:space="0" w:color="auto"/>
            </w:tcBorders>
            <w:shd w:val="clear" w:color="auto" w:fill="auto"/>
            <w:noWrap/>
            <w:vAlign w:val="bottom"/>
            <w:hideMark/>
          </w:tcPr>
          <w:p w14:paraId="6138065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stop desna 504083205</w:t>
            </w:r>
          </w:p>
        </w:tc>
        <w:tc>
          <w:tcPr>
            <w:tcW w:w="1116" w:type="dxa"/>
            <w:tcBorders>
              <w:top w:val="nil"/>
              <w:left w:val="nil"/>
              <w:bottom w:val="single" w:sz="4" w:space="0" w:color="auto"/>
              <w:right w:val="single" w:sz="4" w:space="0" w:color="auto"/>
            </w:tcBorders>
            <w:shd w:val="clear" w:color="000000" w:fill="FFFFFF"/>
            <w:vAlign w:val="center"/>
            <w:hideMark/>
          </w:tcPr>
          <w:p w14:paraId="3D5784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18EA6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8A3049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0F4963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2234532A" w14:textId="29DEDBA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C674427" w14:textId="6C94F74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0AE7A77" w14:textId="3AA87B7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09CE9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EA70A9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6D1B8DE"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C8610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123</w:t>
            </w:r>
          </w:p>
        </w:tc>
        <w:tc>
          <w:tcPr>
            <w:tcW w:w="1129" w:type="dxa"/>
            <w:tcBorders>
              <w:top w:val="nil"/>
              <w:left w:val="nil"/>
              <w:bottom w:val="single" w:sz="4" w:space="0" w:color="auto"/>
              <w:right w:val="single" w:sz="4" w:space="0" w:color="auto"/>
            </w:tcBorders>
            <w:shd w:val="clear" w:color="auto" w:fill="auto"/>
            <w:noWrap/>
            <w:vAlign w:val="bottom"/>
            <w:hideMark/>
          </w:tcPr>
          <w:p w14:paraId="0E2336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79320164</w:t>
            </w:r>
          </w:p>
        </w:tc>
        <w:tc>
          <w:tcPr>
            <w:tcW w:w="3990" w:type="dxa"/>
            <w:tcBorders>
              <w:top w:val="nil"/>
              <w:left w:val="nil"/>
              <w:bottom w:val="single" w:sz="4" w:space="0" w:color="auto"/>
              <w:right w:val="single" w:sz="4" w:space="0" w:color="auto"/>
            </w:tcBorders>
            <w:shd w:val="clear" w:color="auto" w:fill="auto"/>
            <w:noWrap/>
            <w:vAlign w:val="bottom"/>
            <w:hideMark/>
          </w:tcPr>
          <w:p w14:paraId="77E7889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Lampa stop leva 99463244</w:t>
            </w:r>
          </w:p>
        </w:tc>
        <w:tc>
          <w:tcPr>
            <w:tcW w:w="1116" w:type="dxa"/>
            <w:tcBorders>
              <w:top w:val="nil"/>
              <w:left w:val="nil"/>
              <w:bottom w:val="single" w:sz="4" w:space="0" w:color="auto"/>
              <w:right w:val="single" w:sz="4" w:space="0" w:color="auto"/>
            </w:tcBorders>
            <w:shd w:val="clear" w:color="000000" w:fill="FFFFFF"/>
            <w:vAlign w:val="center"/>
            <w:hideMark/>
          </w:tcPr>
          <w:p w14:paraId="087091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18DAA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2D5415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A375C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8D9DF75" w14:textId="30E9EEE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95E62CC" w14:textId="5A740B7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7500F709" w14:textId="659D312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11206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B974F7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A233F7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6ADEE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124</w:t>
            </w:r>
          </w:p>
        </w:tc>
        <w:tc>
          <w:tcPr>
            <w:tcW w:w="1129" w:type="dxa"/>
            <w:tcBorders>
              <w:top w:val="nil"/>
              <w:left w:val="nil"/>
              <w:bottom w:val="single" w:sz="4" w:space="0" w:color="auto"/>
              <w:right w:val="single" w:sz="4" w:space="0" w:color="auto"/>
            </w:tcBorders>
            <w:shd w:val="clear" w:color="auto" w:fill="auto"/>
            <w:noWrap/>
            <w:vAlign w:val="bottom"/>
            <w:hideMark/>
          </w:tcPr>
          <w:p w14:paraId="69AAF8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79320172</w:t>
            </w:r>
          </w:p>
        </w:tc>
        <w:tc>
          <w:tcPr>
            <w:tcW w:w="3990" w:type="dxa"/>
            <w:tcBorders>
              <w:top w:val="nil"/>
              <w:left w:val="nil"/>
              <w:bottom w:val="single" w:sz="4" w:space="0" w:color="auto"/>
              <w:right w:val="single" w:sz="4" w:space="0" w:color="auto"/>
            </w:tcBorders>
            <w:shd w:val="clear" w:color="auto" w:fill="auto"/>
            <w:noWrap/>
            <w:vAlign w:val="bottom"/>
            <w:hideMark/>
          </w:tcPr>
          <w:p w14:paraId="5F0D596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levi 41221036</w:t>
            </w:r>
          </w:p>
        </w:tc>
        <w:tc>
          <w:tcPr>
            <w:tcW w:w="1116" w:type="dxa"/>
            <w:tcBorders>
              <w:top w:val="nil"/>
              <w:left w:val="nil"/>
              <w:bottom w:val="single" w:sz="4" w:space="0" w:color="auto"/>
              <w:right w:val="single" w:sz="4" w:space="0" w:color="auto"/>
            </w:tcBorders>
            <w:shd w:val="clear" w:color="000000" w:fill="FFFFFF"/>
            <w:vAlign w:val="center"/>
            <w:hideMark/>
          </w:tcPr>
          <w:p w14:paraId="1E2B1E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74F57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9D7C47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5989A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A6D7865" w14:textId="0E02363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4B0B9D9" w14:textId="443DB2D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AD676AD" w14:textId="197F507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09391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836673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3EC658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5477E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125</w:t>
            </w:r>
          </w:p>
        </w:tc>
        <w:tc>
          <w:tcPr>
            <w:tcW w:w="1129" w:type="dxa"/>
            <w:tcBorders>
              <w:top w:val="nil"/>
              <w:left w:val="nil"/>
              <w:bottom w:val="single" w:sz="4" w:space="0" w:color="auto"/>
              <w:right w:val="single" w:sz="4" w:space="0" w:color="auto"/>
            </w:tcBorders>
            <w:shd w:val="clear" w:color="auto" w:fill="auto"/>
            <w:noWrap/>
            <w:vAlign w:val="bottom"/>
            <w:hideMark/>
          </w:tcPr>
          <w:p w14:paraId="12C5D6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79320289</w:t>
            </w:r>
          </w:p>
        </w:tc>
        <w:tc>
          <w:tcPr>
            <w:tcW w:w="3990" w:type="dxa"/>
            <w:tcBorders>
              <w:top w:val="nil"/>
              <w:left w:val="nil"/>
              <w:bottom w:val="single" w:sz="4" w:space="0" w:color="auto"/>
              <w:right w:val="single" w:sz="4" w:space="0" w:color="auto"/>
            </w:tcBorders>
            <w:shd w:val="clear" w:color="auto" w:fill="auto"/>
            <w:noWrap/>
            <w:vAlign w:val="bottom"/>
            <w:hideMark/>
          </w:tcPr>
          <w:p w14:paraId="4AC0B8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rukavca 40102103</w:t>
            </w:r>
          </w:p>
        </w:tc>
        <w:tc>
          <w:tcPr>
            <w:tcW w:w="1116" w:type="dxa"/>
            <w:tcBorders>
              <w:top w:val="nil"/>
              <w:left w:val="nil"/>
              <w:bottom w:val="single" w:sz="4" w:space="0" w:color="auto"/>
              <w:right w:val="single" w:sz="4" w:space="0" w:color="auto"/>
            </w:tcBorders>
            <w:shd w:val="clear" w:color="000000" w:fill="FFFFFF"/>
            <w:vAlign w:val="center"/>
            <w:hideMark/>
          </w:tcPr>
          <w:p w14:paraId="5E69F54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1F35FD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0B073A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C5293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66DE816D" w14:textId="006ABD6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1181A4D" w14:textId="6551710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4B5BE70" w14:textId="05E60B7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B5786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D2FAC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769DD5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F0090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126</w:t>
            </w:r>
          </w:p>
        </w:tc>
        <w:tc>
          <w:tcPr>
            <w:tcW w:w="1129" w:type="dxa"/>
            <w:tcBorders>
              <w:top w:val="nil"/>
              <w:left w:val="nil"/>
              <w:bottom w:val="single" w:sz="4" w:space="0" w:color="auto"/>
              <w:right w:val="single" w:sz="4" w:space="0" w:color="auto"/>
            </w:tcBorders>
            <w:shd w:val="clear" w:color="auto" w:fill="auto"/>
            <w:noWrap/>
            <w:vAlign w:val="bottom"/>
            <w:hideMark/>
          </w:tcPr>
          <w:p w14:paraId="33B832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79320347</w:t>
            </w:r>
          </w:p>
        </w:tc>
        <w:tc>
          <w:tcPr>
            <w:tcW w:w="3990" w:type="dxa"/>
            <w:tcBorders>
              <w:top w:val="nil"/>
              <w:left w:val="nil"/>
              <w:bottom w:val="single" w:sz="4" w:space="0" w:color="auto"/>
              <w:right w:val="single" w:sz="4" w:space="0" w:color="auto"/>
            </w:tcBorders>
            <w:shd w:val="clear" w:color="auto" w:fill="auto"/>
            <w:noWrap/>
            <w:vAlign w:val="bottom"/>
            <w:hideMark/>
          </w:tcPr>
          <w:p w14:paraId="3C864C7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Mehanizam za štelovanje kočnice 42536194</w:t>
            </w:r>
          </w:p>
        </w:tc>
        <w:tc>
          <w:tcPr>
            <w:tcW w:w="1116" w:type="dxa"/>
            <w:tcBorders>
              <w:top w:val="nil"/>
              <w:left w:val="nil"/>
              <w:bottom w:val="single" w:sz="4" w:space="0" w:color="auto"/>
              <w:right w:val="single" w:sz="4" w:space="0" w:color="auto"/>
            </w:tcBorders>
            <w:shd w:val="clear" w:color="000000" w:fill="FFFFFF"/>
            <w:vAlign w:val="center"/>
            <w:hideMark/>
          </w:tcPr>
          <w:p w14:paraId="072F7A8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37D0B2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F20A24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1FEDE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w:t>
            </w:r>
          </w:p>
        </w:tc>
        <w:tc>
          <w:tcPr>
            <w:tcW w:w="1491" w:type="dxa"/>
            <w:tcBorders>
              <w:top w:val="nil"/>
              <w:left w:val="nil"/>
              <w:bottom w:val="single" w:sz="4" w:space="0" w:color="auto"/>
              <w:right w:val="single" w:sz="4" w:space="0" w:color="auto"/>
            </w:tcBorders>
            <w:shd w:val="clear" w:color="auto" w:fill="auto"/>
            <w:noWrap/>
            <w:vAlign w:val="bottom"/>
          </w:tcPr>
          <w:p w14:paraId="79B08A7A" w14:textId="0BD63AA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4BD540C" w14:textId="375D280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E4E0F39" w14:textId="19F06B9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3AAE6C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E636D6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B91D40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35D3E4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127</w:t>
            </w:r>
          </w:p>
        </w:tc>
        <w:tc>
          <w:tcPr>
            <w:tcW w:w="1129" w:type="dxa"/>
            <w:tcBorders>
              <w:top w:val="nil"/>
              <w:left w:val="nil"/>
              <w:bottom w:val="single" w:sz="4" w:space="0" w:color="auto"/>
              <w:right w:val="single" w:sz="4" w:space="0" w:color="auto"/>
            </w:tcBorders>
            <w:shd w:val="clear" w:color="auto" w:fill="auto"/>
            <w:noWrap/>
            <w:vAlign w:val="bottom"/>
            <w:hideMark/>
          </w:tcPr>
          <w:p w14:paraId="3B2B04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79320354</w:t>
            </w:r>
          </w:p>
        </w:tc>
        <w:tc>
          <w:tcPr>
            <w:tcW w:w="3990" w:type="dxa"/>
            <w:tcBorders>
              <w:top w:val="nil"/>
              <w:left w:val="nil"/>
              <w:bottom w:val="single" w:sz="4" w:space="0" w:color="auto"/>
              <w:right w:val="single" w:sz="4" w:space="0" w:color="auto"/>
            </w:tcBorders>
            <w:shd w:val="clear" w:color="auto" w:fill="auto"/>
            <w:noWrap/>
            <w:vAlign w:val="bottom"/>
            <w:hideMark/>
          </w:tcPr>
          <w:p w14:paraId="7C510E5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prednji 7183049</w:t>
            </w:r>
          </w:p>
        </w:tc>
        <w:tc>
          <w:tcPr>
            <w:tcW w:w="1116" w:type="dxa"/>
            <w:tcBorders>
              <w:top w:val="nil"/>
              <w:left w:val="nil"/>
              <w:bottom w:val="single" w:sz="4" w:space="0" w:color="auto"/>
              <w:right w:val="single" w:sz="4" w:space="0" w:color="auto"/>
            </w:tcBorders>
            <w:shd w:val="clear" w:color="000000" w:fill="FFFFFF"/>
            <w:vAlign w:val="center"/>
            <w:hideMark/>
          </w:tcPr>
          <w:p w14:paraId="4CA0BA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D0FAFB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DD5C60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D1A77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B7764F0" w14:textId="0B7BEF6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E681A9C" w14:textId="70F1E8C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AD1C131" w14:textId="3495C6A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BED4BA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97BC06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D69256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47F5C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128</w:t>
            </w:r>
          </w:p>
        </w:tc>
        <w:tc>
          <w:tcPr>
            <w:tcW w:w="1129" w:type="dxa"/>
            <w:tcBorders>
              <w:top w:val="nil"/>
              <w:left w:val="nil"/>
              <w:bottom w:val="single" w:sz="4" w:space="0" w:color="auto"/>
              <w:right w:val="single" w:sz="4" w:space="0" w:color="auto"/>
            </w:tcBorders>
            <w:shd w:val="clear" w:color="auto" w:fill="auto"/>
            <w:noWrap/>
            <w:vAlign w:val="bottom"/>
            <w:hideMark/>
          </w:tcPr>
          <w:p w14:paraId="1513D7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79320362</w:t>
            </w:r>
          </w:p>
        </w:tc>
        <w:tc>
          <w:tcPr>
            <w:tcW w:w="3990" w:type="dxa"/>
            <w:tcBorders>
              <w:top w:val="nil"/>
              <w:left w:val="nil"/>
              <w:bottom w:val="single" w:sz="4" w:space="0" w:color="auto"/>
              <w:right w:val="single" w:sz="4" w:space="0" w:color="auto"/>
            </w:tcBorders>
            <w:shd w:val="clear" w:color="auto" w:fill="auto"/>
            <w:noWrap/>
            <w:vAlign w:val="bottom"/>
            <w:hideMark/>
          </w:tcPr>
          <w:p w14:paraId="354BBE9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zadnji 7183050</w:t>
            </w:r>
          </w:p>
        </w:tc>
        <w:tc>
          <w:tcPr>
            <w:tcW w:w="1116" w:type="dxa"/>
            <w:tcBorders>
              <w:top w:val="nil"/>
              <w:left w:val="nil"/>
              <w:bottom w:val="single" w:sz="4" w:space="0" w:color="auto"/>
              <w:right w:val="single" w:sz="4" w:space="0" w:color="auto"/>
            </w:tcBorders>
            <w:shd w:val="clear" w:color="000000" w:fill="FFFFFF"/>
            <w:vAlign w:val="center"/>
            <w:hideMark/>
          </w:tcPr>
          <w:p w14:paraId="35DAF01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B3937F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D23B1A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D6327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0FF84FDC" w14:textId="6691D37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41C6870" w14:textId="096E467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0DF6F66" w14:textId="2C9C762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6C1664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47EBEC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A3C339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5CD46E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129</w:t>
            </w:r>
          </w:p>
        </w:tc>
        <w:tc>
          <w:tcPr>
            <w:tcW w:w="1129" w:type="dxa"/>
            <w:tcBorders>
              <w:top w:val="nil"/>
              <w:left w:val="nil"/>
              <w:bottom w:val="single" w:sz="4" w:space="0" w:color="auto"/>
              <w:right w:val="single" w:sz="4" w:space="0" w:color="auto"/>
            </w:tcBorders>
            <w:shd w:val="clear" w:color="auto" w:fill="auto"/>
            <w:noWrap/>
            <w:vAlign w:val="bottom"/>
            <w:hideMark/>
          </w:tcPr>
          <w:p w14:paraId="1F25B4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79320388</w:t>
            </w:r>
          </w:p>
        </w:tc>
        <w:tc>
          <w:tcPr>
            <w:tcW w:w="3990" w:type="dxa"/>
            <w:tcBorders>
              <w:top w:val="nil"/>
              <w:left w:val="nil"/>
              <w:bottom w:val="single" w:sz="4" w:space="0" w:color="auto"/>
              <w:right w:val="single" w:sz="4" w:space="0" w:color="auto"/>
            </w:tcBorders>
            <w:shd w:val="clear" w:color="auto" w:fill="auto"/>
            <w:noWrap/>
            <w:vAlign w:val="bottom"/>
            <w:hideMark/>
          </w:tcPr>
          <w:p w14:paraId="0499E97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Gumica zaštitna koc.cilindra 42536176</w:t>
            </w:r>
          </w:p>
        </w:tc>
        <w:tc>
          <w:tcPr>
            <w:tcW w:w="1116" w:type="dxa"/>
            <w:tcBorders>
              <w:top w:val="nil"/>
              <w:left w:val="nil"/>
              <w:bottom w:val="single" w:sz="4" w:space="0" w:color="auto"/>
              <w:right w:val="single" w:sz="4" w:space="0" w:color="auto"/>
            </w:tcBorders>
            <w:shd w:val="clear" w:color="000000" w:fill="FFFFFF"/>
            <w:vAlign w:val="center"/>
            <w:hideMark/>
          </w:tcPr>
          <w:p w14:paraId="1F9E7B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DF404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5516B7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F95BA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7E24B37B" w14:textId="24D835D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1067A74" w14:textId="4657796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094AF3F" w14:textId="036B4C3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313EE6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EAEFD67"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2DFC77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2949D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130</w:t>
            </w:r>
          </w:p>
        </w:tc>
        <w:tc>
          <w:tcPr>
            <w:tcW w:w="1129" w:type="dxa"/>
            <w:tcBorders>
              <w:top w:val="nil"/>
              <w:left w:val="nil"/>
              <w:bottom w:val="single" w:sz="4" w:space="0" w:color="auto"/>
              <w:right w:val="single" w:sz="4" w:space="0" w:color="auto"/>
            </w:tcBorders>
            <w:shd w:val="clear" w:color="auto" w:fill="auto"/>
            <w:noWrap/>
            <w:vAlign w:val="bottom"/>
            <w:hideMark/>
          </w:tcPr>
          <w:p w14:paraId="4A642EB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79320420</w:t>
            </w:r>
          </w:p>
        </w:tc>
        <w:tc>
          <w:tcPr>
            <w:tcW w:w="3990" w:type="dxa"/>
            <w:tcBorders>
              <w:top w:val="nil"/>
              <w:left w:val="nil"/>
              <w:bottom w:val="single" w:sz="4" w:space="0" w:color="auto"/>
              <w:right w:val="single" w:sz="4" w:space="0" w:color="auto"/>
            </w:tcBorders>
            <w:shd w:val="clear" w:color="auto" w:fill="auto"/>
            <w:noWrap/>
            <w:vAlign w:val="bottom"/>
            <w:hideMark/>
          </w:tcPr>
          <w:p w14:paraId="00616A9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zadnja Std. 2996501</w:t>
            </w:r>
          </w:p>
        </w:tc>
        <w:tc>
          <w:tcPr>
            <w:tcW w:w="1116" w:type="dxa"/>
            <w:tcBorders>
              <w:top w:val="nil"/>
              <w:left w:val="nil"/>
              <w:bottom w:val="single" w:sz="4" w:space="0" w:color="auto"/>
              <w:right w:val="single" w:sz="4" w:space="0" w:color="auto"/>
            </w:tcBorders>
            <w:shd w:val="clear" w:color="000000" w:fill="FFFFFF"/>
            <w:vAlign w:val="center"/>
            <w:hideMark/>
          </w:tcPr>
          <w:p w14:paraId="3443E9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C5212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395720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74591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w:t>
            </w:r>
          </w:p>
        </w:tc>
        <w:tc>
          <w:tcPr>
            <w:tcW w:w="1491" w:type="dxa"/>
            <w:tcBorders>
              <w:top w:val="nil"/>
              <w:left w:val="nil"/>
              <w:bottom w:val="single" w:sz="4" w:space="0" w:color="auto"/>
              <w:right w:val="single" w:sz="4" w:space="0" w:color="auto"/>
            </w:tcBorders>
            <w:shd w:val="clear" w:color="auto" w:fill="auto"/>
            <w:noWrap/>
            <w:vAlign w:val="bottom"/>
          </w:tcPr>
          <w:p w14:paraId="42FDE635" w14:textId="3877675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17556B3" w14:textId="3BF1708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D8BC388" w14:textId="1596240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5D8FC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050B29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85640A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DF4B33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131</w:t>
            </w:r>
          </w:p>
        </w:tc>
        <w:tc>
          <w:tcPr>
            <w:tcW w:w="1129" w:type="dxa"/>
            <w:tcBorders>
              <w:top w:val="nil"/>
              <w:left w:val="nil"/>
              <w:bottom w:val="single" w:sz="4" w:space="0" w:color="auto"/>
              <w:right w:val="single" w:sz="4" w:space="0" w:color="auto"/>
            </w:tcBorders>
            <w:shd w:val="clear" w:color="auto" w:fill="auto"/>
            <w:noWrap/>
            <w:vAlign w:val="bottom"/>
            <w:hideMark/>
          </w:tcPr>
          <w:p w14:paraId="4F8C36A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79320446</w:t>
            </w:r>
          </w:p>
        </w:tc>
        <w:tc>
          <w:tcPr>
            <w:tcW w:w="3990" w:type="dxa"/>
            <w:tcBorders>
              <w:top w:val="nil"/>
              <w:left w:val="nil"/>
              <w:bottom w:val="single" w:sz="4" w:space="0" w:color="auto"/>
              <w:right w:val="single" w:sz="4" w:space="0" w:color="auto"/>
            </w:tcBorders>
            <w:shd w:val="clear" w:color="auto" w:fill="auto"/>
            <w:noWrap/>
            <w:vAlign w:val="bottom"/>
            <w:hideMark/>
          </w:tcPr>
          <w:p w14:paraId="511946D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poprečna 42118694</w:t>
            </w:r>
          </w:p>
        </w:tc>
        <w:tc>
          <w:tcPr>
            <w:tcW w:w="1116" w:type="dxa"/>
            <w:tcBorders>
              <w:top w:val="nil"/>
              <w:left w:val="nil"/>
              <w:bottom w:val="single" w:sz="4" w:space="0" w:color="auto"/>
              <w:right w:val="single" w:sz="4" w:space="0" w:color="auto"/>
            </w:tcBorders>
            <w:shd w:val="clear" w:color="000000" w:fill="FFFFFF"/>
            <w:vAlign w:val="center"/>
            <w:hideMark/>
          </w:tcPr>
          <w:p w14:paraId="51BF52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3DF862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12B7D7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C79D1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86D5BE0" w14:textId="06DCDB9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66A502D" w14:textId="0D5EBF4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792CA35" w14:textId="57C3CB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564106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AD5D4E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F0637A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FFBBF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132</w:t>
            </w:r>
          </w:p>
        </w:tc>
        <w:tc>
          <w:tcPr>
            <w:tcW w:w="1129" w:type="dxa"/>
            <w:tcBorders>
              <w:top w:val="nil"/>
              <w:left w:val="nil"/>
              <w:bottom w:val="single" w:sz="4" w:space="0" w:color="auto"/>
              <w:right w:val="single" w:sz="4" w:space="0" w:color="auto"/>
            </w:tcBorders>
            <w:shd w:val="clear" w:color="auto" w:fill="auto"/>
            <w:noWrap/>
            <w:vAlign w:val="bottom"/>
            <w:hideMark/>
          </w:tcPr>
          <w:p w14:paraId="37E5FA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79320461</w:t>
            </w:r>
          </w:p>
        </w:tc>
        <w:tc>
          <w:tcPr>
            <w:tcW w:w="3990" w:type="dxa"/>
            <w:tcBorders>
              <w:top w:val="nil"/>
              <w:left w:val="nil"/>
              <w:bottom w:val="single" w:sz="4" w:space="0" w:color="auto"/>
              <w:right w:val="single" w:sz="4" w:space="0" w:color="auto"/>
            </w:tcBorders>
            <w:shd w:val="clear" w:color="auto" w:fill="auto"/>
            <w:noWrap/>
            <w:vAlign w:val="bottom"/>
            <w:hideMark/>
          </w:tcPr>
          <w:p w14:paraId="0CD58B4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Spona gurajuća 41215165</w:t>
            </w:r>
          </w:p>
        </w:tc>
        <w:tc>
          <w:tcPr>
            <w:tcW w:w="1116" w:type="dxa"/>
            <w:tcBorders>
              <w:top w:val="nil"/>
              <w:left w:val="nil"/>
              <w:bottom w:val="single" w:sz="4" w:space="0" w:color="auto"/>
              <w:right w:val="single" w:sz="4" w:space="0" w:color="auto"/>
            </w:tcBorders>
            <w:shd w:val="clear" w:color="000000" w:fill="FFFFFF"/>
            <w:vAlign w:val="center"/>
            <w:hideMark/>
          </w:tcPr>
          <w:p w14:paraId="774C4BC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504D5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588544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A151BF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6DF21E8" w14:textId="6889312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924A430" w14:textId="3188CF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DBB964A" w14:textId="61E1E13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08147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AB363B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639C46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C91F46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133</w:t>
            </w:r>
          </w:p>
        </w:tc>
        <w:tc>
          <w:tcPr>
            <w:tcW w:w="1129" w:type="dxa"/>
            <w:tcBorders>
              <w:top w:val="nil"/>
              <w:left w:val="nil"/>
              <w:bottom w:val="single" w:sz="4" w:space="0" w:color="auto"/>
              <w:right w:val="single" w:sz="4" w:space="0" w:color="auto"/>
            </w:tcBorders>
            <w:shd w:val="clear" w:color="auto" w:fill="auto"/>
            <w:noWrap/>
            <w:vAlign w:val="bottom"/>
            <w:hideMark/>
          </w:tcPr>
          <w:p w14:paraId="065930F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79320479</w:t>
            </w:r>
          </w:p>
        </w:tc>
        <w:tc>
          <w:tcPr>
            <w:tcW w:w="3990" w:type="dxa"/>
            <w:tcBorders>
              <w:top w:val="nil"/>
              <w:left w:val="nil"/>
              <w:bottom w:val="single" w:sz="4" w:space="0" w:color="auto"/>
              <w:right w:val="single" w:sz="4" w:space="0" w:color="auto"/>
            </w:tcBorders>
            <w:shd w:val="clear" w:color="auto" w:fill="auto"/>
            <w:noWrap/>
            <w:vAlign w:val="bottom"/>
            <w:hideMark/>
          </w:tcPr>
          <w:p w14:paraId="26B833C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Spojnica kpt./set 504148906</w:t>
            </w:r>
          </w:p>
        </w:tc>
        <w:tc>
          <w:tcPr>
            <w:tcW w:w="1116" w:type="dxa"/>
            <w:tcBorders>
              <w:top w:val="nil"/>
              <w:left w:val="nil"/>
              <w:bottom w:val="single" w:sz="4" w:space="0" w:color="auto"/>
              <w:right w:val="single" w:sz="4" w:space="0" w:color="auto"/>
            </w:tcBorders>
            <w:shd w:val="clear" w:color="000000" w:fill="FFFFFF"/>
            <w:vAlign w:val="center"/>
            <w:hideMark/>
          </w:tcPr>
          <w:p w14:paraId="03A7D83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91DF4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D2B09B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71FF9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10C5156E" w14:textId="63A44DC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3D3E63D" w14:textId="4A27604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334A4BA" w14:textId="7230833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5A0431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039D8A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B37E0C4"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1308AA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lastRenderedPageBreak/>
              <w:t>134</w:t>
            </w:r>
          </w:p>
        </w:tc>
        <w:tc>
          <w:tcPr>
            <w:tcW w:w="1129" w:type="dxa"/>
            <w:tcBorders>
              <w:top w:val="nil"/>
              <w:left w:val="nil"/>
              <w:bottom w:val="single" w:sz="4" w:space="0" w:color="auto"/>
              <w:right w:val="single" w:sz="4" w:space="0" w:color="auto"/>
            </w:tcBorders>
            <w:shd w:val="clear" w:color="auto" w:fill="auto"/>
            <w:noWrap/>
            <w:vAlign w:val="bottom"/>
            <w:hideMark/>
          </w:tcPr>
          <w:p w14:paraId="0E44A78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79320487</w:t>
            </w:r>
          </w:p>
        </w:tc>
        <w:tc>
          <w:tcPr>
            <w:tcW w:w="3990" w:type="dxa"/>
            <w:tcBorders>
              <w:top w:val="nil"/>
              <w:left w:val="nil"/>
              <w:bottom w:val="single" w:sz="4" w:space="0" w:color="auto"/>
              <w:right w:val="single" w:sz="4" w:space="0" w:color="auto"/>
            </w:tcBorders>
            <w:shd w:val="clear" w:color="auto" w:fill="auto"/>
            <w:noWrap/>
            <w:vAlign w:val="bottom"/>
            <w:hideMark/>
          </w:tcPr>
          <w:p w14:paraId="7ADAAA1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kvačila na menjaču 41035469</w:t>
            </w:r>
          </w:p>
        </w:tc>
        <w:tc>
          <w:tcPr>
            <w:tcW w:w="1116" w:type="dxa"/>
            <w:tcBorders>
              <w:top w:val="nil"/>
              <w:left w:val="nil"/>
              <w:bottom w:val="single" w:sz="4" w:space="0" w:color="auto"/>
              <w:right w:val="single" w:sz="4" w:space="0" w:color="auto"/>
            </w:tcBorders>
            <w:shd w:val="clear" w:color="000000" w:fill="FFFFFF"/>
            <w:vAlign w:val="center"/>
            <w:hideMark/>
          </w:tcPr>
          <w:p w14:paraId="31BD52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706B6B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79C0B3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867A9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BD40B41" w14:textId="0094002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0C0C01D" w14:textId="60C4FFB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D96E9FC" w14:textId="314936B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19B2D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91B667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63D114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9B695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135</w:t>
            </w:r>
          </w:p>
        </w:tc>
        <w:tc>
          <w:tcPr>
            <w:tcW w:w="1129" w:type="dxa"/>
            <w:tcBorders>
              <w:top w:val="nil"/>
              <w:left w:val="nil"/>
              <w:bottom w:val="single" w:sz="4" w:space="0" w:color="auto"/>
              <w:right w:val="single" w:sz="4" w:space="0" w:color="auto"/>
            </w:tcBorders>
            <w:shd w:val="clear" w:color="auto" w:fill="auto"/>
            <w:noWrap/>
            <w:vAlign w:val="bottom"/>
            <w:hideMark/>
          </w:tcPr>
          <w:p w14:paraId="2C9B925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79320560</w:t>
            </w:r>
          </w:p>
        </w:tc>
        <w:tc>
          <w:tcPr>
            <w:tcW w:w="3990" w:type="dxa"/>
            <w:tcBorders>
              <w:top w:val="nil"/>
              <w:left w:val="nil"/>
              <w:bottom w:val="single" w:sz="4" w:space="0" w:color="auto"/>
              <w:right w:val="single" w:sz="4" w:space="0" w:color="auto"/>
            </w:tcBorders>
            <w:shd w:val="clear" w:color="auto" w:fill="auto"/>
            <w:noWrap/>
            <w:vAlign w:val="bottom"/>
            <w:hideMark/>
          </w:tcPr>
          <w:p w14:paraId="674AA25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Set za repar.kočnice desni 42537363</w:t>
            </w:r>
          </w:p>
        </w:tc>
        <w:tc>
          <w:tcPr>
            <w:tcW w:w="1116" w:type="dxa"/>
            <w:tcBorders>
              <w:top w:val="nil"/>
              <w:left w:val="nil"/>
              <w:bottom w:val="single" w:sz="4" w:space="0" w:color="auto"/>
              <w:right w:val="single" w:sz="4" w:space="0" w:color="auto"/>
            </w:tcBorders>
            <w:shd w:val="clear" w:color="000000" w:fill="FFFFFF"/>
            <w:vAlign w:val="center"/>
            <w:hideMark/>
          </w:tcPr>
          <w:p w14:paraId="354207E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135A9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2B2384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26E3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50F367B1" w14:textId="3623A82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4DDCD3D" w14:textId="4B166B6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C177220" w14:textId="48D5BF3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A8235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03B190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6A30544"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FCD309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136</w:t>
            </w:r>
          </w:p>
        </w:tc>
        <w:tc>
          <w:tcPr>
            <w:tcW w:w="1129" w:type="dxa"/>
            <w:tcBorders>
              <w:top w:val="nil"/>
              <w:left w:val="nil"/>
              <w:bottom w:val="single" w:sz="4" w:space="0" w:color="auto"/>
              <w:right w:val="single" w:sz="4" w:space="0" w:color="auto"/>
            </w:tcBorders>
            <w:shd w:val="clear" w:color="auto" w:fill="auto"/>
            <w:noWrap/>
            <w:vAlign w:val="bottom"/>
            <w:hideMark/>
          </w:tcPr>
          <w:p w14:paraId="2DCE734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79320578</w:t>
            </w:r>
          </w:p>
        </w:tc>
        <w:tc>
          <w:tcPr>
            <w:tcW w:w="3990" w:type="dxa"/>
            <w:tcBorders>
              <w:top w:val="nil"/>
              <w:left w:val="nil"/>
              <w:bottom w:val="single" w:sz="4" w:space="0" w:color="auto"/>
              <w:right w:val="single" w:sz="4" w:space="0" w:color="auto"/>
            </w:tcBorders>
            <w:shd w:val="clear" w:color="auto" w:fill="auto"/>
            <w:noWrap/>
            <w:vAlign w:val="bottom"/>
            <w:hideMark/>
          </w:tcPr>
          <w:p w14:paraId="6429B4B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Set za reparac.kočn.štelujući 42550961</w:t>
            </w:r>
          </w:p>
        </w:tc>
        <w:tc>
          <w:tcPr>
            <w:tcW w:w="1116" w:type="dxa"/>
            <w:tcBorders>
              <w:top w:val="nil"/>
              <w:left w:val="nil"/>
              <w:bottom w:val="single" w:sz="4" w:space="0" w:color="auto"/>
              <w:right w:val="single" w:sz="4" w:space="0" w:color="auto"/>
            </w:tcBorders>
            <w:shd w:val="clear" w:color="000000" w:fill="FFFFFF"/>
            <w:vAlign w:val="center"/>
            <w:hideMark/>
          </w:tcPr>
          <w:p w14:paraId="2F070B0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C3FD68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814D21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1CD14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8</w:t>
            </w:r>
          </w:p>
        </w:tc>
        <w:tc>
          <w:tcPr>
            <w:tcW w:w="1491" w:type="dxa"/>
            <w:tcBorders>
              <w:top w:val="nil"/>
              <w:left w:val="nil"/>
              <w:bottom w:val="single" w:sz="4" w:space="0" w:color="auto"/>
              <w:right w:val="single" w:sz="4" w:space="0" w:color="auto"/>
            </w:tcBorders>
            <w:shd w:val="clear" w:color="auto" w:fill="auto"/>
            <w:noWrap/>
            <w:vAlign w:val="bottom"/>
          </w:tcPr>
          <w:p w14:paraId="43AA7317" w14:textId="20915F0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D0E2300" w14:textId="6EE9F60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261BB8D" w14:textId="10F700E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A64D0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891A63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D5F0F57"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70DE7C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137</w:t>
            </w:r>
          </w:p>
        </w:tc>
        <w:tc>
          <w:tcPr>
            <w:tcW w:w="1129" w:type="dxa"/>
            <w:tcBorders>
              <w:top w:val="nil"/>
              <w:left w:val="nil"/>
              <w:bottom w:val="single" w:sz="4" w:space="0" w:color="auto"/>
              <w:right w:val="single" w:sz="4" w:space="0" w:color="auto"/>
            </w:tcBorders>
            <w:shd w:val="clear" w:color="auto" w:fill="auto"/>
            <w:noWrap/>
            <w:vAlign w:val="bottom"/>
            <w:hideMark/>
          </w:tcPr>
          <w:p w14:paraId="1B80C03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79320636</w:t>
            </w:r>
          </w:p>
        </w:tc>
        <w:tc>
          <w:tcPr>
            <w:tcW w:w="3990" w:type="dxa"/>
            <w:tcBorders>
              <w:top w:val="nil"/>
              <w:left w:val="nil"/>
              <w:bottom w:val="single" w:sz="4" w:space="0" w:color="auto"/>
              <w:right w:val="single" w:sz="4" w:space="0" w:color="auto"/>
            </w:tcBorders>
            <w:shd w:val="clear" w:color="auto" w:fill="auto"/>
            <w:noWrap/>
            <w:vAlign w:val="bottom"/>
            <w:hideMark/>
          </w:tcPr>
          <w:p w14:paraId="355BB7E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Cilindar kočioni prednji 41211369</w:t>
            </w:r>
          </w:p>
        </w:tc>
        <w:tc>
          <w:tcPr>
            <w:tcW w:w="1116" w:type="dxa"/>
            <w:tcBorders>
              <w:top w:val="nil"/>
              <w:left w:val="nil"/>
              <w:bottom w:val="single" w:sz="4" w:space="0" w:color="auto"/>
              <w:right w:val="single" w:sz="4" w:space="0" w:color="auto"/>
            </w:tcBorders>
            <w:shd w:val="clear" w:color="000000" w:fill="FFFFFF"/>
            <w:vAlign w:val="center"/>
            <w:hideMark/>
          </w:tcPr>
          <w:p w14:paraId="1AAC02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3DB39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C42912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0C847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3</w:t>
            </w:r>
          </w:p>
        </w:tc>
        <w:tc>
          <w:tcPr>
            <w:tcW w:w="1491" w:type="dxa"/>
            <w:tcBorders>
              <w:top w:val="nil"/>
              <w:left w:val="nil"/>
              <w:bottom w:val="single" w:sz="4" w:space="0" w:color="auto"/>
              <w:right w:val="single" w:sz="4" w:space="0" w:color="auto"/>
            </w:tcBorders>
            <w:shd w:val="clear" w:color="auto" w:fill="auto"/>
            <w:noWrap/>
            <w:vAlign w:val="bottom"/>
          </w:tcPr>
          <w:p w14:paraId="5E77AF95" w14:textId="29E5483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097C9BC" w14:textId="2E37B34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A230CA2" w14:textId="03F6CD89"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DA88C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62E682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191C42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2DC4E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138</w:t>
            </w:r>
          </w:p>
        </w:tc>
        <w:tc>
          <w:tcPr>
            <w:tcW w:w="1129" w:type="dxa"/>
            <w:tcBorders>
              <w:top w:val="nil"/>
              <w:left w:val="nil"/>
              <w:bottom w:val="single" w:sz="4" w:space="0" w:color="auto"/>
              <w:right w:val="single" w:sz="4" w:space="0" w:color="auto"/>
            </w:tcBorders>
            <w:shd w:val="clear" w:color="auto" w:fill="auto"/>
            <w:noWrap/>
            <w:vAlign w:val="bottom"/>
            <w:hideMark/>
          </w:tcPr>
          <w:p w14:paraId="58C2328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79320669</w:t>
            </w:r>
          </w:p>
        </w:tc>
        <w:tc>
          <w:tcPr>
            <w:tcW w:w="3990" w:type="dxa"/>
            <w:tcBorders>
              <w:top w:val="nil"/>
              <w:left w:val="nil"/>
              <w:bottom w:val="single" w:sz="4" w:space="0" w:color="auto"/>
              <w:right w:val="single" w:sz="4" w:space="0" w:color="auto"/>
            </w:tcBorders>
            <w:shd w:val="clear" w:color="auto" w:fill="auto"/>
            <w:noWrap/>
            <w:vAlign w:val="bottom"/>
            <w:hideMark/>
          </w:tcPr>
          <w:p w14:paraId="2D1991C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Vijak točka zadnji 42127244</w:t>
            </w:r>
          </w:p>
        </w:tc>
        <w:tc>
          <w:tcPr>
            <w:tcW w:w="1116" w:type="dxa"/>
            <w:tcBorders>
              <w:top w:val="nil"/>
              <w:left w:val="nil"/>
              <w:bottom w:val="single" w:sz="4" w:space="0" w:color="auto"/>
              <w:right w:val="single" w:sz="4" w:space="0" w:color="auto"/>
            </w:tcBorders>
            <w:shd w:val="clear" w:color="000000" w:fill="FFFFFF"/>
            <w:vAlign w:val="center"/>
            <w:hideMark/>
          </w:tcPr>
          <w:p w14:paraId="48F97DB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659B9B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B3582B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EE4379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c>
          <w:tcPr>
            <w:tcW w:w="1491" w:type="dxa"/>
            <w:tcBorders>
              <w:top w:val="nil"/>
              <w:left w:val="nil"/>
              <w:bottom w:val="single" w:sz="4" w:space="0" w:color="auto"/>
              <w:right w:val="single" w:sz="4" w:space="0" w:color="auto"/>
            </w:tcBorders>
            <w:shd w:val="clear" w:color="auto" w:fill="auto"/>
            <w:noWrap/>
            <w:vAlign w:val="bottom"/>
          </w:tcPr>
          <w:p w14:paraId="0434790A" w14:textId="7E88DF5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C14336C" w14:textId="1B21E63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E059850" w14:textId="5C1134C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7B12C6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30212A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5A86FD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01F6E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139</w:t>
            </w:r>
          </w:p>
        </w:tc>
        <w:tc>
          <w:tcPr>
            <w:tcW w:w="1129" w:type="dxa"/>
            <w:tcBorders>
              <w:top w:val="nil"/>
              <w:left w:val="nil"/>
              <w:bottom w:val="single" w:sz="4" w:space="0" w:color="auto"/>
              <w:right w:val="single" w:sz="4" w:space="0" w:color="auto"/>
            </w:tcBorders>
            <w:shd w:val="clear" w:color="auto" w:fill="auto"/>
            <w:noWrap/>
            <w:vAlign w:val="bottom"/>
            <w:hideMark/>
          </w:tcPr>
          <w:p w14:paraId="60CBF8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79320768</w:t>
            </w:r>
          </w:p>
        </w:tc>
        <w:tc>
          <w:tcPr>
            <w:tcW w:w="3990" w:type="dxa"/>
            <w:tcBorders>
              <w:top w:val="nil"/>
              <w:left w:val="nil"/>
              <w:bottom w:val="single" w:sz="4" w:space="0" w:color="auto"/>
              <w:right w:val="single" w:sz="4" w:space="0" w:color="auto"/>
            </w:tcBorders>
            <w:shd w:val="clear" w:color="auto" w:fill="auto"/>
            <w:noWrap/>
            <w:vAlign w:val="bottom"/>
            <w:hideMark/>
          </w:tcPr>
          <w:p w14:paraId="0C0F9CD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sedišta 42538424</w:t>
            </w:r>
          </w:p>
        </w:tc>
        <w:tc>
          <w:tcPr>
            <w:tcW w:w="1116" w:type="dxa"/>
            <w:tcBorders>
              <w:top w:val="nil"/>
              <w:left w:val="nil"/>
              <w:bottom w:val="single" w:sz="4" w:space="0" w:color="auto"/>
              <w:right w:val="single" w:sz="4" w:space="0" w:color="auto"/>
            </w:tcBorders>
            <w:shd w:val="clear" w:color="000000" w:fill="FFFFFF"/>
            <w:vAlign w:val="center"/>
            <w:hideMark/>
          </w:tcPr>
          <w:p w14:paraId="4E00294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73CBF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07EB2C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79E6F1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24198321" w14:textId="3BD87F7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1C8496E" w14:textId="0A64107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7BB5BC87" w14:textId="63ECB18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60E70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2FAAC1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316B016"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9D7F0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140</w:t>
            </w:r>
          </w:p>
        </w:tc>
        <w:tc>
          <w:tcPr>
            <w:tcW w:w="1129" w:type="dxa"/>
            <w:tcBorders>
              <w:top w:val="nil"/>
              <w:left w:val="nil"/>
              <w:bottom w:val="single" w:sz="4" w:space="0" w:color="auto"/>
              <w:right w:val="single" w:sz="4" w:space="0" w:color="auto"/>
            </w:tcBorders>
            <w:shd w:val="clear" w:color="auto" w:fill="auto"/>
            <w:noWrap/>
            <w:vAlign w:val="bottom"/>
            <w:hideMark/>
          </w:tcPr>
          <w:p w14:paraId="6C2AF9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79320792</w:t>
            </w:r>
          </w:p>
        </w:tc>
        <w:tc>
          <w:tcPr>
            <w:tcW w:w="3990" w:type="dxa"/>
            <w:tcBorders>
              <w:top w:val="nil"/>
              <w:left w:val="nil"/>
              <w:bottom w:val="single" w:sz="4" w:space="0" w:color="auto"/>
              <w:right w:val="single" w:sz="4" w:space="0" w:color="auto"/>
            </w:tcBorders>
            <w:shd w:val="clear" w:color="auto" w:fill="auto"/>
            <w:noWrap/>
            <w:vAlign w:val="bottom"/>
            <w:hideMark/>
          </w:tcPr>
          <w:p w14:paraId="47A0D5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Poluosovina prednja desna 42103392</w:t>
            </w:r>
          </w:p>
        </w:tc>
        <w:tc>
          <w:tcPr>
            <w:tcW w:w="1116" w:type="dxa"/>
            <w:tcBorders>
              <w:top w:val="nil"/>
              <w:left w:val="nil"/>
              <w:bottom w:val="single" w:sz="4" w:space="0" w:color="auto"/>
              <w:right w:val="single" w:sz="4" w:space="0" w:color="auto"/>
            </w:tcBorders>
            <w:shd w:val="clear" w:color="000000" w:fill="FFFFFF"/>
            <w:vAlign w:val="center"/>
            <w:hideMark/>
          </w:tcPr>
          <w:p w14:paraId="0031BD4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F3794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23F495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0ECB07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33B14A3" w14:textId="4901581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C935C4D" w14:textId="786EAD7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C48BA77" w14:textId="7B9E069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D260C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7AA80A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11B0A3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86DE3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141</w:t>
            </w:r>
          </w:p>
        </w:tc>
        <w:tc>
          <w:tcPr>
            <w:tcW w:w="1129" w:type="dxa"/>
            <w:tcBorders>
              <w:top w:val="nil"/>
              <w:left w:val="nil"/>
              <w:bottom w:val="single" w:sz="4" w:space="0" w:color="auto"/>
              <w:right w:val="single" w:sz="4" w:space="0" w:color="auto"/>
            </w:tcBorders>
            <w:shd w:val="clear" w:color="auto" w:fill="auto"/>
            <w:noWrap/>
            <w:vAlign w:val="bottom"/>
            <w:hideMark/>
          </w:tcPr>
          <w:p w14:paraId="4ABF94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79320800</w:t>
            </w:r>
          </w:p>
        </w:tc>
        <w:tc>
          <w:tcPr>
            <w:tcW w:w="3990" w:type="dxa"/>
            <w:tcBorders>
              <w:top w:val="nil"/>
              <w:left w:val="nil"/>
              <w:bottom w:val="single" w:sz="4" w:space="0" w:color="auto"/>
              <w:right w:val="single" w:sz="4" w:space="0" w:color="auto"/>
            </w:tcBorders>
            <w:shd w:val="clear" w:color="auto" w:fill="auto"/>
            <w:noWrap/>
            <w:vAlign w:val="bottom"/>
            <w:hideMark/>
          </w:tcPr>
          <w:p w14:paraId="32BD7C7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Poluosovina prednja leva 42103391</w:t>
            </w:r>
          </w:p>
        </w:tc>
        <w:tc>
          <w:tcPr>
            <w:tcW w:w="1116" w:type="dxa"/>
            <w:tcBorders>
              <w:top w:val="nil"/>
              <w:left w:val="nil"/>
              <w:bottom w:val="single" w:sz="4" w:space="0" w:color="auto"/>
              <w:right w:val="single" w:sz="4" w:space="0" w:color="auto"/>
            </w:tcBorders>
            <w:shd w:val="clear" w:color="000000" w:fill="FFFFFF"/>
            <w:vAlign w:val="center"/>
            <w:hideMark/>
          </w:tcPr>
          <w:p w14:paraId="2A5D51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8F950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F8F673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B77D8A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FC0AFD3" w14:textId="23D6DC1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E263467" w14:textId="78E5D2D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AB52BE9" w14:textId="539E3F0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36250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DC95DA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DDEF8F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564AB1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142</w:t>
            </w:r>
          </w:p>
        </w:tc>
        <w:tc>
          <w:tcPr>
            <w:tcW w:w="1129" w:type="dxa"/>
            <w:tcBorders>
              <w:top w:val="nil"/>
              <w:left w:val="nil"/>
              <w:bottom w:val="single" w:sz="4" w:space="0" w:color="auto"/>
              <w:right w:val="single" w:sz="4" w:space="0" w:color="auto"/>
            </w:tcBorders>
            <w:shd w:val="clear" w:color="auto" w:fill="auto"/>
            <w:noWrap/>
            <w:vAlign w:val="bottom"/>
            <w:hideMark/>
          </w:tcPr>
          <w:p w14:paraId="62045E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79320867</w:t>
            </w:r>
          </w:p>
        </w:tc>
        <w:tc>
          <w:tcPr>
            <w:tcW w:w="3990" w:type="dxa"/>
            <w:tcBorders>
              <w:top w:val="nil"/>
              <w:left w:val="nil"/>
              <w:bottom w:val="single" w:sz="4" w:space="0" w:color="auto"/>
              <w:right w:val="single" w:sz="4" w:space="0" w:color="auto"/>
            </w:tcBorders>
            <w:shd w:val="clear" w:color="auto" w:fill="auto"/>
            <w:noWrap/>
            <w:vAlign w:val="bottom"/>
            <w:hideMark/>
          </w:tcPr>
          <w:p w14:paraId="5CAB64B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kabine zadnji 504068625</w:t>
            </w:r>
          </w:p>
        </w:tc>
        <w:tc>
          <w:tcPr>
            <w:tcW w:w="1116" w:type="dxa"/>
            <w:tcBorders>
              <w:top w:val="nil"/>
              <w:left w:val="nil"/>
              <w:bottom w:val="single" w:sz="4" w:space="0" w:color="auto"/>
              <w:right w:val="single" w:sz="4" w:space="0" w:color="auto"/>
            </w:tcBorders>
            <w:shd w:val="clear" w:color="000000" w:fill="FFFFFF"/>
            <w:vAlign w:val="center"/>
            <w:hideMark/>
          </w:tcPr>
          <w:p w14:paraId="3642B9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8D771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C22C3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CA5BF1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1DA14607" w14:textId="17AE3BF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F083E81" w14:textId="28EC98C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A52AB0A" w14:textId="04C5878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20785F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4FDF64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55A0D1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E01BB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143</w:t>
            </w:r>
          </w:p>
        </w:tc>
        <w:tc>
          <w:tcPr>
            <w:tcW w:w="1129" w:type="dxa"/>
            <w:tcBorders>
              <w:top w:val="nil"/>
              <w:left w:val="nil"/>
              <w:bottom w:val="single" w:sz="4" w:space="0" w:color="auto"/>
              <w:right w:val="single" w:sz="4" w:space="0" w:color="auto"/>
            </w:tcBorders>
            <w:shd w:val="clear" w:color="auto" w:fill="auto"/>
            <w:noWrap/>
            <w:vAlign w:val="bottom"/>
            <w:hideMark/>
          </w:tcPr>
          <w:p w14:paraId="3371B8B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79320875</w:t>
            </w:r>
          </w:p>
        </w:tc>
        <w:tc>
          <w:tcPr>
            <w:tcW w:w="3990" w:type="dxa"/>
            <w:tcBorders>
              <w:top w:val="nil"/>
              <w:left w:val="nil"/>
              <w:bottom w:val="single" w:sz="4" w:space="0" w:color="auto"/>
              <w:right w:val="single" w:sz="4" w:space="0" w:color="auto"/>
            </w:tcBorders>
            <w:shd w:val="clear" w:color="auto" w:fill="auto"/>
            <w:noWrap/>
            <w:vAlign w:val="bottom"/>
            <w:hideMark/>
          </w:tcPr>
          <w:p w14:paraId="2CC819E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amortizera kabine 500398364</w:t>
            </w:r>
          </w:p>
        </w:tc>
        <w:tc>
          <w:tcPr>
            <w:tcW w:w="1116" w:type="dxa"/>
            <w:tcBorders>
              <w:top w:val="nil"/>
              <w:left w:val="nil"/>
              <w:bottom w:val="single" w:sz="4" w:space="0" w:color="auto"/>
              <w:right w:val="single" w:sz="4" w:space="0" w:color="auto"/>
            </w:tcBorders>
            <w:shd w:val="clear" w:color="000000" w:fill="FFFFFF"/>
            <w:vAlign w:val="center"/>
            <w:hideMark/>
          </w:tcPr>
          <w:p w14:paraId="139669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C4A7DB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0C5673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0166A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070ED371" w14:textId="60326DE8"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ED25524" w14:textId="08848D6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6191DAB" w14:textId="123EA67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C940FE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733B2A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EE8C90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AB5AD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144</w:t>
            </w:r>
          </w:p>
        </w:tc>
        <w:tc>
          <w:tcPr>
            <w:tcW w:w="1129" w:type="dxa"/>
            <w:tcBorders>
              <w:top w:val="nil"/>
              <w:left w:val="nil"/>
              <w:bottom w:val="single" w:sz="4" w:space="0" w:color="auto"/>
              <w:right w:val="single" w:sz="4" w:space="0" w:color="auto"/>
            </w:tcBorders>
            <w:shd w:val="clear" w:color="auto" w:fill="auto"/>
            <w:noWrap/>
            <w:vAlign w:val="bottom"/>
            <w:hideMark/>
          </w:tcPr>
          <w:p w14:paraId="16CD3E5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79320883</w:t>
            </w:r>
          </w:p>
        </w:tc>
        <w:tc>
          <w:tcPr>
            <w:tcW w:w="3990" w:type="dxa"/>
            <w:tcBorders>
              <w:top w:val="nil"/>
              <w:left w:val="nil"/>
              <w:bottom w:val="single" w:sz="4" w:space="0" w:color="auto"/>
              <w:right w:val="single" w:sz="4" w:space="0" w:color="auto"/>
            </w:tcBorders>
            <w:shd w:val="clear" w:color="auto" w:fill="auto"/>
            <w:noWrap/>
            <w:vAlign w:val="bottom"/>
            <w:hideMark/>
          </w:tcPr>
          <w:p w14:paraId="5ADE918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prednji 41218442</w:t>
            </w:r>
          </w:p>
        </w:tc>
        <w:tc>
          <w:tcPr>
            <w:tcW w:w="1116" w:type="dxa"/>
            <w:tcBorders>
              <w:top w:val="nil"/>
              <w:left w:val="nil"/>
              <w:bottom w:val="single" w:sz="4" w:space="0" w:color="auto"/>
              <w:right w:val="single" w:sz="4" w:space="0" w:color="auto"/>
            </w:tcBorders>
            <w:shd w:val="clear" w:color="000000" w:fill="FFFFFF"/>
            <w:vAlign w:val="center"/>
            <w:hideMark/>
          </w:tcPr>
          <w:p w14:paraId="27830CF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99631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1ED7C2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EC105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DEB29CC" w14:textId="5DD3A497"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1AF56CC" w14:textId="22276ED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EA181DC" w14:textId="09AF38E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4FFC62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361182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074667A5"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3747C6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145</w:t>
            </w:r>
          </w:p>
        </w:tc>
        <w:tc>
          <w:tcPr>
            <w:tcW w:w="1129" w:type="dxa"/>
            <w:tcBorders>
              <w:top w:val="nil"/>
              <w:left w:val="nil"/>
              <w:bottom w:val="single" w:sz="4" w:space="0" w:color="auto"/>
              <w:right w:val="single" w:sz="4" w:space="0" w:color="auto"/>
            </w:tcBorders>
            <w:shd w:val="clear" w:color="auto" w:fill="auto"/>
            <w:noWrap/>
            <w:vAlign w:val="bottom"/>
            <w:hideMark/>
          </w:tcPr>
          <w:p w14:paraId="76D5BF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79320891</w:t>
            </w:r>
          </w:p>
        </w:tc>
        <w:tc>
          <w:tcPr>
            <w:tcW w:w="3990" w:type="dxa"/>
            <w:tcBorders>
              <w:top w:val="nil"/>
              <w:left w:val="nil"/>
              <w:bottom w:val="single" w:sz="4" w:space="0" w:color="auto"/>
              <w:right w:val="single" w:sz="4" w:space="0" w:color="auto"/>
            </w:tcBorders>
            <w:shd w:val="clear" w:color="auto" w:fill="auto"/>
            <w:noWrap/>
            <w:vAlign w:val="bottom"/>
            <w:hideMark/>
          </w:tcPr>
          <w:p w14:paraId="012C1EC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Amortizer zadnji 41218432</w:t>
            </w:r>
          </w:p>
        </w:tc>
        <w:tc>
          <w:tcPr>
            <w:tcW w:w="1116" w:type="dxa"/>
            <w:tcBorders>
              <w:top w:val="nil"/>
              <w:left w:val="nil"/>
              <w:bottom w:val="single" w:sz="4" w:space="0" w:color="auto"/>
              <w:right w:val="single" w:sz="4" w:space="0" w:color="auto"/>
            </w:tcBorders>
            <w:shd w:val="clear" w:color="000000" w:fill="FFFFFF"/>
            <w:vAlign w:val="center"/>
            <w:hideMark/>
          </w:tcPr>
          <w:p w14:paraId="14A4683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23EF6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478D1C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A153C3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BB3EC83" w14:textId="20B5067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508531F5" w14:textId="0201F8D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0DA7213" w14:textId="1B5E0C1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757163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2FC61F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33046D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302D98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146</w:t>
            </w:r>
          </w:p>
        </w:tc>
        <w:tc>
          <w:tcPr>
            <w:tcW w:w="1129" w:type="dxa"/>
            <w:tcBorders>
              <w:top w:val="nil"/>
              <w:left w:val="nil"/>
              <w:bottom w:val="single" w:sz="4" w:space="0" w:color="auto"/>
              <w:right w:val="single" w:sz="4" w:space="0" w:color="auto"/>
            </w:tcBorders>
            <w:shd w:val="clear" w:color="auto" w:fill="auto"/>
            <w:noWrap/>
            <w:vAlign w:val="bottom"/>
            <w:hideMark/>
          </w:tcPr>
          <w:p w14:paraId="0F60709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79320909</w:t>
            </w:r>
          </w:p>
        </w:tc>
        <w:tc>
          <w:tcPr>
            <w:tcW w:w="3990" w:type="dxa"/>
            <w:tcBorders>
              <w:top w:val="nil"/>
              <w:left w:val="nil"/>
              <w:bottom w:val="single" w:sz="4" w:space="0" w:color="auto"/>
              <w:right w:val="single" w:sz="4" w:space="0" w:color="auto"/>
            </w:tcBorders>
            <w:shd w:val="clear" w:color="auto" w:fill="auto"/>
            <w:noWrap/>
            <w:vAlign w:val="bottom"/>
            <w:hideMark/>
          </w:tcPr>
          <w:p w14:paraId="01CCAC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Čaura zadnjeg amortizera 42536960</w:t>
            </w:r>
          </w:p>
        </w:tc>
        <w:tc>
          <w:tcPr>
            <w:tcW w:w="1116" w:type="dxa"/>
            <w:tcBorders>
              <w:top w:val="nil"/>
              <w:left w:val="nil"/>
              <w:bottom w:val="single" w:sz="4" w:space="0" w:color="auto"/>
              <w:right w:val="single" w:sz="4" w:space="0" w:color="auto"/>
            </w:tcBorders>
            <w:shd w:val="clear" w:color="000000" w:fill="FFFFFF"/>
            <w:vAlign w:val="center"/>
            <w:hideMark/>
          </w:tcPr>
          <w:p w14:paraId="23F8C0B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906A99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FA4E6A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431D54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6D11176" w14:textId="12AD9A5E"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D97CCEE" w14:textId="474A911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39DCA56" w14:textId="5BC59DF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76813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EB14EF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5C79BE1"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E1B1E9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147</w:t>
            </w:r>
          </w:p>
        </w:tc>
        <w:tc>
          <w:tcPr>
            <w:tcW w:w="1129" w:type="dxa"/>
            <w:tcBorders>
              <w:top w:val="nil"/>
              <w:left w:val="nil"/>
              <w:bottom w:val="single" w:sz="4" w:space="0" w:color="auto"/>
              <w:right w:val="single" w:sz="4" w:space="0" w:color="auto"/>
            </w:tcBorders>
            <w:shd w:val="clear" w:color="auto" w:fill="auto"/>
            <w:noWrap/>
            <w:vAlign w:val="bottom"/>
            <w:hideMark/>
          </w:tcPr>
          <w:p w14:paraId="617086C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79320917</w:t>
            </w:r>
          </w:p>
        </w:tc>
        <w:tc>
          <w:tcPr>
            <w:tcW w:w="3990" w:type="dxa"/>
            <w:tcBorders>
              <w:top w:val="nil"/>
              <w:left w:val="nil"/>
              <w:bottom w:val="single" w:sz="4" w:space="0" w:color="auto"/>
              <w:right w:val="single" w:sz="4" w:space="0" w:color="auto"/>
            </w:tcBorders>
            <w:shd w:val="clear" w:color="auto" w:fill="auto"/>
            <w:noWrap/>
            <w:vAlign w:val="bottom"/>
            <w:hideMark/>
          </w:tcPr>
          <w:p w14:paraId="34F056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Kompresor kpt. 41211219</w:t>
            </w:r>
          </w:p>
        </w:tc>
        <w:tc>
          <w:tcPr>
            <w:tcW w:w="1116" w:type="dxa"/>
            <w:tcBorders>
              <w:top w:val="nil"/>
              <w:left w:val="nil"/>
              <w:bottom w:val="single" w:sz="4" w:space="0" w:color="auto"/>
              <w:right w:val="single" w:sz="4" w:space="0" w:color="auto"/>
            </w:tcBorders>
            <w:shd w:val="clear" w:color="000000" w:fill="FFFFFF"/>
            <w:vAlign w:val="center"/>
            <w:hideMark/>
          </w:tcPr>
          <w:p w14:paraId="0330089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4C6216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FFD68F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7B144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6ABD0C4" w14:textId="48A90DBA"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874BA0E" w14:textId="2B8FD9F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1129689" w14:textId="2907CEA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125CB6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1F8184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70C816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5B3EE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148</w:t>
            </w:r>
          </w:p>
        </w:tc>
        <w:tc>
          <w:tcPr>
            <w:tcW w:w="1129" w:type="dxa"/>
            <w:tcBorders>
              <w:top w:val="nil"/>
              <w:left w:val="nil"/>
              <w:bottom w:val="single" w:sz="4" w:space="0" w:color="auto"/>
              <w:right w:val="single" w:sz="4" w:space="0" w:color="auto"/>
            </w:tcBorders>
            <w:shd w:val="clear" w:color="auto" w:fill="auto"/>
            <w:noWrap/>
            <w:vAlign w:val="bottom"/>
            <w:hideMark/>
          </w:tcPr>
          <w:p w14:paraId="32CDB78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79320115</w:t>
            </w:r>
          </w:p>
        </w:tc>
        <w:tc>
          <w:tcPr>
            <w:tcW w:w="3990" w:type="dxa"/>
            <w:tcBorders>
              <w:top w:val="nil"/>
              <w:left w:val="nil"/>
              <w:bottom w:val="single" w:sz="4" w:space="0" w:color="auto"/>
              <w:right w:val="single" w:sz="4" w:space="0" w:color="auto"/>
            </w:tcBorders>
            <w:shd w:val="clear" w:color="auto" w:fill="auto"/>
            <w:noWrap/>
            <w:vAlign w:val="bottom"/>
            <w:hideMark/>
          </w:tcPr>
          <w:p w14:paraId="190705F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Pokazivač pravca-bočni levi 504250991</w:t>
            </w:r>
          </w:p>
        </w:tc>
        <w:tc>
          <w:tcPr>
            <w:tcW w:w="1116" w:type="dxa"/>
            <w:tcBorders>
              <w:top w:val="nil"/>
              <w:left w:val="nil"/>
              <w:bottom w:val="single" w:sz="4" w:space="0" w:color="auto"/>
              <w:right w:val="single" w:sz="4" w:space="0" w:color="auto"/>
            </w:tcBorders>
            <w:shd w:val="clear" w:color="000000" w:fill="FFFFFF"/>
            <w:vAlign w:val="center"/>
            <w:hideMark/>
          </w:tcPr>
          <w:p w14:paraId="3D7CD6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94F430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0CA5A9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E0191B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3D4105DB" w14:textId="03848A5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28A889D" w14:textId="13B78C0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7A7B1A6" w14:textId="1880793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756F3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DBA81A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4A485C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5CD9D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149</w:t>
            </w:r>
          </w:p>
        </w:tc>
        <w:tc>
          <w:tcPr>
            <w:tcW w:w="1129" w:type="dxa"/>
            <w:tcBorders>
              <w:top w:val="nil"/>
              <w:left w:val="nil"/>
              <w:bottom w:val="single" w:sz="4" w:space="0" w:color="auto"/>
              <w:right w:val="single" w:sz="4" w:space="0" w:color="auto"/>
            </w:tcBorders>
            <w:shd w:val="clear" w:color="auto" w:fill="auto"/>
            <w:noWrap/>
            <w:vAlign w:val="bottom"/>
            <w:hideMark/>
          </w:tcPr>
          <w:p w14:paraId="2C27759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79320123</w:t>
            </w:r>
          </w:p>
        </w:tc>
        <w:tc>
          <w:tcPr>
            <w:tcW w:w="3990" w:type="dxa"/>
            <w:tcBorders>
              <w:top w:val="nil"/>
              <w:left w:val="nil"/>
              <w:bottom w:val="single" w:sz="4" w:space="0" w:color="auto"/>
              <w:right w:val="single" w:sz="4" w:space="0" w:color="auto"/>
            </w:tcBorders>
            <w:shd w:val="clear" w:color="auto" w:fill="auto"/>
            <w:noWrap/>
            <w:vAlign w:val="bottom"/>
            <w:hideMark/>
          </w:tcPr>
          <w:p w14:paraId="00D6864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Pokazivač pravca-desni 41221040</w:t>
            </w:r>
          </w:p>
        </w:tc>
        <w:tc>
          <w:tcPr>
            <w:tcW w:w="1116" w:type="dxa"/>
            <w:tcBorders>
              <w:top w:val="nil"/>
              <w:left w:val="nil"/>
              <w:bottom w:val="single" w:sz="4" w:space="0" w:color="auto"/>
              <w:right w:val="single" w:sz="4" w:space="0" w:color="auto"/>
            </w:tcBorders>
            <w:shd w:val="clear" w:color="000000" w:fill="FFFFFF"/>
            <w:vAlign w:val="center"/>
            <w:hideMark/>
          </w:tcPr>
          <w:p w14:paraId="40EA57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93E6AF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A9A53C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D8DEA2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85D2F6B" w14:textId="0902C4B4"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9F0CD65" w14:textId="0406840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26049E5E" w14:textId="0EBD021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A3C4D9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679AB1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11D0C24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6AC7A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150</w:t>
            </w:r>
          </w:p>
        </w:tc>
        <w:tc>
          <w:tcPr>
            <w:tcW w:w="1129" w:type="dxa"/>
            <w:tcBorders>
              <w:top w:val="nil"/>
              <w:left w:val="nil"/>
              <w:bottom w:val="single" w:sz="4" w:space="0" w:color="auto"/>
              <w:right w:val="single" w:sz="4" w:space="0" w:color="auto"/>
            </w:tcBorders>
            <w:shd w:val="clear" w:color="auto" w:fill="auto"/>
            <w:noWrap/>
            <w:vAlign w:val="bottom"/>
            <w:hideMark/>
          </w:tcPr>
          <w:p w14:paraId="61F113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79320131</w:t>
            </w:r>
          </w:p>
        </w:tc>
        <w:tc>
          <w:tcPr>
            <w:tcW w:w="3990" w:type="dxa"/>
            <w:tcBorders>
              <w:top w:val="nil"/>
              <w:left w:val="nil"/>
              <w:bottom w:val="single" w:sz="4" w:space="0" w:color="auto"/>
              <w:right w:val="single" w:sz="4" w:space="0" w:color="auto"/>
            </w:tcBorders>
            <w:shd w:val="clear" w:color="auto" w:fill="auto"/>
            <w:noWrap/>
            <w:vAlign w:val="bottom"/>
            <w:hideMark/>
          </w:tcPr>
          <w:p w14:paraId="789616B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Pokazivač pravca-levi 41221041</w:t>
            </w:r>
          </w:p>
        </w:tc>
        <w:tc>
          <w:tcPr>
            <w:tcW w:w="1116" w:type="dxa"/>
            <w:tcBorders>
              <w:top w:val="nil"/>
              <w:left w:val="nil"/>
              <w:bottom w:val="single" w:sz="4" w:space="0" w:color="auto"/>
              <w:right w:val="single" w:sz="4" w:space="0" w:color="auto"/>
            </w:tcBorders>
            <w:shd w:val="clear" w:color="000000" w:fill="FFFFFF"/>
            <w:vAlign w:val="center"/>
            <w:hideMark/>
          </w:tcPr>
          <w:p w14:paraId="30F1EC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4C10A6D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5DDA70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35E7D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2B0F161F" w14:textId="5DE2000F"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CD07BC0" w14:textId="33DA6F0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5286271" w14:textId="4A40D28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955864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10C597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9C3948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0BA29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151</w:t>
            </w:r>
          </w:p>
        </w:tc>
        <w:tc>
          <w:tcPr>
            <w:tcW w:w="1129" w:type="dxa"/>
            <w:tcBorders>
              <w:top w:val="nil"/>
              <w:left w:val="nil"/>
              <w:bottom w:val="single" w:sz="4" w:space="0" w:color="auto"/>
              <w:right w:val="single" w:sz="4" w:space="0" w:color="auto"/>
            </w:tcBorders>
            <w:shd w:val="clear" w:color="auto" w:fill="auto"/>
            <w:noWrap/>
            <w:vAlign w:val="bottom"/>
            <w:hideMark/>
          </w:tcPr>
          <w:p w14:paraId="50E0DD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79320149</w:t>
            </w:r>
          </w:p>
        </w:tc>
        <w:tc>
          <w:tcPr>
            <w:tcW w:w="3990" w:type="dxa"/>
            <w:tcBorders>
              <w:top w:val="nil"/>
              <w:left w:val="nil"/>
              <w:bottom w:val="single" w:sz="4" w:space="0" w:color="auto"/>
              <w:right w:val="single" w:sz="4" w:space="0" w:color="auto"/>
            </w:tcBorders>
            <w:shd w:val="clear" w:color="auto" w:fill="auto"/>
            <w:noWrap/>
            <w:vAlign w:val="bottom"/>
            <w:hideMark/>
          </w:tcPr>
          <w:p w14:paraId="5D8B4DE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Staklo stop lampe L+D 93161844</w:t>
            </w:r>
          </w:p>
        </w:tc>
        <w:tc>
          <w:tcPr>
            <w:tcW w:w="1116" w:type="dxa"/>
            <w:tcBorders>
              <w:top w:val="nil"/>
              <w:left w:val="nil"/>
              <w:bottom w:val="single" w:sz="4" w:space="0" w:color="auto"/>
              <w:right w:val="single" w:sz="4" w:space="0" w:color="auto"/>
            </w:tcBorders>
            <w:shd w:val="clear" w:color="000000" w:fill="FFFFFF"/>
            <w:vAlign w:val="center"/>
            <w:hideMark/>
          </w:tcPr>
          <w:p w14:paraId="4439396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625C79D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0BA066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B93FE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07936141" w14:textId="71273F6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C06B80E" w14:textId="4284867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8CFC8D3" w14:textId="4229393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6583B6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1EB450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D99360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F26C6D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152</w:t>
            </w:r>
          </w:p>
        </w:tc>
        <w:tc>
          <w:tcPr>
            <w:tcW w:w="1129" w:type="dxa"/>
            <w:tcBorders>
              <w:top w:val="nil"/>
              <w:left w:val="nil"/>
              <w:bottom w:val="single" w:sz="4" w:space="0" w:color="auto"/>
              <w:right w:val="single" w:sz="4" w:space="0" w:color="auto"/>
            </w:tcBorders>
            <w:shd w:val="clear" w:color="auto" w:fill="auto"/>
            <w:noWrap/>
            <w:vAlign w:val="bottom"/>
            <w:hideMark/>
          </w:tcPr>
          <w:p w14:paraId="2DA7A40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79320297</w:t>
            </w:r>
          </w:p>
        </w:tc>
        <w:tc>
          <w:tcPr>
            <w:tcW w:w="3990" w:type="dxa"/>
            <w:tcBorders>
              <w:top w:val="nil"/>
              <w:left w:val="nil"/>
              <w:bottom w:val="single" w:sz="4" w:space="0" w:color="auto"/>
              <w:right w:val="single" w:sz="4" w:space="0" w:color="auto"/>
            </w:tcBorders>
            <w:shd w:val="clear" w:color="auto" w:fill="auto"/>
            <w:noWrap/>
            <w:vAlign w:val="bottom"/>
            <w:hideMark/>
          </w:tcPr>
          <w:p w14:paraId="134CDD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Rukavac prednjeg točka 42118367</w:t>
            </w:r>
          </w:p>
        </w:tc>
        <w:tc>
          <w:tcPr>
            <w:tcW w:w="1116" w:type="dxa"/>
            <w:tcBorders>
              <w:top w:val="nil"/>
              <w:left w:val="nil"/>
              <w:bottom w:val="single" w:sz="4" w:space="0" w:color="auto"/>
              <w:right w:val="single" w:sz="4" w:space="0" w:color="auto"/>
            </w:tcBorders>
            <w:shd w:val="clear" w:color="000000" w:fill="FFFFFF"/>
            <w:vAlign w:val="center"/>
            <w:hideMark/>
          </w:tcPr>
          <w:p w14:paraId="06D5087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5B1676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1D80B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838FD2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0D547925" w14:textId="4077CC66"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CB827DA" w14:textId="72F51D7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FDDC4DD" w14:textId="09B8006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39D6371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A0B466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D92B449"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9BAD5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153</w:t>
            </w:r>
          </w:p>
        </w:tc>
        <w:tc>
          <w:tcPr>
            <w:tcW w:w="1129" w:type="dxa"/>
            <w:tcBorders>
              <w:top w:val="nil"/>
              <w:left w:val="nil"/>
              <w:bottom w:val="single" w:sz="4" w:space="0" w:color="auto"/>
              <w:right w:val="single" w:sz="4" w:space="0" w:color="auto"/>
            </w:tcBorders>
            <w:shd w:val="clear" w:color="auto" w:fill="auto"/>
            <w:noWrap/>
            <w:vAlign w:val="bottom"/>
            <w:hideMark/>
          </w:tcPr>
          <w:p w14:paraId="5FAA08B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79320453</w:t>
            </w:r>
          </w:p>
        </w:tc>
        <w:tc>
          <w:tcPr>
            <w:tcW w:w="3990" w:type="dxa"/>
            <w:tcBorders>
              <w:top w:val="nil"/>
              <w:left w:val="nil"/>
              <w:bottom w:val="single" w:sz="4" w:space="0" w:color="auto"/>
              <w:right w:val="single" w:sz="4" w:space="0" w:color="auto"/>
            </w:tcBorders>
            <w:shd w:val="clear" w:color="auto" w:fill="auto"/>
            <w:noWrap/>
            <w:vAlign w:val="bottom"/>
            <w:hideMark/>
          </w:tcPr>
          <w:p w14:paraId="191C76F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Kraj spone 42537936</w:t>
            </w:r>
          </w:p>
        </w:tc>
        <w:tc>
          <w:tcPr>
            <w:tcW w:w="1116" w:type="dxa"/>
            <w:tcBorders>
              <w:top w:val="nil"/>
              <w:left w:val="nil"/>
              <w:bottom w:val="single" w:sz="4" w:space="0" w:color="auto"/>
              <w:right w:val="single" w:sz="4" w:space="0" w:color="auto"/>
            </w:tcBorders>
            <w:shd w:val="clear" w:color="000000" w:fill="FFFFFF"/>
            <w:vAlign w:val="center"/>
            <w:hideMark/>
          </w:tcPr>
          <w:p w14:paraId="740CED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F104A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F12932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6A53D7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6</w:t>
            </w:r>
          </w:p>
        </w:tc>
        <w:tc>
          <w:tcPr>
            <w:tcW w:w="1491" w:type="dxa"/>
            <w:tcBorders>
              <w:top w:val="nil"/>
              <w:left w:val="nil"/>
              <w:bottom w:val="single" w:sz="4" w:space="0" w:color="auto"/>
              <w:right w:val="single" w:sz="4" w:space="0" w:color="auto"/>
            </w:tcBorders>
            <w:shd w:val="clear" w:color="auto" w:fill="auto"/>
            <w:noWrap/>
            <w:vAlign w:val="bottom"/>
          </w:tcPr>
          <w:p w14:paraId="2C335AA4" w14:textId="6C59045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92914B4" w14:textId="63D137D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80C1009" w14:textId="4EE9363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11D0108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616A3B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FB8AED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01B3F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154</w:t>
            </w:r>
          </w:p>
        </w:tc>
        <w:tc>
          <w:tcPr>
            <w:tcW w:w="1129" w:type="dxa"/>
            <w:tcBorders>
              <w:top w:val="nil"/>
              <w:left w:val="nil"/>
              <w:bottom w:val="single" w:sz="4" w:space="0" w:color="auto"/>
              <w:right w:val="single" w:sz="4" w:space="0" w:color="auto"/>
            </w:tcBorders>
            <w:shd w:val="clear" w:color="auto" w:fill="auto"/>
            <w:noWrap/>
            <w:vAlign w:val="bottom"/>
            <w:hideMark/>
          </w:tcPr>
          <w:p w14:paraId="105DB3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79320552</w:t>
            </w:r>
          </w:p>
        </w:tc>
        <w:tc>
          <w:tcPr>
            <w:tcW w:w="3990" w:type="dxa"/>
            <w:tcBorders>
              <w:top w:val="nil"/>
              <w:left w:val="nil"/>
              <w:bottom w:val="single" w:sz="4" w:space="0" w:color="auto"/>
              <w:right w:val="single" w:sz="4" w:space="0" w:color="auto"/>
            </w:tcBorders>
            <w:shd w:val="clear" w:color="auto" w:fill="auto"/>
            <w:noWrap/>
            <w:vAlign w:val="bottom"/>
            <w:hideMark/>
          </w:tcPr>
          <w:p w14:paraId="75C02E2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Set za repar.kočnice levi 42537364</w:t>
            </w:r>
          </w:p>
        </w:tc>
        <w:tc>
          <w:tcPr>
            <w:tcW w:w="1116" w:type="dxa"/>
            <w:tcBorders>
              <w:top w:val="nil"/>
              <w:left w:val="nil"/>
              <w:bottom w:val="single" w:sz="4" w:space="0" w:color="auto"/>
              <w:right w:val="single" w:sz="4" w:space="0" w:color="auto"/>
            </w:tcBorders>
            <w:shd w:val="clear" w:color="000000" w:fill="FFFFFF"/>
            <w:vAlign w:val="center"/>
            <w:hideMark/>
          </w:tcPr>
          <w:p w14:paraId="68B871A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6EBFBF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62D06D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86C72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36F616B" w14:textId="4BCB09DC"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2F93630" w14:textId="2B4D33D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DA0B3FD" w14:textId="2E09068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925E7F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E41070F"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5FA3908"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B18CA5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155</w:t>
            </w:r>
          </w:p>
        </w:tc>
        <w:tc>
          <w:tcPr>
            <w:tcW w:w="1129" w:type="dxa"/>
            <w:tcBorders>
              <w:top w:val="nil"/>
              <w:left w:val="nil"/>
              <w:bottom w:val="single" w:sz="4" w:space="0" w:color="auto"/>
              <w:right w:val="single" w:sz="4" w:space="0" w:color="auto"/>
            </w:tcBorders>
            <w:shd w:val="clear" w:color="auto" w:fill="auto"/>
            <w:noWrap/>
            <w:vAlign w:val="bottom"/>
            <w:hideMark/>
          </w:tcPr>
          <w:p w14:paraId="61167F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79320610</w:t>
            </w:r>
          </w:p>
        </w:tc>
        <w:tc>
          <w:tcPr>
            <w:tcW w:w="3990" w:type="dxa"/>
            <w:tcBorders>
              <w:top w:val="nil"/>
              <w:left w:val="nil"/>
              <w:bottom w:val="single" w:sz="4" w:space="0" w:color="auto"/>
              <w:right w:val="single" w:sz="4" w:space="0" w:color="auto"/>
            </w:tcBorders>
            <w:shd w:val="clear" w:color="auto" w:fill="auto"/>
            <w:noWrap/>
            <w:vAlign w:val="bottom"/>
            <w:hideMark/>
          </w:tcPr>
          <w:p w14:paraId="37286DA3"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Vijak točka prednji 42117451</w:t>
            </w:r>
          </w:p>
        </w:tc>
        <w:tc>
          <w:tcPr>
            <w:tcW w:w="1116" w:type="dxa"/>
            <w:tcBorders>
              <w:top w:val="nil"/>
              <w:left w:val="nil"/>
              <w:bottom w:val="single" w:sz="4" w:space="0" w:color="auto"/>
              <w:right w:val="single" w:sz="4" w:space="0" w:color="auto"/>
            </w:tcBorders>
            <w:shd w:val="clear" w:color="000000" w:fill="FFFFFF"/>
            <w:vAlign w:val="center"/>
            <w:hideMark/>
          </w:tcPr>
          <w:p w14:paraId="2502D42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8913F5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737093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56ABBC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20</w:t>
            </w:r>
          </w:p>
        </w:tc>
        <w:tc>
          <w:tcPr>
            <w:tcW w:w="1491" w:type="dxa"/>
            <w:tcBorders>
              <w:top w:val="nil"/>
              <w:left w:val="nil"/>
              <w:bottom w:val="single" w:sz="4" w:space="0" w:color="auto"/>
              <w:right w:val="single" w:sz="4" w:space="0" w:color="auto"/>
            </w:tcBorders>
            <w:shd w:val="clear" w:color="auto" w:fill="auto"/>
            <w:noWrap/>
            <w:vAlign w:val="bottom"/>
          </w:tcPr>
          <w:p w14:paraId="3AB2D846" w14:textId="6A5169E5"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7A1FCF7E" w14:textId="69E0A61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167FB5A" w14:textId="47462AB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D2278C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E81006E"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09EA823"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B6A9CC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156</w:t>
            </w:r>
          </w:p>
        </w:tc>
        <w:tc>
          <w:tcPr>
            <w:tcW w:w="1129" w:type="dxa"/>
            <w:tcBorders>
              <w:top w:val="nil"/>
              <w:left w:val="nil"/>
              <w:bottom w:val="single" w:sz="4" w:space="0" w:color="auto"/>
              <w:right w:val="single" w:sz="4" w:space="0" w:color="auto"/>
            </w:tcBorders>
            <w:shd w:val="clear" w:color="000000" w:fill="FFFFFF"/>
            <w:noWrap/>
            <w:vAlign w:val="bottom"/>
            <w:hideMark/>
          </w:tcPr>
          <w:p w14:paraId="140E6DD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3990" w:type="dxa"/>
            <w:tcBorders>
              <w:top w:val="nil"/>
              <w:left w:val="nil"/>
              <w:bottom w:val="single" w:sz="4" w:space="0" w:color="auto"/>
              <w:right w:val="single" w:sz="4" w:space="0" w:color="auto"/>
            </w:tcBorders>
            <w:shd w:val="clear" w:color="000000" w:fill="FFFFFF"/>
            <w:noWrap/>
            <w:vAlign w:val="bottom"/>
            <w:hideMark/>
          </w:tcPr>
          <w:p w14:paraId="0897C2BF" w14:textId="77777777" w:rsidR="000A523D" w:rsidRPr="000A523D" w:rsidRDefault="000A523D" w:rsidP="000A523D">
            <w:pPr>
              <w:spacing w:after="0" w:line="240" w:lineRule="auto"/>
              <w:rPr>
                <w:rFonts w:ascii="Arial" w:eastAsia="Times New Roman" w:hAnsi="Arial" w:cs="Arial"/>
                <w:b/>
                <w:bCs/>
                <w:sz w:val="20"/>
                <w:szCs w:val="20"/>
                <w:lang w:eastAsia="sr-Latn-RS"/>
              </w:rPr>
            </w:pPr>
            <w:r w:rsidRPr="000A523D">
              <w:rPr>
                <w:rFonts w:ascii="Arial" w:eastAsia="Times New Roman" w:hAnsi="Arial" w:cs="Arial"/>
                <w:b/>
                <w:bCs/>
                <w:sz w:val="20"/>
                <w:szCs w:val="20"/>
                <w:lang w:eastAsia="sr-Latn-RS"/>
              </w:rPr>
              <w:t>IVEKO RIVAL</w:t>
            </w:r>
          </w:p>
        </w:tc>
        <w:tc>
          <w:tcPr>
            <w:tcW w:w="1116" w:type="dxa"/>
            <w:tcBorders>
              <w:top w:val="nil"/>
              <w:left w:val="nil"/>
              <w:bottom w:val="single" w:sz="4" w:space="0" w:color="auto"/>
              <w:right w:val="single" w:sz="4" w:space="0" w:color="auto"/>
            </w:tcBorders>
            <w:shd w:val="clear" w:color="000000" w:fill="FFFFFF"/>
            <w:vAlign w:val="center"/>
            <w:hideMark/>
          </w:tcPr>
          <w:p w14:paraId="4116C85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221193B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75CBDF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5BF017C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491" w:type="dxa"/>
            <w:tcBorders>
              <w:top w:val="nil"/>
              <w:left w:val="nil"/>
              <w:bottom w:val="single" w:sz="4" w:space="0" w:color="auto"/>
              <w:right w:val="single" w:sz="4" w:space="0" w:color="auto"/>
            </w:tcBorders>
            <w:shd w:val="clear" w:color="000000" w:fill="FFFFFF"/>
            <w:noWrap/>
            <w:vAlign w:val="bottom"/>
          </w:tcPr>
          <w:p w14:paraId="24CBFFFC" w14:textId="07C1C0A6" w:rsidR="000A523D" w:rsidRPr="000A523D" w:rsidRDefault="000A523D" w:rsidP="000A523D">
            <w:pPr>
              <w:spacing w:after="0" w:line="240" w:lineRule="auto"/>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1283B37" w14:textId="68B5210C"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F74908F" w14:textId="50585B5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5DAA7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604B378B" w14:textId="77777777" w:rsidR="000A523D" w:rsidRPr="000A523D" w:rsidRDefault="000A523D" w:rsidP="000A523D">
            <w:pPr>
              <w:spacing w:after="0" w:line="240" w:lineRule="auto"/>
              <w:rPr>
                <w:rFonts w:ascii="Calibri" w:eastAsia="Times New Roman" w:hAnsi="Calibri" w:cs="Arial"/>
                <w:color w:val="000000"/>
                <w:lang w:eastAsia="sr-Latn-RS"/>
              </w:rPr>
            </w:pPr>
            <w:r w:rsidRPr="000A523D">
              <w:rPr>
                <w:rFonts w:ascii="Calibri" w:eastAsia="Times New Roman" w:hAnsi="Calibri" w:cs="Arial"/>
                <w:color w:val="000000"/>
                <w:lang w:eastAsia="sr-Latn-RS"/>
              </w:rPr>
              <w:t> </w:t>
            </w:r>
          </w:p>
        </w:tc>
      </w:tr>
      <w:tr w:rsidR="000A523D" w:rsidRPr="000A523D" w14:paraId="7FFA66D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1A51B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157</w:t>
            </w:r>
          </w:p>
        </w:tc>
        <w:tc>
          <w:tcPr>
            <w:tcW w:w="1129" w:type="dxa"/>
            <w:tcBorders>
              <w:top w:val="nil"/>
              <w:left w:val="nil"/>
              <w:bottom w:val="single" w:sz="4" w:space="0" w:color="auto"/>
              <w:right w:val="single" w:sz="4" w:space="0" w:color="auto"/>
            </w:tcBorders>
            <w:shd w:val="clear" w:color="auto" w:fill="auto"/>
            <w:noWrap/>
            <w:vAlign w:val="bottom"/>
            <w:hideMark/>
          </w:tcPr>
          <w:p w14:paraId="562F612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78301405</w:t>
            </w:r>
          </w:p>
        </w:tc>
        <w:tc>
          <w:tcPr>
            <w:tcW w:w="3990" w:type="dxa"/>
            <w:tcBorders>
              <w:top w:val="nil"/>
              <w:left w:val="nil"/>
              <w:bottom w:val="single" w:sz="4" w:space="0" w:color="auto"/>
              <w:right w:val="single" w:sz="4" w:space="0" w:color="auto"/>
            </w:tcBorders>
            <w:shd w:val="clear" w:color="auto" w:fill="auto"/>
            <w:noWrap/>
            <w:vAlign w:val="bottom"/>
            <w:hideMark/>
          </w:tcPr>
          <w:p w14:paraId="72AEB70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Semering zadnjeg točka 40002631</w:t>
            </w:r>
          </w:p>
        </w:tc>
        <w:tc>
          <w:tcPr>
            <w:tcW w:w="1116" w:type="dxa"/>
            <w:tcBorders>
              <w:top w:val="nil"/>
              <w:left w:val="nil"/>
              <w:bottom w:val="single" w:sz="4" w:space="0" w:color="auto"/>
              <w:right w:val="single" w:sz="4" w:space="0" w:color="auto"/>
            </w:tcBorders>
            <w:shd w:val="clear" w:color="000000" w:fill="FFFFFF"/>
            <w:vAlign w:val="center"/>
            <w:hideMark/>
          </w:tcPr>
          <w:p w14:paraId="33B0B20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CA9B33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54C4F0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B8136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3717C6F3" w14:textId="3BA5634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638236F" w14:textId="6E7FE5F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2B413EB" w14:textId="2F085A60"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16CF9D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CBA3E72"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DAE6BCB"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449291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158</w:t>
            </w:r>
          </w:p>
        </w:tc>
        <w:tc>
          <w:tcPr>
            <w:tcW w:w="1129" w:type="dxa"/>
            <w:tcBorders>
              <w:top w:val="nil"/>
              <w:left w:val="nil"/>
              <w:bottom w:val="single" w:sz="4" w:space="0" w:color="auto"/>
              <w:right w:val="single" w:sz="4" w:space="0" w:color="auto"/>
            </w:tcBorders>
            <w:shd w:val="clear" w:color="auto" w:fill="auto"/>
            <w:noWrap/>
            <w:vAlign w:val="bottom"/>
            <w:hideMark/>
          </w:tcPr>
          <w:p w14:paraId="45BB2F0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78300308</w:t>
            </w:r>
          </w:p>
        </w:tc>
        <w:tc>
          <w:tcPr>
            <w:tcW w:w="3990" w:type="dxa"/>
            <w:tcBorders>
              <w:top w:val="nil"/>
              <w:left w:val="nil"/>
              <w:bottom w:val="single" w:sz="4" w:space="0" w:color="auto"/>
              <w:right w:val="single" w:sz="4" w:space="0" w:color="auto"/>
            </w:tcBorders>
            <w:shd w:val="clear" w:color="auto" w:fill="auto"/>
            <w:noWrap/>
            <w:vAlign w:val="bottom"/>
            <w:hideMark/>
          </w:tcPr>
          <w:p w14:paraId="3908E6A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7165379</w:t>
            </w:r>
          </w:p>
        </w:tc>
        <w:tc>
          <w:tcPr>
            <w:tcW w:w="1116" w:type="dxa"/>
            <w:tcBorders>
              <w:top w:val="nil"/>
              <w:left w:val="nil"/>
              <w:bottom w:val="single" w:sz="4" w:space="0" w:color="auto"/>
              <w:right w:val="single" w:sz="4" w:space="0" w:color="auto"/>
            </w:tcBorders>
            <w:shd w:val="clear" w:color="000000" w:fill="FFFFFF"/>
            <w:vAlign w:val="center"/>
            <w:hideMark/>
          </w:tcPr>
          <w:p w14:paraId="25867CB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36AB08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F03DCA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235AF5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093816F" w14:textId="10F5CED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5D92C0F" w14:textId="4423155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777BFFC8" w14:textId="52DEB06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B108EA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53E2F6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40FA03A"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76A4D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159</w:t>
            </w:r>
          </w:p>
        </w:tc>
        <w:tc>
          <w:tcPr>
            <w:tcW w:w="1129" w:type="dxa"/>
            <w:tcBorders>
              <w:top w:val="nil"/>
              <w:left w:val="nil"/>
              <w:bottom w:val="single" w:sz="4" w:space="0" w:color="auto"/>
              <w:right w:val="single" w:sz="4" w:space="0" w:color="auto"/>
            </w:tcBorders>
            <w:shd w:val="clear" w:color="auto" w:fill="auto"/>
            <w:noWrap/>
            <w:vAlign w:val="bottom"/>
            <w:hideMark/>
          </w:tcPr>
          <w:p w14:paraId="241A9A6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78301355</w:t>
            </w:r>
          </w:p>
        </w:tc>
        <w:tc>
          <w:tcPr>
            <w:tcW w:w="3990" w:type="dxa"/>
            <w:tcBorders>
              <w:top w:val="nil"/>
              <w:left w:val="nil"/>
              <w:bottom w:val="single" w:sz="4" w:space="0" w:color="auto"/>
              <w:right w:val="single" w:sz="4" w:space="0" w:color="auto"/>
            </w:tcBorders>
            <w:shd w:val="clear" w:color="auto" w:fill="auto"/>
            <w:noWrap/>
            <w:vAlign w:val="bottom"/>
            <w:hideMark/>
          </w:tcPr>
          <w:p w14:paraId="2BA2417A"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Paknovi kočioni/gar. 1906172</w:t>
            </w:r>
          </w:p>
        </w:tc>
        <w:tc>
          <w:tcPr>
            <w:tcW w:w="1116" w:type="dxa"/>
            <w:tcBorders>
              <w:top w:val="nil"/>
              <w:left w:val="nil"/>
              <w:bottom w:val="single" w:sz="4" w:space="0" w:color="auto"/>
              <w:right w:val="single" w:sz="4" w:space="0" w:color="auto"/>
            </w:tcBorders>
            <w:shd w:val="clear" w:color="000000" w:fill="FFFFFF"/>
            <w:vAlign w:val="center"/>
            <w:hideMark/>
          </w:tcPr>
          <w:p w14:paraId="0AB6B9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1F07229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FC7F4B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504113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6814FA7D" w14:textId="09D5765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7DA7E42" w14:textId="077E0D6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42A4C38" w14:textId="410C149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5BADA8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C5F6E1A"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E2671EC"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682C78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160</w:t>
            </w:r>
          </w:p>
        </w:tc>
        <w:tc>
          <w:tcPr>
            <w:tcW w:w="1129" w:type="dxa"/>
            <w:tcBorders>
              <w:top w:val="nil"/>
              <w:left w:val="nil"/>
              <w:bottom w:val="single" w:sz="4" w:space="0" w:color="auto"/>
              <w:right w:val="single" w:sz="4" w:space="0" w:color="auto"/>
            </w:tcBorders>
            <w:shd w:val="clear" w:color="auto" w:fill="auto"/>
            <w:noWrap/>
            <w:vAlign w:val="bottom"/>
            <w:hideMark/>
          </w:tcPr>
          <w:p w14:paraId="222D8CE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78302437</w:t>
            </w:r>
          </w:p>
        </w:tc>
        <w:tc>
          <w:tcPr>
            <w:tcW w:w="3990" w:type="dxa"/>
            <w:tcBorders>
              <w:top w:val="nil"/>
              <w:left w:val="nil"/>
              <w:bottom w:val="single" w:sz="4" w:space="0" w:color="auto"/>
              <w:right w:val="single" w:sz="4" w:space="0" w:color="auto"/>
            </w:tcBorders>
            <w:shd w:val="clear" w:color="auto" w:fill="auto"/>
            <w:noWrap/>
            <w:vAlign w:val="bottom"/>
            <w:hideMark/>
          </w:tcPr>
          <w:p w14:paraId="4883C50C"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Garnitura opruga kočnice kpt.des.963084</w:t>
            </w:r>
          </w:p>
        </w:tc>
        <w:tc>
          <w:tcPr>
            <w:tcW w:w="1116" w:type="dxa"/>
            <w:tcBorders>
              <w:top w:val="nil"/>
              <w:left w:val="nil"/>
              <w:bottom w:val="single" w:sz="4" w:space="0" w:color="auto"/>
              <w:right w:val="single" w:sz="4" w:space="0" w:color="auto"/>
            </w:tcBorders>
            <w:shd w:val="clear" w:color="000000" w:fill="FFFFFF"/>
            <w:vAlign w:val="center"/>
            <w:hideMark/>
          </w:tcPr>
          <w:p w14:paraId="022B479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166F4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5CD20F9"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976DB0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3FBC9A97" w14:textId="5A4120F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41837BE8" w14:textId="0A0AC55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C354015" w14:textId="5D29075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51E8466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6E3043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56E1EFF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3ED5BC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161</w:t>
            </w:r>
          </w:p>
        </w:tc>
        <w:tc>
          <w:tcPr>
            <w:tcW w:w="1129" w:type="dxa"/>
            <w:tcBorders>
              <w:top w:val="nil"/>
              <w:left w:val="nil"/>
              <w:bottom w:val="single" w:sz="4" w:space="0" w:color="auto"/>
              <w:right w:val="single" w:sz="4" w:space="0" w:color="auto"/>
            </w:tcBorders>
            <w:shd w:val="clear" w:color="auto" w:fill="auto"/>
            <w:noWrap/>
            <w:vAlign w:val="bottom"/>
            <w:hideMark/>
          </w:tcPr>
          <w:p w14:paraId="43E7A4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78310034</w:t>
            </w:r>
          </w:p>
        </w:tc>
        <w:tc>
          <w:tcPr>
            <w:tcW w:w="3990" w:type="dxa"/>
            <w:tcBorders>
              <w:top w:val="nil"/>
              <w:left w:val="nil"/>
              <w:bottom w:val="single" w:sz="4" w:space="0" w:color="auto"/>
              <w:right w:val="single" w:sz="4" w:space="0" w:color="auto"/>
            </w:tcBorders>
            <w:shd w:val="clear" w:color="auto" w:fill="auto"/>
            <w:noWrap/>
            <w:vAlign w:val="bottom"/>
            <w:hideMark/>
          </w:tcPr>
          <w:p w14:paraId="28B12566"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Obloga kočiona 80x10x190</w:t>
            </w:r>
          </w:p>
        </w:tc>
        <w:tc>
          <w:tcPr>
            <w:tcW w:w="1116" w:type="dxa"/>
            <w:tcBorders>
              <w:top w:val="nil"/>
              <w:left w:val="nil"/>
              <w:bottom w:val="single" w:sz="4" w:space="0" w:color="auto"/>
              <w:right w:val="single" w:sz="4" w:space="0" w:color="auto"/>
            </w:tcBorders>
            <w:shd w:val="clear" w:color="000000" w:fill="FFFFFF"/>
            <w:vAlign w:val="center"/>
            <w:hideMark/>
          </w:tcPr>
          <w:p w14:paraId="2EF4895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76453C1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91F6A17"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535DA7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1E0B90A1" w14:textId="344E8FF2"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3CB83233" w14:textId="42D65A2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16AB3D6" w14:textId="0F9ADB28"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7581BC0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D176DF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5273B4F"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4C0F8F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162</w:t>
            </w:r>
          </w:p>
        </w:tc>
        <w:tc>
          <w:tcPr>
            <w:tcW w:w="1129" w:type="dxa"/>
            <w:tcBorders>
              <w:top w:val="nil"/>
              <w:left w:val="nil"/>
              <w:bottom w:val="single" w:sz="4" w:space="0" w:color="auto"/>
              <w:right w:val="single" w:sz="4" w:space="0" w:color="auto"/>
            </w:tcBorders>
            <w:shd w:val="clear" w:color="auto" w:fill="auto"/>
            <w:noWrap/>
            <w:vAlign w:val="bottom"/>
            <w:hideMark/>
          </w:tcPr>
          <w:p w14:paraId="6A1C8BE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78310067</w:t>
            </w:r>
          </w:p>
        </w:tc>
        <w:tc>
          <w:tcPr>
            <w:tcW w:w="3990" w:type="dxa"/>
            <w:tcBorders>
              <w:top w:val="nil"/>
              <w:left w:val="nil"/>
              <w:bottom w:val="single" w:sz="4" w:space="0" w:color="auto"/>
              <w:right w:val="single" w:sz="4" w:space="0" w:color="auto"/>
            </w:tcBorders>
            <w:shd w:val="clear" w:color="auto" w:fill="auto"/>
            <w:noWrap/>
            <w:vAlign w:val="bottom"/>
            <w:hideMark/>
          </w:tcPr>
          <w:p w14:paraId="642EF04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Doboš točka 7165402</w:t>
            </w:r>
          </w:p>
        </w:tc>
        <w:tc>
          <w:tcPr>
            <w:tcW w:w="1116" w:type="dxa"/>
            <w:tcBorders>
              <w:top w:val="nil"/>
              <w:left w:val="nil"/>
              <w:bottom w:val="single" w:sz="4" w:space="0" w:color="auto"/>
              <w:right w:val="single" w:sz="4" w:space="0" w:color="auto"/>
            </w:tcBorders>
            <w:shd w:val="clear" w:color="000000" w:fill="FFFFFF"/>
            <w:vAlign w:val="center"/>
            <w:hideMark/>
          </w:tcPr>
          <w:p w14:paraId="77C4E72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57E58E3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C8D2740"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E278B3A"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7E152D1F" w14:textId="69C1DB50"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0D71049D" w14:textId="07F554C6"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43CAA25F" w14:textId="44F50CB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4FC3FE3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CFC4671"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77C8C6D"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D1B32D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163</w:t>
            </w:r>
          </w:p>
        </w:tc>
        <w:tc>
          <w:tcPr>
            <w:tcW w:w="1129" w:type="dxa"/>
            <w:tcBorders>
              <w:top w:val="nil"/>
              <w:left w:val="nil"/>
              <w:bottom w:val="single" w:sz="4" w:space="0" w:color="auto"/>
              <w:right w:val="single" w:sz="4" w:space="0" w:color="auto"/>
            </w:tcBorders>
            <w:shd w:val="clear" w:color="auto" w:fill="auto"/>
            <w:noWrap/>
            <w:vAlign w:val="bottom"/>
            <w:hideMark/>
          </w:tcPr>
          <w:p w14:paraId="077B617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78310133</w:t>
            </w:r>
          </w:p>
        </w:tc>
        <w:tc>
          <w:tcPr>
            <w:tcW w:w="3990" w:type="dxa"/>
            <w:tcBorders>
              <w:top w:val="nil"/>
              <w:left w:val="nil"/>
              <w:bottom w:val="single" w:sz="4" w:space="0" w:color="auto"/>
              <w:right w:val="single" w:sz="4" w:space="0" w:color="auto"/>
            </w:tcBorders>
            <w:shd w:val="clear" w:color="auto" w:fill="auto"/>
            <w:noWrap/>
            <w:vAlign w:val="bottom"/>
            <w:hideMark/>
          </w:tcPr>
          <w:p w14:paraId="2355EA0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Servo uredaj sa gl.koc.cilind. 99436561</w:t>
            </w:r>
          </w:p>
        </w:tc>
        <w:tc>
          <w:tcPr>
            <w:tcW w:w="1116" w:type="dxa"/>
            <w:tcBorders>
              <w:top w:val="nil"/>
              <w:left w:val="nil"/>
              <w:bottom w:val="single" w:sz="4" w:space="0" w:color="auto"/>
              <w:right w:val="single" w:sz="4" w:space="0" w:color="auto"/>
            </w:tcBorders>
            <w:shd w:val="clear" w:color="000000" w:fill="FFFFFF"/>
            <w:vAlign w:val="center"/>
            <w:hideMark/>
          </w:tcPr>
          <w:p w14:paraId="31FF7D9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3182A19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B7CED9F"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2B4E49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70B19FF6" w14:textId="4B2616B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695281ED" w14:textId="30D73557"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1D4F3EAF" w14:textId="4D076C6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0424946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A5DB1D9"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B6D8512" w14:textId="77777777" w:rsidTr="00384C1D">
        <w:trPr>
          <w:trHeight w:val="255"/>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0240D1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164</w:t>
            </w:r>
          </w:p>
        </w:tc>
        <w:tc>
          <w:tcPr>
            <w:tcW w:w="1129" w:type="dxa"/>
            <w:tcBorders>
              <w:top w:val="nil"/>
              <w:left w:val="nil"/>
              <w:bottom w:val="single" w:sz="4" w:space="0" w:color="auto"/>
              <w:right w:val="single" w:sz="4" w:space="0" w:color="auto"/>
            </w:tcBorders>
            <w:shd w:val="clear" w:color="auto" w:fill="auto"/>
            <w:noWrap/>
            <w:vAlign w:val="bottom"/>
            <w:hideMark/>
          </w:tcPr>
          <w:p w14:paraId="5216D68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78301694</w:t>
            </w:r>
          </w:p>
        </w:tc>
        <w:tc>
          <w:tcPr>
            <w:tcW w:w="3990" w:type="dxa"/>
            <w:tcBorders>
              <w:top w:val="nil"/>
              <w:left w:val="nil"/>
              <w:bottom w:val="single" w:sz="4" w:space="0" w:color="auto"/>
              <w:right w:val="single" w:sz="4" w:space="0" w:color="auto"/>
            </w:tcBorders>
            <w:shd w:val="clear" w:color="auto" w:fill="auto"/>
            <w:noWrap/>
            <w:vAlign w:val="bottom"/>
            <w:hideMark/>
          </w:tcPr>
          <w:p w14:paraId="5130516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Kvaka vrata sa ključem 93918855</w:t>
            </w:r>
          </w:p>
        </w:tc>
        <w:tc>
          <w:tcPr>
            <w:tcW w:w="1116" w:type="dxa"/>
            <w:tcBorders>
              <w:top w:val="nil"/>
              <w:left w:val="nil"/>
              <w:bottom w:val="single" w:sz="4" w:space="0" w:color="auto"/>
              <w:right w:val="single" w:sz="4" w:space="0" w:color="auto"/>
            </w:tcBorders>
            <w:shd w:val="clear" w:color="000000" w:fill="FFFFFF"/>
            <w:vAlign w:val="center"/>
            <w:hideMark/>
          </w:tcPr>
          <w:p w14:paraId="45AFD94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center"/>
            <w:hideMark/>
          </w:tcPr>
          <w:p w14:paraId="062E3742"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60A8BA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D9BA99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7C589E6" w14:textId="20CDACB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center"/>
          </w:tcPr>
          <w:p w14:paraId="2048356B" w14:textId="1667A26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0D35FCD3" w14:textId="0F42F2C1"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center"/>
            <w:hideMark/>
          </w:tcPr>
          <w:p w14:paraId="6B30F1E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FBD4784"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6A285183" w14:textId="77777777" w:rsidTr="00384C1D">
        <w:trPr>
          <w:trHeight w:val="270"/>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396CF8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165</w:t>
            </w:r>
          </w:p>
        </w:tc>
        <w:tc>
          <w:tcPr>
            <w:tcW w:w="1129" w:type="dxa"/>
            <w:tcBorders>
              <w:top w:val="nil"/>
              <w:left w:val="nil"/>
              <w:bottom w:val="single" w:sz="4" w:space="0" w:color="auto"/>
              <w:right w:val="single" w:sz="4" w:space="0" w:color="auto"/>
            </w:tcBorders>
            <w:shd w:val="clear" w:color="auto" w:fill="auto"/>
            <w:noWrap/>
            <w:vAlign w:val="bottom"/>
            <w:hideMark/>
          </w:tcPr>
          <w:p w14:paraId="6BA3DBD5"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78310265</w:t>
            </w:r>
          </w:p>
        </w:tc>
        <w:tc>
          <w:tcPr>
            <w:tcW w:w="3990" w:type="dxa"/>
            <w:tcBorders>
              <w:top w:val="nil"/>
              <w:left w:val="nil"/>
              <w:bottom w:val="single" w:sz="4" w:space="0" w:color="auto"/>
              <w:right w:val="single" w:sz="4" w:space="0" w:color="auto"/>
            </w:tcBorders>
            <w:shd w:val="clear" w:color="auto" w:fill="auto"/>
            <w:noWrap/>
            <w:vAlign w:val="bottom"/>
            <w:hideMark/>
          </w:tcPr>
          <w:p w14:paraId="0835754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desni 98417511</w:t>
            </w:r>
          </w:p>
        </w:tc>
        <w:tc>
          <w:tcPr>
            <w:tcW w:w="1116" w:type="dxa"/>
            <w:tcBorders>
              <w:top w:val="nil"/>
              <w:left w:val="nil"/>
              <w:bottom w:val="single" w:sz="4" w:space="0" w:color="auto"/>
              <w:right w:val="single" w:sz="4" w:space="0" w:color="auto"/>
            </w:tcBorders>
            <w:shd w:val="clear" w:color="000000" w:fill="FFFFFF"/>
            <w:vAlign w:val="bottom"/>
            <w:hideMark/>
          </w:tcPr>
          <w:p w14:paraId="05E060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bottom"/>
            <w:hideMark/>
          </w:tcPr>
          <w:p w14:paraId="0BF56EA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1A1CA1D"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6D39A26"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4ECD4E97" w14:textId="4B8DDB1D"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bottom"/>
          </w:tcPr>
          <w:p w14:paraId="354CC5D5" w14:textId="68D196AA"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D4E4116" w14:textId="0D67F93F"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bottom"/>
            <w:hideMark/>
          </w:tcPr>
          <w:p w14:paraId="1E23D87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034F1AD"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493586D9" w14:textId="77777777" w:rsidTr="00384C1D">
        <w:trPr>
          <w:trHeight w:val="270"/>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7CBFC5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166</w:t>
            </w:r>
          </w:p>
        </w:tc>
        <w:tc>
          <w:tcPr>
            <w:tcW w:w="1129" w:type="dxa"/>
            <w:tcBorders>
              <w:top w:val="nil"/>
              <w:left w:val="nil"/>
              <w:bottom w:val="single" w:sz="4" w:space="0" w:color="auto"/>
              <w:right w:val="single" w:sz="4" w:space="0" w:color="auto"/>
            </w:tcBorders>
            <w:shd w:val="clear" w:color="auto" w:fill="auto"/>
            <w:noWrap/>
            <w:vAlign w:val="bottom"/>
            <w:hideMark/>
          </w:tcPr>
          <w:p w14:paraId="579D333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78310273</w:t>
            </w:r>
          </w:p>
        </w:tc>
        <w:tc>
          <w:tcPr>
            <w:tcW w:w="3990" w:type="dxa"/>
            <w:tcBorders>
              <w:top w:val="nil"/>
              <w:left w:val="nil"/>
              <w:bottom w:val="single" w:sz="4" w:space="0" w:color="auto"/>
              <w:right w:val="single" w:sz="4" w:space="0" w:color="auto"/>
            </w:tcBorders>
            <w:shd w:val="clear" w:color="auto" w:fill="auto"/>
            <w:noWrap/>
            <w:vAlign w:val="bottom"/>
            <w:hideMark/>
          </w:tcPr>
          <w:p w14:paraId="44C34828"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Far svetla levi 98417510</w:t>
            </w:r>
          </w:p>
        </w:tc>
        <w:tc>
          <w:tcPr>
            <w:tcW w:w="1116" w:type="dxa"/>
            <w:tcBorders>
              <w:top w:val="nil"/>
              <w:left w:val="nil"/>
              <w:bottom w:val="single" w:sz="4" w:space="0" w:color="auto"/>
              <w:right w:val="single" w:sz="4" w:space="0" w:color="auto"/>
            </w:tcBorders>
            <w:shd w:val="clear" w:color="000000" w:fill="FFFFFF"/>
            <w:vAlign w:val="bottom"/>
            <w:hideMark/>
          </w:tcPr>
          <w:p w14:paraId="12B40B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bottom"/>
            <w:hideMark/>
          </w:tcPr>
          <w:p w14:paraId="20311AA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6D86FF5"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84BC41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5DADDDF9" w14:textId="2BA8A557"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bottom"/>
          </w:tcPr>
          <w:p w14:paraId="722987D3" w14:textId="6F019B1D"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E4C98D9" w14:textId="1C1BBBD5"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bottom"/>
            <w:hideMark/>
          </w:tcPr>
          <w:p w14:paraId="1B908597"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261B3A5"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24AB93E7" w14:textId="77777777" w:rsidTr="00384C1D">
        <w:trPr>
          <w:trHeight w:val="270"/>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5831EBB"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167</w:t>
            </w:r>
          </w:p>
        </w:tc>
        <w:tc>
          <w:tcPr>
            <w:tcW w:w="1129" w:type="dxa"/>
            <w:tcBorders>
              <w:top w:val="nil"/>
              <w:left w:val="nil"/>
              <w:bottom w:val="single" w:sz="4" w:space="0" w:color="auto"/>
              <w:right w:val="single" w:sz="4" w:space="0" w:color="auto"/>
            </w:tcBorders>
            <w:shd w:val="clear" w:color="auto" w:fill="auto"/>
            <w:noWrap/>
            <w:vAlign w:val="bottom"/>
            <w:hideMark/>
          </w:tcPr>
          <w:p w14:paraId="323EB4F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78310141</w:t>
            </w:r>
          </w:p>
        </w:tc>
        <w:tc>
          <w:tcPr>
            <w:tcW w:w="3990" w:type="dxa"/>
            <w:tcBorders>
              <w:top w:val="nil"/>
              <w:left w:val="nil"/>
              <w:bottom w:val="single" w:sz="4" w:space="0" w:color="auto"/>
              <w:right w:val="single" w:sz="4" w:space="0" w:color="auto"/>
            </w:tcBorders>
            <w:shd w:val="clear" w:color="auto" w:fill="auto"/>
            <w:noWrap/>
            <w:vAlign w:val="bottom"/>
            <w:hideMark/>
          </w:tcPr>
          <w:p w14:paraId="2AB22B92"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Sajla spojnice 93820871</w:t>
            </w:r>
          </w:p>
        </w:tc>
        <w:tc>
          <w:tcPr>
            <w:tcW w:w="1116" w:type="dxa"/>
            <w:tcBorders>
              <w:top w:val="nil"/>
              <w:left w:val="nil"/>
              <w:bottom w:val="single" w:sz="4" w:space="0" w:color="auto"/>
              <w:right w:val="single" w:sz="4" w:space="0" w:color="auto"/>
            </w:tcBorders>
            <w:shd w:val="clear" w:color="000000" w:fill="FFFFFF"/>
            <w:vAlign w:val="bottom"/>
            <w:hideMark/>
          </w:tcPr>
          <w:p w14:paraId="103E5BD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bottom"/>
            <w:hideMark/>
          </w:tcPr>
          <w:p w14:paraId="43559B0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629FCB1"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3CFEA44"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w:t>
            </w:r>
          </w:p>
        </w:tc>
        <w:tc>
          <w:tcPr>
            <w:tcW w:w="1491" w:type="dxa"/>
            <w:tcBorders>
              <w:top w:val="nil"/>
              <w:left w:val="nil"/>
              <w:bottom w:val="single" w:sz="4" w:space="0" w:color="auto"/>
              <w:right w:val="single" w:sz="4" w:space="0" w:color="auto"/>
            </w:tcBorders>
            <w:shd w:val="clear" w:color="auto" w:fill="auto"/>
            <w:noWrap/>
            <w:vAlign w:val="bottom"/>
          </w:tcPr>
          <w:p w14:paraId="6A5B15FB" w14:textId="15078DD9"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bottom"/>
          </w:tcPr>
          <w:p w14:paraId="436731DF" w14:textId="2F4F6CA4"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68F1233B" w14:textId="7FDBD38B"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bottom"/>
            <w:hideMark/>
          </w:tcPr>
          <w:p w14:paraId="05E18BDE"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8BF79AC"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71ED4D2A" w14:textId="77777777" w:rsidTr="00384C1D">
        <w:trPr>
          <w:trHeight w:val="270"/>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555C548"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168</w:t>
            </w:r>
          </w:p>
        </w:tc>
        <w:tc>
          <w:tcPr>
            <w:tcW w:w="1129" w:type="dxa"/>
            <w:tcBorders>
              <w:top w:val="nil"/>
              <w:left w:val="nil"/>
              <w:bottom w:val="single" w:sz="4" w:space="0" w:color="auto"/>
              <w:right w:val="single" w:sz="4" w:space="0" w:color="auto"/>
            </w:tcBorders>
            <w:shd w:val="clear" w:color="auto" w:fill="auto"/>
            <w:noWrap/>
            <w:vAlign w:val="bottom"/>
            <w:hideMark/>
          </w:tcPr>
          <w:p w14:paraId="267E361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77702108</w:t>
            </w:r>
          </w:p>
        </w:tc>
        <w:tc>
          <w:tcPr>
            <w:tcW w:w="3990" w:type="dxa"/>
            <w:tcBorders>
              <w:top w:val="nil"/>
              <w:left w:val="nil"/>
              <w:bottom w:val="single" w:sz="4" w:space="0" w:color="auto"/>
              <w:right w:val="single" w:sz="4" w:space="0" w:color="auto"/>
            </w:tcBorders>
            <w:shd w:val="clear" w:color="auto" w:fill="auto"/>
            <w:noWrap/>
            <w:vAlign w:val="bottom"/>
            <w:hideMark/>
          </w:tcPr>
          <w:p w14:paraId="52EF0A5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Krst kardana 1905986</w:t>
            </w:r>
          </w:p>
        </w:tc>
        <w:tc>
          <w:tcPr>
            <w:tcW w:w="1116" w:type="dxa"/>
            <w:tcBorders>
              <w:top w:val="nil"/>
              <w:left w:val="nil"/>
              <w:bottom w:val="single" w:sz="4" w:space="0" w:color="auto"/>
              <w:right w:val="single" w:sz="4" w:space="0" w:color="auto"/>
            </w:tcBorders>
            <w:shd w:val="clear" w:color="000000" w:fill="FFFFFF"/>
            <w:vAlign w:val="bottom"/>
            <w:hideMark/>
          </w:tcPr>
          <w:p w14:paraId="376DA07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bottom"/>
            <w:hideMark/>
          </w:tcPr>
          <w:p w14:paraId="03B12FA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F7CCA6B"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16E34AD"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4</w:t>
            </w:r>
          </w:p>
        </w:tc>
        <w:tc>
          <w:tcPr>
            <w:tcW w:w="1491" w:type="dxa"/>
            <w:tcBorders>
              <w:top w:val="nil"/>
              <w:left w:val="nil"/>
              <w:bottom w:val="single" w:sz="4" w:space="0" w:color="auto"/>
              <w:right w:val="single" w:sz="4" w:space="0" w:color="auto"/>
            </w:tcBorders>
            <w:shd w:val="clear" w:color="auto" w:fill="auto"/>
            <w:noWrap/>
            <w:vAlign w:val="bottom"/>
          </w:tcPr>
          <w:p w14:paraId="6BE7A776" w14:textId="252CD813"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bottom"/>
          </w:tcPr>
          <w:p w14:paraId="3110592C" w14:textId="7989591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5B39B7D6" w14:textId="5DD96F22"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bottom"/>
            <w:hideMark/>
          </w:tcPr>
          <w:p w14:paraId="504E783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D65B568"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r w:rsidR="000A523D" w:rsidRPr="000A523D" w14:paraId="3B1C06AD" w14:textId="77777777" w:rsidTr="00384C1D">
        <w:trPr>
          <w:trHeight w:val="270"/>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7B64429"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169</w:t>
            </w:r>
          </w:p>
        </w:tc>
        <w:tc>
          <w:tcPr>
            <w:tcW w:w="1129" w:type="dxa"/>
            <w:tcBorders>
              <w:top w:val="nil"/>
              <w:left w:val="nil"/>
              <w:bottom w:val="single" w:sz="4" w:space="0" w:color="auto"/>
              <w:right w:val="single" w:sz="4" w:space="0" w:color="auto"/>
            </w:tcBorders>
            <w:shd w:val="clear" w:color="auto" w:fill="auto"/>
            <w:noWrap/>
            <w:vAlign w:val="bottom"/>
            <w:hideMark/>
          </w:tcPr>
          <w:p w14:paraId="6661B521"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77700763</w:t>
            </w:r>
          </w:p>
        </w:tc>
        <w:tc>
          <w:tcPr>
            <w:tcW w:w="3990" w:type="dxa"/>
            <w:tcBorders>
              <w:top w:val="nil"/>
              <w:left w:val="nil"/>
              <w:bottom w:val="single" w:sz="4" w:space="0" w:color="auto"/>
              <w:right w:val="single" w:sz="4" w:space="0" w:color="auto"/>
            </w:tcBorders>
            <w:shd w:val="clear" w:color="auto" w:fill="auto"/>
            <w:noWrap/>
            <w:vAlign w:val="bottom"/>
            <w:hideMark/>
          </w:tcPr>
          <w:p w14:paraId="4D6EA3D4"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Disk plocice u garnituri 1906040</w:t>
            </w:r>
          </w:p>
        </w:tc>
        <w:tc>
          <w:tcPr>
            <w:tcW w:w="1116" w:type="dxa"/>
            <w:tcBorders>
              <w:top w:val="nil"/>
              <w:left w:val="nil"/>
              <w:bottom w:val="single" w:sz="4" w:space="0" w:color="auto"/>
              <w:right w:val="single" w:sz="4" w:space="0" w:color="auto"/>
            </w:tcBorders>
            <w:shd w:val="clear" w:color="000000" w:fill="FFFFFF"/>
            <w:vAlign w:val="bottom"/>
            <w:hideMark/>
          </w:tcPr>
          <w:p w14:paraId="288FEAFC"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1558" w:type="dxa"/>
            <w:tcBorders>
              <w:top w:val="nil"/>
              <w:left w:val="nil"/>
              <w:bottom w:val="single" w:sz="4" w:space="0" w:color="auto"/>
              <w:right w:val="single" w:sz="4" w:space="0" w:color="auto"/>
            </w:tcBorders>
            <w:shd w:val="clear" w:color="000000" w:fill="FFFFFF"/>
            <w:vAlign w:val="bottom"/>
            <w:hideMark/>
          </w:tcPr>
          <w:p w14:paraId="34369FC3"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E9BC9FE" w14:textId="77777777" w:rsidR="000A523D" w:rsidRPr="000A523D" w:rsidRDefault="000A523D" w:rsidP="000A523D">
            <w:pPr>
              <w:spacing w:after="0" w:line="240" w:lineRule="auto"/>
              <w:rPr>
                <w:rFonts w:ascii="Arial" w:eastAsia="Times New Roman" w:hAnsi="Arial" w:cs="Arial"/>
                <w:sz w:val="20"/>
                <w:szCs w:val="20"/>
                <w:lang w:eastAsia="sr-Latn-RS"/>
              </w:rPr>
            </w:pPr>
            <w:r w:rsidRPr="000A523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9A0DA0F"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2</w:t>
            </w:r>
          </w:p>
        </w:tc>
        <w:tc>
          <w:tcPr>
            <w:tcW w:w="1491" w:type="dxa"/>
            <w:tcBorders>
              <w:top w:val="nil"/>
              <w:left w:val="nil"/>
              <w:bottom w:val="single" w:sz="4" w:space="0" w:color="auto"/>
              <w:right w:val="single" w:sz="4" w:space="0" w:color="auto"/>
            </w:tcBorders>
            <w:shd w:val="clear" w:color="auto" w:fill="auto"/>
            <w:noWrap/>
            <w:vAlign w:val="bottom"/>
          </w:tcPr>
          <w:p w14:paraId="1ADA418D" w14:textId="4DFC4ADB" w:rsidR="000A523D" w:rsidRPr="000A523D" w:rsidRDefault="000A523D" w:rsidP="000A523D">
            <w:pPr>
              <w:spacing w:after="0" w:line="240" w:lineRule="auto"/>
              <w:jc w:val="right"/>
              <w:rPr>
                <w:rFonts w:ascii="Arial" w:eastAsia="Times New Roman" w:hAnsi="Arial" w:cs="Arial"/>
                <w:sz w:val="20"/>
                <w:szCs w:val="20"/>
                <w:lang w:eastAsia="sr-Latn-RS"/>
              </w:rPr>
            </w:pPr>
          </w:p>
        </w:tc>
        <w:tc>
          <w:tcPr>
            <w:tcW w:w="1016" w:type="dxa"/>
            <w:tcBorders>
              <w:top w:val="nil"/>
              <w:left w:val="nil"/>
              <w:bottom w:val="single" w:sz="4" w:space="0" w:color="auto"/>
              <w:right w:val="single" w:sz="4" w:space="0" w:color="auto"/>
            </w:tcBorders>
            <w:shd w:val="clear" w:color="000000" w:fill="FFFFFF"/>
            <w:vAlign w:val="bottom"/>
          </w:tcPr>
          <w:p w14:paraId="4211785E" w14:textId="3498337E"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73" w:type="dxa"/>
            <w:tcBorders>
              <w:top w:val="nil"/>
              <w:left w:val="nil"/>
              <w:bottom w:val="single" w:sz="4" w:space="0" w:color="auto"/>
              <w:right w:val="single" w:sz="4" w:space="0" w:color="auto"/>
            </w:tcBorders>
            <w:shd w:val="clear" w:color="000000" w:fill="FFFFFF"/>
            <w:noWrap/>
            <w:vAlign w:val="center"/>
          </w:tcPr>
          <w:p w14:paraId="33438631" w14:textId="446A1443" w:rsidR="000A523D" w:rsidRPr="000A523D" w:rsidRDefault="000A523D" w:rsidP="000A523D">
            <w:pPr>
              <w:spacing w:after="0" w:line="240" w:lineRule="auto"/>
              <w:jc w:val="center"/>
              <w:rPr>
                <w:rFonts w:ascii="Arial" w:eastAsia="Times New Roman" w:hAnsi="Arial" w:cs="Arial"/>
                <w:sz w:val="20"/>
                <w:szCs w:val="20"/>
                <w:lang w:eastAsia="sr-Latn-RS"/>
              </w:rPr>
            </w:pPr>
          </w:p>
        </w:tc>
        <w:tc>
          <w:tcPr>
            <w:tcW w:w="1200" w:type="dxa"/>
            <w:tcBorders>
              <w:top w:val="nil"/>
              <w:left w:val="nil"/>
              <w:bottom w:val="single" w:sz="4" w:space="0" w:color="auto"/>
              <w:right w:val="single" w:sz="4" w:space="0" w:color="auto"/>
            </w:tcBorders>
            <w:shd w:val="clear" w:color="000000" w:fill="FFFFFF"/>
            <w:vAlign w:val="bottom"/>
            <w:hideMark/>
          </w:tcPr>
          <w:p w14:paraId="407FC9B0" w14:textId="77777777" w:rsidR="000A523D" w:rsidRPr="000A523D" w:rsidRDefault="000A523D" w:rsidP="000A523D">
            <w:pPr>
              <w:spacing w:after="0" w:line="240" w:lineRule="auto"/>
              <w:jc w:val="center"/>
              <w:rPr>
                <w:rFonts w:ascii="Arial" w:eastAsia="Times New Roman" w:hAnsi="Arial" w:cs="Arial"/>
                <w:sz w:val="20"/>
                <w:szCs w:val="20"/>
                <w:lang w:eastAsia="sr-Latn-RS"/>
              </w:rPr>
            </w:pPr>
            <w:r w:rsidRPr="000A523D">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1692E26" w14:textId="77777777" w:rsidR="000A523D" w:rsidRPr="000A523D" w:rsidRDefault="000A523D" w:rsidP="000A523D">
            <w:pPr>
              <w:spacing w:after="0" w:line="240" w:lineRule="auto"/>
              <w:jc w:val="right"/>
              <w:rPr>
                <w:rFonts w:ascii="Arial" w:eastAsia="Times New Roman" w:hAnsi="Arial" w:cs="Arial"/>
                <w:sz w:val="20"/>
                <w:szCs w:val="20"/>
                <w:lang w:eastAsia="sr-Latn-RS"/>
              </w:rPr>
            </w:pPr>
            <w:r w:rsidRPr="000A523D">
              <w:rPr>
                <w:rFonts w:ascii="Arial" w:eastAsia="Times New Roman" w:hAnsi="Arial" w:cs="Arial"/>
                <w:sz w:val="20"/>
                <w:szCs w:val="20"/>
                <w:lang w:eastAsia="sr-Latn-RS"/>
              </w:rPr>
              <w:t>10</w:t>
            </w:r>
          </w:p>
        </w:tc>
      </w:tr>
    </w:tbl>
    <w:p w14:paraId="19316384" w14:textId="77777777" w:rsidR="00663022" w:rsidRDefault="00663022"/>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05272" w:rsidRPr="000657AE" w14:paraId="451A4DE6" w14:textId="77777777" w:rsidTr="00505272">
        <w:trPr>
          <w:trHeight w:val="388"/>
        </w:trPr>
        <w:tc>
          <w:tcPr>
            <w:tcW w:w="396" w:type="dxa"/>
            <w:vAlign w:val="center"/>
          </w:tcPr>
          <w:p w14:paraId="733A88E0" w14:textId="77777777" w:rsidR="00505272" w:rsidRPr="000657AE" w:rsidRDefault="00505272" w:rsidP="0050527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7A1FCBA" w14:textId="77777777" w:rsidR="00505272" w:rsidRPr="000657AE" w:rsidRDefault="00505272" w:rsidP="0050527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C692F16" w14:textId="3239C3ED" w:rsidR="00505272" w:rsidRPr="000657AE" w:rsidRDefault="00505272" w:rsidP="0050527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3A40055B" w14:textId="77777777" w:rsidR="00505272" w:rsidRPr="000657AE" w:rsidRDefault="00505272" w:rsidP="00505272">
            <w:pPr>
              <w:spacing w:after="0" w:line="240" w:lineRule="auto"/>
              <w:jc w:val="both"/>
              <w:rPr>
                <w:rFonts w:ascii="Arial" w:eastAsia="Times New Roman" w:hAnsi="Arial" w:cs="Arial"/>
                <w:color w:val="FF0000"/>
                <w:sz w:val="16"/>
                <w:szCs w:val="16"/>
                <w:lang w:val="en-US"/>
              </w:rPr>
            </w:pPr>
          </w:p>
        </w:tc>
      </w:tr>
      <w:tr w:rsidR="00505272" w:rsidRPr="000657AE" w14:paraId="5FE57178" w14:textId="77777777" w:rsidTr="00505272">
        <w:trPr>
          <w:trHeight w:val="354"/>
        </w:trPr>
        <w:tc>
          <w:tcPr>
            <w:tcW w:w="396" w:type="dxa"/>
            <w:tcBorders>
              <w:bottom w:val="single" w:sz="4" w:space="0" w:color="auto"/>
            </w:tcBorders>
            <w:vAlign w:val="center"/>
          </w:tcPr>
          <w:p w14:paraId="1D2B423B" w14:textId="77777777" w:rsidR="00505272" w:rsidRPr="000657AE" w:rsidRDefault="00505272" w:rsidP="0050527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F988476" w14:textId="77777777" w:rsidR="00505272" w:rsidRPr="000657AE" w:rsidRDefault="00505272" w:rsidP="00505272">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391E7118" w14:textId="77777777" w:rsidR="00505272" w:rsidRPr="000657AE" w:rsidRDefault="00505272" w:rsidP="00505272">
            <w:pPr>
              <w:spacing w:after="0" w:line="240" w:lineRule="auto"/>
              <w:jc w:val="both"/>
              <w:rPr>
                <w:rFonts w:ascii="Arial" w:eastAsia="Times New Roman" w:hAnsi="Arial" w:cs="Arial"/>
                <w:color w:val="FF0000"/>
                <w:sz w:val="16"/>
                <w:szCs w:val="16"/>
                <w:lang w:val="en-US"/>
              </w:rPr>
            </w:pPr>
          </w:p>
        </w:tc>
      </w:tr>
      <w:tr w:rsidR="00505272" w:rsidRPr="000657AE" w14:paraId="07C07937" w14:textId="77777777" w:rsidTr="00505272">
        <w:trPr>
          <w:trHeight w:val="295"/>
        </w:trPr>
        <w:tc>
          <w:tcPr>
            <w:tcW w:w="396" w:type="dxa"/>
            <w:tcBorders>
              <w:bottom w:val="single" w:sz="4" w:space="0" w:color="auto"/>
            </w:tcBorders>
            <w:vAlign w:val="center"/>
          </w:tcPr>
          <w:p w14:paraId="003EFAF0" w14:textId="77777777" w:rsidR="00505272" w:rsidRPr="000657AE" w:rsidRDefault="00505272" w:rsidP="0050527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0B2D83B6" w14:textId="77777777" w:rsidR="00505272" w:rsidRPr="000657AE" w:rsidRDefault="00505272" w:rsidP="0050527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6C228B46" w14:textId="77777777" w:rsidR="00505272" w:rsidRPr="000657AE" w:rsidRDefault="00505272" w:rsidP="0050527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0445E074" w14:textId="77777777" w:rsidR="00505272" w:rsidRPr="000657AE" w:rsidRDefault="00505272" w:rsidP="00505272">
            <w:pPr>
              <w:spacing w:after="0" w:line="240" w:lineRule="auto"/>
              <w:jc w:val="both"/>
              <w:rPr>
                <w:rFonts w:ascii="Arial" w:eastAsia="Times New Roman" w:hAnsi="Arial" w:cs="Arial"/>
                <w:color w:val="FF0000"/>
                <w:sz w:val="16"/>
                <w:szCs w:val="16"/>
                <w:lang w:val="en-US"/>
              </w:rPr>
            </w:pPr>
          </w:p>
        </w:tc>
      </w:tr>
    </w:tbl>
    <w:p w14:paraId="16C385D7" w14:textId="77777777" w:rsidR="00663022" w:rsidRDefault="00663022"/>
    <w:p w14:paraId="65F23623" w14:textId="77777777" w:rsidR="00663022" w:rsidRDefault="00663022"/>
    <w:p w14:paraId="1813BCED" w14:textId="77777777" w:rsidR="00663022" w:rsidRDefault="00663022"/>
    <w:p w14:paraId="48438C44" w14:textId="77777777" w:rsidR="00663022" w:rsidRDefault="00663022"/>
    <w:p w14:paraId="6268E112" w14:textId="77777777" w:rsidR="00663022" w:rsidRDefault="00663022"/>
    <w:p w14:paraId="5C9A24DB" w14:textId="77777777" w:rsidR="00384C1D" w:rsidRDefault="00384C1D"/>
    <w:p w14:paraId="2084C6D2" w14:textId="77777777" w:rsidR="00384C1D" w:rsidRDefault="00384C1D"/>
    <w:p w14:paraId="20CC27EE" w14:textId="77777777" w:rsidR="00384C1D" w:rsidRDefault="00384C1D"/>
    <w:p w14:paraId="53248D6E" w14:textId="77777777" w:rsidR="00384C1D" w:rsidRDefault="00384C1D"/>
    <w:p w14:paraId="3C52A91A" w14:textId="77777777" w:rsidR="00384C1D" w:rsidRDefault="00384C1D"/>
    <w:p w14:paraId="4A2E12C0" w14:textId="77777777" w:rsidR="00384C1D" w:rsidRDefault="00384C1D"/>
    <w:p w14:paraId="64923474" w14:textId="77777777" w:rsidR="00384C1D" w:rsidRDefault="00384C1D"/>
    <w:p w14:paraId="57F324C6" w14:textId="77777777" w:rsidR="00384C1D" w:rsidRDefault="00384C1D"/>
    <w:p w14:paraId="25D6A995" w14:textId="77777777" w:rsidR="00384C1D" w:rsidRDefault="00384C1D"/>
    <w:p w14:paraId="373470F4" w14:textId="77777777" w:rsidR="00384C1D" w:rsidRDefault="00384C1D"/>
    <w:p w14:paraId="71DE007A" w14:textId="77777777" w:rsidR="00384C1D" w:rsidRDefault="00384C1D"/>
    <w:p w14:paraId="6CC53F3B" w14:textId="77777777" w:rsidR="00384C1D" w:rsidRDefault="00384C1D"/>
    <w:p w14:paraId="33270197" w14:textId="77777777" w:rsidR="00384C1D" w:rsidRDefault="00384C1D"/>
    <w:p w14:paraId="6C8F5D9B" w14:textId="77777777" w:rsidR="00663022" w:rsidRDefault="00663022"/>
    <w:tbl>
      <w:tblPr>
        <w:tblW w:w="15300" w:type="dxa"/>
        <w:tblInd w:w="-117" w:type="dxa"/>
        <w:tblLayout w:type="fixed"/>
        <w:tblLook w:val="04A0" w:firstRow="1" w:lastRow="0" w:firstColumn="1" w:lastColumn="0" w:noHBand="0" w:noVBand="1"/>
      </w:tblPr>
      <w:tblGrid>
        <w:gridCol w:w="669"/>
        <w:gridCol w:w="1106"/>
        <w:gridCol w:w="4032"/>
        <w:gridCol w:w="1112"/>
        <w:gridCol w:w="1386"/>
        <w:gridCol w:w="889"/>
        <w:gridCol w:w="562"/>
        <w:gridCol w:w="1262"/>
        <w:gridCol w:w="1016"/>
        <w:gridCol w:w="1288"/>
        <w:gridCol w:w="1406"/>
        <w:gridCol w:w="572"/>
      </w:tblGrid>
      <w:tr w:rsidR="00384C1D" w:rsidRPr="00384C1D" w14:paraId="37DA05D4" w14:textId="77777777" w:rsidTr="00384C1D">
        <w:trPr>
          <w:trHeight w:val="255"/>
        </w:trPr>
        <w:tc>
          <w:tcPr>
            <w:tcW w:w="669" w:type="dxa"/>
            <w:tcBorders>
              <w:top w:val="nil"/>
              <w:left w:val="nil"/>
              <w:bottom w:val="nil"/>
              <w:right w:val="nil"/>
            </w:tcBorders>
            <w:shd w:val="clear" w:color="auto" w:fill="auto"/>
            <w:noWrap/>
            <w:vAlign w:val="bottom"/>
            <w:hideMark/>
          </w:tcPr>
          <w:p w14:paraId="722CA093" w14:textId="77777777" w:rsidR="00384C1D" w:rsidRPr="00384C1D" w:rsidRDefault="00384C1D" w:rsidP="00384C1D">
            <w:pPr>
              <w:spacing w:after="0" w:line="240" w:lineRule="auto"/>
              <w:rPr>
                <w:rFonts w:ascii="Times New Roman" w:eastAsia="Times New Roman" w:hAnsi="Times New Roman" w:cs="Times New Roman"/>
                <w:sz w:val="24"/>
                <w:szCs w:val="24"/>
                <w:lang w:eastAsia="sr-Latn-RS"/>
              </w:rPr>
            </w:pPr>
          </w:p>
        </w:tc>
        <w:tc>
          <w:tcPr>
            <w:tcW w:w="1106" w:type="dxa"/>
            <w:tcBorders>
              <w:top w:val="nil"/>
              <w:left w:val="nil"/>
              <w:bottom w:val="nil"/>
              <w:right w:val="nil"/>
            </w:tcBorders>
            <w:shd w:val="clear" w:color="auto" w:fill="auto"/>
            <w:noWrap/>
            <w:vAlign w:val="bottom"/>
            <w:hideMark/>
          </w:tcPr>
          <w:p w14:paraId="351915D9"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4032" w:type="dxa"/>
            <w:tcBorders>
              <w:top w:val="nil"/>
              <w:left w:val="nil"/>
              <w:bottom w:val="nil"/>
              <w:right w:val="nil"/>
            </w:tcBorders>
            <w:shd w:val="clear" w:color="auto" w:fill="auto"/>
            <w:noWrap/>
            <w:vAlign w:val="bottom"/>
            <w:hideMark/>
          </w:tcPr>
          <w:p w14:paraId="1E67F5C8" w14:textId="77777777" w:rsidR="00384C1D" w:rsidRPr="00384C1D" w:rsidRDefault="00384C1D" w:rsidP="00384C1D">
            <w:pPr>
              <w:spacing w:after="0" w:line="240" w:lineRule="auto"/>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ПАРТИЈА 3 : УНИМОГ  У-5000</w:t>
            </w:r>
          </w:p>
        </w:tc>
        <w:tc>
          <w:tcPr>
            <w:tcW w:w="1112" w:type="dxa"/>
            <w:tcBorders>
              <w:top w:val="nil"/>
              <w:left w:val="nil"/>
              <w:bottom w:val="nil"/>
              <w:right w:val="nil"/>
            </w:tcBorders>
            <w:shd w:val="clear" w:color="auto" w:fill="auto"/>
            <w:noWrap/>
            <w:vAlign w:val="bottom"/>
            <w:hideMark/>
          </w:tcPr>
          <w:p w14:paraId="154CCC3B" w14:textId="77777777" w:rsidR="00384C1D" w:rsidRPr="00384C1D" w:rsidRDefault="00384C1D" w:rsidP="00384C1D">
            <w:pPr>
              <w:spacing w:after="0" w:line="240" w:lineRule="auto"/>
              <w:rPr>
                <w:rFonts w:ascii="Arial" w:eastAsia="Times New Roman" w:hAnsi="Arial" w:cs="Arial"/>
                <w:b/>
                <w:bCs/>
                <w:sz w:val="20"/>
                <w:szCs w:val="20"/>
                <w:lang w:eastAsia="sr-Latn-RS"/>
              </w:rPr>
            </w:pPr>
          </w:p>
        </w:tc>
        <w:tc>
          <w:tcPr>
            <w:tcW w:w="1386" w:type="dxa"/>
            <w:tcBorders>
              <w:top w:val="nil"/>
              <w:left w:val="nil"/>
              <w:bottom w:val="nil"/>
              <w:right w:val="nil"/>
            </w:tcBorders>
            <w:shd w:val="clear" w:color="auto" w:fill="auto"/>
            <w:noWrap/>
            <w:vAlign w:val="bottom"/>
            <w:hideMark/>
          </w:tcPr>
          <w:p w14:paraId="3E43AD5B" w14:textId="77777777" w:rsidR="00384C1D" w:rsidRPr="00384C1D" w:rsidRDefault="00384C1D" w:rsidP="00384C1D">
            <w:pPr>
              <w:spacing w:after="0" w:line="240" w:lineRule="auto"/>
              <w:jc w:val="center"/>
              <w:rPr>
                <w:rFonts w:ascii="Times New Roman" w:eastAsia="Times New Roman" w:hAnsi="Times New Roman" w:cs="Times New Roman"/>
                <w:sz w:val="20"/>
                <w:szCs w:val="20"/>
                <w:lang w:eastAsia="sr-Latn-RS"/>
              </w:rPr>
            </w:pPr>
          </w:p>
        </w:tc>
        <w:tc>
          <w:tcPr>
            <w:tcW w:w="889" w:type="dxa"/>
            <w:tcBorders>
              <w:top w:val="nil"/>
              <w:left w:val="nil"/>
              <w:bottom w:val="nil"/>
              <w:right w:val="nil"/>
            </w:tcBorders>
            <w:shd w:val="clear" w:color="auto" w:fill="auto"/>
            <w:noWrap/>
            <w:vAlign w:val="bottom"/>
            <w:hideMark/>
          </w:tcPr>
          <w:p w14:paraId="455E3F32"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562" w:type="dxa"/>
            <w:tcBorders>
              <w:top w:val="nil"/>
              <w:left w:val="nil"/>
              <w:bottom w:val="nil"/>
              <w:right w:val="nil"/>
            </w:tcBorders>
            <w:shd w:val="clear" w:color="auto" w:fill="auto"/>
            <w:noWrap/>
            <w:vAlign w:val="bottom"/>
            <w:hideMark/>
          </w:tcPr>
          <w:p w14:paraId="4BAB3169"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1262" w:type="dxa"/>
            <w:tcBorders>
              <w:top w:val="nil"/>
              <w:left w:val="nil"/>
              <w:bottom w:val="nil"/>
              <w:right w:val="nil"/>
            </w:tcBorders>
            <w:shd w:val="clear" w:color="auto" w:fill="auto"/>
            <w:vAlign w:val="bottom"/>
            <w:hideMark/>
          </w:tcPr>
          <w:p w14:paraId="01937798" w14:textId="77777777" w:rsidR="00384C1D" w:rsidRPr="00384C1D" w:rsidRDefault="00384C1D" w:rsidP="00384C1D">
            <w:pPr>
              <w:spacing w:after="0" w:line="240" w:lineRule="auto"/>
              <w:jc w:val="center"/>
              <w:rPr>
                <w:rFonts w:ascii="Times New Roman" w:eastAsia="Times New Roman" w:hAnsi="Times New Roman" w:cs="Times New Roman"/>
                <w:sz w:val="20"/>
                <w:szCs w:val="20"/>
                <w:lang w:eastAsia="sr-Latn-RS"/>
              </w:rPr>
            </w:pPr>
          </w:p>
        </w:tc>
        <w:tc>
          <w:tcPr>
            <w:tcW w:w="1016" w:type="dxa"/>
            <w:tcBorders>
              <w:top w:val="nil"/>
              <w:left w:val="nil"/>
              <w:bottom w:val="nil"/>
              <w:right w:val="nil"/>
            </w:tcBorders>
            <w:shd w:val="clear" w:color="auto" w:fill="auto"/>
            <w:vAlign w:val="bottom"/>
            <w:hideMark/>
          </w:tcPr>
          <w:p w14:paraId="115FABA8" w14:textId="77777777" w:rsidR="00384C1D" w:rsidRPr="00384C1D" w:rsidRDefault="00384C1D" w:rsidP="00384C1D">
            <w:pPr>
              <w:spacing w:after="0" w:line="240" w:lineRule="auto"/>
              <w:jc w:val="center"/>
              <w:rPr>
                <w:rFonts w:ascii="Times New Roman" w:eastAsia="Times New Roman" w:hAnsi="Times New Roman" w:cs="Times New Roman"/>
                <w:sz w:val="20"/>
                <w:szCs w:val="20"/>
                <w:lang w:eastAsia="sr-Latn-RS"/>
              </w:rPr>
            </w:pPr>
          </w:p>
        </w:tc>
        <w:tc>
          <w:tcPr>
            <w:tcW w:w="1288" w:type="dxa"/>
            <w:tcBorders>
              <w:top w:val="nil"/>
              <w:left w:val="nil"/>
              <w:bottom w:val="nil"/>
              <w:right w:val="nil"/>
            </w:tcBorders>
            <w:shd w:val="clear" w:color="auto" w:fill="auto"/>
            <w:noWrap/>
            <w:vAlign w:val="bottom"/>
            <w:hideMark/>
          </w:tcPr>
          <w:p w14:paraId="1E4910AB"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1406" w:type="dxa"/>
            <w:tcBorders>
              <w:top w:val="nil"/>
              <w:left w:val="nil"/>
              <w:bottom w:val="nil"/>
              <w:right w:val="nil"/>
            </w:tcBorders>
            <w:shd w:val="clear" w:color="auto" w:fill="auto"/>
            <w:noWrap/>
            <w:vAlign w:val="bottom"/>
            <w:hideMark/>
          </w:tcPr>
          <w:p w14:paraId="74113DC8"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572" w:type="dxa"/>
            <w:tcBorders>
              <w:top w:val="nil"/>
              <w:left w:val="nil"/>
              <w:bottom w:val="nil"/>
              <w:right w:val="nil"/>
            </w:tcBorders>
            <w:shd w:val="clear" w:color="auto" w:fill="auto"/>
            <w:noWrap/>
            <w:vAlign w:val="bottom"/>
            <w:hideMark/>
          </w:tcPr>
          <w:p w14:paraId="547C190E"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r>
      <w:tr w:rsidR="00384C1D" w:rsidRPr="00384C1D" w14:paraId="4981214D" w14:textId="77777777" w:rsidTr="00384C1D">
        <w:trPr>
          <w:trHeight w:val="1035"/>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E64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Р.б</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22FE2A0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Шифра</w:t>
            </w:r>
          </w:p>
        </w:tc>
        <w:tc>
          <w:tcPr>
            <w:tcW w:w="4032" w:type="dxa"/>
            <w:tcBorders>
              <w:top w:val="single" w:sz="4" w:space="0" w:color="auto"/>
              <w:left w:val="nil"/>
              <w:bottom w:val="single" w:sz="4" w:space="0" w:color="auto"/>
              <w:right w:val="single" w:sz="4" w:space="0" w:color="auto"/>
            </w:tcBorders>
            <w:shd w:val="clear" w:color="000000" w:fill="FFFFFF"/>
            <w:vAlign w:val="center"/>
            <w:hideMark/>
          </w:tcPr>
          <w:p w14:paraId="0B9EC58E" w14:textId="7BDDBBC0" w:rsidR="00384C1D" w:rsidRPr="00384C1D" w:rsidRDefault="00110EEF" w:rsidP="00384C1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14:paraId="650D93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54EE060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Произвођач, земња порекла</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14:paraId="4A6A5A1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ј.м.</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14:paraId="6D0E0C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количина</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14:paraId="4F15962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Цена по јед.мере без ПДВ-а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0A2D8E2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Цена по јед.мере са ПДВ-ом</w:t>
            </w: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14:paraId="10B3A5B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Укупна вредност без ПДВ-а</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14:paraId="56EA44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Укупна вредност са ПДВ-ом</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745705A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Магацин</w:t>
            </w:r>
          </w:p>
        </w:tc>
      </w:tr>
      <w:tr w:rsidR="00384C1D" w:rsidRPr="00384C1D" w14:paraId="7406E5FA" w14:textId="77777777" w:rsidTr="00384C1D">
        <w:trPr>
          <w:trHeight w:val="285"/>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79E759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106" w:type="dxa"/>
            <w:tcBorders>
              <w:top w:val="nil"/>
              <w:left w:val="nil"/>
              <w:bottom w:val="single" w:sz="4" w:space="0" w:color="auto"/>
              <w:right w:val="single" w:sz="4" w:space="0" w:color="auto"/>
            </w:tcBorders>
            <w:shd w:val="clear" w:color="000000" w:fill="FFFFFF"/>
            <w:vAlign w:val="center"/>
            <w:hideMark/>
          </w:tcPr>
          <w:p w14:paraId="3B4EEAA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4032" w:type="dxa"/>
            <w:tcBorders>
              <w:top w:val="nil"/>
              <w:left w:val="nil"/>
              <w:bottom w:val="single" w:sz="4" w:space="0" w:color="auto"/>
              <w:right w:val="single" w:sz="4" w:space="0" w:color="auto"/>
            </w:tcBorders>
            <w:shd w:val="clear" w:color="000000" w:fill="FFFFFF"/>
            <w:vAlign w:val="center"/>
            <w:hideMark/>
          </w:tcPr>
          <w:p w14:paraId="5D8E1BB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112" w:type="dxa"/>
            <w:tcBorders>
              <w:top w:val="nil"/>
              <w:left w:val="nil"/>
              <w:bottom w:val="single" w:sz="4" w:space="0" w:color="auto"/>
              <w:right w:val="single" w:sz="4" w:space="0" w:color="auto"/>
            </w:tcBorders>
            <w:shd w:val="clear" w:color="000000" w:fill="FFFFFF"/>
            <w:vAlign w:val="center"/>
            <w:hideMark/>
          </w:tcPr>
          <w:p w14:paraId="2FC9CA5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386" w:type="dxa"/>
            <w:tcBorders>
              <w:top w:val="nil"/>
              <w:left w:val="nil"/>
              <w:bottom w:val="single" w:sz="4" w:space="0" w:color="auto"/>
              <w:right w:val="single" w:sz="4" w:space="0" w:color="auto"/>
            </w:tcBorders>
            <w:shd w:val="clear" w:color="000000" w:fill="FFFFFF"/>
            <w:vAlign w:val="center"/>
            <w:hideMark/>
          </w:tcPr>
          <w:p w14:paraId="6B635D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889" w:type="dxa"/>
            <w:tcBorders>
              <w:top w:val="nil"/>
              <w:left w:val="nil"/>
              <w:bottom w:val="single" w:sz="4" w:space="0" w:color="auto"/>
              <w:right w:val="single" w:sz="4" w:space="0" w:color="auto"/>
            </w:tcBorders>
            <w:shd w:val="clear" w:color="000000" w:fill="FFFFFF"/>
            <w:vAlign w:val="center"/>
            <w:hideMark/>
          </w:tcPr>
          <w:p w14:paraId="5E16C7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562" w:type="dxa"/>
            <w:tcBorders>
              <w:top w:val="nil"/>
              <w:left w:val="nil"/>
              <w:bottom w:val="single" w:sz="4" w:space="0" w:color="auto"/>
              <w:right w:val="single" w:sz="4" w:space="0" w:color="auto"/>
            </w:tcBorders>
            <w:shd w:val="clear" w:color="000000" w:fill="FFFFFF"/>
            <w:vAlign w:val="center"/>
            <w:hideMark/>
          </w:tcPr>
          <w:p w14:paraId="2AF81B3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w:t>
            </w:r>
          </w:p>
        </w:tc>
        <w:tc>
          <w:tcPr>
            <w:tcW w:w="1262" w:type="dxa"/>
            <w:tcBorders>
              <w:top w:val="nil"/>
              <w:left w:val="nil"/>
              <w:bottom w:val="single" w:sz="4" w:space="0" w:color="auto"/>
              <w:right w:val="single" w:sz="4" w:space="0" w:color="auto"/>
            </w:tcBorders>
            <w:shd w:val="clear" w:color="000000" w:fill="FFFFFF"/>
            <w:vAlign w:val="center"/>
            <w:hideMark/>
          </w:tcPr>
          <w:p w14:paraId="0B3994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000000" w:fill="FFFFFF"/>
            <w:vAlign w:val="center"/>
            <w:hideMark/>
          </w:tcPr>
          <w:p w14:paraId="3AFA4C9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w:t>
            </w:r>
          </w:p>
        </w:tc>
        <w:tc>
          <w:tcPr>
            <w:tcW w:w="1288" w:type="dxa"/>
            <w:tcBorders>
              <w:top w:val="nil"/>
              <w:left w:val="nil"/>
              <w:bottom w:val="single" w:sz="4" w:space="0" w:color="auto"/>
              <w:right w:val="single" w:sz="4" w:space="0" w:color="auto"/>
            </w:tcBorders>
            <w:shd w:val="clear" w:color="000000" w:fill="FFFFFF"/>
            <w:vAlign w:val="center"/>
            <w:hideMark/>
          </w:tcPr>
          <w:p w14:paraId="2F5862A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06" w:type="dxa"/>
            <w:tcBorders>
              <w:top w:val="nil"/>
              <w:left w:val="nil"/>
              <w:bottom w:val="single" w:sz="4" w:space="0" w:color="auto"/>
              <w:right w:val="single" w:sz="4" w:space="0" w:color="auto"/>
            </w:tcBorders>
            <w:shd w:val="clear" w:color="000000" w:fill="FFFFFF"/>
            <w:vAlign w:val="center"/>
            <w:hideMark/>
          </w:tcPr>
          <w:p w14:paraId="6CCD13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11</w:t>
            </w:r>
          </w:p>
        </w:tc>
        <w:tc>
          <w:tcPr>
            <w:tcW w:w="572" w:type="dxa"/>
            <w:tcBorders>
              <w:top w:val="nil"/>
              <w:left w:val="nil"/>
              <w:bottom w:val="single" w:sz="4" w:space="0" w:color="auto"/>
              <w:right w:val="single" w:sz="4" w:space="0" w:color="auto"/>
            </w:tcBorders>
            <w:shd w:val="clear" w:color="auto" w:fill="auto"/>
            <w:vAlign w:val="bottom"/>
            <w:hideMark/>
          </w:tcPr>
          <w:p w14:paraId="1262D15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r>
      <w:tr w:rsidR="00384C1D" w:rsidRPr="00384C1D" w14:paraId="6A33AB84"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7B1981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106" w:type="dxa"/>
            <w:tcBorders>
              <w:top w:val="nil"/>
              <w:left w:val="nil"/>
              <w:bottom w:val="single" w:sz="4" w:space="0" w:color="auto"/>
              <w:right w:val="single" w:sz="4" w:space="0" w:color="auto"/>
            </w:tcBorders>
            <w:shd w:val="clear" w:color="auto" w:fill="auto"/>
            <w:noWrap/>
            <w:vAlign w:val="bottom"/>
            <w:hideMark/>
          </w:tcPr>
          <w:p w14:paraId="03237B8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73130098</w:t>
            </w:r>
          </w:p>
        </w:tc>
        <w:tc>
          <w:tcPr>
            <w:tcW w:w="4032" w:type="dxa"/>
            <w:tcBorders>
              <w:top w:val="nil"/>
              <w:left w:val="nil"/>
              <w:bottom w:val="single" w:sz="4" w:space="0" w:color="auto"/>
              <w:right w:val="single" w:sz="4" w:space="0" w:color="auto"/>
            </w:tcBorders>
            <w:shd w:val="clear" w:color="auto" w:fill="auto"/>
            <w:noWrap/>
            <w:vAlign w:val="bottom"/>
            <w:hideMark/>
          </w:tcPr>
          <w:p w14:paraId="03478C9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Disk plocice prednje/gar.A 002 420 13 20</w:t>
            </w:r>
          </w:p>
        </w:tc>
        <w:tc>
          <w:tcPr>
            <w:tcW w:w="1112" w:type="dxa"/>
            <w:tcBorders>
              <w:top w:val="nil"/>
              <w:left w:val="nil"/>
              <w:bottom w:val="single" w:sz="4" w:space="0" w:color="auto"/>
              <w:right w:val="single" w:sz="4" w:space="0" w:color="auto"/>
            </w:tcBorders>
            <w:shd w:val="clear" w:color="000000" w:fill="FFFFFF"/>
            <w:vAlign w:val="bottom"/>
            <w:hideMark/>
          </w:tcPr>
          <w:p w14:paraId="6AEA4C4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97E6B6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1EB389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7E6E17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262" w:type="dxa"/>
            <w:tcBorders>
              <w:top w:val="nil"/>
              <w:left w:val="nil"/>
              <w:bottom w:val="single" w:sz="4" w:space="0" w:color="auto"/>
              <w:right w:val="single" w:sz="4" w:space="0" w:color="auto"/>
            </w:tcBorders>
            <w:shd w:val="clear" w:color="auto" w:fill="auto"/>
            <w:noWrap/>
            <w:vAlign w:val="bottom"/>
            <w:hideMark/>
          </w:tcPr>
          <w:p w14:paraId="6F640ED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C9AE12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CBD00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49DAF58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00AD25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E299C82"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B47E06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106" w:type="dxa"/>
            <w:tcBorders>
              <w:top w:val="nil"/>
              <w:left w:val="nil"/>
              <w:bottom w:val="single" w:sz="4" w:space="0" w:color="auto"/>
              <w:right w:val="single" w:sz="4" w:space="0" w:color="auto"/>
            </w:tcBorders>
            <w:shd w:val="clear" w:color="auto" w:fill="auto"/>
            <w:noWrap/>
            <w:vAlign w:val="bottom"/>
            <w:hideMark/>
          </w:tcPr>
          <w:p w14:paraId="6F7906D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73130148</w:t>
            </w:r>
          </w:p>
        </w:tc>
        <w:tc>
          <w:tcPr>
            <w:tcW w:w="4032" w:type="dxa"/>
            <w:tcBorders>
              <w:top w:val="nil"/>
              <w:left w:val="nil"/>
              <w:bottom w:val="single" w:sz="4" w:space="0" w:color="auto"/>
              <w:right w:val="single" w:sz="4" w:space="0" w:color="auto"/>
            </w:tcBorders>
            <w:shd w:val="clear" w:color="auto" w:fill="auto"/>
            <w:noWrap/>
            <w:vAlign w:val="bottom"/>
            <w:hideMark/>
          </w:tcPr>
          <w:p w14:paraId="1108592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Crevo kočnice A 002 428 61 35</w:t>
            </w:r>
          </w:p>
        </w:tc>
        <w:tc>
          <w:tcPr>
            <w:tcW w:w="1112" w:type="dxa"/>
            <w:tcBorders>
              <w:top w:val="nil"/>
              <w:left w:val="nil"/>
              <w:bottom w:val="single" w:sz="4" w:space="0" w:color="auto"/>
              <w:right w:val="single" w:sz="4" w:space="0" w:color="auto"/>
            </w:tcBorders>
            <w:shd w:val="clear" w:color="000000" w:fill="FFFFFF"/>
            <w:vAlign w:val="bottom"/>
            <w:hideMark/>
          </w:tcPr>
          <w:p w14:paraId="084FCD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880470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6C31395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771DD8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264C67E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3BA77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77938AA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23B9C2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E39DC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D3FCEC6"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1D661BB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106" w:type="dxa"/>
            <w:tcBorders>
              <w:top w:val="nil"/>
              <w:left w:val="nil"/>
              <w:bottom w:val="single" w:sz="4" w:space="0" w:color="auto"/>
              <w:right w:val="single" w:sz="4" w:space="0" w:color="auto"/>
            </w:tcBorders>
            <w:shd w:val="clear" w:color="auto" w:fill="auto"/>
            <w:noWrap/>
            <w:vAlign w:val="bottom"/>
            <w:hideMark/>
          </w:tcPr>
          <w:p w14:paraId="71430CE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73130155</w:t>
            </w:r>
          </w:p>
        </w:tc>
        <w:tc>
          <w:tcPr>
            <w:tcW w:w="4032" w:type="dxa"/>
            <w:tcBorders>
              <w:top w:val="nil"/>
              <w:left w:val="nil"/>
              <w:bottom w:val="single" w:sz="4" w:space="0" w:color="auto"/>
              <w:right w:val="single" w:sz="4" w:space="0" w:color="auto"/>
            </w:tcBorders>
            <w:shd w:val="clear" w:color="auto" w:fill="auto"/>
            <w:noWrap/>
            <w:vAlign w:val="bottom"/>
            <w:hideMark/>
          </w:tcPr>
          <w:p w14:paraId="3452112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Spona gurajuća A 437 460 03 05</w:t>
            </w:r>
          </w:p>
        </w:tc>
        <w:tc>
          <w:tcPr>
            <w:tcW w:w="1112" w:type="dxa"/>
            <w:tcBorders>
              <w:top w:val="nil"/>
              <w:left w:val="nil"/>
              <w:bottom w:val="single" w:sz="4" w:space="0" w:color="auto"/>
              <w:right w:val="single" w:sz="4" w:space="0" w:color="auto"/>
            </w:tcBorders>
            <w:shd w:val="clear" w:color="000000" w:fill="FFFFFF"/>
            <w:vAlign w:val="bottom"/>
            <w:hideMark/>
          </w:tcPr>
          <w:p w14:paraId="4B697B2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8A693E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1984239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D560D3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69456A5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70C8AF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273B913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333E34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465B78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875312B"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13EC7C7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106" w:type="dxa"/>
            <w:tcBorders>
              <w:top w:val="nil"/>
              <w:left w:val="nil"/>
              <w:bottom w:val="single" w:sz="4" w:space="0" w:color="auto"/>
              <w:right w:val="single" w:sz="4" w:space="0" w:color="auto"/>
            </w:tcBorders>
            <w:shd w:val="clear" w:color="auto" w:fill="auto"/>
            <w:noWrap/>
            <w:vAlign w:val="bottom"/>
            <w:hideMark/>
          </w:tcPr>
          <w:p w14:paraId="726EADE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73130171</w:t>
            </w:r>
          </w:p>
        </w:tc>
        <w:tc>
          <w:tcPr>
            <w:tcW w:w="4032" w:type="dxa"/>
            <w:tcBorders>
              <w:top w:val="nil"/>
              <w:left w:val="nil"/>
              <w:bottom w:val="single" w:sz="4" w:space="0" w:color="auto"/>
              <w:right w:val="single" w:sz="4" w:space="0" w:color="auto"/>
            </w:tcBorders>
            <w:shd w:val="clear" w:color="auto" w:fill="auto"/>
            <w:noWrap/>
            <w:vAlign w:val="bottom"/>
            <w:hideMark/>
          </w:tcPr>
          <w:p w14:paraId="1B1343C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Staklo fara A 002 544 41 90</w:t>
            </w:r>
          </w:p>
        </w:tc>
        <w:tc>
          <w:tcPr>
            <w:tcW w:w="1112" w:type="dxa"/>
            <w:tcBorders>
              <w:top w:val="nil"/>
              <w:left w:val="nil"/>
              <w:bottom w:val="single" w:sz="4" w:space="0" w:color="auto"/>
              <w:right w:val="single" w:sz="4" w:space="0" w:color="auto"/>
            </w:tcBorders>
            <w:shd w:val="clear" w:color="000000" w:fill="FFFFFF"/>
            <w:vAlign w:val="bottom"/>
            <w:hideMark/>
          </w:tcPr>
          <w:p w14:paraId="4D1AF0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D985A5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8CF34B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02735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3B2E70E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FAF45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219C1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3117AAB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FCE8A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2E57667"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2EC1FF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106" w:type="dxa"/>
            <w:tcBorders>
              <w:top w:val="nil"/>
              <w:left w:val="nil"/>
              <w:bottom w:val="single" w:sz="4" w:space="0" w:color="auto"/>
              <w:right w:val="single" w:sz="4" w:space="0" w:color="auto"/>
            </w:tcBorders>
            <w:shd w:val="clear" w:color="auto" w:fill="auto"/>
            <w:noWrap/>
            <w:vAlign w:val="bottom"/>
            <w:hideMark/>
          </w:tcPr>
          <w:p w14:paraId="4792AB9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73130189</w:t>
            </w:r>
          </w:p>
        </w:tc>
        <w:tc>
          <w:tcPr>
            <w:tcW w:w="4032" w:type="dxa"/>
            <w:tcBorders>
              <w:top w:val="nil"/>
              <w:left w:val="nil"/>
              <w:bottom w:val="single" w:sz="4" w:space="0" w:color="auto"/>
              <w:right w:val="single" w:sz="4" w:space="0" w:color="auto"/>
            </w:tcBorders>
            <w:shd w:val="clear" w:color="auto" w:fill="auto"/>
            <w:noWrap/>
            <w:vAlign w:val="bottom"/>
            <w:hideMark/>
          </w:tcPr>
          <w:p w14:paraId="60CE3C9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bočnog reduktora A 003 981 37 01</w:t>
            </w:r>
          </w:p>
        </w:tc>
        <w:tc>
          <w:tcPr>
            <w:tcW w:w="1112" w:type="dxa"/>
            <w:tcBorders>
              <w:top w:val="nil"/>
              <w:left w:val="nil"/>
              <w:bottom w:val="single" w:sz="4" w:space="0" w:color="auto"/>
              <w:right w:val="single" w:sz="4" w:space="0" w:color="auto"/>
            </w:tcBorders>
            <w:shd w:val="clear" w:color="000000" w:fill="FFFFFF"/>
            <w:vAlign w:val="bottom"/>
            <w:hideMark/>
          </w:tcPr>
          <w:p w14:paraId="62F73A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17FE1E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620B64E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A2A5B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75FA256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8797A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75A35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2AD2F9B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AC2EC0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3513B64"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7FC073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106" w:type="dxa"/>
            <w:tcBorders>
              <w:top w:val="nil"/>
              <w:left w:val="nil"/>
              <w:bottom w:val="single" w:sz="4" w:space="0" w:color="auto"/>
              <w:right w:val="single" w:sz="4" w:space="0" w:color="auto"/>
            </w:tcBorders>
            <w:shd w:val="clear" w:color="auto" w:fill="auto"/>
            <w:noWrap/>
            <w:vAlign w:val="bottom"/>
            <w:hideMark/>
          </w:tcPr>
          <w:p w14:paraId="7AAC97F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73130197</w:t>
            </w:r>
          </w:p>
        </w:tc>
        <w:tc>
          <w:tcPr>
            <w:tcW w:w="4032" w:type="dxa"/>
            <w:tcBorders>
              <w:top w:val="nil"/>
              <w:left w:val="nil"/>
              <w:bottom w:val="single" w:sz="4" w:space="0" w:color="auto"/>
              <w:right w:val="single" w:sz="4" w:space="0" w:color="auto"/>
            </w:tcBorders>
            <w:shd w:val="clear" w:color="auto" w:fill="auto"/>
            <w:noWrap/>
            <w:vAlign w:val="bottom"/>
            <w:hideMark/>
          </w:tcPr>
          <w:p w14:paraId="4A50107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bočnog reduktora A 007 981 61 01</w:t>
            </w:r>
          </w:p>
        </w:tc>
        <w:tc>
          <w:tcPr>
            <w:tcW w:w="1112" w:type="dxa"/>
            <w:tcBorders>
              <w:top w:val="nil"/>
              <w:left w:val="nil"/>
              <w:bottom w:val="single" w:sz="4" w:space="0" w:color="auto"/>
              <w:right w:val="single" w:sz="4" w:space="0" w:color="auto"/>
            </w:tcBorders>
            <w:shd w:val="clear" w:color="000000" w:fill="FFFFFF"/>
            <w:vAlign w:val="bottom"/>
            <w:hideMark/>
          </w:tcPr>
          <w:p w14:paraId="7C95792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D56B78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52CB530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D3D8BC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1D28801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5C7365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367D949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0AB9E93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93437E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AF72648"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E600D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w:t>
            </w:r>
          </w:p>
        </w:tc>
        <w:tc>
          <w:tcPr>
            <w:tcW w:w="1106" w:type="dxa"/>
            <w:tcBorders>
              <w:top w:val="nil"/>
              <w:left w:val="nil"/>
              <w:bottom w:val="single" w:sz="4" w:space="0" w:color="auto"/>
              <w:right w:val="single" w:sz="4" w:space="0" w:color="auto"/>
            </w:tcBorders>
            <w:shd w:val="clear" w:color="auto" w:fill="auto"/>
            <w:noWrap/>
            <w:vAlign w:val="bottom"/>
            <w:hideMark/>
          </w:tcPr>
          <w:p w14:paraId="25FB340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73130296</w:t>
            </w:r>
          </w:p>
        </w:tc>
        <w:tc>
          <w:tcPr>
            <w:tcW w:w="4032" w:type="dxa"/>
            <w:tcBorders>
              <w:top w:val="nil"/>
              <w:left w:val="nil"/>
              <w:bottom w:val="single" w:sz="4" w:space="0" w:color="auto"/>
              <w:right w:val="single" w:sz="4" w:space="0" w:color="auto"/>
            </w:tcBorders>
            <w:shd w:val="clear" w:color="auto" w:fill="auto"/>
            <w:noWrap/>
            <w:vAlign w:val="bottom"/>
            <w:hideMark/>
          </w:tcPr>
          <w:p w14:paraId="31069A8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Lampa stop leva A 001 544 92 03</w:t>
            </w:r>
          </w:p>
        </w:tc>
        <w:tc>
          <w:tcPr>
            <w:tcW w:w="1112" w:type="dxa"/>
            <w:tcBorders>
              <w:top w:val="nil"/>
              <w:left w:val="nil"/>
              <w:bottom w:val="single" w:sz="4" w:space="0" w:color="auto"/>
              <w:right w:val="single" w:sz="4" w:space="0" w:color="auto"/>
            </w:tcBorders>
            <w:shd w:val="clear" w:color="000000" w:fill="FFFFFF"/>
            <w:vAlign w:val="bottom"/>
            <w:hideMark/>
          </w:tcPr>
          <w:p w14:paraId="6563CFB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12383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0A6C594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9AA8D6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1F00801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13FB9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34BED22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7902F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18A8AA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97A3677"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6844F4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106" w:type="dxa"/>
            <w:tcBorders>
              <w:top w:val="nil"/>
              <w:left w:val="nil"/>
              <w:bottom w:val="single" w:sz="4" w:space="0" w:color="auto"/>
              <w:right w:val="single" w:sz="4" w:space="0" w:color="auto"/>
            </w:tcBorders>
            <w:shd w:val="clear" w:color="auto" w:fill="auto"/>
            <w:noWrap/>
            <w:vAlign w:val="bottom"/>
            <w:hideMark/>
          </w:tcPr>
          <w:p w14:paraId="5CE3312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73130304</w:t>
            </w:r>
          </w:p>
        </w:tc>
        <w:tc>
          <w:tcPr>
            <w:tcW w:w="4032" w:type="dxa"/>
            <w:tcBorders>
              <w:top w:val="nil"/>
              <w:left w:val="nil"/>
              <w:bottom w:val="single" w:sz="4" w:space="0" w:color="auto"/>
              <w:right w:val="single" w:sz="4" w:space="0" w:color="auto"/>
            </w:tcBorders>
            <w:shd w:val="clear" w:color="auto" w:fill="auto"/>
            <w:noWrap/>
            <w:vAlign w:val="bottom"/>
            <w:hideMark/>
          </w:tcPr>
          <w:p w14:paraId="12E2CDB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Staklo leve stop lampe A 001 544 77 90</w:t>
            </w:r>
          </w:p>
        </w:tc>
        <w:tc>
          <w:tcPr>
            <w:tcW w:w="1112" w:type="dxa"/>
            <w:tcBorders>
              <w:top w:val="nil"/>
              <w:left w:val="nil"/>
              <w:bottom w:val="single" w:sz="4" w:space="0" w:color="auto"/>
              <w:right w:val="single" w:sz="4" w:space="0" w:color="auto"/>
            </w:tcBorders>
            <w:shd w:val="clear" w:color="000000" w:fill="FFFFFF"/>
            <w:vAlign w:val="bottom"/>
            <w:hideMark/>
          </w:tcPr>
          <w:p w14:paraId="21FA9F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6CD750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30FC06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E54D2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172178E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A29017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122A75F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01FB897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9D5C88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865DA57"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30883AC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w:t>
            </w:r>
          </w:p>
        </w:tc>
        <w:tc>
          <w:tcPr>
            <w:tcW w:w="1106" w:type="dxa"/>
            <w:tcBorders>
              <w:top w:val="nil"/>
              <w:left w:val="nil"/>
              <w:bottom w:val="single" w:sz="4" w:space="0" w:color="auto"/>
              <w:right w:val="single" w:sz="4" w:space="0" w:color="auto"/>
            </w:tcBorders>
            <w:shd w:val="clear" w:color="000000" w:fill="FFFFFF"/>
            <w:noWrap/>
            <w:vAlign w:val="bottom"/>
            <w:hideMark/>
          </w:tcPr>
          <w:p w14:paraId="75441CC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73130361</w:t>
            </w:r>
          </w:p>
        </w:tc>
        <w:tc>
          <w:tcPr>
            <w:tcW w:w="4032" w:type="dxa"/>
            <w:tcBorders>
              <w:top w:val="nil"/>
              <w:left w:val="nil"/>
              <w:bottom w:val="single" w:sz="4" w:space="0" w:color="auto"/>
              <w:right w:val="single" w:sz="4" w:space="0" w:color="auto"/>
            </w:tcBorders>
            <w:shd w:val="clear" w:color="000000" w:fill="FFFFFF"/>
            <w:noWrap/>
            <w:vAlign w:val="bottom"/>
            <w:hideMark/>
          </w:tcPr>
          <w:p w14:paraId="51106CA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bočnog redukt. A 013 997 04 47</w:t>
            </w:r>
          </w:p>
        </w:tc>
        <w:tc>
          <w:tcPr>
            <w:tcW w:w="1112" w:type="dxa"/>
            <w:tcBorders>
              <w:top w:val="nil"/>
              <w:left w:val="nil"/>
              <w:bottom w:val="single" w:sz="4" w:space="0" w:color="auto"/>
              <w:right w:val="single" w:sz="4" w:space="0" w:color="auto"/>
            </w:tcBorders>
            <w:shd w:val="clear" w:color="000000" w:fill="FFFFFF"/>
            <w:vAlign w:val="bottom"/>
            <w:hideMark/>
          </w:tcPr>
          <w:p w14:paraId="7E265B8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09312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452F2B6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000000" w:fill="FFFFFF"/>
            <w:noWrap/>
            <w:vAlign w:val="bottom"/>
            <w:hideMark/>
          </w:tcPr>
          <w:p w14:paraId="3DA059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000000" w:fill="FFFFFF"/>
            <w:noWrap/>
            <w:vAlign w:val="bottom"/>
            <w:hideMark/>
          </w:tcPr>
          <w:p w14:paraId="4B97140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DE7A8F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3B4A829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3481D4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CA713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290236F"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36761E9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106" w:type="dxa"/>
            <w:tcBorders>
              <w:top w:val="nil"/>
              <w:left w:val="nil"/>
              <w:bottom w:val="single" w:sz="4" w:space="0" w:color="auto"/>
              <w:right w:val="single" w:sz="4" w:space="0" w:color="auto"/>
            </w:tcBorders>
            <w:shd w:val="clear" w:color="auto" w:fill="auto"/>
            <w:noWrap/>
            <w:vAlign w:val="bottom"/>
            <w:hideMark/>
          </w:tcPr>
          <w:p w14:paraId="6C80384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73130403</w:t>
            </w:r>
          </w:p>
        </w:tc>
        <w:tc>
          <w:tcPr>
            <w:tcW w:w="4032" w:type="dxa"/>
            <w:tcBorders>
              <w:top w:val="nil"/>
              <w:left w:val="nil"/>
              <w:bottom w:val="single" w:sz="4" w:space="0" w:color="auto"/>
              <w:right w:val="single" w:sz="4" w:space="0" w:color="auto"/>
            </w:tcBorders>
            <w:shd w:val="clear" w:color="auto" w:fill="auto"/>
            <w:noWrap/>
            <w:vAlign w:val="bottom"/>
            <w:hideMark/>
          </w:tcPr>
          <w:p w14:paraId="0DFD040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potisni A 002 250 76 15</w:t>
            </w:r>
          </w:p>
        </w:tc>
        <w:tc>
          <w:tcPr>
            <w:tcW w:w="1112" w:type="dxa"/>
            <w:tcBorders>
              <w:top w:val="nil"/>
              <w:left w:val="nil"/>
              <w:bottom w:val="single" w:sz="4" w:space="0" w:color="auto"/>
              <w:right w:val="single" w:sz="4" w:space="0" w:color="auto"/>
            </w:tcBorders>
            <w:shd w:val="clear" w:color="000000" w:fill="FFFFFF"/>
            <w:vAlign w:val="bottom"/>
            <w:hideMark/>
          </w:tcPr>
          <w:p w14:paraId="3E90EFA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94631A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4EBD40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631A36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09575DC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7B4375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7BCAF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CA5645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007493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934445A"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EAC478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11</w:t>
            </w:r>
          </w:p>
        </w:tc>
        <w:tc>
          <w:tcPr>
            <w:tcW w:w="1106" w:type="dxa"/>
            <w:tcBorders>
              <w:top w:val="nil"/>
              <w:left w:val="nil"/>
              <w:bottom w:val="single" w:sz="4" w:space="0" w:color="auto"/>
              <w:right w:val="single" w:sz="4" w:space="0" w:color="auto"/>
            </w:tcBorders>
            <w:shd w:val="clear" w:color="auto" w:fill="auto"/>
            <w:noWrap/>
            <w:vAlign w:val="bottom"/>
            <w:hideMark/>
          </w:tcPr>
          <w:p w14:paraId="424180C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73130452</w:t>
            </w:r>
          </w:p>
        </w:tc>
        <w:tc>
          <w:tcPr>
            <w:tcW w:w="4032" w:type="dxa"/>
            <w:tcBorders>
              <w:top w:val="nil"/>
              <w:left w:val="nil"/>
              <w:bottom w:val="single" w:sz="4" w:space="0" w:color="auto"/>
              <w:right w:val="single" w:sz="4" w:space="0" w:color="auto"/>
            </w:tcBorders>
            <w:shd w:val="clear" w:color="auto" w:fill="auto"/>
            <w:noWrap/>
            <w:vAlign w:val="bottom"/>
            <w:hideMark/>
          </w:tcPr>
          <w:p w14:paraId="65F53D1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bočnog reduktora A 002 981 40 25</w:t>
            </w:r>
          </w:p>
        </w:tc>
        <w:tc>
          <w:tcPr>
            <w:tcW w:w="1112" w:type="dxa"/>
            <w:tcBorders>
              <w:top w:val="nil"/>
              <w:left w:val="nil"/>
              <w:bottom w:val="single" w:sz="4" w:space="0" w:color="auto"/>
              <w:right w:val="single" w:sz="4" w:space="0" w:color="auto"/>
            </w:tcBorders>
            <w:shd w:val="clear" w:color="000000" w:fill="FFFFFF"/>
            <w:vAlign w:val="bottom"/>
            <w:hideMark/>
          </w:tcPr>
          <w:p w14:paraId="0C3642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8A4CE5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058D417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71451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018210F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5D08AD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C6B817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2353C24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F50C8C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85236B5"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52F0F6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12</w:t>
            </w:r>
          </w:p>
        </w:tc>
        <w:tc>
          <w:tcPr>
            <w:tcW w:w="1106" w:type="dxa"/>
            <w:tcBorders>
              <w:top w:val="nil"/>
              <w:left w:val="nil"/>
              <w:bottom w:val="single" w:sz="4" w:space="0" w:color="auto"/>
              <w:right w:val="single" w:sz="4" w:space="0" w:color="auto"/>
            </w:tcBorders>
            <w:shd w:val="clear" w:color="auto" w:fill="auto"/>
            <w:noWrap/>
            <w:vAlign w:val="bottom"/>
            <w:hideMark/>
          </w:tcPr>
          <w:p w14:paraId="196ED30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73130817</w:t>
            </w:r>
          </w:p>
        </w:tc>
        <w:tc>
          <w:tcPr>
            <w:tcW w:w="4032" w:type="dxa"/>
            <w:tcBorders>
              <w:top w:val="nil"/>
              <w:left w:val="nil"/>
              <w:bottom w:val="single" w:sz="4" w:space="0" w:color="auto"/>
              <w:right w:val="single" w:sz="4" w:space="0" w:color="auto"/>
            </w:tcBorders>
            <w:shd w:val="clear" w:color="auto" w:fill="auto"/>
            <w:noWrap/>
            <w:vAlign w:val="bottom"/>
            <w:hideMark/>
          </w:tcPr>
          <w:p w14:paraId="4BA2DA5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Automat elektropokretača A 001 152 48 10</w:t>
            </w:r>
          </w:p>
        </w:tc>
        <w:tc>
          <w:tcPr>
            <w:tcW w:w="1112" w:type="dxa"/>
            <w:tcBorders>
              <w:top w:val="nil"/>
              <w:left w:val="nil"/>
              <w:bottom w:val="single" w:sz="4" w:space="0" w:color="auto"/>
              <w:right w:val="single" w:sz="4" w:space="0" w:color="auto"/>
            </w:tcBorders>
            <w:shd w:val="clear" w:color="000000" w:fill="FFFFFF"/>
            <w:vAlign w:val="bottom"/>
            <w:hideMark/>
          </w:tcPr>
          <w:p w14:paraId="419ED57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56FB68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29BA4EC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B6C29A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2F8739A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1BB558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3ACC9C5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5696AB5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D3729F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56AE44A"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0509A45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13</w:t>
            </w:r>
          </w:p>
        </w:tc>
        <w:tc>
          <w:tcPr>
            <w:tcW w:w="1106" w:type="dxa"/>
            <w:tcBorders>
              <w:top w:val="nil"/>
              <w:left w:val="nil"/>
              <w:bottom w:val="single" w:sz="4" w:space="0" w:color="auto"/>
              <w:right w:val="single" w:sz="4" w:space="0" w:color="auto"/>
            </w:tcBorders>
            <w:shd w:val="clear" w:color="auto" w:fill="auto"/>
            <w:noWrap/>
            <w:vAlign w:val="bottom"/>
            <w:hideMark/>
          </w:tcPr>
          <w:p w14:paraId="5DF21DF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73130536</w:t>
            </w:r>
          </w:p>
        </w:tc>
        <w:tc>
          <w:tcPr>
            <w:tcW w:w="4032" w:type="dxa"/>
            <w:tcBorders>
              <w:top w:val="nil"/>
              <w:left w:val="nil"/>
              <w:bottom w:val="single" w:sz="4" w:space="0" w:color="auto"/>
              <w:right w:val="single" w:sz="4" w:space="0" w:color="auto"/>
            </w:tcBorders>
            <w:shd w:val="clear" w:color="auto" w:fill="auto"/>
            <w:noWrap/>
            <w:vAlign w:val="bottom"/>
            <w:hideMark/>
          </w:tcPr>
          <w:p w14:paraId="2C74FC8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Elektropokretač A 006 151 22 01</w:t>
            </w:r>
          </w:p>
        </w:tc>
        <w:tc>
          <w:tcPr>
            <w:tcW w:w="1112" w:type="dxa"/>
            <w:tcBorders>
              <w:top w:val="nil"/>
              <w:left w:val="nil"/>
              <w:bottom w:val="single" w:sz="4" w:space="0" w:color="auto"/>
              <w:right w:val="single" w:sz="4" w:space="0" w:color="auto"/>
            </w:tcBorders>
            <w:shd w:val="clear" w:color="000000" w:fill="FFFFFF"/>
            <w:vAlign w:val="bottom"/>
            <w:hideMark/>
          </w:tcPr>
          <w:p w14:paraId="1F079DE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2428EB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E6A323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B14334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30FF30F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90619D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A1B44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5330D5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38CA38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55669EF"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0C4A7B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14</w:t>
            </w:r>
          </w:p>
        </w:tc>
        <w:tc>
          <w:tcPr>
            <w:tcW w:w="1106" w:type="dxa"/>
            <w:tcBorders>
              <w:top w:val="nil"/>
              <w:left w:val="nil"/>
              <w:bottom w:val="single" w:sz="4" w:space="0" w:color="auto"/>
              <w:right w:val="single" w:sz="4" w:space="0" w:color="auto"/>
            </w:tcBorders>
            <w:shd w:val="clear" w:color="auto" w:fill="auto"/>
            <w:noWrap/>
            <w:vAlign w:val="bottom"/>
            <w:hideMark/>
          </w:tcPr>
          <w:p w14:paraId="536350E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73130569</w:t>
            </w:r>
          </w:p>
        </w:tc>
        <w:tc>
          <w:tcPr>
            <w:tcW w:w="4032" w:type="dxa"/>
            <w:tcBorders>
              <w:top w:val="nil"/>
              <w:left w:val="nil"/>
              <w:bottom w:val="single" w:sz="4" w:space="0" w:color="auto"/>
              <w:right w:val="single" w:sz="4" w:space="0" w:color="auto"/>
            </w:tcBorders>
            <w:shd w:val="clear" w:color="auto" w:fill="auto"/>
            <w:noWrap/>
            <w:vAlign w:val="bottom"/>
            <w:hideMark/>
          </w:tcPr>
          <w:p w14:paraId="2424837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kućišta diferen.A 006 997 96 46</w:t>
            </w:r>
          </w:p>
        </w:tc>
        <w:tc>
          <w:tcPr>
            <w:tcW w:w="1112" w:type="dxa"/>
            <w:tcBorders>
              <w:top w:val="nil"/>
              <w:left w:val="nil"/>
              <w:bottom w:val="single" w:sz="4" w:space="0" w:color="auto"/>
              <w:right w:val="single" w:sz="4" w:space="0" w:color="auto"/>
            </w:tcBorders>
            <w:shd w:val="clear" w:color="000000" w:fill="FFFFFF"/>
            <w:vAlign w:val="bottom"/>
            <w:hideMark/>
          </w:tcPr>
          <w:p w14:paraId="27D35CB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299C4E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1024CB7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E9F12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6799DE3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4EE9B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20BF2EF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6179B3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4E7A29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C18A107"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F2AA3D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15</w:t>
            </w:r>
          </w:p>
        </w:tc>
        <w:tc>
          <w:tcPr>
            <w:tcW w:w="1106" w:type="dxa"/>
            <w:tcBorders>
              <w:top w:val="nil"/>
              <w:left w:val="nil"/>
              <w:bottom w:val="single" w:sz="4" w:space="0" w:color="auto"/>
              <w:right w:val="single" w:sz="4" w:space="0" w:color="auto"/>
            </w:tcBorders>
            <w:shd w:val="clear" w:color="auto" w:fill="auto"/>
            <w:noWrap/>
            <w:vAlign w:val="bottom"/>
            <w:hideMark/>
          </w:tcPr>
          <w:p w14:paraId="11DBEA1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73130627</w:t>
            </w:r>
          </w:p>
        </w:tc>
        <w:tc>
          <w:tcPr>
            <w:tcW w:w="4032" w:type="dxa"/>
            <w:tcBorders>
              <w:top w:val="nil"/>
              <w:left w:val="nil"/>
              <w:bottom w:val="single" w:sz="4" w:space="0" w:color="auto"/>
              <w:right w:val="single" w:sz="4" w:space="0" w:color="auto"/>
            </w:tcBorders>
            <w:shd w:val="clear" w:color="auto" w:fill="auto"/>
            <w:noWrap/>
            <w:vAlign w:val="bottom"/>
            <w:hideMark/>
          </w:tcPr>
          <w:p w14:paraId="3CB0215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Set za repar.ključa koč. A 000 420 08 42</w:t>
            </w:r>
          </w:p>
        </w:tc>
        <w:tc>
          <w:tcPr>
            <w:tcW w:w="1112" w:type="dxa"/>
            <w:tcBorders>
              <w:top w:val="nil"/>
              <w:left w:val="nil"/>
              <w:bottom w:val="single" w:sz="4" w:space="0" w:color="auto"/>
              <w:right w:val="single" w:sz="4" w:space="0" w:color="auto"/>
            </w:tcBorders>
            <w:shd w:val="clear" w:color="000000" w:fill="FFFFFF"/>
            <w:vAlign w:val="bottom"/>
            <w:hideMark/>
          </w:tcPr>
          <w:p w14:paraId="4BFAD34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089179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565C291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8A255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76B9643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146188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3926B8D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D8E28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1A96F1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F917BA4"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7E635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16</w:t>
            </w:r>
          </w:p>
        </w:tc>
        <w:tc>
          <w:tcPr>
            <w:tcW w:w="1106" w:type="dxa"/>
            <w:tcBorders>
              <w:top w:val="nil"/>
              <w:left w:val="nil"/>
              <w:bottom w:val="single" w:sz="4" w:space="0" w:color="auto"/>
              <w:right w:val="single" w:sz="4" w:space="0" w:color="auto"/>
            </w:tcBorders>
            <w:shd w:val="clear" w:color="auto" w:fill="auto"/>
            <w:noWrap/>
            <w:vAlign w:val="bottom"/>
            <w:hideMark/>
          </w:tcPr>
          <w:p w14:paraId="45ABC6E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73130643</w:t>
            </w:r>
          </w:p>
        </w:tc>
        <w:tc>
          <w:tcPr>
            <w:tcW w:w="4032" w:type="dxa"/>
            <w:tcBorders>
              <w:top w:val="nil"/>
              <w:left w:val="nil"/>
              <w:bottom w:val="single" w:sz="4" w:space="0" w:color="auto"/>
              <w:right w:val="single" w:sz="4" w:space="0" w:color="auto"/>
            </w:tcBorders>
            <w:shd w:val="clear" w:color="auto" w:fill="auto"/>
            <w:noWrap/>
            <w:vAlign w:val="bottom"/>
            <w:hideMark/>
          </w:tcPr>
          <w:p w14:paraId="69FA714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Poluga kočiona zad.kpt. A 000 423 13 42</w:t>
            </w:r>
          </w:p>
        </w:tc>
        <w:tc>
          <w:tcPr>
            <w:tcW w:w="1112" w:type="dxa"/>
            <w:tcBorders>
              <w:top w:val="nil"/>
              <w:left w:val="nil"/>
              <w:bottom w:val="single" w:sz="4" w:space="0" w:color="auto"/>
              <w:right w:val="single" w:sz="4" w:space="0" w:color="auto"/>
            </w:tcBorders>
            <w:shd w:val="clear" w:color="000000" w:fill="FFFFFF"/>
            <w:vAlign w:val="bottom"/>
            <w:hideMark/>
          </w:tcPr>
          <w:p w14:paraId="47D941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4A85F5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A5F079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AB3FF0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564CA10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4C9E3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602E74C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142AF3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64992C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D770F32"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3B4133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17</w:t>
            </w:r>
          </w:p>
        </w:tc>
        <w:tc>
          <w:tcPr>
            <w:tcW w:w="1106" w:type="dxa"/>
            <w:tcBorders>
              <w:top w:val="nil"/>
              <w:left w:val="nil"/>
              <w:bottom w:val="single" w:sz="4" w:space="0" w:color="auto"/>
              <w:right w:val="single" w:sz="4" w:space="0" w:color="auto"/>
            </w:tcBorders>
            <w:shd w:val="clear" w:color="auto" w:fill="auto"/>
            <w:noWrap/>
            <w:vAlign w:val="bottom"/>
            <w:hideMark/>
          </w:tcPr>
          <w:p w14:paraId="4F52FF8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73130619</w:t>
            </w:r>
          </w:p>
        </w:tc>
        <w:tc>
          <w:tcPr>
            <w:tcW w:w="4032" w:type="dxa"/>
            <w:tcBorders>
              <w:top w:val="nil"/>
              <w:left w:val="nil"/>
              <w:bottom w:val="single" w:sz="4" w:space="0" w:color="auto"/>
              <w:right w:val="single" w:sz="4" w:space="0" w:color="auto"/>
            </w:tcBorders>
            <w:shd w:val="clear" w:color="auto" w:fill="auto"/>
            <w:noWrap/>
            <w:vAlign w:val="bottom"/>
            <w:hideMark/>
          </w:tcPr>
          <w:p w14:paraId="3E20F08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Poluga kočiona-zad.des.A 000 420 05 42</w:t>
            </w:r>
          </w:p>
        </w:tc>
        <w:tc>
          <w:tcPr>
            <w:tcW w:w="1112" w:type="dxa"/>
            <w:tcBorders>
              <w:top w:val="nil"/>
              <w:left w:val="nil"/>
              <w:bottom w:val="single" w:sz="4" w:space="0" w:color="auto"/>
              <w:right w:val="single" w:sz="4" w:space="0" w:color="auto"/>
            </w:tcBorders>
            <w:shd w:val="clear" w:color="000000" w:fill="FFFFFF"/>
            <w:vAlign w:val="bottom"/>
            <w:hideMark/>
          </w:tcPr>
          <w:p w14:paraId="10B722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CC3184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386B77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238B34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7443B33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43E424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43828C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0257758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044E0F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AE3D39B"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7B8EA2D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18</w:t>
            </w:r>
          </w:p>
        </w:tc>
        <w:tc>
          <w:tcPr>
            <w:tcW w:w="1106" w:type="dxa"/>
            <w:tcBorders>
              <w:top w:val="nil"/>
              <w:left w:val="nil"/>
              <w:bottom w:val="single" w:sz="4" w:space="0" w:color="auto"/>
              <w:right w:val="single" w:sz="4" w:space="0" w:color="auto"/>
            </w:tcBorders>
            <w:shd w:val="clear" w:color="auto" w:fill="auto"/>
            <w:noWrap/>
            <w:vAlign w:val="bottom"/>
            <w:hideMark/>
          </w:tcPr>
          <w:p w14:paraId="2A09FC5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73130668</w:t>
            </w:r>
          </w:p>
        </w:tc>
        <w:tc>
          <w:tcPr>
            <w:tcW w:w="4032" w:type="dxa"/>
            <w:tcBorders>
              <w:top w:val="nil"/>
              <w:left w:val="nil"/>
              <w:bottom w:val="single" w:sz="4" w:space="0" w:color="auto"/>
              <w:right w:val="single" w:sz="4" w:space="0" w:color="auto"/>
            </w:tcBorders>
            <w:shd w:val="clear" w:color="auto" w:fill="auto"/>
            <w:noWrap/>
            <w:vAlign w:val="bottom"/>
            <w:hideMark/>
          </w:tcPr>
          <w:p w14:paraId="5C22F86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Remen kanalni 8PK1369 A 906 993 39 96</w:t>
            </w:r>
          </w:p>
        </w:tc>
        <w:tc>
          <w:tcPr>
            <w:tcW w:w="1112" w:type="dxa"/>
            <w:tcBorders>
              <w:top w:val="nil"/>
              <w:left w:val="nil"/>
              <w:bottom w:val="single" w:sz="4" w:space="0" w:color="auto"/>
              <w:right w:val="single" w:sz="4" w:space="0" w:color="auto"/>
            </w:tcBorders>
            <w:shd w:val="clear" w:color="000000" w:fill="FFFFFF"/>
            <w:vAlign w:val="bottom"/>
            <w:hideMark/>
          </w:tcPr>
          <w:p w14:paraId="44A0CDA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7FF578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9CD2B7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F0A074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1EC69A8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422A4B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016473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1B5F18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C00846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84952CD"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139D51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19</w:t>
            </w:r>
          </w:p>
        </w:tc>
        <w:tc>
          <w:tcPr>
            <w:tcW w:w="1106" w:type="dxa"/>
            <w:tcBorders>
              <w:top w:val="nil"/>
              <w:left w:val="nil"/>
              <w:bottom w:val="single" w:sz="4" w:space="0" w:color="auto"/>
              <w:right w:val="single" w:sz="4" w:space="0" w:color="auto"/>
            </w:tcBorders>
            <w:shd w:val="clear" w:color="auto" w:fill="auto"/>
            <w:noWrap/>
            <w:vAlign w:val="bottom"/>
            <w:hideMark/>
          </w:tcPr>
          <w:p w14:paraId="62B005C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73130684</w:t>
            </w:r>
          </w:p>
        </w:tc>
        <w:tc>
          <w:tcPr>
            <w:tcW w:w="4032" w:type="dxa"/>
            <w:tcBorders>
              <w:top w:val="nil"/>
              <w:left w:val="nil"/>
              <w:bottom w:val="single" w:sz="4" w:space="0" w:color="auto"/>
              <w:right w:val="single" w:sz="4" w:space="0" w:color="auto"/>
            </w:tcBorders>
            <w:shd w:val="clear" w:color="auto" w:fill="auto"/>
            <w:noWrap/>
            <w:vAlign w:val="bottom"/>
            <w:hideMark/>
          </w:tcPr>
          <w:p w14:paraId="15DB89C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Set za remont zadnje koc.A 000 423 06 19</w:t>
            </w:r>
          </w:p>
        </w:tc>
        <w:tc>
          <w:tcPr>
            <w:tcW w:w="1112" w:type="dxa"/>
            <w:tcBorders>
              <w:top w:val="nil"/>
              <w:left w:val="nil"/>
              <w:bottom w:val="single" w:sz="4" w:space="0" w:color="auto"/>
              <w:right w:val="single" w:sz="4" w:space="0" w:color="auto"/>
            </w:tcBorders>
            <w:shd w:val="clear" w:color="000000" w:fill="FFFFFF"/>
            <w:vAlign w:val="bottom"/>
            <w:hideMark/>
          </w:tcPr>
          <w:p w14:paraId="224063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31C89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5FE9642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7B5274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1BB1B91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C15CA4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3AFE88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51C838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91A12A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F014104"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3FFA51A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20</w:t>
            </w:r>
          </w:p>
        </w:tc>
        <w:tc>
          <w:tcPr>
            <w:tcW w:w="1106" w:type="dxa"/>
            <w:tcBorders>
              <w:top w:val="nil"/>
              <w:left w:val="nil"/>
              <w:bottom w:val="single" w:sz="4" w:space="0" w:color="auto"/>
              <w:right w:val="single" w:sz="4" w:space="0" w:color="auto"/>
            </w:tcBorders>
            <w:shd w:val="clear" w:color="auto" w:fill="auto"/>
            <w:noWrap/>
            <w:vAlign w:val="bottom"/>
            <w:hideMark/>
          </w:tcPr>
          <w:p w14:paraId="011C0D1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73130726</w:t>
            </w:r>
          </w:p>
        </w:tc>
        <w:tc>
          <w:tcPr>
            <w:tcW w:w="4032" w:type="dxa"/>
            <w:tcBorders>
              <w:top w:val="nil"/>
              <w:left w:val="nil"/>
              <w:bottom w:val="single" w:sz="4" w:space="0" w:color="auto"/>
              <w:right w:val="single" w:sz="4" w:space="0" w:color="auto"/>
            </w:tcBorders>
            <w:shd w:val="clear" w:color="auto" w:fill="auto"/>
            <w:noWrap/>
            <w:vAlign w:val="bottom"/>
            <w:hideMark/>
          </w:tcPr>
          <w:p w14:paraId="2C2F5B3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kočioni-glavni A 004 430 71 01</w:t>
            </w:r>
          </w:p>
        </w:tc>
        <w:tc>
          <w:tcPr>
            <w:tcW w:w="1112" w:type="dxa"/>
            <w:tcBorders>
              <w:top w:val="nil"/>
              <w:left w:val="nil"/>
              <w:bottom w:val="single" w:sz="4" w:space="0" w:color="auto"/>
              <w:right w:val="single" w:sz="4" w:space="0" w:color="auto"/>
            </w:tcBorders>
            <w:shd w:val="clear" w:color="000000" w:fill="FFFFFF"/>
            <w:vAlign w:val="bottom"/>
            <w:hideMark/>
          </w:tcPr>
          <w:p w14:paraId="2FCB0C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BA6711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5B4E4A8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58CF45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6B869C0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61D6E8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225CF6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0F91F8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DF5852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861611B"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E2824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21</w:t>
            </w:r>
          </w:p>
        </w:tc>
        <w:tc>
          <w:tcPr>
            <w:tcW w:w="1106" w:type="dxa"/>
            <w:tcBorders>
              <w:top w:val="nil"/>
              <w:left w:val="nil"/>
              <w:bottom w:val="single" w:sz="4" w:space="0" w:color="auto"/>
              <w:right w:val="single" w:sz="4" w:space="0" w:color="auto"/>
            </w:tcBorders>
            <w:shd w:val="clear" w:color="auto" w:fill="auto"/>
            <w:noWrap/>
            <w:vAlign w:val="bottom"/>
            <w:hideMark/>
          </w:tcPr>
          <w:p w14:paraId="15083C5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73130734</w:t>
            </w:r>
          </w:p>
        </w:tc>
        <w:tc>
          <w:tcPr>
            <w:tcW w:w="4032" w:type="dxa"/>
            <w:tcBorders>
              <w:top w:val="nil"/>
              <w:left w:val="nil"/>
              <w:bottom w:val="single" w:sz="4" w:space="0" w:color="auto"/>
              <w:right w:val="single" w:sz="4" w:space="0" w:color="auto"/>
            </w:tcBorders>
            <w:shd w:val="clear" w:color="auto" w:fill="auto"/>
            <w:noWrap/>
            <w:vAlign w:val="bottom"/>
            <w:hideMark/>
          </w:tcPr>
          <w:p w14:paraId="77FF716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kočioni-servo A 019 420 44 18</w:t>
            </w:r>
          </w:p>
        </w:tc>
        <w:tc>
          <w:tcPr>
            <w:tcW w:w="1112" w:type="dxa"/>
            <w:tcBorders>
              <w:top w:val="nil"/>
              <w:left w:val="nil"/>
              <w:bottom w:val="single" w:sz="4" w:space="0" w:color="auto"/>
              <w:right w:val="single" w:sz="4" w:space="0" w:color="auto"/>
            </w:tcBorders>
            <w:shd w:val="clear" w:color="000000" w:fill="FFFFFF"/>
            <w:vAlign w:val="bottom"/>
            <w:hideMark/>
          </w:tcPr>
          <w:p w14:paraId="1DAE652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66BFA1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76510A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B3DA7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473D536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6B5F9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E26F93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8348A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2BEAF8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70023D8"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AD71B1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22</w:t>
            </w:r>
          </w:p>
        </w:tc>
        <w:tc>
          <w:tcPr>
            <w:tcW w:w="1106" w:type="dxa"/>
            <w:tcBorders>
              <w:top w:val="nil"/>
              <w:left w:val="nil"/>
              <w:bottom w:val="single" w:sz="4" w:space="0" w:color="auto"/>
              <w:right w:val="single" w:sz="4" w:space="0" w:color="auto"/>
            </w:tcBorders>
            <w:shd w:val="clear" w:color="auto" w:fill="auto"/>
            <w:noWrap/>
            <w:vAlign w:val="bottom"/>
            <w:hideMark/>
          </w:tcPr>
          <w:p w14:paraId="1936B90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73130833</w:t>
            </w:r>
          </w:p>
        </w:tc>
        <w:tc>
          <w:tcPr>
            <w:tcW w:w="4032" w:type="dxa"/>
            <w:tcBorders>
              <w:top w:val="nil"/>
              <w:left w:val="nil"/>
              <w:bottom w:val="single" w:sz="4" w:space="0" w:color="auto"/>
              <w:right w:val="single" w:sz="4" w:space="0" w:color="auto"/>
            </w:tcBorders>
            <w:shd w:val="clear" w:color="auto" w:fill="auto"/>
            <w:noWrap/>
            <w:vAlign w:val="bottom"/>
            <w:hideMark/>
          </w:tcPr>
          <w:p w14:paraId="6365884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Čaura elekropokretača A 000 151 32 50</w:t>
            </w:r>
          </w:p>
        </w:tc>
        <w:tc>
          <w:tcPr>
            <w:tcW w:w="1112" w:type="dxa"/>
            <w:tcBorders>
              <w:top w:val="nil"/>
              <w:left w:val="nil"/>
              <w:bottom w:val="single" w:sz="4" w:space="0" w:color="auto"/>
              <w:right w:val="single" w:sz="4" w:space="0" w:color="auto"/>
            </w:tcBorders>
            <w:shd w:val="clear" w:color="000000" w:fill="FFFFFF"/>
            <w:vAlign w:val="bottom"/>
            <w:hideMark/>
          </w:tcPr>
          <w:p w14:paraId="4928F4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33369F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26748B2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00A7AD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0D1805C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DA2F53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1FA723B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6A11F56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FF522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73AA2B4"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3B6C08B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23</w:t>
            </w:r>
          </w:p>
        </w:tc>
        <w:tc>
          <w:tcPr>
            <w:tcW w:w="1106" w:type="dxa"/>
            <w:tcBorders>
              <w:top w:val="nil"/>
              <w:left w:val="nil"/>
              <w:bottom w:val="single" w:sz="4" w:space="0" w:color="auto"/>
              <w:right w:val="single" w:sz="4" w:space="0" w:color="auto"/>
            </w:tcBorders>
            <w:shd w:val="clear" w:color="auto" w:fill="auto"/>
            <w:noWrap/>
            <w:vAlign w:val="bottom"/>
            <w:hideMark/>
          </w:tcPr>
          <w:p w14:paraId="3A96EF8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73130841</w:t>
            </w:r>
          </w:p>
        </w:tc>
        <w:tc>
          <w:tcPr>
            <w:tcW w:w="4032" w:type="dxa"/>
            <w:tcBorders>
              <w:top w:val="nil"/>
              <w:left w:val="nil"/>
              <w:bottom w:val="single" w:sz="4" w:space="0" w:color="auto"/>
              <w:right w:val="single" w:sz="4" w:space="0" w:color="auto"/>
            </w:tcBorders>
            <w:shd w:val="clear" w:color="auto" w:fill="auto"/>
            <w:noWrap/>
            <w:vAlign w:val="bottom"/>
            <w:hideMark/>
          </w:tcPr>
          <w:p w14:paraId="4B6FFDD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Čaura elekropokretača A 000 151 77 50</w:t>
            </w:r>
          </w:p>
        </w:tc>
        <w:tc>
          <w:tcPr>
            <w:tcW w:w="1112" w:type="dxa"/>
            <w:tcBorders>
              <w:top w:val="nil"/>
              <w:left w:val="nil"/>
              <w:bottom w:val="single" w:sz="4" w:space="0" w:color="auto"/>
              <w:right w:val="single" w:sz="4" w:space="0" w:color="auto"/>
            </w:tcBorders>
            <w:shd w:val="clear" w:color="000000" w:fill="FFFFFF"/>
            <w:vAlign w:val="bottom"/>
            <w:hideMark/>
          </w:tcPr>
          <w:p w14:paraId="2269D4E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118A9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A231E6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0530B5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3CE62CD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5523AA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1EA0BB4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73DB63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584158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999D36C"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0F8091E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24</w:t>
            </w:r>
          </w:p>
        </w:tc>
        <w:tc>
          <w:tcPr>
            <w:tcW w:w="1106" w:type="dxa"/>
            <w:tcBorders>
              <w:top w:val="nil"/>
              <w:left w:val="nil"/>
              <w:bottom w:val="single" w:sz="4" w:space="0" w:color="auto"/>
              <w:right w:val="single" w:sz="4" w:space="0" w:color="auto"/>
            </w:tcBorders>
            <w:shd w:val="clear" w:color="auto" w:fill="auto"/>
            <w:noWrap/>
            <w:vAlign w:val="bottom"/>
            <w:hideMark/>
          </w:tcPr>
          <w:p w14:paraId="5269514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73130999</w:t>
            </w:r>
          </w:p>
        </w:tc>
        <w:tc>
          <w:tcPr>
            <w:tcW w:w="4032" w:type="dxa"/>
            <w:tcBorders>
              <w:top w:val="nil"/>
              <w:left w:val="nil"/>
              <w:bottom w:val="single" w:sz="4" w:space="0" w:color="auto"/>
              <w:right w:val="single" w:sz="4" w:space="0" w:color="auto"/>
            </w:tcBorders>
            <w:shd w:val="clear" w:color="auto" w:fill="auto"/>
            <w:noWrap/>
            <w:vAlign w:val="bottom"/>
            <w:hideMark/>
          </w:tcPr>
          <w:p w14:paraId="2D61251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Termostat A 005 203 26 75</w:t>
            </w:r>
          </w:p>
        </w:tc>
        <w:tc>
          <w:tcPr>
            <w:tcW w:w="1112" w:type="dxa"/>
            <w:tcBorders>
              <w:top w:val="nil"/>
              <w:left w:val="nil"/>
              <w:bottom w:val="single" w:sz="4" w:space="0" w:color="auto"/>
              <w:right w:val="single" w:sz="4" w:space="0" w:color="auto"/>
            </w:tcBorders>
            <w:shd w:val="clear" w:color="000000" w:fill="FFFFFF"/>
            <w:vAlign w:val="bottom"/>
            <w:hideMark/>
          </w:tcPr>
          <w:p w14:paraId="02D95BB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7A167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60043C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33501A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262" w:type="dxa"/>
            <w:tcBorders>
              <w:top w:val="nil"/>
              <w:left w:val="nil"/>
              <w:bottom w:val="single" w:sz="4" w:space="0" w:color="auto"/>
              <w:right w:val="single" w:sz="4" w:space="0" w:color="auto"/>
            </w:tcBorders>
            <w:shd w:val="clear" w:color="auto" w:fill="auto"/>
            <w:noWrap/>
            <w:vAlign w:val="bottom"/>
            <w:hideMark/>
          </w:tcPr>
          <w:p w14:paraId="638C839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0A1D6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7BB8973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38DB81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EDB996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3E0100C"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D50B4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25</w:t>
            </w:r>
          </w:p>
        </w:tc>
        <w:tc>
          <w:tcPr>
            <w:tcW w:w="1106" w:type="dxa"/>
            <w:tcBorders>
              <w:top w:val="nil"/>
              <w:left w:val="nil"/>
              <w:bottom w:val="single" w:sz="4" w:space="0" w:color="auto"/>
              <w:right w:val="single" w:sz="4" w:space="0" w:color="auto"/>
            </w:tcBorders>
            <w:shd w:val="clear" w:color="auto" w:fill="auto"/>
            <w:noWrap/>
            <w:vAlign w:val="bottom"/>
            <w:hideMark/>
          </w:tcPr>
          <w:p w14:paraId="2C2932F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73131013</w:t>
            </w:r>
          </w:p>
        </w:tc>
        <w:tc>
          <w:tcPr>
            <w:tcW w:w="4032" w:type="dxa"/>
            <w:tcBorders>
              <w:top w:val="nil"/>
              <w:left w:val="nil"/>
              <w:bottom w:val="single" w:sz="4" w:space="0" w:color="auto"/>
              <w:right w:val="single" w:sz="4" w:space="0" w:color="auto"/>
            </w:tcBorders>
            <w:shd w:val="clear" w:color="auto" w:fill="auto"/>
            <w:noWrap/>
            <w:vAlign w:val="bottom"/>
            <w:hideMark/>
          </w:tcPr>
          <w:p w14:paraId="43943A5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Klešta kočiona pred.leva A 437 421 16 98</w:t>
            </w:r>
          </w:p>
        </w:tc>
        <w:tc>
          <w:tcPr>
            <w:tcW w:w="1112" w:type="dxa"/>
            <w:tcBorders>
              <w:top w:val="nil"/>
              <w:left w:val="nil"/>
              <w:bottom w:val="single" w:sz="4" w:space="0" w:color="auto"/>
              <w:right w:val="single" w:sz="4" w:space="0" w:color="auto"/>
            </w:tcBorders>
            <w:shd w:val="clear" w:color="000000" w:fill="FFFFFF"/>
            <w:vAlign w:val="bottom"/>
            <w:hideMark/>
          </w:tcPr>
          <w:p w14:paraId="288EFF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0FD55F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61D8561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36AF33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7901566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35D7E7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74C8B62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5300CEB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107D0B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1033E1E"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5D45B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26</w:t>
            </w:r>
          </w:p>
        </w:tc>
        <w:tc>
          <w:tcPr>
            <w:tcW w:w="1106" w:type="dxa"/>
            <w:tcBorders>
              <w:top w:val="nil"/>
              <w:left w:val="nil"/>
              <w:bottom w:val="single" w:sz="4" w:space="0" w:color="auto"/>
              <w:right w:val="single" w:sz="4" w:space="0" w:color="auto"/>
            </w:tcBorders>
            <w:shd w:val="clear" w:color="auto" w:fill="auto"/>
            <w:noWrap/>
            <w:vAlign w:val="bottom"/>
            <w:hideMark/>
          </w:tcPr>
          <w:p w14:paraId="7ED9417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73130957</w:t>
            </w:r>
          </w:p>
        </w:tc>
        <w:tc>
          <w:tcPr>
            <w:tcW w:w="4032" w:type="dxa"/>
            <w:tcBorders>
              <w:top w:val="nil"/>
              <w:left w:val="nil"/>
              <w:bottom w:val="single" w:sz="4" w:space="0" w:color="auto"/>
              <w:right w:val="single" w:sz="4" w:space="0" w:color="auto"/>
            </w:tcBorders>
            <w:shd w:val="clear" w:color="auto" w:fill="auto"/>
            <w:noWrap/>
            <w:vAlign w:val="bottom"/>
            <w:hideMark/>
          </w:tcPr>
          <w:p w14:paraId="6FB13C2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spojnice u kab. A 001 295 77 06</w:t>
            </w:r>
          </w:p>
        </w:tc>
        <w:tc>
          <w:tcPr>
            <w:tcW w:w="1112" w:type="dxa"/>
            <w:tcBorders>
              <w:top w:val="nil"/>
              <w:left w:val="nil"/>
              <w:bottom w:val="single" w:sz="4" w:space="0" w:color="auto"/>
              <w:right w:val="single" w:sz="4" w:space="0" w:color="auto"/>
            </w:tcBorders>
            <w:shd w:val="clear" w:color="000000" w:fill="FFFFFF"/>
            <w:vAlign w:val="bottom"/>
            <w:hideMark/>
          </w:tcPr>
          <w:p w14:paraId="7D5EBBB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653C02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5FEA6C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551E72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421CC2F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4705FB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46159F9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46992E9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D9D278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4991923"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472BB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27</w:t>
            </w:r>
          </w:p>
        </w:tc>
        <w:tc>
          <w:tcPr>
            <w:tcW w:w="1106" w:type="dxa"/>
            <w:tcBorders>
              <w:top w:val="nil"/>
              <w:left w:val="nil"/>
              <w:bottom w:val="single" w:sz="4" w:space="0" w:color="auto"/>
              <w:right w:val="single" w:sz="4" w:space="0" w:color="auto"/>
            </w:tcBorders>
            <w:shd w:val="clear" w:color="auto" w:fill="auto"/>
            <w:noWrap/>
            <w:vAlign w:val="bottom"/>
            <w:hideMark/>
          </w:tcPr>
          <w:p w14:paraId="00A2065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73130064</w:t>
            </w:r>
          </w:p>
        </w:tc>
        <w:tc>
          <w:tcPr>
            <w:tcW w:w="4032" w:type="dxa"/>
            <w:tcBorders>
              <w:top w:val="nil"/>
              <w:left w:val="nil"/>
              <w:bottom w:val="single" w:sz="4" w:space="0" w:color="auto"/>
              <w:right w:val="single" w:sz="4" w:space="0" w:color="auto"/>
            </w:tcBorders>
            <w:shd w:val="clear" w:color="auto" w:fill="auto"/>
            <w:noWrap/>
            <w:vAlign w:val="bottom"/>
            <w:hideMark/>
          </w:tcPr>
          <w:p w14:paraId="62DA0B0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Spona poprečna A 437 330 04 03</w:t>
            </w:r>
          </w:p>
        </w:tc>
        <w:tc>
          <w:tcPr>
            <w:tcW w:w="1112" w:type="dxa"/>
            <w:tcBorders>
              <w:top w:val="nil"/>
              <w:left w:val="nil"/>
              <w:bottom w:val="single" w:sz="4" w:space="0" w:color="auto"/>
              <w:right w:val="single" w:sz="4" w:space="0" w:color="auto"/>
            </w:tcBorders>
            <w:shd w:val="clear" w:color="000000" w:fill="FFFFFF"/>
            <w:vAlign w:val="bottom"/>
            <w:hideMark/>
          </w:tcPr>
          <w:p w14:paraId="61E4DF3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453E24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11B7D9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6AE5A4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79CB489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6AD868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4A0FAF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56BB922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4E231B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4B2CA92"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06612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lastRenderedPageBreak/>
              <w:t>28</w:t>
            </w:r>
          </w:p>
        </w:tc>
        <w:tc>
          <w:tcPr>
            <w:tcW w:w="1106" w:type="dxa"/>
            <w:tcBorders>
              <w:top w:val="nil"/>
              <w:left w:val="nil"/>
              <w:bottom w:val="single" w:sz="4" w:space="0" w:color="auto"/>
              <w:right w:val="single" w:sz="4" w:space="0" w:color="auto"/>
            </w:tcBorders>
            <w:shd w:val="clear" w:color="auto" w:fill="auto"/>
            <w:noWrap/>
            <w:vAlign w:val="bottom"/>
            <w:hideMark/>
          </w:tcPr>
          <w:p w14:paraId="06D8215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73130072</w:t>
            </w:r>
          </w:p>
        </w:tc>
        <w:tc>
          <w:tcPr>
            <w:tcW w:w="4032" w:type="dxa"/>
            <w:tcBorders>
              <w:top w:val="nil"/>
              <w:left w:val="nil"/>
              <w:bottom w:val="single" w:sz="4" w:space="0" w:color="auto"/>
              <w:right w:val="single" w:sz="4" w:space="0" w:color="auto"/>
            </w:tcBorders>
            <w:shd w:val="clear" w:color="auto" w:fill="auto"/>
            <w:noWrap/>
            <w:vAlign w:val="bottom"/>
            <w:hideMark/>
          </w:tcPr>
          <w:p w14:paraId="2C83972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Kraj spone poprečne A 002 330 15 35</w:t>
            </w:r>
          </w:p>
        </w:tc>
        <w:tc>
          <w:tcPr>
            <w:tcW w:w="1112" w:type="dxa"/>
            <w:tcBorders>
              <w:top w:val="nil"/>
              <w:left w:val="nil"/>
              <w:bottom w:val="single" w:sz="4" w:space="0" w:color="auto"/>
              <w:right w:val="single" w:sz="4" w:space="0" w:color="auto"/>
            </w:tcBorders>
            <w:shd w:val="clear" w:color="000000" w:fill="FFFFFF"/>
            <w:vAlign w:val="bottom"/>
            <w:hideMark/>
          </w:tcPr>
          <w:p w14:paraId="4F4B05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C21675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885478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C15A2E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5516DC1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075C3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A688F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863860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D1A4AC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0EDE784"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A1211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29</w:t>
            </w:r>
          </w:p>
        </w:tc>
        <w:tc>
          <w:tcPr>
            <w:tcW w:w="1106" w:type="dxa"/>
            <w:tcBorders>
              <w:top w:val="nil"/>
              <w:left w:val="nil"/>
              <w:bottom w:val="single" w:sz="4" w:space="0" w:color="auto"/>
              <w:right w:val="single" w:sz="4" w:space="0" w:color="auto"/>
            </w:tcBorders>
            <w:shd w:val="clear" w:color="auto" w:fill="auto"/>
            <w:noWrap/>
            <w:vAlign w:val="bottom"/>
            <w:hideMark/>
          </w:tcPr>
          <w:p w14:paraId="1238A8F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73130080</w:t>
            </w:r>
          </w:p>
        </w:tc>
        <w:tc>
          <w:tcPr>
            <w:tcW w:w="4032" w:type="dxa"/>
            <w:tcBorders>
              <w:top w:val="nil"/>
              <w:left w:val="nil"/>
              <w:bottom w:val="single" w:sz="4" w:space="0" w:color="auto"/>
              <w:right w:val="single" w:sz="4" w:space="0" w:color="auto"/>
            </w:tcBorders>
            <w:shd w:val="clear" w:color="auto" w:fill="auto"/>
            <w:noWrap/>
            <w:vAlign w:val="bottom"/>
            <w:hideMark/>
          </w:tcPr>
          <w:p w14:paraId="22B5E10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Prsten odstojni A 437 337 02 51</w:t>
            </w:r>
          </w:p>
        </w:tc>
        <w:tc>
          <w:tcPr>
            <w:tcW w:w="1112" w:type="dxa"/>
            <w:tcBorders>
              <w:top w:val="nil"/>
              <w:left w:val="nil"/>
              <w:bottom w:val="single" w:sz="4" w:space="0" w:color="auto"/>
              <w:right w:val="single" w:sz="4" w:space="0" w:color="auto"/>
            </w:tcBorders>
            <w:shd w:val="clear" w:color="000000" w:fill="FFFFFF"/>
            <w:vAlign w:val="bottom"/>
            <w:hideMark/>
          </w:tcPr>
          <w:p w14:paraId="3687456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E7D60A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2AF2766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2B652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1799DB5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480A45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62DBAF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336A0D9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6972ED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2CAEBC7"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71D7B0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30</w:t>
            </w:r>
          </w:p>
        </w:tc>
        <w:tc>
          <w:tcPr>
            <w:tcW w:w="1106" w:type="dxa"/>
            <w:tcBorders>
              <w:top w:val="nil"/>
              <w:left w:val="nil"/>
              <w:bottom w:val="single" w:sz="4" w:space="0" w:color="auto"/>
              <w:right w:val="single" w:sz="4" w:space="0" w:color="auto"/>
            </w:tcBorders>
            <w:shd w:val="clear" w:color="auto" w:fill="auto"/>
            <w:noWrap/>
            <w:vAlign w:val="bottom"/>
            <w:hideMark/>
          </w:tcPr>
          <w:p w14:paraId="7A90BC3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73130106</w:t>
            </w:r>
          </w:p>
        </w:tc>
        <w:tc>
          <w:tcPr>
            <w:tcW w:w="4032" w:type="dxa"/>
            <w:tcBorders>
              <w:top w:val="nil"/>
              <w:left w:val="nil"/>
              <w:bottom w:val="single" w:sz="4" w:space="0" w:color="auto"/>
              <w:right w:val="single" w:sz="4" w:space="0" w:color="auto"/>
            </w:tcBorders>
            <w:shd w:val="clear" w:color="auto" w:fill="auto"/>
            <w:noWrap/>
            <w:vAlign w:val="bottom"/>
            <w:hideMark/>
          </w:tcPr>
          <w:p w14:paraId="1D929D9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Disk plocice zadnje/gar.A 002 420 14 20</w:t>
            </w:r>
          </w:p>
        </w:tc>
        <w:tc>
          <w:tcPr>
            <w:tcW w:w="1112" w:type="dxa"/>
            <w:tcBorders>
              <w:top w:val="nil"/>
              <w:left w:val="nil"/>
              <w:bottom w:val="single" w:sz="4" w:space="0" w:color="auto"/>
              <w:right w:val="single" w:sz="4" w:space="0" w:color="auto"/>
            </w:tcBorders>
            <w:shd w:val="clear" w:color="000000" w:fill="FFFFFF"/>
            <w:vAlign w:val="bottom"/>
            <w:hideMark/>
          </w:tcPr>
          <w:p w14:paraId="1CB5A3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F4B24B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00CCB9C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FFE8C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262" w:type="dxa"/>
            <w:tcBorders>
              <w:top w:val="nil"/>
              <w:left w:val="nil"/>
              <w:bottom w:val="single" w:sz="4" w:space="0" w:color="auto"/>
              <w:right w:val="single" w:sz="4" w:space="0" w:color="auto"/>
            </w:tcBorders>
            <w:shd w:val="clear" w:color="auto" w:fill="auto"/>
            <w:noWrap/>
            <w:vAlign w:val="bottom"/>
            <w:hideMark/>
          </w:tcPr>
          <w:p w14:paraId="1C91D9D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25EA6E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2434F22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E3AE25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40AF0F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A37C410"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7DC4060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31</w:t>
            </w:r>
          </w:p>
        </w:tc>
        <w:tc>
          <w:tcPr>
            <w:tcW w:w="1106" w:type="dxa"/>
            <w:tcBorders>
              <w:top w:val="nil"/>
              <w:left w:val="nil"/>
              <w:bottom w:val="single" w:sz="4" w:space="0" w:color="auto"/>
              <w:right w:val="single" w:sz="4" w:space="0" w:color="auto"/>
            </w:tcBorders>
            <w:shd w:val="clear" w:color="auto" w:fill="auto"/>
            <w:noWrap/>
            <w:vAlign w:val="bottom"/>
            <w:hideMark/>
          </w:tcPr>
          <w:p w14:paraId="642871D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73130114</w:t>
            </w:r>
          </w:p>
        </w:tc>
        <w:tc>
          <w:tcPr>
            <w:tcW w:w="4032" w:type="dxa"/>
            <w:tcBorders>
              <w:top w:val="nil"/>
              <w:left w:val="nil"/>
              <w:bottom w:val="single" w:sz="4" w:space="0" w:color="auto"/>
              <w:right w:val="single" w:sz="4" w:space="0" w:color="auto"/>
            </w:tcBorders>
            <w:shd w:val="clear" w:color="auto" w:fill="auto"/>
            <w:noWrap/>
            <w:vAlign w:val="bottom"/>
            <w:hideMark/>
          </w:tcPr>
          <w:p w14:paraId="7EA3442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Set zaptivača koč.klešta A 000 420 99 83</w:t>
            </w:r>
          </w:p>
        </w:tc>
        <w:tc>
          <w:tcPr>
            <w:tcW w:w="1112" w:type="dxa"/>
            <w:tcBorders>
              <w:top w:val="nil"/>
              <w:left w:val="nil"/>
              <w:bottom w:val="single" w:sz="4" w:space="0" w:color="auto"/>
              <w:right w:val="single" w:sz="4" w:space="0" w:color="auto"/>
            </w:tcBorders>
            <w:shd w:val="clear" w:color="000000" w:fill="FFFFFF"/>
            <w:vAlign w:val="bottom"/>
            <w:hideMark/>
          </w:tcPr>
          <w:p w14:paraId="587A753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CEFB24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297D5F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5F936B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262" w:type="dxa"/>
            <w:tcBorders>
              <w:top w:val="nil"/>
              <w:left w:val="nil"/>
              <w:bottom w:val="single" w:sz="4" w:space="0" w:color="auto"/>
              <w:right w:val="single" w:sz="4" w:space="0" w:color="auto"/>
            </w:tcBorders>
            <w:shd w:val="clear" w:color="auto" w:fill="auto"/>
            <w:noWrap/>
            <w:vAlign w:val="bottom"/>
            <w:hideMark/>
          </w:tcPr>
          <w:p w14:paraId="54B58C6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3D76D6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A8C240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3D4E780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65EB44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AC88CE0"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8698EB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32</w:t>
            </w:r>
          </w:p>
        </w:tc>
        <w:tc>
          <w:tcPr>
            <w:tcW w:w="1106" w:type="dxa"/>
            <w:tcBorders>
              <w:top w:val="nil"/>
              <w:left w:val="nil"/>
              <w:bottom w:val="single" w:sz="4" w:space="0" w:color="auto"/>
              <w:right w:val="single" w:sz="4" w:space="0" w:color="auto"/>
            </w:tcBorders>
            <w:shd w:val="clear" w:color="auto" w:fill="auto"/>
            <w:noWrap/>
            <w:vAlign w:val="bottom"/>
            <w:hideMark/>
          </w:tcPr>
          <w:p w14:paraId="149450A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73130122</w:t>
            </w:r>
          </w:p>
        </w:tc>
        <w:tc>
          <w:tcPr>
            <w:tcW w:w="4032" w:type="dxa"/>
            <w:tcBorders>
              <w:top w:val="nil"/>
              <w:left w:val="nil"/>
              <w:bottom w:val="single" w:sz="4" w:space="0" w:color="auto"/>
              <w:right w:val="single" w:sz="4" w:space="0" w:color="auto"/>
            </w:tcBorders>
            <w:shd w:val="clear" w:color="auto" w:fill="auto"/>
            <w:noWrap/>
            <w:vAlign w:val="bottom"/>
            <w:hideMark/>
          </w:tcPr>
          <w:p w14:paraId="18E6F88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Disk kočioni A 437 421 04 12</w:t>
            </w:r>
          </w:p>
        </w:tc>
        <w:tc>
          <w:tcPr>
            <w:tcW w:w="1112" w:type="dxa"/>
            <w:tcBorders>
              <w:top w:val="nil"/>
              <w:left w:val="nil"/>
              <w:bottom w:val="single" w:sz="4" w:space="0" w:color="auto"/>
              <w:right w:val="single" w:sz="4" w:space="0" w:color="auto"/>
            </w:tcBorders>
            <w:shd w:val="clear" w:color="000000" w:fill="FFFFFF"/>
            <w:vAlign w:val="bottom"/>
            <w:hideMark/>
          </w:tcPr>
          <w:p w14:paraId="6FD90F0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5239F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2A103D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61CFB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262" w:type="dxa"/>
            <w:tcBorders>
              <w:top w:val="nil"/>
              <w:left w:val="nil"/>
              <w:bottom w:val="single" w:sz="4" w:space="0" w:color="auto"/>
              <w:right w:val="single" w:sz="4" w:space="0" w:color="auto"/>
            </w:tcBorders>
            <w:shd w:val="clear" w:color="auto" w:fill="auto"/>
            <w:noWrap/>
            <w:vAlign w:val="bottom"/>
            <w:hideMark/>
          </w:tcPr>
          <w:p w14:paraId="40E4EC4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49BF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D3A06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0628EA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AAA854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0C82219"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AD1462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33</w:t>
            </w:r>
          </w:p>
        </w:tc>
        <w:tc>
          <w:tcPr>
            <w:tcW w:w="1106" w:type="dxa"/>
            <w:tcBorders>
              <w:top w:val="nil"/>
              <w:left w:val="nil"/>
              <w:bottom w:val="single" w:sz="4" w:space="0" w:color="auto"/>
              <w:right w:val="single" w:sz="4" w:space="0" w:color="auto"/>
            </w:tcBorders>
            <w:shd w:val="clear" w:color="auto" w:fill="auto"/>
            <w:noWrap/>
            <w:vAlign w:val="bottom"/>
            <w:hideMark/>
          </w:tcPr>
          <w:p w14:paraId="797D9C7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73130163</w:t>
            </w:r>
          </w:p>
        </w:tc>
        <w:tc>
          <w:tcPr>
            <w:tcW w:w="4032" w:type="dxa"/>
            <w:tcBorders>
              <w:top w:val="nil"/>
              <w:left w:val="nil"/>
              <w:bottom w:val="single" w:sz="4" w:space="0" w:color="auto"/>
              <w:right w:val="single" w:sz="4" w:space="0" w:color="auto"/>
            </w:tcBorders>
            <w:shd w:val="clear" w:color="auto" w:fill="auto"/>
            <w:noWrap/>
            <w:vAlign w:val="bottom"/>
            <w:hideMark/>
          </w:tcPr>
          <w:p w14:paraId="62E8479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Lampa stop desna A 001 544 91 03</w:t>
            </w:r>
          </w:p>
        </w:tc>
        <w:tc>
          <w:tcPr>
            <w:tcW w:w="1112" w:type="dxa"/>
            <w:tcBorders>
              <w:top w:val="nil"/>
              <w:left w:val="nil"/>
              <w:bottom w:val="single" w:sz="4" w:space="0" w:color="auto"/>
              <w:right w:val="single" w:sz="4" w:space="0" w:color="auto"/>
            </w:tcBorders>
            <w:shd w:val="clear" w:color="000000" w:fill="FFFFFF"/>
            <w:vAlign w:val="bottom"/>
            <w:hideMark/>
          </w:tcPr>
          <w:p w14:paraId="040F34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66DAC4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878081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FDC7AA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085A605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E2FA7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543540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2FB843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60CB6A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D72555D"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8D0F57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34</w:t>
            </w:r>
          </w:p>
        </w:tc>
        <w:tc>
          <w:tcPr>
            <w:tcW w:w="1106" w:type="dxa"/>
            <w:tcBorders>
              <w:top w:val="nil"/>
              <w:left w:val="nil"/>
              <w:bottom w:val="single" w:sz="4" w:space="0" w:color="auto"/>
              <w:right w:val="single" w:sz="4" w:space="0" w:color="auto"/>
            </w:tcBorders>
            <w:shd w:val="clear" w:color="auto" w:fill="auto"/>
            <w:noWrap/>
            <w:vAlign w:val="bottom"/>
            <w:hideMark/>
          </w:tcPr>
          <w:p w14:paraId="6365D50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73130205</w:t>
            </w:r>
          </w:p>
        </w:tc>
        <w:tc>
          <w:tcPr>
            <w:tcW w:w="4032" w:type="dxa"/>
            <w:tcBorders>
              <w:top w:val="nil"/>
              <w:left w:val="nil"/>
              <w:bottom w:val="single" w:sz="4" w:space="0" w:color="auto"/>
              <w:right w:val="single" w:sz="4" w:space="0" w:color="auto"/>
            </w:tcBorders>
            <w:shd w:val="clear" w:color="auto" w:fill="auto"/>
            <w:noWrap/>
            <w:vAlign w:val="bottom"/>
            <w:hideMark/>
          </w:tcPr>
          <w:p w14:paraId="54A9947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bočnog reduktora A 008 981 94 25</w:t>
            </w:r>
          </w:p>
        </w:tc>
        <w:tc>
          <w:tcPr>
            <w:tcW w:w="1112" w:type="dxa"/>
            <w:tcBorders>
              <w:top w:val="nil"/>
              <w:left w:val="nil"/>
              <w:bottom w:val="single" w:sz="4" w:space="0" w:color="auto"/>
              <w:right w:val="single" w:sz="4" w:space="0" w:color="auto"/>
            </w:tcBorders>
            <w:shd w:val="clear" w:color="000000" w:fill="FFFFFF"/>
            <w:vAlign w:val="bottom"/>
            <w:hideMark/>
          </w:tcPr>
          <w:p w14:paraId="08B101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9842FE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2F2F0C4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AF8068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581FE62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ACD2F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CB63A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45DEC3D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E0C004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2A32698"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641C0E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35</w:t>
            </w:r>
          </w:p>
        </w:tc>
        <w:tc>
          <w:tcPr>
            <w:tcW w:w="1106" w:type="dxa"/>
            <w:tcBorders>
              <w:top w:val="nil"/>
              <w:left w:val="nil"/>
              <w:bottom w:val="single" w:sz="4" w:space="0" w:color="auto"/>
              <w:right w:val="single" w:sz="4" w:space="0" w:color="auto"/>
            </w:tcBorders>
            <w:shd w:val="clear" w:color="auto" w:fill="auto"/>
            <w:noWrap/>
            <w:vAlign w:val="bottom"/>
            <w:hideMark/>
          </w:tcPr>
          <w:p w14:paraId="4391476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73130247</w:t>
            </w:r>
          </w:p>
        </w:tc>
        <w:tc>
          <w:tcPr>
            <w:tcW w:w="4032" w:type="dxa"/>
            <w:tcBorders>
              <w:top w:val="nil"/>
              <w:left w:val="nil"/>
              <w:bottom w:val="single" w:sz="4" w:space="0" w:color="auto"/>
              <w:right w:val="single" w:sz="4" w:space="0" w:color="auto"/>
            </w:tcBorders>
            <w:shd w:val="clear" w:color="auto" w:fill="auto"/>
            <w:noWrap/>
            <w:vAlign w:val="bottom"/>
            <w:hideMark/>
          </w:tcPr>
          <w:p w14:paraId="376C7E0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Zupčanik bočnog redukt. A 437 336 03 10</w:t>
            </w:r>
          </w:p>
        </w:tc>
        <w:tc>
          <w:tcPr>
            <w:tcW w:w="1112" w:type="dxa"/>
            <w:tcBorders>
              <w:top w:val="nil"/>
              <w:left w:val="nil"/>
              <w:bottom w:val="single" w:sz="4" w:space="0" w:color="auto"/>
              <w:right w:val="single" w:sz="4" w:space="0" w:color="auto"/>
            </w:tcBorders>
            <w:shd w:val="clear" w:color="000000" w:fill="FFFFFF"/>
            <w:vAlign w:val="bottom"/>
            <w:hideMark/>
          </w:tcPr>
          <w:p w14:paraId="582B9CF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C30D7E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18D80A5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3119FB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462A2AB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AB4AD0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605DDD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0C1A694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C45F3B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80E0A0C"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80C65C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36</w:t>
            </w:r>
          </w:p>
        </w:tc>
        <w:tc>
          <w:tcPr>
            <w:tcW w:w="1106" w:type="dxa"/>
            <w:tcBorders>
              <w:top w:val="nil"/>
              <w:left w:val="nil"/>
              <w:bottom w:val="single" w:sz="4" w:space="0" w:color="auto"/>
              <w:right w:val="single" w:sz="4" w:space="0" w:color="auto"/>
            </w:tcBorders>
            <w:shd w:val="clear" w:color="auto" w:fill="auto"/>
            <w:noWrap/>
            <w:vAlign w:val="bottom"/>
            <w:hideMark/>
          </w:tcPr>
          <w:p w14:paraId="6EA8F42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73130262</w:t>
            </w:r>
          </w:p>
        </w:tc>
        <w:tc>
          <w:tcPr>
            <w:tcW w:w="4032" w:type="dxa"/>
            <w:tcBorders>
              <w:top w:val="nil"/>
              <w:left w:val="nil"/>
              <w:bottom w:val="single" w:sz="4" w:space="0" w:color="auto"/>
              <w:right w:val="single" w:sz="4" w:space="0" w:color="auto"/>
            </w:tcBorders>
            <w:shd w:val="clear" w:color="auto" w:fill="auto"/>
            <w:noWrap/>
            <w:vAlign w:val="bottom"/>
            <w:hideMark/>
          </w:tcPr>
          <w:p w14:paraId="62AB883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Sočivo prednjeg fara A 001 544 01 92</w:t>
            </w:r>
          </w:p>
        </w:tc>
        <w:tc>
          <w:tcPr>
            <w:tcW w:w="1112" w:type="dxa"/>
            <w:tcBorders>
              <w:top w:val="nil"/>
              <w:left w:val="nil"/>
              <w:bottom w:val="single" w:sz="4" w:space="0" w:color="auto"/>
              <w:right w:val="single" w:sz="4" w:space="0" w:color="auto"/>
            </w:tcBorders>
            <w:shd w:val="clear" w:color="000000" w:fill="FFFFFF"/>
            <w:vAlign w:val="bottom"/>
            <w:hideMark/>
          </w:tcPr>
          <w:p w14:paraId="699545D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EA4911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2A5DCB6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B504D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02C3FF8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42F38E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12A70C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2D87260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4CB587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3CA1D31"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4DA464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37</w:t>
            </w:r>
          </w:p>
        </w:tc>
        <w:tc>
          <w:tcPr>
            <w:tcW w:w="1106" w:type="dxa"/>
            <w:tcBorders>
              <w:top w:val="nil"/>
              <w:left w:val="nil"/>
              <w:bottom w:val="single" w:sz="4" w:space="0" w:color="auto"/>
              <w:right w:val="single" w:sz="4" w:space="0" w:color="auto"/>
            </w:tcBorders>
            <w:shd w:val="clear" w:color="auto" w:fill="auto"/>
            <w:noWrap/>
            <w:vAlign w:val="bottom"/>
            <w:hideMark/>
          </w:tcPr>
          <w:p w14:paraId="36AB6DA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73130270</w:t>
            </w:r>
          </w:p>
        </w:tc>
        <w:tc>
          <w:tcPr>
            <w:tcW w:w="4032" w:type="dxa"/>
            <w:tcBorders>
              <w:top w:val="nil"/>
              <w:left w:val="nil"/>
              <w:bottom w:val="single" w:sz="4" w:space="0" w:color="auto"/>
              <w:right w:val="single" w:sz="4" w:space="0" w:color="auto"/>
            </w:tcBorders>
            <w:shd w:val="clear" w:color="auto" w:fill="auto"/>
            <w:noWrap/>
            <w:vAlign w:val="bottom"/>
            <w:hideMark/>
          </w:tcPr>
          <w:p w14:paraId="699A4AA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Set ležaja prednjeg trapa A 437 981 01 31</w:t>
            </w:r>
          </w:p>
        </w:tc>
        <w:tc>
          <w:tcPr>
            <w:tcW w:w="1112" w:type="dxa"/>
            <w:tcBorders>
              <w:top w:val="nil"/>
              <w:left w:val="nil"/>
              <w:bottom w:val="single" w:sz="4" w:space="0" w:color="auto"/>
              <w:right w:val="single" w:sz="4" w:space="0" w:color="auto"/>
            </w:tcBorders>
            <w:shd w:val="clear" w:color="000000" w:fill="FFFFFF"/>
            <w:vAlign w:val="bottom"/>
            <w:hideMark/>
          </w:tcPr>
          <w:p w14:paraId="5F2FB2B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3E868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5F55C6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0E7023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694C91D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98365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0D8F60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1E62416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A74F43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0A381E6" w14:textId="77777777" w:rsidTr="00384C1D">
        <w:trPr>
          <w:trHeight w:val="270"/>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BCEA0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38</w:t>
            </w:r>
          </w:p>
        </w:tc>
        <w:tc>
          <w:tcPr>
            <w:tcW w:w="1106" w:type="dxa"/>
            <w:tcBorders>
              <w:top w:val="nil"/>
              <w:left w:val="nil"/>
              <w:bottom w:val="single" w:sz="4" w:space="0" w:color="auto"/>
              <w:right w:val="single" w:sz="4" w:space="0" w:color="auto"/>
            </w:tcBorders>
            <w:shd w:val="clear" w:color="auto" w:fill="auto"/>
            <w:noWrap/>
            <w:vAlign w:val="bottom"/>
            <w:hideMark/>
          </w:tcPr>
          <w:p w14:paraId="7101039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73130312</w:t>
            </w:r>
          </w:p>
        </w:tc>
        <w:tc>
          <w:tcPr>
            <w:tcW w:w="4032" w:type="dxa"/>
            <w:tcBorders>
              <w:top w:val="nil"/>
              <w:left w:val="nil"/>
              <w:bottom w:val="single" w:sz="4" w:space="0" w:color="auto"/>
              <w:right w:val="single" w:sz="4" w:space="0" w:color="auto"/>
            </w:tcBorders>
            <w:shd w:val="clear" w:color="auto" w:fill="auto"/>
            <w:noWrap/>
            <w:vAlign w:val="bottom"/>
            <w:hideMark/>
          </w:tcPr>
          <w:p w14:paraId="4EF44B3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Staklo desne stop lampe A 001 544 78 90</w:t>
            </w:r>
          </w:p>
        </w:tc>
        <w:tc>
          <w:tcPr>
            <w:tcW w:w="1112" w:type="dxa"/>
            <w:tcBorders>
              <w:top w:val="nil"/>
              <w:left w:val="nil"/>
              <w:bottom w:val="single" w:sz="4" w:space="0" w:color="auto"/>
              <w:right w:val="single" w:sz="4" w:space="0" w:color="auto"/>
            </w:tcBorders>
            <w:shd w:val="clear" w:color="000000" w:fill="FFFFFF"/>
            <w:vAlign w:val="bottom"/>
            <w:hideMark/>
          </w:tcPr>
          <w:p w14:paraId="0CF66B3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47B64C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6CD6440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2FC34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262" w:type="dxa"/>
            <w:tcBorders>
              <w:top w:val="nil"/>
              <w:left w:val="nil"/>
              <w:bottom w:val="single" w:sz="4" w:space="0" w:color="auto"/>
              <w:right w:val="single" w:sz="4" w:space="0" w:color="auto"/>
            </w:tcBorders>
            <w:shd w:val="clear" w:color="auto" w:fill="auto"/>
            <w:noWrap/>
            <w:vAlign w:val="bottom"/>
            <w:hideMark/>
          </w:tcPr>
          <w:p w14:paraId="5084828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68FA40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4F952CA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28DE3F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13B07B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781BC80"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1BBB11A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39</w:t>
            </w:r>
          </w:p>
        </w:tc>
        <w:tc>
          <w:tcPr>
            <w:tcW w:w="1106" w:type="dxa"/>
            <w:tcBorders>
              <w:top w:val="nil"/>
              <w:left w:val="nil"/>
              <w:bottom w:val="single" w:sz="4" w:space="0" w:color="auto"/>
              <w:right w:val="single" w:sz="4" w:space="0" w:color="auto"/>
            </w:tcBorders>
            <w:shd w:val="clear" w:color="auto" w:fill="auto"/>
            <w:noWrap/>
            <w:vAlign w:val="bottom"/>
            <w:hideMark/>
          </w:tcPr>
          <w:p w14:paraId="729FDC0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73130320</w:t>
            </w:r>
          </w:p>
        </w:tc>
        <w:tc>
          <w:tcPr>
            <w:tcW w:w="4032" w:type="dxa"/>
            <w:tcBorders>
              <w:top w:val="nil"/>
              <w:left w:val="nil"/>
              <w:bottom w:val="single" w:sz="4" w:space="0" w:color="auto"/>
              <w:right w:val="single" w:sz="4" w:space="0" w:color="auto"/>
            </w:tcBorders>
            <w:shd w:val="clear" w:color="auto" w:fill="auto"/>
            <w:noWrap/>
            <w:vAlign w:val="bottom"/>
            <w:hideMark/>
          </w:tcPr>
          <w:p w14:paraId="79C8C0A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valjkasti A 010 981 69 01</w:t>
            </w:r>
          </w:p>
        </w:tc>
        <w:tc>
          <w:tcPr>
            <w:tcW w:w="1112" w:type="dxa"/>
            <w:tcBorders>
              <w:top w:val="nil"/>
              <w:left w:val="nil"/>
              <w:bottom w:val="single" w:sz="4" w:space="0" w:color="auto"/>
              <w:right w:val="single" w:sz="4" w:space="0" w:color="auto"/>
            </w:tcBorders>
            <w:shd w:val="clear" w:color="000000" w:fill="FFFFFF"/>
            <w:noWrap/>
            <w:vAlign w:val="bottom"/>
            <w:hideMark/>
          </w:tcPr>
          <w:p w14:paraId="2593F9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38E9928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3A84E4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ACF6A2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222775B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EDACAE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AA63A2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26120C9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D7AB51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5B7FBF8"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172934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40</w:t>
            </w:r>
          </w:p>
        </w:tc>
        <w:tc>
          <w:tcPr>
            <w:tcW w:w="1106" w:type="dxa"/>
            <w:tcBorders>
              <w:top w:val="nil"/>
              <w:left w:val="nil"/>
              <w:bottom w:val="single" w:sz="4" w:space="0" w:color="auto"/>
              <w:right w:val="single" w:sz="4" w:space="0" w:color="auto"/>
            </w:tcBorders>
            <w:shd w:val="clear" w:color="auto" w:fill="auto"/>
            <w:noWrap/>
            <w:vAlign w:val="bottom"/>
            <w:hideMark/>
          </w:tcPr>
          <w:p w14:paraId="22C156E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73130387</w:t>
            </w:r>
          </w:p>
        </w:tc>
        <w:tc>
          <w:tcPr>
            <w:tcW w:w="4032" w:type="dxa"/>
            <w:tcBorders>
              <w:top w:val="nil"/>
              <w:left w:val="nil"/>
              <w:bottom w:val="single" w:sz="4" w:space="0" w:color="auto"/>
              <w:right w:val="single" w:sz="4" w:space="0" w:color="auto"/>
            </w:tcBorders>
            <w:shd w:val="clear" w:color="auto" w:fill="auto"/>
            <w:noWrap/>
            <w:vAlign w:val="bottom"/>
            <w:hideMark/>
          </w:tcPr>
          <w:p w14:paraId="6E2F233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Zamajac A 906 030 57 05 80</w:t>
            </w:r>
          </w:p>
        </w:tc>
        <w:tc>
          <w:tcPr>
            <w:tcW w:w="1112" w:type="dxa"/>
            <w:tcBorders>
              <w:top w:val="nil"/>
              <w:left w:val="nil"/>
              <w:bottom w:val="single" w:sz="4" w:space="0" w:color="auto"/>
              <w:right w:val="single" w:sz="4" w:space="0" w:color="auto"/>
            </w:tcBorders>
            <w:shd w:val="clear" w:color="000000" w:fill="FFFFFF"/>
            <w:noWrap/>
            <w:vAlign w:val="bottom"/>
            <w:hideMark/>
          </w:tcPr>
          <w:p w14:paraId="2166221D" w14:textId="77777777" w:rsidR="00384C1D" w:rsidRPr="00384C1D" w:rsidRDefault="00384C1D" w:rsidP="00384C1D">
            <w:pPr>
              <w:spacing w:after="0" w:line="240" w:lineRule="auto"/>
              <w:jc w:val="center"/>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66376A34" w14:textId="77777777" w:rsidR="00384C1D" w:rsidRPr="00384C1D" w:rsidRDefault="00384C1D" w:rsidP="00384C1D">
            <w:pPr>
              <w:spacing w:after="0" w:line="240" w:lineRule="auto"/>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6F24B8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4806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0E1F1D1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AABC8AE" w14:textId="77777777" w:rsidR="00384C1D" w:rsidRPr="00384C1D" w:rsidRDefault="00384C1D" w:rsidP="00384C1D">
            <w:pPr>
              <w:spacing w:after="0" w:line="240" w:lineRule="auto"/>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B3EA67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D83C76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38523B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B1717B6"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5E4A46C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41</w:t>
            </w:r>
          </w:p>
        </w:tc>
        <w:tc>
          <w:tcPr>
            <w:tcW w:w="1106" w:type="dxa"/>
            <w:tcBorders>
              <w:top w:val="nil"/>
              <w:left w:val="nil"/>
              <w:bottom w:val="single" w:sz="4" w:space="0" w:color="auto"/>
              <w:right w:val="single" w:sz="4" w:space="0" w:color="auto"/>
            </w:tcBorders>
            <w:shd w:val="clear" w:color="auto" w:fill="auto"/>
            <w:noWrap/>
            <w:vAlign w:val="bottom"/>
            <w:hideMark/>
          </w:tcPr>
          <w:p w14:paraId="628A8A3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73130395</w:t>
            </w:r>
          </w:p>
        </w:tc>
        <w:tc>
          <w:tcPr>
            <w:tcW w:w="4032" w:type="dxa"/>
            <w:tcBorders>
              <w:top w:val="nil"/>
              <w:left w:val="nil"/>
              <w:bottom w:val="single" w:sz="4" w:space="0" w:color="auto"/>
              <w:right w:val="single" w:sz="4" w:space="0" w:color="auto"/>
            </w:tcBorders>
            <w:shd w:val="clear" w:color="auto" w:fill="auto"/>
            <w:noWrap/>
            <w:vAlign w:val="bottom"/>
            <w:hideMark/>
          </w:tcPr>
          <w:p w14:paraId="77E59A8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Spojnica u setu kpt. A 019 250 64 01</w:t>
            </w:r>
          </w:p>
        </w:tc>
        <w:tc>
          <w:tcPr>
            <w:tcW w:w="1112" w:type="dxa"/>
            <w:tcBorders>
              <w:top w:val="nil"/>
              <w:left w:val="nil"/>
              <w:bottom w:val="single" w:sz="4" w:space="0" w:color="auto"/>
              <w:right w:val="single" w:sz="4" w:space="0" w:color="auto"/>
            </w:tcBorders>
            <w:shd w:val="clear" w:color="000000" w:fill="FFFFFF"/>
            <w:noWrap/>
            <w:vAlign w:val="bottom"/>
            <w:hideMark/>
          </w:tcPr>
          <w:p w14:paraId="3E66F800" w14:textId="77777777" w:rsidR="00384C1D" w:rsidRPr="00384C1D" w:rsidRDefault="00384C1D" w:rsidP="00384C1D">
            <w:pPr>
              <w:spacing w:after="0" w:line="240" w:lineRule="auto"/>
              <w:jc w:val="center"/>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F44FDAE" w14:textId="77777777" w:rsidR="00384C1D" w:rsidRPr="00384C1D" w:rsidRDefault="00384C1D" w:rsidP="00384C1D">
            <w:pPr>
              <w:spacing w:after="0" w:line="240" w:lineRule="auto"/>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64C4C25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B60846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262" w:type="dxa"/>
            <w:tcBorders>
              <w:top w:val="nil"/>
              <w:left w:val="nil"/>
              <w:bottom w:val="single" w:sz="4" w:space="0" w:color="auto"/>
              <w:right w:val="single" w:sz="4" w:space="0" w:color="auto"/>
            </w:tcBorders>
            <w:shd w:val="clear" w:color="auto" w:fill="auto"/>
            <w:noWrap/>
            <w:vAlign w:val="bottom"/>
            <w:hideMark/>
          </w:tcPr>
          <w:p w14:paraId="70C46CD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A902CAD" w14:textId="77777777" w:rsidR="00384C1D" w:rsidRPr="00384C1D" w:rsidRDefault="00384C1D" w:rsidP="00384C1D">
            <w:pPr>
              <w:spacing w:after="0" w:line="240" w:lineRule="auto"/>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480EC81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vAlign w:val="bottom"/>
            <w:hideMark/>
          </w:tcPr>
          <w:p w14:paraId="7A1EA24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445213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59789EC"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FF582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42</w:t>
            </w:r>
          </w:p>
        </w:tc>
        <w:tc>
          <w:tcPr>
            <w:tcW w:w="1106" w:type="dxa"/>
            <w:tcBorders>
              <w:top w:val="nil"/>
              <w:left w:val="nil"/>
              <w:bottom w:val="single" w:sz="4" w:space="0" w:color="auto"/>
              <w:right w:val="single" w:sz="4" w:space="0" w:color="auto"/>
            </w:tcBorders>
            <w:shd w:val="clear" w:color="auto" w:fill="auto"/>
            <w:noWrap/>
            <w:vAlign w:val="bottom"/>
            <w:hideMark/>
          </w:tcPr>
          <w:p w14:paraId="38A8AD1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73130478</w:t>
            </w:r>
          </w:p>
        </w:tc>
        <w:tc>
          <w:tcPr>
            <w:tcW w:w="4032" w:type="dxa"/>
            <w:tcBorders>
              <w:top w:val="nil"/>
              <w:left w:val="nil"/>
              <w:bottom w:val="single" w:sz="4" w:space="0" w:color="auto"/>
              <w:right w:val="single" w:sz="4" w:space="0" w:color="auto"/>
            </w:tcBorders>
            <w:shd w:val="clear" w:color="auto" w:fill="auto"/>
            <w:noWrap/>
            <w:vAlign w:val="bottom"/>
            <w:hideMark/>
          </w:tcPr>
          <w:p w14:paraId="3A0566D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bočnog reduk.A 437 997 00 46 39</w:t>
            </w:r>
          </w:p>
        </w:tc>
        <w:tc>
          <w:tcPr>
            <w:tcW w:w="1112" w:type="dxa"/>
            <w:tcBorders>
              <w:top w:val="nil"/>
              <w:left w:val="nil"/>
              <w:bottom w:val="single" w:sz="4" w:space="0" w:color="auto"/>
              <w:right w:val="single" w:sz="4" w:space="0" w:color="auto"/>
            </w:tcBorders>
            <w:shd w:val="clear" w:color="000000" w:fill="FFFFFF"/>
            <w:noWrap/>
            <w:vAlign w:val="bottom"/>
            <w:hideMark/>
          </w:tcPr>
          <w:p w14:paraId="7C46CF8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395035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6AE774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E22A1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019F783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DD421A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2E1B388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6553FE2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2496AE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E5939D2"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1192E05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43</w:t>
            </w:r>
          </w:p>
        </w:tc>
        <w:tc>
          <w:tcPr>
            <w:tcW w:w="1106" w:type="dxa"/>
            <w:tcBorders>
              <w:top w:val="nil"/>
              <w:left w:val="nil"/>
              <w:bottom w:val="single" w:sz="4" w:space="0" w:color="auto"/>
              <w:right w:val="single" w:sz="4" w:space="0" w:color="auto"/>
            </w:tcBorders>
            <w:shd w:val="clear" w:color="auto" w:fill="auto"/>
            <w:noWrap/>
            <w:vAlign w:val="bottom"/>
            <w:hideMark/>
          </w:tcPr>
          <w:p w14:paraId="4AB4B5D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73130486</w:t>
            </w:r>
          </w:p>
        </w:tc>
        <w:tc>
          <w:tcPr>
            <w:tcW w:w="4032" w:type="dxa"/>
            <w:tcBorders>
              <w:top w:val="nil"/>
              <w:left w:val="nil"/>
              <w:bottom w:val="single" w:sz="4" w:space="0" w:color="auto"/>
              <w:right w:val="single" w:sz="4" w:space="0" w:color="auto"/>
            </w:tcBorders>
            <w:shd w:val="clear" w:color="auto" w:fill="auto"/>
            <w:noWrap/>
            <w:vAlign w:val="bottom"/>
            <w:hideMark/>
          </w:tcPr>
          <w:p w14:paraId="11B0728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Zaptivač fara A 001 544 02 80</w:t>
            </w:r>
          </w:p>
        </w:tc>
        <w:tc>
          <w:tcPr>
            <w:tcW w:w="1112" w:type="dxa"/>
            <w:tcBorders>
              <w:top w:val="nil"/>
              <w:left w:val="nil"/>
              <w:bottom w:val="single" w:sz="4" w:space="0" w:color="auto"/>
              <w:right w:val="single" w:sz="4" w:space="0" w:color="auto"/>
            </w:tcBorders>
            <w:shd w:val="clear" w:color="000000" w:fill="FFFFFF"/>
            <w:noWrap/>
            <w:vAlign w:val="bottom"/>
            <w:hideMark/>
          </w:tcPr>
          <w:p w14:paraId="3925E60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7DF67D9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43D355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B35287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715D7A6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A2D84E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2F516B4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618CCA2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133E15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D88E36B"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700C1E8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44</w:t>
            </w:r>
          </w:p>
        </w:tc>
        <w:tc>
          <w:tcPr>
            <w:tcW w:w="1106" w:type="dxa"/>
            <w:tcBorders>
              <w:top w:val="nil"/>
              <w:left w:val="nil"/>
              <w:bottom w:val="single" w:sz="4" w:space="0" w:color="auto"/>
              <w:right w:val="single" w:sz="4" w:space="0" w:color="auto"/>
            </w:tcBorders>
            <w:shd w:val="clear" w:color="auto" w:fill="auto"/>
            <w:noWrap/>
            <w:vAlign w:val="bottom"/>
            <w:hideMark/>
          </w:tcPr>
          <w:p w14:paraId="1BFB266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73130510</w:t>
            </w:r>
          </w:p>
        </w:tc>
        <w:tc>
          <w:tcPr>
            <w:tcW w:w="4032" w:type="dxa"/>
            <w:tcBorders>
              <w:top w:val="nil"/>
              <w:left w:val="nil"/>
              <w:bottom w:val="single" w:sz="4" w:space="0" w:color="auto"/>
              <w:right w:val="single" w:sz="4" w:space="0" w:color="auto"/>
            </w:tcBorders>
            <w:shd w:val="clear" w:color="auto" w:fill="auto"/>
            <w:noWrap/>
            <w:vAlign w:val="bottom"/>
            <w:hideMark/>
          </w:tcPr>
          <w:p w14:paraId="0CFC709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Osovinica kočnice spoljn.A 000 423 07 19</w:t>
            </w:r>
          </w:p>
        </w:tc>
        <w:tc>
          <w:tcPr>
            <w:tcW w:w="1112" w:type="dxa"/>
            <w:tcBorders>
              <w:top w:val="nil"/>
              <w:left w:val="nil"/>
              <w:bottom w:val="single" w:sz="4" w:space="0" w:color="auto"/>
              <w:right w:val="single" w:sz="4" w:space="0" w:color="auto"/>
            </w:tcBorders>
            <w:shd w:val="clear" w:color="000000" w:fill="FFFFFF"/>
            <w:noWrap/>
            <w:vAlign w:val="bottom"/>
            <w:hideMark/>
          </w:tcPr>
          <w:p w14:paraId="4B79304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33D9CD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6DB77CE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340D4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5935CC2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FE70E7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E232B4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63FE4E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C3CA4B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E9EEE26" w14:textId="77777777" w:rsidTr="00384C1D">
        <w:trPr>
          <w:trHeight w:val="28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278943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45</w:t>
            </w:r>
          </w:p>
        </w:tc>
        <w:tc>
          <w:tcPr>
            <w:tcW w:w="1106" w:type="dxa"/>
            <w:tcBorders>
              <w:top w:val="nil"/>
              <w:left w:val="nil"/>
              <w:bottom w:val="single" w:sz="4" w:space="0" w:color="auto"/>
              <w:right w:val="single" w:sz="4" w:space="0" w:color="auto"/>
            </w:tcBorders>
            <w:shd w:val="clear" w:color="auto" w:fill="auto"/>
            <w:noWrap/>
            <w:vAlign w:val="bottom"/>
            <w:hideMark/>
          </w:tcPr>
          <w:p w14:paraId="57FEF26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73130528</w:t>
            </w:r>
          </w:p>
        </w:tc>
        <w:tc>
          <w:tcPr>
            <w:tcW w:w="4032" w:type="dxa"/>
            <w:tcBorders>
              <w:top w:val="nil"/>
              <w:left w:val="nil"/>
              <w:bottom w:val="single" w:sz="4" w:space="0" w:color="auto"/>
              <w:right w:val="single" w:sz="4" w:space="0" w:color="auto"/>
            </w:tcBorders>
            <w:shd w:val="clear" w:color="auto" w:fill="auto"/>
            <w:noWrap/>
            <w:vAlign w:val="bottom"/>
            <w:hideMark/>
          </w:tcPr>
          <w:p w14:paraId="6AA6FC9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Osovinica koc.unutr.ozub.A 000 423 08 19</w:t>
            </w:r>
          </w:p>
        </w:tc>
        <w:tc>
          <w:tcPr>
            <w:tcW w:w="1112" w:type="dxa"/>
            <w:tcBorders>
              <w:top w:val="nil"/>
              <w:left w:val="nil"/>
              <w:bottom w:val="single" w:sz="4" w:space="0" w:color="auto"/>
              <w:right w:val="single" w:sz="4" w:space="0" w:color="auto"/>
            </w:tcBorders>
            <w:shd w:val="clear" w:color="000000" w:fill="FFFFFF"/>
            <w:noWrap/>
            <w:vAlign w:val="bottom"/>
            <w:hideMark/>
          </w:tcPr>
          <w:p w14:paraId="2335012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379F5E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8DB9CB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C183E1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291222B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7CA88B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6FEBC43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42D2ABB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711BD7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C471867"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223192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46</w:t>
            </w:r>
          </w:p>
        </w:tc>
        <w:tc>
          <w:tcPr>
            <w:tcW w:w="1106" w:type="dxa"/>
            <w:tcBorders>
              <w:top w:val="nil"/>
              <w:left w:val="nil"/>
              <w:bottom w:val="single" w:sz="4" w:space="0" w:color="auto"/>
              <w:right w:val="single" w:sz="4" w:space="0" w:color="auto"/>
            </w:tcBorders>
            <w:shd w:val="clear" w:color="auto" w:fill="auto"/>
            <w:noWrap/>
            <w:vAlign w:val="bottom"/>
            <w:hideMark/>
          </w:tcPr>
          <w:p w14:paraId="7789801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73130551</w:t>
            </w:r>
          </w:p>
        </w:tc>
        <w:tc>
          <w:tcPr>
            <w:tcW w:w="4032" w:type="dxa"/>
            <w:tcBorders>
              <w:top w:val="nil"/>
              <w:left w:val="nil"/>
              <w:bottom w:val="single" w:sz="4" w:space="0" w:color="auto"/>
              <w:right w:val="single" w:sz="4" w:space="0" w:color="auto"/>
            </w:tcBorders>
            <w:shd w:val="clear" w:color="auto" w:fill="auto"/>
            <w:noWrap/>
            <w:vAlign w:val="bottom"/>
            <w:hideMark/>
          </w:tcPr>
          <w:p w14:paraId="710369F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Čaura pred.poluosovine A 385 981 01 81</w:t>
            </w:r>
          </w:p>
        </w:tc>
        <w:tc>
          <w:tcPr>
            <w:tcW w:w="1112" w:type="dxa"/>
            <w:tcBorders>
              <w:top w:val="nil"/>
              <w:left w:val="nil"/>
              <w:bottom w:val="single" w:sz="4" w:space="0" w:color="auto"/>
              <w:right w:val="single" w:sz="4" w:space="0" w:color="auto"/>
            </w:tcBorders>
            <w:shd w:val="clear" w:color="000000" w:fill="FFFFFF"/>
            <w:noWrap/>
            <w:vAlign w:val="bottom"/>
            <w:hideMark/>
          </w:tcPr>
          <w:p w14:paraId="2B04F56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7846838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4316E9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76D9E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037224E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CFE39C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4FFBB0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5B3FDD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51CC89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D1A5AF1"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E7FE3F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47</w:t>
            </w:r>
          </w:p>
        </w:tc>
        <w:tc>
          <w:tcPr>
            <w:tcW w:w="1106" w:type="dxa"/>
            <w:tcBorders>
              <w:top w:val="nil"/>
              <w:left w:val="nil"/>
              <w:bottom w:val="single" w:sz="4" w:space="0" w:color="auto"/>
              <w:right w:val="single" w:sz="4" w:space="0" w:color="auto"/>
            </w:tcBorders>
            <w:shd w:val="clear" w:color="auto" w:fill="auto"/>
            <w:noWrap/>
            <w:vAlign w:val="bottom"/>
            <w:hideMark/>
          </w:tcPr>
          <w:p w14:paraId="3B59253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73130577</w:t>
            </w:r>
          </w:p>
        </w:tc>
        <w:tc>
          <w:tcPr>
            <w:tcW w:w="4032" w:type="dxa"/>
            <w:tcBorders>
              <w:top w:val="nil"/>
              <w:left w:val="nil"/>
              <w:bottom w:val="single" w:sz="4" w:space="0" w:color="auto"/>
              <w:right w:val="single" w:sz="4" w:space="0" w:color="auto"/>
            </w:tcBorders>
            <w:shd w:val="clear" w:color="auto" w:fill="auto"/>
            <w:noWrap/>
            <w:vAlign w:val="bottom"/>
            <w:hideMark/>
          </w:tcPr>
          <w:p w14:paraId="65F5888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kućišta diferen.A 006 997 90 46</w:t>
            </w:r>
          </w:p>
        </w:tc>
        <w:tc>
          <w:tcPr>
            <w:tcW w:w="1112" w:type="dxa"/>
            <w:tcBorders>
              <w:top w:val="nil"/>
              <w:left w:val="nil"/>
              <w:bottom w:val="single" w:sz="4" w:space="0" w:color="auto"/>
              <w:right w:val="single" w:sz="4" w:space="0" w:color="auto"/>
            </w:tcBorders>
            <w:shd w:val="clear" w:color="000000" w:fill="FFFFFF"/>
            <w:noWrap/>
            <w:vAlign w:val="bottom"/>
            <w:hideMark/>
          </w:tcPr>
          <w:p w14:paraId="178332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1F345C3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6C1B6E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09222A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4148CBC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0BF042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5B0E80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5675694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155A14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7576984"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771FCA8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48</w:t>
            </w:r>
          </w:p>
        </w:tc>
        <w:tc>
          <w:tcPr>
            <w:tcW w:w="1106" w:type="dxa"/>
            <w:tcBorders>
              <w:top w:val="nil"/>
              <w:left w:val="nil"/>
              <w:bottom w:val="single" w:sz="4" w:space="0" w:color="auto"/>
              <w:right w:val="single" w:sz="4" w:space="0" w:color="auto"/>
            </w:tcBorders>
            <w:shd w:val="clear" w:color="auto" w:fill="auto"/>
            <w:noWrap/>
            <w:vAlign w:val="bottom"/>
            <w:hideMark/>
          </w:tcPr>
          <w:p w14:paraId="19A8B9E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73130593</w:t>
            </w:r>
          </w:p>
        </w:tc>
        <w:tc>
          <w:tcPr>
            <w:tcW w:w="4032" w:type="dxa"/>
            <w:tcBorders>
              <w:top w:val="nil"/>
              <w:left w:val="nil"/>
              <w:bottom w:val="single" w:sz="4" w:space="0" w:color="auto"/>
              <w:right w:val="single" w:sz="4" w:space="0" w:color="auto"/>
            </w:tcBorders>
            <w:shd w:val="clear" w:color="auto" w:fill="auto"/>
            <w:noWrap/>
            <w:vAlign w:val="bottom"/>
            <w:hideMark/>
          </w:tcPr>
          <w:p w14:paraId="78F1140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kočioni zadnji A 009 420 92 18</w:t>
            </w:r>
          </w:p>
        </w:tc>
        <w:tc>
          <w:tcPr>
            <w:tcW w:w="1112" w:type="dxa"/>
            <w:tcBorders>
              <w:top w:val="nil"/>
              <w:left w:val="nil"/>
              <w:bottom w:val="single" w:sz="4" w:space="0" w:color="auto"/>
              <w:right w:val="single" w:sz="4" w:space="0" w:color="auto"/>
            </w:tcBorders>
            <w:shd w:val="clear" w:color="000000" w:fill="FFFFFF"/>
            <w:noWrap/>
            <w:vAlign w:val="bottom"/>
            <w:hideMark/>
          </w:tcPr>
          <w:p w14:paraId="53996D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01B688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685E2C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95AB18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262" w:type="dxa"/>
            <w:tcBorders>
              <w:top w:val="nil"/>
              <w:left w:val="nil"/>
              <w:bottom w:val="single" w:sz="4" w:space="0" w:color="auto"/>
              <w:right w:val="single" w:sz="4" w:space="0" w:color="auto"/>
            </w:tcBorders>
            <w:shd w:val="clear" w:color="auto" w:fill="auto"/>
            <w:noWrap/>
            <w:vAlign w:val="bottom"/>
            <w:hideMark/>
          </w:tcPr>
          <w:p w14:paraId="775A81C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630BBE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76A571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43F6600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DCF5E0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BB0C7A6"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F77DC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49</w:t>
            </w:r>
          </w:p>
        </w:tc>
        <w:tc>
          <w:tcPr>
            <w:tcW w:w="1106" w:type="dxa"/>
            <w:tcBorders>
              <w:top w:val="nil"/>
              <w:left w:val="nil"/>
              <w:bottom w:val="single" w:sz="4" w:space="0" w:color="auto"/>
              <w:right w:val="single" w:sz="4" w:space="0" w:color="auto"/>
            </w:tcBorders>
            <w:shd w:val="clear" w:color="auto" w:fill="auto"/>
            <w:noWrap/>
            <w:vAlign w:val="bottom"/>
            <w:hideMark/>
          </w:tcPr>
          <w:p w14:paraId="6453C5F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73130635</w:t>
            </w:r>
          </w:p>
        </w:tc>
        <w:tc>
          <w:tcPr>
            <w:tcW w:w="4032" w:type="dxa"/>
            <w:tcBorders>
              <w:top w:val="nil"/>
              <w:left w:val="nil"/>
              <w:bottom w:val="single" w:sz="4" w:space="0" w:color="auto"/>
              <w:right w:val="single" w:sz="4" w:space="0" w:color="auto"/>
            </w:tcBorders>
            <w:shd w:val="clear" w:color="auto" w:fill="auto"/>
            <w:noWrap/>
            <w:vAlign w:val="bottom"/>
            <w:hideMark/>
          </w:tcPr>
          <w:p w14:paraId="7CDF557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Set za repar.koc.klešta A 000 420 69 38</w:t>
            </w:r>
          </w:p>
        </w:tc>
        <w:tc>
          <w:tcPr>
            <w:tcW w:w="1112" w:type="dxa"/>
            <w:tcBorders>
              <w:top w:val="nil"/>
              <w:left w:val="nil"/>
              <w:bottom w:val="single" w:sz="4" w:space="0" w:color="auto"/>
              <w:right w:val="single" w:sz="4" w:space="0" w:color="auto"/>
            </w:tcBorders>
            <w:shd w:val="clear" w:color="000000" w:fill="FFFFFF"/>
            <w:noWrap/>
            <w:vAlign w:val="bottom"/>
            <w:hideMark/>
          </w:tcPr>
          <w:p w14:paraId="1EDFDA2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CBFFA8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3BFB056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80A29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28D907D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90DD08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120622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10620B2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C52B32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D7C7C52"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37E8004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50</w:t>
            </w:r>
          </w:p>
        </w:tc>
        <w:tc>
          <w:tcPr>
            <w:tcW w:w="1106" w:type="dxa"/>
            <w:tcBorders>
              <w:top w:val="nil"/>
              <w:left w:val="nil"/>
              <w:bottom w:val="single" w:sz="4" w:space="0" w:color="auto"/>
              <w:right w:val="single" w:sz="4" w:space="0" w:color="auto"/>
            </w:tcBorders>
            <w:shd w:val="clear" w:color="auto" w:fill="auto"/>
            <w:noWrap/>
            <w:vAlign w:val="bottom"/>
            <w:hideMark/>
          </w:tcPr>
          <w:p w14:paraId="5A5F568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73130916</w:t>
            </w:r>
          </w:p>
        </w:tc>
        <w:tc>
          <w:tcPr>
            <w:tcW w:w="4032" w:type="dxa"/>
            <w:tcBorders>
              <w:top w:val="nil"/>
              <w:left w:val="nil"/>
              <w:bottom w:val="single" w:sz="4" w:space="0" w:color="auto"/>
              <w:right w:val="single" w:sz="4" w:space="0" w:color="auto"/>
            </w:tcBorders>
            <w:shd w:val="clear" w:color="auto" w:fill="auto"/>
            <w:noWrap/>
            <w:vAlign w:val="bottom"/>
            <w:hideMark/>
          </w:tcPr>
          <w:p w14:paraId="1687050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Pumpa za vodu A 904 200 49 01</w:t>
            </w:r>
          </w:p>
        </w:tc>
        <w:tc>
          <w:tcPr>
            <w:tcW w:w="1112" w:type="dxa"/>
            <w:tcBorders>
              <w:top w:val="nil"/>
              <w:left w:val="nil"/>
              <w:bottom w:val="single" w:sz="4" w:space="0" w:color="auto"/>
              <w:right w:val="single" w:sz="4" w:space="0" w:color="auto"/>
            </w:tcBorders>
            <w:shd w:val="clear" w:color="000000" w:fill="FFFFFF"/>
            <w:noWrap/>
            <w:vAlign w:val="bottom"/>
            <w:hideMark/>
          </w:tcPr>
          <w:p w14:paraId="54D8E0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1F1BB5E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051EE75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D9DCED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7A141C7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093DFD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73FEE4F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14A3AC6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61ACEC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B09B966"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1BBA143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51</w:t>
            </w:r>
          </w:p>
        </w:tc>
        <w:tc>
          <w:tcPr>
            <w:tcW w:w="1106" w:type="dxa"/>
            <w:tcBorders>
              <w:top w:val="nil"/>
              <w:left w:val="nil"/>
              <w:bottom w:val="single" w:sz="4" w:space="0" w:color="auto"/>
              <w:right w:val="single" w:sz="4" w:space="0" w:color="auto"/>
            </w:tcBorders>
            <w:shd w:val="clear" w:color="auto" w:fill="auto"/>
            <w:noWrap/>
            <w:vAlign w:val="bottom"/>
            <w:hideMark/>
          </w:tcPr>
          <w:p w14:paraId="4CA5F47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73130825</w:t>
            </w:r>
          </w:p>
        </w:tc>
        <w:tc>
          <w:tcPr>
            <w:tcW w:w="4032" w:type="dxa"/>
            <w:tcBorders>
              <w:top w:val="nil"/>
              <w:left w:val="nil"/>
              <w:bottom w:val="single" w:sz="4" w:space="0" w:color="auto"/>
              <w:right w:val="single" w:sz="4" w:space="0" w:color="auto"/>
            </w:tcBorders>
            <w:shd w:val="clear" w:color="auto" w:fill="auto"/>
            <w:noWrap/>
            <w:vAlign w:val="bottom"/>
            <w:hideMark/>
          </w:tcPr>
          <w:p w14:paraId="15A16B4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Bendiks elektropokretača A 001 151 41 13</w:t>
            </w:r>
          </w:p>
        </w:tc>
        <w:tc>
          <w:tcPr>
            <w:tcW w:w="1112" w:type="dxa"/>
            <w:tcBorders>
              <w:top w:val="nil"/>
              <w:left w:val="nil"/>
              <w:bottom w:val="single" w:sz="4" w:space="0" w:color="auto"/>
              <w:right w:val="single" w:sz="4" w:space="0" w:color="auto"/>
            </w:tcBorders>
            <w:shd w:val="clear" w:color="000000" w:fill="FFFFFF"/>
            <w:noWrap/>
            <w:vAlign w:val="bottom"/>
            <w:hideMark/>
          </w:tcPr>
          <w:p w14:paraId="6C9E478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F2B0F1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01EEA16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AB1A64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262" w:type="dxa"/>
            <w:tcBorders>
              <w:top w:val="nil"/>
              <w:left w:val="nil"/>
              <w:bottom w:val="single" w:sz="4" w:space="0" w:color="auto"/>
              <w:right w:val="single" w:sz="4" w:space="0" w:color="auto"/>
            </w:tcBorders>
            <w:shd w:val="clear" w:color="auto" w:fill="auto"/>
            <w:noWrap/>
            <w:vAlign w:val="bottom"/>
            <w:hideMark/>
          </w:tcPr>
          <w:p w14:paraId="4C45F4A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2C76DE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27CF27F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513CA5F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EB7C4E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2D68C4E"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0F1A2B9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52</w:t>
            </w:r>
          </w:p>
        </w:tc>
        <w:tc>
          <w:tcPr>
            <w:tcW w:w="1106" w:type="dxa"/>
            <w:tcBorders>
              <w:top w:val="nil"/>
              <w:left w:val="nil"/>
              <w:bottom w:val="single" w:sz="4" w:space="0" w:color="auto"/>
              <w:right w:val="single" w:sz="4" w:space="0" w:color="auto"/>
            </w:tcBorders>
            <w:shd w:val="clear" w:color="auto" w:fill="auto"/>
            <w:noWrap/>
            <w:vAlign w:val="bottom"/>
            <w:hideMark/>
          </w:tcPr>
          <w:p w14:paraId="7A07EA4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73130973</w:t>
            </w:r>
          </w:p>
        </w:tc>
        <w:tc>
          <w:tcPr>
            <w:tcW w:w="4032" w:type="dxa"/>
            <w:tcBorders>
              <w:top w:val="nil"/>
              <w:left w:val="nil"/>
              <w:bottom w:val="single" w:sz="4" w:space="0" w:color="auto"/>
              <w:right w:val="single" w:sz="4" w:space="0" w:color="auto"/>
            </w:tcBorders>
            <w:shd w:val="clear" w:color="auto" w:fill="auto"/>
            <w:noWrap/>
            <w:vAlign w:val="bottom"/>
            <w:hideMark/>
          </w:tcPr>
          <w:p w14:paraId="1CB42B4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Posuda kočionog cilindra A 002 431 23 02</w:t>
            </w:r>
          </w:p>
        </w:tc>
        <w:tc>
          <w:tcPr>
            <w:tcW w:w="1112" w:type="dxa"/>
            <w:tcBorders>
              <w:top w:val="nil"/>
              <w:left w:val="nil"/>
              <w:bottom w:val="single" w:sz="4" w:space="0" w:color="auto"/>
              <w:right w:val="single" w:sz="4" w:space="0" w:color="auto"/>
            </w:tcBorders>
            <w:shd w:val="clear" w:color="000000" w:fill="FFFFFF"/>
            <w:noWrap/>
            <w:vAlign w:val="bottom"/>
            <w:hideMark/>
          </w:tcPr>
          <w:p w14:paraId="46EDB36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2807C05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4C69DE1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479B2B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1BCA876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3B846B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0F7EAAD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96C95F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5C2878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2067C8E" w14:textId="77777777" w:rsidTr="00384C1D">
        <w:trPr>
          <w:trHeight w:val="255"/>
        </w:trPr>
        <w:tc>
          <w:tcPr>
            <w:tcW w:w="669" w:type="dxa"/>
            <w:tcBorders>
              <w:top w:val="nil"/>
              <w:left w:val="single" w:sz="4" w:space="0" w:color="auto"/>
              <w:bottom w:val="single" w:sz="4" w:space="0" w:color="auto"/>
              <w:right w:val="single" w:sz="4" w:space="0" w:color="auto"/>
            </w:tcBorders>
            <w:shd w:val="clear" w:color="000000" w:fill="FFFFFF"/>
            <w:vAlign w:val="bottom"/>
            <w:hideMark/>
          </w:tcPr>
          <w:p w14:paraId="6BD157A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53</w:t>
            </w:r>
          </w:p>
        </w:tc>
        <w:tc>
          <w:tcPr>
            <w:tcW w:w="1106" w:type="dxa"/>
            <w:tcBorders>
              <w:top w:val="nil"/>
              <w:left w:val="nil"/>
              <w:bottom w:val="single" w:sz="4" w:space="0" w:color="auto"/>
              <w:right w:val="single" w:sz="4" w:space="0" w:color="auto"/>
            </w:tcBorders>
            <w:shd w:val="clear" w:color="auto" w:fill="auto"/>
            <w:noWrap/>
            <w:vAlign w:val="bottom"/>
            <w:hideMark/>
          </w:tcPr>
          <w:p w14:paraId="591BF71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73131294</w:t>
            </w:r>
          </w:p>
        </w:tc>
        <w:tc>
          <w:tcPr>
            <w:tcW w:w="4032" w:type="dxa"/>
            <w:tcBorders>
              <w:top w:val="nil"/>
              <w:left w:val="nil"/>
              <w:bottom w:val="single" w:sz="4" w:space="0" w:color="auto"/>
              <w:right w:val="single" w:sz="4" w:space="0" w:color="auto"/>
            </w:tcBorders>
            <w:shd w:val="clear" w:color="auto" w:fill="auto"/>
            <w:noWrap/>
            <w:vAlign w:val="bottom"/>
            <w:hideMark/>
          </w:tcPr>
          <w:p w14:paraId="20E3C06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Ručica menjača u kabini A 000 260 13 98</w:t>
            </w:r>
          </w:p>
        </w:tc>
        <w:tc>
          <w:tcPr>
            <w:tcW w:w="1112" w:type="dxa"/>
            <w:tcBorders>
              <w:top w:val="nil"/>
              <w:left w:val="nil"/>
              <w:bottom w:val="single" w:sz="4" w:space="0" w:color="auto"/>
              <w:right w:val="single" w:sz="4" w:space="0" w:color="auto"/>
            </w:tcBorders>
            <w:shd w:val="clear" w:color="000000" w:fill="FFFFFF"/>
            <w:noWrap/>
            <w:vAlign w:val="bottom"/>
            <w:hideMark/>
          </w:tcPr>
          <w:p w14:paraId="5C599B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74A19ED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89" w:type="dxa"/>
            <w:tcBorders>
              <w:top w:val="nil"/>
              <w:left w:val="nil"/>
              <w:bottom w:val="single" w:sz="4" w:space="0" w:color="auto"/>
              <w:right w:val="single" w:sz="4" w:space="0" w:color="auto"/>
            </w:tcBorders>
            <w:shd w:val="clear" w:color="auto" w:fill="auto"/>
            <w:noWrap/>
            <w:vAlign w:val="bottom"/>
            <w:hideMark/>
          </w:tcPr>
          <w:p w14:paraId="7757E4D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1F1F4A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262" w:type="dxa"/>
            <w:tcBorders>
              <w:top w:val="nil"/>
              <w:left w:val="nil"/>
              <w:bottom w:val="single" w:sz="4" w:space="0" w:color="auto"/>
              <w:right w:val="single" w:sz="4" w:space="0" w:color="auto"/>
            </w:tcBorders>
            <w:shd w:val="clear" w:color="auto" w:fill="auto"/>
            <w:noWrap/>
            <w:vAlign w:val="bottom"/>
            <w:hideMark/>
          </w:tcPr>
          <w:p w14:paraId="3A44671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D33B9D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288" w:type="dxa"/>
            <w:tcBorders>
              <w:top w:val="nil"/>
              <w:left w:val="nil"/>
              <w:bottom w:val="single" w:sz="4" w:space="0" w:color="auto"/>
              <w:right w:val="single" w:sz="4" w:space="0" w:color="auto"/>
            </w:tcBorders>
            <w:shd w:val="clear" w:color="000000" w:fill="FFFFFF"/>
            <w:vAlign w:val="bottom"/>
            <w:hideMark/>
          </w:tcPr>
          <w:p w14:paraId="746C7D4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1103F9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764D32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bl>
    <w:p w14:paraId="2F39ECCB" w14:textId="77777777" w:rsidR="00857E33" w:rsidRDefault="00857E33"/>
    <w:p w14:paraId="647C2877" w14:textId="77777777" w:rsidR="00AE7C17" w:rsidRDefault="00AE7C17"/>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001EC8" w:rsidRPr="000657AE" w14:paraId="712FA770" w14:textId="77777777" w:rsidTr="00001EC8">
        <w:trPr>
          <w:trHeight w:val="388"/>
        </w:trPr>
        <w:tc>
          <w:tcPr>
            <w:tcW w:w="396" w:type="dxa"/>
            <w:vAlign w:val="center"/>
          </w:tcPr>
          <w:p w14:paraId="60594C1F" w14:textId="77777777" w:rsidR="00001EC8" w:rsidRPr="000657AE" w:rsidRDefault="00001EC8" w:rsidP="00001EC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CCA345A" w14:textId="77777777" w:rsidR="00001EC8" w:rsidRPr="000657AE" w:rsidRDefault="00001EC8" w:rsidP="00001EC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54473A89" w14:textId="3BC4C2A5" w:rsidR="00001EC8" w:rsidRPr="000657AE" w:rsidRDefault="00001EC8" w:rsidP="00001EC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4B9D6B71" w14:textId="77777777" w:rsidR="00001EC8" w:rsidRPr="000657AE" w:rsidRDefault="00001EC8" w:rsidP="00001EC8">
            <w:pPr>
              <w:spacing w:after="0" w:line="240" w:lineRule="auto"/>
              <w:jc w:val="both"/>
              <w:rPr>
                <w:rFonts w:ascii="Arial" w:eastAsia="Times New Roman" w:hAnsi="Arial" w:cs="Arial"/>
                <w:color w:val="FF0000"/>
                <w:sz w:val="16"/>
                <w:szCs w:val="16"/>
                <w:lang w:val="en-US"/>
              </w:rPr>
            </w:pPr>
          </w:p>
        </w:tc>
      </w:tr>
      <w:tr w:rsidR="00001EC8" w:rsidRPr="000657AE" w14:paraId="5B840FA0" w14:textId="77777777" w:rsidTr="00001EC8">
        <w:trPr>
          <w:trHeight w:val="354"/>
        </w:trPr>
        <w:tc>
          <w:tcPr>
            <w:tcW w:w="396" w:type="dxa"/>
            <w:tcBorders>
              <w:bottom w:val="single" w:sz="4" w:space="0" w:color="auto"/>
            </w:tcBorders>
            <w:vAlign w:val="center"/>
          </w:tcPr>
          <w:p w14:paraId="4C376847" w14:textId="77777777" w:rsidR="00001EC8" w:rsidRPr="000657AE" w:rsidRDefault="00001EC8" w:rsidP="00001EC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04A8378D" w14:textId="77777777" w:rsidR="00001EC8" w:rsidRPr="000657AE" w:rsidRDefault="00001EC8" w:rsidP="00001EC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467C1D6" w14:textId="77777777" w:rsidR="00001EC8" w:rsidRPr="000657AE" w:rsidRDefault="00001EC8" w:rsidP="00001EC8">
            <w:pPr>
              <w:spacing w:after="0" w:line="240" w:lineRule="auto"/>
              <w:jc w:val="both"/>
              <w:rPr>
                <w:rFonts w:ascii="Arial" w:eastAsia="Times New Roman" w:hAnsi="Arial" w:cs="Arial"/>
                <w:color w:val="FF0000"/>
                <w:sz w:val="16"/>
                <w:szCs w:val="16"/>
                <w:lang w:val="en-US"/>
              </w:rPr>
            </w:pPr>
          </w:p>
        </w:tc>
      </w:tr>
      <w:tr w:rsidR="00001EC8" w:rsidRPr="000657AE" w14:paraId="3B012DEA" w14:textId="77777777" w:rsidTr="00001EC8">
        <w:trPr>
          <w:trHeight w:val="295"/>
        </w:trPr>
        <w:tc>
          <w:tcPr>
            <w:tcW w:w="396" w:type="dxa"/>
            <w:tcBorders>
              <w:bottom w:val="single" w:sz="4" w:space="0" w:color="auto"/>
            </w:tcBorders>
            <w:vAlign w:val="center"/>
          </w:tcPr>
          <w:p w14:paraId="745841A4" w14:textId="77777777" w:rsidR="00001EC8" w:rsidRPr="000657AE" w:rsidRDefault="00001EC8" w:rsidP="00001EC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78DB2C95" w14:textId="77777777" w:rsidR="00001EC8" w:rsidRPr="000657AE" w:rsidRDefault="00001EC8" w:rsidP="00001EC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0B4A41A6" w14:textId="77777777" w:rsidR="00001EC8" w:rsidRPr="000657AE" w:rsidRDefault="00001EC8" w:rsidP="00001EC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3AC537F9" w14:textId="77777777" w:rsidR="00001EC8" w:rsidRPr="000657AE" w:rsidRDefault="00001EC8" w:rsidP="00001EC8">
            <w:pPr>
              <w:spacing w:after="0" w:line="240" w:lineRule="auto"/>
              <w:jc w:val="both"/>
              <w:rPr>
                <w:rFonts w:ascii="Arial" w:eastAsia="Times New Roman" w:hAnsi="Arial" w:cs="Arial"/>
                <w:color w:val="FF0000"/>
                <w:sz w:val="16"/>
                <w:szCs w:val="16"/>
                <w:lang w:val="en-US"/>
              </w:rPr>
            </w:pPr>
          </w:p>
        </w:tc>
      </w:tr>
    </w:tbl>
    <w:p w14:paraId="5306FCFE" w14:textId="77777777" w:rsidR="00663022" w:rsidRDefault="00663022"/>
    <w:p w14:paraId="04708DB8" w14:textId="77777777" w:rsidR="00001EC8" w:rsidRDefault="00001EC8"/>
    <w:p w14:paraId="6CF98DA1" w14:textId="77777777" w:rsidR="00001EC8" w:rsidRDefault="00001EC8"/>
    <w:p w14:paraId="3CBB45C3" w14:textId="77777777" w:rsidR="00001EC8" w:rsidRDefault="00001EC8"/>
    <w:tbl>
      <w:tblPr>
        <w:tblW w:w="15300" w:type="dxa"/>
        <w:tblInd w:w="-112" w:type="dxa"/>
        <w:tblLayout w:type="fixed"/>
        <w:tblLook w:val="04A0" w:firstRow="1" w:lastRow="0" w:firstColumn="1" w:lastColumn="0" w:noHBand="0" w:noVBand="1"/>
      </w:tblPr>
      <w:tblGrid>
        <w:gridCol w:w="699"/>
        <w:gridCol w:w="1129"/>
        <w:gridCol w:w="3949"/>
        <w:gridCol w:w="1201"/>
        <w:gridCol w:w="1356"/>
        <w:gridCol w:w="855"/>
        <w:gridCol w:w="572"/>
        <w:gridCol w:w="1457"/>
        <w:gridCol w:w="1016"/>
        <w:gridCol w:w="1189"/>
        <w:gridCol w:w="1305"/>
        <w:gridCol w:w="572"/>
      </w:tblGrid>
      <w:tr w:rsidR="00384C1D" w:rsidRPr="00384C1D" w14:paraId="327123C6" w14:textId="77777777" w:rsidTr="00384C1D">
        <w:trPr>
          <w:trHeight w:val="255"/>
        </w:trPr>
        <w:tc>
          <w:tcPr>
            <w:tcW w:w="699" w:type="dxa"/>
            <w:tcBorders>
              <w:top w:val="nil"/>
              <w:left w:val="nil"/>
              <w:bottom w:val="nil"/>
              <w:right w:val="nil"/>
            </w:tcBorders>
            <w:shd w:val="clear" w:color="auto" w:fill="auto"/>
            <w:noWrap/>
            <w:vAlign w:val="bottom"/>
            <w:hideMark/>
          </w:tcPr>
          <w:p w14:paraId="0E6571DC" w14:textId="77777777" w:rsidR="00384C1D" w:rsidRPr="00384C1D" w:rsidRDefault="00384C1D" w:rsidP="00384C1D">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64CDC01D"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3949" w:type="dxa"/>
            <w:tcBorders>
              <w:top w:val="nil"/>
              <w:left w:val="nil"/>
              <w:bottom w:val="nil"/>
              <w:right w:val="nil"/>
            </w:tcBorders>
            <w:shd w:val="clear" w:color="auto" w:fill="auto"/>
            <w:noWrap/>
            <w:vAlign w:val="bottom"/>
            <w:hideMark/>
          </w:tcPr>
          <w:p w14:paraId="44500568" w14:textId="77777777" w:rsidR="00384C1D" w:rsidRPr="00384C1D" w:rsidRDefault="00384C1D" w:rsidP="00384C1D">
            <w:pPr>
              <w:spacing w:after="0" w:line="240" w:lineRule="auto"/>
              <w:rPr>
                <w:rFonts w:ascii="Arial" w:eastAsia="Times New Roman" w:hAnsi="Arial" w:cs="Arial"/>
                <w:b/>
                <w:bCs/>
                <w:sz w:val="20"/>
                <w:szCs w:val="20"/>
                <w:lang w:eastAsia="sr-Latn-RS"/>
              </w:rPr>
            </w:pPr>
            <w:r w:rsidRPr="00384C1D">
              <w:rPr>
                <w:rFonts w:ascii="Arial" w:eastAsia="Times New Roman" w:hAnsi="Arial" w:cs="Arial"/>
                <w:b/>
                <w:bCs/>
                <w:sz w:val="20"/>
                <w:szCs w:val="20"/>
                <w:lang w:eastAsia="sr-Latn-RS"/>
              </w:rPr>
              <w:t xml:space="preserve">ПАРТИЈА 4: МЕРЦЕДЕС ФАП </w:t>
            </w:r>
          </w:p>
        </w:tc>
        <w:tc>
          <w:tcPr>
            <w:tcW w:w="1201" w:type="dxa"/>
            <w:tcBorders>
              <w:top w:val="nil"/>
              <w:left w:val="nil"/>
              <w:bottom w:val="nil"/>
              <w:right w:val="nil"/>
            </w:tcBorders>
            <w:shd w:val="clear" w:color="auto" w:fill="auto"/>
            <w:noWrap/>
            <w:vAlign w:val="bottom"/>
            <w:hideMark/>
          </w:tcPr>
          <w:p w14:paraId="4CEC3DB3" w14:textId="77777777" w:rsidR="00384C1D" w:rsidRPr="00384C1D" w:rsidRDefault="00384C1D" w:rsidP="00384C1D">
            <w:pPr>
              <w:spacing w:after="0" w:line="240" w:lineRule="auto"/>
              <w:rPr>
                <w:rFonts w:ascii="Arial" w:eastAsia="Times New Roman" w:hAnsi="Arial" w:cs="Arial"/>
                <w:b/>
                <w:bCs/>
                <w:sz w:val="20"/>
                <w:szCs w:val="20"/>
                <w:lang w:eastAsia="sr-Latn-RS"/>
              </w:rPr>
            </w:pPr>
          </w:p>
        </w:tc>
        <w:tc>
          <w:tcPr>
            <w:tcW w:w="1356" w:type="dxa"/>
            <w:tcBorders>
              <w:top w:val="nil"/>
              <w:left w:val="nil"/>
              <w:bottom w:val="nil"/>
              <w:right w:val="nil"/>
            </w:tcBorders>
            <w:shd w:val="clear" w:color="auto" w:fill="auto"/>
            <w:noWrap/>
            <w:vAlign w:val="bottom"/>
            <w:hideMark/>
          </w:tcPr>
          <w:p w14:paraId="1E07CA7B" w14:textId="77777777" w:rsidR="00384C1D" w:rsidRPr="00384C1D" w:rsidRDefault="00384C1D" w:rsidP="00384C1D">
            <w:pPr>
              <w:spacing w:after="0" w:line="240" w:lineRule="auto"/>
              <w:jc w:val="center"/>
              <w:rPr>
                <w:rFonts w:ascii="Times New Roman" w:eastAsia="Times New Roman" w:hAnsi="Times New Roman" w:cs="Times New Roman"/>
                <w:sz w:val="20"/>
                <w:szCs w:val="20"/>
                <w:lang w:eastAsia="sr-Latn-RS"/>
              </w:rPr>
            </w:pPr>
          </w:p>
        </w:tc>
        <w:tc>
          <w:tcPr>
            <w:tcW w:w="855" w:type="dxa"/>
            <w:tcBorders>
              <w:top w:val="nil"/>
              <w:left w:val="nil"/>
              <w:bottom w:val="nil"/>
              <w:right w:val="nil"/>
            </w:tcBorders>
            <w:shd w:val="clear" w:color="auto" w:fill="auto"/>
            <w:noWrap/>
            <w:vAlign w:val="bottom"/>
            <w:hideMark/>
          </w:tcPr>
          <w:p w14:paraId="2BEF8AFB"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572" w:type="dxa"/>
            <w:tcBorders>
              <w:top w:val="nil"/>
              <w:left w:val="nil"/>
              <w:bottom w:val="nil"/>
              <w:right w:val="nil"/>
            </w:tcBorders>
            <w:shd w:val="clear" w:color="auto" w:fill="auto"/>
            <w:noWrap/>
            <w:vAlign w:val="bottom"/>
            <w:hideMark/>
          </w:tcPr>
          <w:p w14:paraId="1FB37ECD"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1457" w:type="dxa"/>
            <w:tcBorders>
              <w:top w:val="nil"/>
              <w:left w:val="nil"/>
              <w:bottom w:val="nil"/>
              <w:right w:val="nil"/>
            </w:tcBorders>
            <w:shd w:val="clear" w:color="auto" w:fill="auto"/>
            <w:vAlign w:val="bottom"/>
            <w:hideMark/>
          </w:tcPr>
          <w:p w14:paraId="44143A1E" w14:textId="77777777" w:rsidR="00384C1D" w:rsidRPr="00384C1D" w:rsidRDefault="00384C1D" w:rsidP="00384C1D">
            <w:pPr>
              <w:spacing w:after="0" w:line="240" w:lineRule="auto"/>
              <w:jc w:val="center"/>
              <w:rPr>
                <w:rFonts w:ascii="Times New Roman" w:eastAsia="Times New Roman" w:hAnsi="Times New Roman" w:cs="Times New Roman"/>
                <w:sz w:val="20"/>
                <w:szCs w:val="20"/>
                <w:lang w:eastAsia="sr-Latn-RS"/>
              </w:rPr>
            </w:pPr>
          </w:p>
        </w:tc>
        <w:tc>
          <w:tcPr>
            <w:tcW w:w="1016" w:type="dxa"/>
            <w:tcBorders>
              <w:top w:val="nil"/>
              <w:left w:val="nil"/>
              <w:bottom w:val="nil"/>
              <w:right w:val="nil"/>
            </w:tcBorders>
            <w:shd w:val="clear" w:color="auto" w:fill="auto"/>
            <w:vAlign w:val="bottom"/>
            <w:hideMark/>
          </w:tcPr>
          <w:p w14:paraId="57065ADA" w14:textId="77777777" w:rsidR="00384C1D" w:rsidRPr="00384C1D" w:rsidRDefault="00384C1D" w:rsidP="00384C1D">
            <w:pPr>
              <w:spacing w:after="0" w:line="240" w:lineRule="auto"/>
              <w:jc w:val="center"/>
              <w:rPr>
                <w:rFonts w:ascii="Times New Roman" w:eastAsia="Times New Roman" w:hAnsi="Times New Roman" w:cs="Times New Roman"/>
                <w:sz w:val="20"/>
                <w:szCs w:val="20"/>
                <w:lang w:eastAsia="sr-Latn-RS"/>
              </w:rPr>
            </w:pPr>
          </w:p>
        </w:tc>
        <w:tc>
          <w:tcPr>
            <w:tcW w:w="1189" w:type="dxa"/>
            <w:tcBorders>
              <w:top w:val="nil"/>
              <w:left w:val="nil"/>
              <w:bottom w:val="nil"/>
              <w:right w:val="nil"/>
            </w:tcBorders>
            <w:shd w:val="clear" w:color="auto" w:fill="auto"/>
            <w:noWrap/>
            <w:vAlign w:val="bottom"/>
            <w:hideMark/>
          </w:tcPr>
          <w:p w14:paraId="29D841C0"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1305" w:type="dxa"/>
            <w:tcBorders>
              <w:top w:val="nil"/>
              <w:left w:val="nil"/>
              <w:bottom w:val="nil"/>
              <w:right w:val="nil"/>
            </w:tcBorders>
            <w:shd w:val="clear" w:color="auto" w:fill="auto"/>
            <w:noWrap/>
            <w:vAlign w:val="bottom"/>
            <w:hideMark/>
          </w:tcPr>
          <w:p w14:paraId="685F3372"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c>
          <w:tcPr>
            <w:tcW w:w="572" w:type="dxa"/>
            <w:tcBorders>
              <w:top w:val="nil"/>
              <w:left w:val="nil"/>
              <w:bottom w:val="nil"/>
              <w:right w:val="nil"/>
            </w:tcBorders>
            <w:shd w:val="clear" w:color="auto" w:fill="auto"/>
            <w:noWrap/>
            <w:vAlign w:val="bottom"/>
            <w:hideMark/>
          </w:tcPr>
          <w:p w14:paraId="27458E4F" w14:textId="77777777" w:rsidR="00384C1D" w:rsidRPr="00384C1D" w:rsidRDefault="00384C1D" w:rsidP="00384C1D">
            <w:pPr>
              <w:spacing w:after="0" w:line="240" w:lineRule="auto"/>
              <w:rPr>
                <w:rFonts w:ascii="Times New Roman" w:eastAsia="Times New Roman" w:hAnsi="Times New Roman" w:cs="Times New Roman"/>
                <w:sz w:val="20"/>
                <w:szCs w:val="20"/>
                <w:lang w:eastAsia="sr-Latn-RS"/>
              </w:rPr>
            </w:pPr>
          </w:p>
        </w:tc>
      </w:tr>
      <w:tr w:rsidR="00384C1D" w:rsidRPr="00384C1D" w14:paraId="0A303A08" w14:textId="77777777" w:rsidTr="00384C1D">
        <w:trPr>
          <w:trHeight w:val="1035"/>
        </w:trPr>
        <w:tc>
          <w:tcPr>
            <w:tcW w:w="699" w:type="dxa"/>
            <w:tcBorders>
              <w:top w:val="single" w:sz="4" w:space="0" w:color="auto"/>
              <w:left w:val="single" w:sz="4" w:space="0" w:color="auto"/>
              <w:bottom w:val="nil"/>
              <w:right w:val="single" w:sz="4" w:space="0" w:color="auto"/>
            </w:tcBorders>
            <w:shd w:val="clear" w:color="000000" w:fill="FFFFFF"/>
            <w:vAlign w:val="center"/>
            <w:hideMark/>
          </w:tcPr>
          <w:p w14:paraId="397629D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Р.б</w:t>
            </w:r>
          </w:p>
        </w:tc>
        <w:tc>
          <w:tcPr>
            <w:tcW w:w="1129" w:type="dxa"/>
            <w:tcBorders>
              <w:top w:val="single" w:sz="4" w:space="0" w:color="auto"/>
              <w:left w:val="nil"/>
              <w:bottom w:val="nil"/>
              <w:right w:val="single" w:sz="4" w:space="0" w:color="auto"/>
            </w:tcBorders>
            <w:shd w:val="clear" w:color="000000" w:fill="FFFFFF"/>
            <w:vAlign w:val="center"/>
            <w:hideMark/>
          </w:tcPr>
          <w:p w14:paraId="052EE3F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Шифра</w:t>
            </w:r>
          </w:p>
        </w:tc>
        <w:tc>
          <w:tcPr>
            <w:tcW w:w="3949" w:type="dxa"/>
            <w:tcBorders>
              <w:top w:val="single" w:sz="4" w:space="0" w:color="auto"/>
              <w:left w:val="nil"/>
              <w:bottom w:val="nil"/>
              <w:right w:val="single" w:sz="4" w:space="0" w:color="auto"/>
            </w:tcBorders>
            <w:shd w:val="clear" w:color="000000" w:fill="FFFFFF"/>
            <w:vAlign w:val="center"/>
            <w:hideMark/>
          </w:tcPr>
          <w:p w14:paraId="72EC0E36" w14:textId="4D04BE71" w:rsidR="00384C1D" w:rsidRPr="00384C1D" w:rsidRDefault="00110EEF" w:rsidP="00384C1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01" w:type="dxa"/>
            <w:tcBorders>
              <w:top w:val="single" w:sz="4" w:space="0" w:color="auto"/>
              <w:left w:val="nil"/>
              <w:bottom w:val="nil"/>
              <w:right w:val="single" w:sz="4" w:space="0" w:color="auto"/>
            </w:tcBorders>
            <w:shd w:val="clear" w:color="000000" w:fill="FFFFFF"/>
            <w:vAlign w:val="center"/>
            <w:hideMark/>
          </w:tcPr>
          <w:p w14:paraId="64EA102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Катал.број понуђен. добра</w:t>
            </w:r>
          </w:p>
        </w:tc>
        <w:tc>
          <w:tcPr>
            <w:tcW w:w="1356" w:type="dxa"/>
            <w:tcBorders>
              <w:top w:val="single" w:sz="4" w:space="0" w:color="auto"/>
              <w:left w:val="nil"/>
              <w:bottom w:val="nil"/>
              <w:right w:val="single" w:sz="4" w:space="0" w:color="auto"/>
            </w:tcBorders>
            <w:shd w:val="clear" w:color="000000" w:fill="FFFFFF"/>
            <w:vAlign w:val="center"/>
            <w:hideMark/>
          </w:tcPr>
          <w:p w14:paraId="027A564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Произвођач, земња порекла</w:t>
            </w:r>
          </w:p>
        </w:tc>
        <w:tc>
          <w:tcPr>
            <w:tcW w:w="855" w:type="dxa"/>
            <w:tcBorders>
              <w:top w:val="single" w:sz="4" w:space="0" w:color="auto"/>
              <w:left w:val="nil"/>
              <w:bottom w:val="nil"/>
              <w:right w:val="single" w:sz="4" w:space="0" w:color="auto"/>
            </w:tcBorders>
            <w:shd w:val="clear" w:color="000000" w:fill="FFFFFF"/>
            <w:vAlign w:val="center"/>
            <w:hideMark/>
          </w:tcPr>
          <w:p w14:paraId="2A4BA3E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ј.м.</w:t>
            </w:r>
          </w:p>
        </w:tc>
        <w:tc>
          <w:tcPr>
            <w:tcW w:w="572" w:type="dxa"/>
            <w:tcBorders>
              <w:top w:val="single" w:sz="4" w:space="0" w:color="auto"/>
              <w:left w:val="nil"/>
              <w:bottom w:val="nil"/>
              <w:right w:val="single" w:sz="4" w:space="0" w:color="auto"/>
            </w:tcBorders>
            <w:shd w:val="clear" w:color="000000" w:fill="FFFFFF"/>
            <w:vAlign w:val="center"/>
            <w:hideMark/>
          </w:tcPr>
          <w:p w14:paraId="32DC8A4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количина</w:t>
            </w:r>
          </w:p>
        </w:tc>
        <w:tc>
          <w:tcPr>
            <w:tcW w:w="1457" w:type="dxa"/>
            <w:tcBorders>
              <w:top w:val="single" w:sz="4" w:space="0" w:color="auto"/>
              <w:left w:val="nil"/>
              <w:bottom w:val="nil"/>
              <w:right w:val="single" w:sz="4" w:space="0" w:color="auto"/>
            </w:tcBorders>
            <w:shd w:val="clear" w:color="000000" w:fill="FFFFFF"/>
            <w:vAlign w:val="center"/>
            <w:hideMark/>
          </w:tcPr>
          <w:p w14:paraId="51B2763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Цена по јед.мере без ПДВ-а</w:t>
            </w:r>
          </w:p>
        </w:tc>
        <w:tc>
          <w:tcPr>
            <w:tcW w:w="1016" w:type="dxa"/>
            <w:tcBorders>
              <w:top w:val="single" w:sz="4" w:space="0" w:color="auto"/>
              <w:left w:val="nil"/>
              <w:bottom w:val="nil"/>
              <w:right w:val="single" w:sz="4" w:space="0" w:color="auto"/>
            </w:tcBorders>
            <w:shd w:val="clear" w:color="000000" w:fill="FFFFFF"/>
            <w:vAlign w:val="center"/>
            <w:hideMark/>
          </w:tcPr>
          <w:p w14:paraId="466E692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Цена по јед.мере са ПДВ-ом</w:t>
            </w:r>
          </w:p>
        </w:tc>
        <w:tc>
          <w:tcPr>
            <w:tcW w:w="1189" w:type="dxa"/>
            <w:tcBorders>
              <w:top w:val="single" w:sz="4" w:space="0" w:color="auto"/>
              <w:left w:val="nil"/>
              <w:bottom w:val="nil"/>
              <w:right w:val="single" w:sz="4" w:space="0" w:color="auto"/>
            </w:tcBorders>
            <w:shd w:val="clear" w:color="000000" w:fill="FFFFFF"/>
            <w:vAlign w:val="center"/>
            <w:hideMark/>
          </w:tcPr>
          <w:p w14:paraId="14C423E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Укупна вредност без ПДВ-а</w:t>
            </w:r>
          </w:p>
        </w:tc>
        <w:tc>
          <w:tcPr>
            <w:tcW w:w="1305" w:type="dxa"/>
            <w:tcBorders>
              <w:top w:val="single" w:sz="4" w:space="0" w:color="auto"/>
              <w:left w:val="nil"/>
              <w:bottom w:val="nil"/>
              <w:right w:val="single" w:sz="4" w:space="0" w:color="auto"/>
            </w:tcBorders>
            <w:shd w:val="clear" w:color="000000" w:fill="FFFFFF"/>
            <w:vAlign w:val="center"/>
            <w:hideMark/>
          </w:tcPr>
          <w:p w14:paraId="43A32E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Укупна вредност са ПДВ-ом</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663B40C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Магацин</w:t>
            </w:r>
          </w:p>
        </w:tc>
      </w:tr>
      <w:tr w:rsidR="00384C1D" w:rsidRPr="00384C1D" w14:paraId="4ED68419" w14:textId="77777777" w:rsidTr="00384C1D">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EF96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6023D7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3949" w:type="dxa"/>
            <w:tcBorders>
              <w:top w:val="single" w:sz="4" w:space="0" w:color="auto"/>
              <w:left w:val="nil"/>
              <w:bottom w:val="single" w:sz="4" w:space="0" w:color="auto"/>
              <w:right w:val="single" w:sz="4" w:space="0" w:color="auto"/>
            </w:tcBorders>
            <w:shd w:val="clear" w:color="000000" w:fill="FFFFFF"/>
            <w:vAlign w:val="center"/>
            <w:hideMark/>
          </w:tcPr>
          <w:p w14:paraId="5A0DB64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5B17085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1DA84BE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C7388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14:paraId="57456BF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14:paraId="1D4C40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114E3B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14:paraId="0142FB3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1AB0F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11</w:t>
            </w:r>
          </w:p>
        </w:tc>
        <w:tc>
          <w:tcPr>
            <w:tcW w:w="572" w:type="dxa"/>
            <w:tcBorders>
              <w:top w:val="nil"/>
              <w:left w:val="nil"/>
              <w:bottom w:val="single" w:sz="4" w:space="0" w:color="auto"/>
              <w:right w:val="single" w:sz="4" w:space="0" w:color="auto"/>
            </w:tcBorders>
            <w:shd w:val="clear" w:color="auto" w:fill="auto"/>
            <w:vAlign w:val="bottom"/>
            <w:hideMark/>
          </w:tcPr>
          <w:p w14:paraId="1A6FD1F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r>
      <w:tr w:rsidR="00384C1D" w:rsidRPr="00384C1D" w14:paraId="613CEE13"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696875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27D2E51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P0066457</w:t>
            </w:r>
          </w:p>
        </w:tc>
        <w:tc>
          <w:tcPr>
            <w:tcW w:w="3949" w:type="dxa"/>
            <w:tcBorders>
              <w:top w:val="nil"/>
              <w:left w:val="nil"/>
              <w:bottom w:val="single" w:sz="4" w:space="0" w:color="auto"/>
              <w:right w:val="single" w:sz="4" w:space="0" w:color="auto"/>
            </w:tcBorders>
            <w:shd w:val="clear" w:color="auto" w:fill="auto"/>
            <w:noWrap/>
            <w:vAlign w:val="bottom"/>
            <w:hideMark/>
          </w:tcPr>
          <w:p w14:paraId="60AB0D4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Zupcanik elektropokretaca MB 10526466</w:t>
            </w:r>
          </w:p>
        </w:tc>
        <w:tc>
          <w:tcPr>
            <w:tcW w:w="1201" w:type="dxa"/>
            <w:tcBorders>
              <w:top w:val="nil"/>
              <w:left w:val="nil"/>
              <w:bottom w:val="single" w:sz="4" w:space="0" w:color="auto"/>
              <w:right w:val="single" w:sz="4" w:space="0" w:color="auto"/>
            </w:tcBorders>
            <w:shd w:val="clear" w:color="000000" w:fill="FFFFFF"/>
            <w:vAlign w:val="center"/>
            <w:hideMark/>
          </w:tcPr>
          <w:p w14:paraId="1D283A0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B47CA7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C2FAEA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C4BC13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1411E2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A2E5B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F6F1F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550FEB1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EBBAF3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91B89D8"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98631B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2C2EC32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P0066459</w:t>
            </w:r>
          </w:p>
        </w:tc>
        <w:tc>
          <w:tcPr>
            <w:tcW w:w="3949" w:type="dxa"/>
            <w:tcBorders>
              <w:top w:val="nil"/>
              <w:left w:val="nil"/>
              <w:bottom w:val="single" w:sz="4" w:space="0" w:color="auto"/>
              <w:right w:val="single" w:sz="4" w:space="0" w:color="auto"/>
            </w:tcBorders>
            <w:shd w:val="clear" w:color="auto" w:fill="auto"/>
            <w:noWrap/>
            <w:vAlign w:val="bottom"/>
            <w:hideMark/>
          </w:tcPr>
          <w:p w14:paraId="1902731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Cetkice elektropokretaca 10529638</w:t>
            </w:r>
          </w:p>
        </w:tc>
        <w:tc>
          <w:tcPr>
            <w:tcW w:w="1201" w:type="dxa"/>
            <w:tcBorders>
              <w:top w:val="nil"/>
              <w:left w:val="nil"/>
              <w:bottom w:val="single" w:sz="4" w:space="0" w:color="auto"/>
              <w:right w:val="single" w:sz="4" w:space="0" w:color="auto"/>
            </w:tcBorders>
            <w:shd w:val="clear" w:color="000000" w:fill="FFFFFF"/>
            <w:vAlign w:val="center"/>
            <w:hideMark/>
          </w:tcPr>
          <w:p w14:paraId="0E05CF6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0FF1CBE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A27321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CB9241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45A9BB9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B8DEBF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EA23C5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20F1DF1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A08A7D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D3ED809"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083F9D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1215575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P0066460</w:t>
            </w:r>
          </w:p>
        </w:tc>
        <w:tc>
          <w:tcPr>
            <w:tcW w:w="3949" w:type="dxa"/>
            <w:tcBorders>
              <w:top w:val="nil"/>
              <w:left w:val="nil"/>
              <w:bottom w:val="single" w:sz="4" w:space="0" w:color="auto"/>
              <w:right w:val="single" w:sz="4" w:space="0" w:color="auto"/>
            </w:tcBorders>
            <w:shd w:val="clear" w:color="auto" w:fill="auto"/>
            <w:noWrap/>
            <w:vAlign w:val="bottom"/>
            <w:hideMark/>
          </w:tcPr>
          <w:p w14:paraId="57C3BBE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Uzengija zadnjeg gibnja 3953510125</w:t>
            </w:r>
          </w:p>
        </w:tc>
        <w:tc>
          <w:tcPr>
            <w:tcW w:w="1201" w:type="dxa"/>
            <w:tcBorders>
              <w:top w:val="nil"/>
              <w:left w:val="nil"/>
              <w:bottom w:val="single" w:sz="4" w:space="0" w:color="auto"/>
              <w:right w:val="single" w:sz="4" w:space="0" w:color="auto"/>
            </w:tcBorders>
            <w:shd w:val="clear" w:color="000000" w:fill="FFFFFF"/>
            <w:vAlign w:val="center"/>
            <w:hideMark/>
          </w:tcPr>
          <w:p w14:paraId="0B0D7C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1F7A323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DE5757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6D76DD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219E436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4F8D706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01E2E6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20E62EF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9A4402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FB30B50"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EF2BB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610AE6C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P0066462</w:t>
            </w:r>
          </w:p>
        </w:tc>
        <w:tc>
          <w:tcPr>
            <w:tcW w:w="3949" w:type="dxa"/>
            <w:tcBorders>
              <w:top w:val="nil"/>
              <w:left w:val="nil"/>
              <w:bottom w:val="single" w:sz="4" w:space="0" w:color="auto"/>
              <w:right w:val="single" w:sz="4" w:space="0" w:color="auto"/>
            </w:tcBorders>
            <w:shd w:val="clear" w:color="auto" w:fill="auto"/>
            <w:noWrap/>
            <w:vAlign w:val="bottom"/>
            <w:hideMark/>
          </w:tcPr>
          <w:p w14:paraId="7A44542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Gibanj zadnji 3433200106</w:t>
            </w:r>
          </w:p>
        </w:tc>
        <w:tc>
          <w:tcPr>
            <w:tcW w:w="1201" w:type="dxa"/>
            <w:tcBorders>
              <w:top w:val="nil"/>
              <w:left w:val="nil"/>
              <w:bottom w:val="single" w:sz="4" w:space="0" w:color="auto"/>
              <w:right w:val="single" w:sz="4" w:space="0" w:color="auto"/>
            </w:tcBorders>
            <w:shd w:val="clear" w:color="000000" w:fill="FFFFFF"/>
            <w:vAlign w:val="center"/>
            <w:hideMark/>
          </w:tcPr>
          <w:p w14:paraId="2A5C6F2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3720D3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166848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4F5C96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743BBF3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3323AD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AD6E3C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20ED48D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A0F801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5D1B827"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2C5E50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1CF0767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70200936</w:t>
            </w:r>
          </w:p>
        </w:tc>
        <w:tc>
          <w:tcPr>
            <w:tcW w:w="3949" w:type="dxa"/>
            <w:tcBorders>
              <w:top w:val="nil"/>
              <w:left w:val="nil"/>
              <w:bottom w:val="single" w:sz="4" w:space="0" w:color="auto"/>
              <w:right w:val="single" w:sz="4" w:space="0" w:color="auto"/>
            </w:tcBorders>
            <w:shd w:val="clear" w:color="auto" w:fill="auto"/>
            <w:noWrap/>
            <w:vAlign w:val="bottom"/>
            <w:hideMark/>
          </w:tcPr>
          <w:p w14:paraId="4FFD982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Sirena jednoglasna 24V 5138164</w:t>
            </w:r>
          </w:p>
        </w:tc>
        <w:tc>
          <w:tcPr>
            <w:tcW w:w="1201" w:type="dxa"/>
            <w:tcBorders>
              <w:top w:val="nil"/>
              <w:left w:val="nil"/>
              <w:bottom w:val="single" w:sz="4" w:space="0" w:color="auto"/>
              <w:right w:val="single" w:sz="4" w:space="0" w:color="auto"/>
            </w:tcBorders>
            <w:shd w:val="clear" w:color="000000" w:fill="FFFFFF"/>
            <w:vAlign w:val="center"/>
            <w:hideMark/>
          </w:tcPr>
          <w:p w14:paraId="4EC32A1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3031D1D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24B6AF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2533B0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20</w:t>
            </w:r>
          </w:p>
        </w:tc>
        <w:tc>
          <w:tcPr>
            <w:tcW w:w="1457" w:type="dxa"/>
            <w:tcBorders>
              <w:top w:val="nil"/>
              <w:left w:val="nil"/>
              <w:bottom w:val="single" w:sz="4" w:space="0" w:color="auto"/>
              <w:right w:val="single" w:sz="4" w:space="0" w:color="auto"/>
            </w:tcBorders>
            <w:shd w:val="clear" w:color="auto" w:fill="auto"/>
            <w:noWrap/>
            <w:vAlign w:val="bottom"/>
            <w:hideMark/>
          </w:tcPr>
          <w:p w14:paraId="6E0B74D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488D9CD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BC7BEC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8EF83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78B4B3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F69CEB0"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9927FF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744411B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70202114</w:t>
            </w:r>
          </w:p>
        </w:tc>
        <w:tc>
          <w:tcPr>
            <w:tcW w:w="3949" w:type="dxa"/>
            <w:tcBorders>
              <w:top w:val="nil"/>
              <w:left w:val="nil"/>
              <w:bottom w:val="single" w:sz="4" w:space="0" w:color="auto"/>
              <w:right w:val="single" w:sz="4" w:space="0" w:color="auto"/>
            </w:tcBorders>
            <w:shd w:val="clear" w:color="auto" w:fill="auto"/>
            <w:noWrap/>
            <w:vAlign w:val="bottom"/>
            <w:hideMark/>
          </w:tcPr>
          <w:p w14:paraId="7268F51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Svetlo gabaritno</w:t>
            </w:r>
          </w:p>
        </w:tc>
        <w:tc>
          <w:tcPr>
            <w:tcW w:w="1201" w:type="dxa"/>
            <w:tcBorders>
              <w:top w:val="nil"/>
              <w:left w:val="nil"/>
              <w:bottom w:val="single" w:sz="4" w:space="0" w:color="auto"/>
              <w:right w:val="single" w:sz="4" w:space="0" w:color="auto"/>
            </w:tcBorders>
            <w:shd w:val="clear" w:color="000000" w:fill="FFFFFF"/>
            <w:vAlign w:val="center"/>
            <w:hideMark/>
          </w:tcPr>
          <w:p w14:paraId="3F8F828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7F8FEC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F7D752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B0447F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30</w:t>
            </w:r>
          </w:p>
        </w:tc>
        <w:tc>
          <w:tcPr>
            <w:tcW w:w="1457" w:type="dxa"/>
            <w:tcBorders>
              <w:top w:val="nil"/>
              <w:left w:val="nil"/>
              <w:bottom w:val="single" w:sz="4" w:space="0" w:color="auto"/>
              <w:right w:val="single" w:sz="4" w:space="0" w:color="auto"/>
            </w:tcBorders>
            <w:shd w:val="clear" w:color="auto" w:fill="auto"/>
            <w:noWrap/>
            <w:vAlign w:val="bottom"/>
            <w:hideMark/>
          </w:tcPr>
          <w:p w14:paraId="0E4A813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5B4AE4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339836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07350A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2E9D3A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AC8B5A2"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92B1D0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1605E01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70203401</w:t>
            </w:r>
          </w:p>
        </w:tc>
        <w:tc>
          <w:tcPr>
            <w:tcW w:w="3949" w:type="dxa"/>
            <w:tcBorders>
              <w:top w:val="nil"/>
              <w:left w:val="nil"/>
              <w:bottom w:val="single" w:sz="4" w:space="0" w:color="auto"/>
              <w:right w:val="single" w:sz="4" w:space="0" w:color="auto"/>
            </w:tcBorders>
            <w:shd w:val="clear" w:color="auto" w:fill="auto"/>
            <w:noWrap/>
            <w:vAlign w:val="bottom"/>
            <w:hideMark/>
          </w:tcPr>
          <w:p w14:paraId="7A7211C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Staklo stop lampe 15344</w:t>
            </w:r>
          </w:p>
        </w:tc>
        <w:tc>
          <w:tcPr>
            <w:tcW w:w="1201" w:type="dxa"/>
            <w:tcBorders>
              <w:top w:val="nil"/>
              <w:left w:val="nil"/>
              <w:bottom w:val="single" w:sz="4" w:space="0" w:color="auto"/>
              <w:right w:val="single" w:sz="4" w:space="0" w:color="auto"/>
            </w:tcBorders>
            <w:shd w:val="clear" w:color="000000" w:fill="FFFFFF"/>
            <w:vAlign w:val="center"/>
            <w:hideMark/>
          </w:tcPr>
          <w:p w14:paraId="0520766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496A29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8C8D68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BDB87E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40</w:t>
            </w:r>
          </w:p>
        </w:tc>
        <w:tc>
          <w:tcPr>
            <w:tcW w:w="1457" w:type="dxa"/>
            <w:tcBorders>
              <w:top w:val="nil"/>
              <w:left w:val="nil"/>
              <w:bottom w:val="single" w:sz="4" w:space="0" w:color="auto"/>
              <w:right w:val="single" w:sz="4" w:space="0" w:color="auto"/>
            </w:tcBorders>
            <w:shd w:val="clear" w:color="auto" w:fill="auto"/>
            <w:noWrap/>
            <w:vAlign w:val="bottom"/>
            <w:hideMark/>
          </w:tcPr>
          <w:p w14:paraId="4FF9C15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3B7A522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EAED3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7403F2B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682963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DC0D21E"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0ECED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0C6FA00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70203526</w:t>
            </w:r>
          </w:p>
        </w:tc>
        <w:tc>
          <w:tcPr>
            <w:tcW w:w="3949" w:type="dxa"/>
            <w:tcBorders>
              <w:top w:val="nil"/>
              <w:left w:val="nil"/>
              <w:bottom w:val="single" w:sz="4" w:space="0" w:color="auto"/>
              <w:right w:val="single" w:sz="4" w:space="0" w:color="auto"/>
            </w:tcBorders>
            <w:shd w:val="clear" w:color="auto" w:fill="auto"/>
            <w:noWrap/>
            <w:vAlign w:val="bottom"/>
            <w:hideMark/>
          </w:tcPr>
          <w:p w14:paraId="315B99C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Glava spojnička 452 200 211 0</w:t>
            </w:r>
          </w:p>
        </w:tc>
        <w:tc>
          <w:tcPr>
            <w:tcW w:w="1201" w:type="dxa"/>
            <w:tcBorders>
              <w:top w:val="nil"/>
              <w:left w:val="nil"/>
              <w:bottom w:val="single" w:sz="4" w:space="0" w:color="auto"/>
              <w:right w:val="single" w:sz="4" w:space="0" w:color="auto"/>
            </w:tcBorders>
            <w:shd w:val="clear" w:color="000000" w:fill="FFFFFF"/>
            <w:vAlign w:val="center"/>
            <w:hideMark/>
          </w:tcPr>
          <w:p w14:paraId="2226D0E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462888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C132A5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64CC18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69A8EAB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040B7A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DD19D3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0D8824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AE8BDA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1E3E4F5"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949749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520A4DF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70213020</w:t>
            </w:r>
          </w:p>
        </w:tc>
        <w:tc>
          <w:tcPr>
            <w:tcW w:w="3949" w:type="dxa"/>
            <w:tcBorders>
              <w:top w:val="nil"/>
              <w:left w:val="nil"/>
              <w:bottom w:val="single" w:sz="4" w:space="0" w:color="auto"/>
              <w:right w:val="single" w:sz="4" w:space="0" w:color="auto"/>
            </w:tcBorders>
            <w:shd w:val="clear" w:color="auto" w:fill="auto"/>
            <w:noWrap/>
            <w:vAlign w:val="bottom"/>
            <w:hideMark/>
          </w:tcPr>
          <w:p w14:paraId="705F0F9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Automat pokazivača pravca PP-05 24V/5</w:t>
            </w:r>
          </w:p>
        </w:tc>
        <w:tc>
          <w:tcPr>
            <w:tcW w:w="1201" w:type="dxa"/>
            <w:tcBorders>
              <w:top w:val="nil"/>
              <w:left w:val="nil"/>
              <w:bottom w:val="single" w:sz="4" w:space="0" w:color="auto"/>
              <w:right w:val="single" w:sz="4" w:space="0" w:color="auto"/>
            </w:tcBorders>
            <w:shd w:val="clear" w:color="000000" w:fill="FFFFFF"/>
            <w:vAlign w:val="center"/>
            <w:hideMark/>
          </w:tcPr>
          <w:p w14:paraId="09E714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0105FA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D6F6B9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6801D9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15</w:t>
            </w:r>
          </w:p>
        </w:tc>
        <w:tc>
          <w:tcPr>
            <w:tcW w:w="1457" w:type="dxa"/>
            <w:tcBorders>
              <w:top w:val="nil"/>
              <w:left w:val="nil"/>
              <w:bottom w:val="single" w:sz="4" w:space="0" w:color="auto"/>
              <w:right w:val="single" w:sz="4" w:space="0" w:color="auto"/>
            </w:tcBorders>
            <w:shd w:val="clear" w:color="auto" w:fill="auto"/>
            <w:noWrap/>
            <w:vAlign w:val="bottom"/>
            <w:hideMark/>
          </w:tcPr>
          <w:p w14:paraId="4BFACCB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F8D6E0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FC3476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219634A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A6F7B8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1007190"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ED353D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6C44017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70214887</w:t>
            </w:r>
          </w:p>
        </w:tc>
        <w:tc>
          <w:tcPr>
            <w:tcW w:w="3949" w:type="dxa"/>
            <w:tcBorders>
              <w:top w:val="nil"/>
              <w:left w:val="nil"/>
              <w:bottom w:val="single" w:sz="4" w:space="0" w:color="auto"/>
              <w:right w:val="single" w:sz="4" w:space="0" w:color="auto"/>
            </w:tcBorders>
            <w:shd w:val="clear" w:color="auto" w:fill="auto"/>
            <w:noWrap/>
            <w:vAlign w:val="bottom"/>
            <w:hideMark/>
          </w:tcPr>
          <w:p w14:paraId="07FA4D4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Glava spojnička 452 200 212 0</w:t>
            </w:r>
          </w:p>
        </w:tc>
        <w:tc>
          <w:tcPr>
            <w:tcW w:w="1201" w:type="dxa"/>
            <w:tcBorders>
              <w:top w:val="nil"/>
              <w:left w:val="nil"/>
              <w:bottom w:val="single" w:sz="4" w:space="0" w:color="auto"/>
              <w:right w:val="single" w:sz="4" w:space="0" w:color="auto"/>
            </w:tcBorders>
            <w:shd w:val="clear" w:color="000000" w:fill="FFFFFF"/>
            <w:vAlign w:val="center"/>
            <w:hideMark/>
          </w:tcPr>
          <w:p w14:paraId="2873D5F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7EE352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1CE70F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7D19EC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5FC4544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9E17BB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A54BC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0FD5447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3AFF96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D1DA049"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911662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0B897D0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70220611</w:t>
            </w:r>
          </w:p>
        </w:tc>
        <w:tc>
          <w:tcPr>
            <w:tcW w:w="3949" w:type="dxa"/>
            <w:tcBorders>
              <w:top w:val="nil"/>
              <w:left w:val="nil"/>
              <w:bottom w:val="single" w:sz="4" w:space="0" w:color="auto"/>
              <w:right w:val="single" w:sz="4" w:space="0" w:color="auto"/>
            </w:tcBorders>
            <w:shd w:val="clear" w:color="auto" w:fill="auto"/>
            <w:noWrap/>
            <w:vAlign w:val="bottom"/>
            <w:hideMark/>
          </w:tcPr>
          <w:p w14:paraId="348F381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Čep rezervoara sa ključem 251 763</w:t>
            </w:r>
          </w:p>
        </w:tc>
        <w:tc>
          <w:tcPr>
            <w:tcW w:w="1201" w:type="dxa"/>
            <w:tcBorders>
              <w:top w:val="nil"/>
              <w:left w:val="nil"/>
              <w:bottom w:val="single" w:sz="4" w:space="0" w:color="auto"/>
              <w:right w:val="single" w:sz="4" w:space="0" w:color="auto"/>
            </w:tcBorders>
            <w:shd w:val="clear" w:color="000000" w:fill="FFFFFF"/>
            <w:vAlign w:val="center"/>
            <w:hideMark/>
          </w:tcPr>
          <w:p w14:paraId="7568629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409AFB3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4A46E6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32B73A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3501980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93218C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1ECE7F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688C34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5BFE0B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30527AE"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49ABA0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7EDF908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70240031</w:t>
            </w:r>
          </w:p>
        </w:tc>
        <w:tc>
          <w:tcPr>
            <w:tcW w:w="3949" w:type="dxa"/>
            <w:tcBorders>
              <w:top w:val="nil"/>
              <w:left w:val="nil"/>
              <w:bottom w:val="single" w:sz="4" w:space="0" w:color="auto"/>
              <w:right w:val="single" w:sz="4" w:space="0" w:color="auto"/>
            </w:tcBorders>
            <w:shd w:val="clear" w:color="auto" w:fill="auto"/>
            <w:noWrap/>
            <w:vAlign w:val="bottom"/>
            <w:hideMark/>
          </w:tcPr>
          <w:p w14:paraId="61B7AFA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Far sa dubokim sočivom 1BL 008 193-017</w:t>
            </w:r>
          </w:p>
        </w:tc>
        <w:tc>
          <w:tcPr>
            <w:tcW w:w="1201" w:type="dxa"/>
            <w:tcBorders>
              <w:top w:val="nil"/>
              <w:left w:val="nil"/>
              <w:bottom w:val="single" w:sz="4" w:space="0" w:color="auto"/>
              <w:right w:val="single" w:sz="4" w:space="0" w:color="auto"/>
            </w:tcBorders>
            <w:shd w:val="clear" w:color="000000" w:fill="FFFFFF"/>
            <w:vAlign w:val="center"/>
            <w:hideMark/>
          </w:tcPr>
          <w:p w14:paraId="5ED99C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5D5A06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1C3E98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3E2879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14791B8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522CCB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31334F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2E37D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C56A50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84E0D1A"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7CFEB8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7E8C093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70240049</w:t>
            </w:r>
          </w:p>
        </w:tc>
        <w:tc>
          <w:tcPr>
            <w:tcW w:w="3949" w:type="dxa"/>
            <w:tcBorders>
              <w:top w:val="nil"/>
              <w:left w:val="nil"/>
              <w:bottom w:val="single" w:sz="4" w:space="0" w:color="auto"/>
              <w:right w:val="single" w:sz="4" w:space="0" w:color="auto"/>
            </w:tcBorders>
            <w:shd w:val="clear" w:color="auto" w:fill="auto"/>
            <w:noWrap/>
            <w:vAlign w:val="bottom"/>
            <w:hideMark/>
          </w:tcPr>
          <w:p w14:paraId="5D4A6C1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Far fi90 za maglu 1NO 008 582-017</w:t>
            </w:r>
          </w:p>
        </w:tc>
        <w:tc>
          <w:tcPr>
            <w:tcW w:w="1201" w:type="dxa"/>
            <w:tcBorders>
              <w:top w:val="nil"/>
              <w:left w:val="nil"/>
              <w:bottom w:val="single" w:sz="4" w:space="0" w:color="auto"/>
              <w:right w:val="single" w:sz="4" w:space="0" w:color="auto"/>
            </w:tcBorders>
            <w:shd w:val="clear" w:color="000000" w:fill="FFFFFF"/>
            <w:vAlign w:val="center"/>
            <w:hideMark/>
          </w:tcPr>
          <w:p w14:paraId="0B221BA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368BB95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9516EF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41A839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783843B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218A1B2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A41254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03EDFE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72101C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A7BBC2F"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559882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16C9BEC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70240056</w:t>
            </w:r>
          </w:p>
        </w:tc>
        <w:tc>
          <w:tcPr>
            <w:tcW w:w="3949" w:type="dxa"/>
            <w:tcBorders>
              <w:top w:val="nil"/>
              <w:left w:val="nil"/>
              <w:bottom w:val="single" w:sz="4" w:space="0" w:color="auto"/>
              <w:right w:val="single" w:sz="4" w:space="0" w:color="auto"/>
            </w:tcBorders>
            <w:shd w:val="clear" w:color="auto" w:fill="auto"/>
            <w:noWrap/>
            <w:vAlign w:val="bottom"/>
            <w:hideMark/>
          </w:tcPr>
          <w:p w14:paraId="54A8940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Far fi90 sa pozicijom 1KO 008 191-027</w:t>
            </w:r>
          </w:p>
        </w:tc>
        <w:tc>
          <w:tcPr>
            <w:tcW w:w="1201" w:type="dxa"/>
            <w:tcBorders>
              <w:top w:val="nil"/>
              <w:left w:val="nil"/>
              <w:bottom w:val="single" w:sz="4" w:space="0" w:color="auto"/>
              <w:right w:val="single" w:sz="4" w:space="0" w:color="auto"/>
            </w:tcBorders>
            <w:shd w:val="clear" w:color="000000" w:fill="FFFFFF"/>
            <w:vAlign w:val="center"/>
            <w:hideMark/>
          </w:tcPr>
          <w:p w14:paraId="6243080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40973B8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4D354C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A6738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24E0C61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5E1C4F7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F21BD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C60A1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210683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C9A77EE"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7EF309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6E28D33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70240064</w:t>
            </w:r>
          </w:p>
        </w:tc>
        <w:tc>
          <w:tcPr>
            <w:tcW w:w="3949" w:type="dxa"/>
            <w:tcBorders>
              <w:top w:val="nil"/>
              <w:left w:val="nil"/>
              <w:bottom w:val="single" w:sz="4" w:space="0" w:color="auto"/>
              <w:right w:val="single" w:sz="4" w:space="0" w:color="auto"/>
            </w:tcBorders>
            <w:shd w:val="clear" w:color="auto" w:fill="auto"/>
            <w:noWrap/>
            <w:vAlign w:val="bottom"/>
            <w:hideMark/>
          </w:tcPr>
          <w:p w14:paraId="2F3B0F0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Far fi90 dugo svetlo 1KO 008 191-047</w:t>
            </w:r>
          </w:p>
        </w:tc>
        <w:tc>
          <w:tcPr>
            <w:tcW w:w="1201" w:type="dxa"/>
            <w:tcBorders>
              <w:top w:val="nil"/>
              <w:left w:val="nil"/>
              <w:bottom w:val="single" w:sz="4" w:space="0" w:color="auto"/>
              <w:right w:val="single" w:sz="4" w:space="0" w:color="auto"/>
            </w:tcBorders>
            <w:shd w:val="clear" w:color="000000" w:fill="FFFFFF"/>
            <w:vAlign w:val="center"/>
            <w:hideMark/>
          </w:tcPr>
          <w:p w14:paraId="07BCBF7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6F08E62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37173E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2783E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0A0C6A2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9510D5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579C52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B8C6CD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539270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D8866EE"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CF7B72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26396CB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70240072</w:t>
            </w:r>
          </w:p>
        </w:tc>
        <w:tc>
          <w:tcPr>
            <w:tcW w:w="3949" w:type="dxa"/>
            <w:tcBorders>
              <w:top w:val="nil"/>
              <w:left w:val="nil"/>
              <w:bottom w:val="single" w:sz="4" w:space="0" w:color="auto"/>
              <w:right w:val="single" w:sz="4" w:space="0" w:color="auto"/>
            </w:tcBorders>
            <w:shd w:val="clear" w:color="auto" w:fill="auto"/>
            <w:noWrap/>
            <w:vAlign w:val="bottom"/>
            <w:hideMark/>
          </w:tcPr>
          <w:p w14:paraId="040D834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Lampa stop 192x133 mm 2SB 008 805-021</w:t>
            </w:r>
          </w:p>
        </w:tc>
        <w:tc>
          <w:tcPr>
            <w:tcW w:w="1201" w:type="dxa"/>
            <w:tcBorders>
              <w:top w:val="nil"/>
              <w:left w:val="nil"/>
              <w:bottom w:val="single" w:sz="4" w:space="0" w:color="auto"/>
              <w:right w:val="single" w:sz="4" w:space="0" w:color="auto"/>
            </w:tcBorders>
            <w:shd w:val="clear" w:color="000000" w:fill="FFFFFF"/>
            <w:vAlign w:val="center"/>
            <w:hideMark/>
          </w:tcPr>
          <w:p w14:paraId="1570FA0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A33C45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F001E7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29E75E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741F011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47A33E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F25659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18B7B2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A4754A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2DFCEFC"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4E1C2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13FD11E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70240080</w:t>
            </w:r>
          </w:p>
        </w:tc>
        <w:tc>
          <w:tcPr>
            <w:tcW w:w="3949" w:type="dxa"/>
            <w:tcBorders>
              <w:top w:val="nil"/>
              <w:left w:val="nil"/>
              <w:bottom w:val="single" w:sz="4" w:space="0" w:color="auto"/>
              <w:right w:val="single" w:sz="4" w:space="0" w:color="auto"/>
            </w:tcBorders>
            <w:shd w:val="clear" w:color="auto" w:fill="auto"/>
            <w:noWrap/>
            <w:vAlign w:val="bottom"/>
            <w:hideMark/>
          </w:tcPr>
          <w:p w14:paraId="6EA52D6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Maglenka zadnja 192x133 2NE 008 805-031</w:t>
            </w:r>
          </w:p>
        </w:tc>
        <w:tc>
          <w:tcPr>
            <w:tcW w:w="1201" w:type="dxa"/>
            <w:tcBorders>
              <w:top w:val="nil"/>
              <w:left w:val="nil"/>
              <w:bottom w:val="single" w:sz="4" w:space="0" w:color="auto"/>
              <w:right w:val="single" w:sz="4" w:space="0" w:color="auto"/>
            </w:tcBorders>
            <w:shd w:val="clear" w:color="000000" w:fill="FFFFFF"/>
            <w:vAlign w:val="center"/>
            <w:hideMark/>
          </w:tcPr>
          <w:p w14:paraId="51CC8C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F2D9B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3C334F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2D433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51D84A5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71A987A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FC628E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01AE22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261F42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F8A6719"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F14857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11502F7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70240098</w:t>
            </w:r>
          </w:p>
        </w:tc>
        <w:tc>
          <w:tcPr>
            <w:tcW w:w="3949" w:type="dxa"/>
            <w:tcBorders>
              <w:top w:val="nil"/>
              <w:left w:val="nil"/>
              <w:bottom w:val="single" w:sz="4" w:space="0" w:color="auto"/>
              <w:right w:val="single" w:sz="4" w:space="0" w:color="auto"/>
            </w:tcBorders>
            <w:shd w:val="clear" w:color="auto" w:fill="auto"/>
            <w:noWrap/>
            <w:vAlign w:val="bottom"/>
            <w:hideMark/>
          </w:tcPr>
          <w:p w14:paraId="4C39EC4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Pokazivač pravca zadnji 2BA 008 805-051</w:t>
            </w:r>
          </w:p>
        </w:tc>
        <w:tc>
          <w:tcPr>
            <w:tcW w:w="1201" w:type="dxa"/>
            <w:tcBorders>
              <w:top w:val="nil"/>
              <w:left w:val="nil"/>
              <w:bottom w:val="single" w:sz="4" w:space="0" w:color="auto"/>
              <w:right w:val="single" w:sz="4" w:space="0" w:color="auto"/>
            </w:tcBorders>
            <w:shd w:val="clear" w:color="000000" w:fill="FFFFFF"/>
            <w:vAlign w:val="center"/>
            <w:hideMark/>
          </w:tcPr>
          <w:p w14:paraId="6529556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7DBE177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096781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78AA23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0C7DDBD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5368A85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10F7E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7A85B77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6DC613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F9C2D61"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BA22E7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17DDFD0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70240106</w:t>
            </w:r>
          </w:p>
        </w:tc>
        <w:tc>
          <w:tcPr>
            <w:tcW w:w="3949" w:type="dxa"/>
            <w:tcBorders>
              <w:top w:val="nil"/>
              <w:left w:val="nil"/>
              <w:bottom w:val="single" w:sz="4" w:space="0" w:color="auto"/>
              <w:right w:val="single" w:sz="4" w:space="0" w:color="auto"/>
            </w:tcBorders>
            <w:shd w:val="clear" w:color="auto" w:fill="auto"/>
            <w:noWrap/>
            <w:vAlign w:val="bottom"/>
            <w:hideMark/>
          </w:tcPr>
          <w:p w14:paraId="3A40AF0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Lampa rikverc svetla bela 2ZR 008 805-041</w:t>
            </w:r>
          </w:p>
        </w:tc>
        <w:tc>
          <w:tcPr>
            <w:tcW w:w="1201" w:type="dxa"/>
            <w:tcBorders>
              <w:top w:val="nil"/>
              <w:left w:val="nil"/>
              <w:bottom w:val="single" w:sz="4" w:space="0" w:color="auto"/>
              <w:right w:val="single" w:sz="4" w:space="0" w:color="auto"/>
            </w:tcBorders>
            <w:shd w:val="clear" w:color="000000" w:fill="FFFFFF"/>
            <w:vAlign w:val="center"/>
            <w:hideMark/>
          </w:tcPr>
          <w:p w14:paraId="5E86EC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791E0A0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07480E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0829C4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0DB3032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278CA61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9CC9FA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1A16186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CB2BA2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B94FA6E"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585B97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6628817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71800577</w:t>
            </w:r>
          </w:p>
        </w:tc>
        <w:tc>
          <w:tcPr>
            <w:tcW w:w="3949" w:type="dxa"/>
            <w:tcBorders>
              <w:top w:val="nil"/>
              <w:left w:val="nil"/>
              <w:bottom w:val="single" w:sz="4" w:space="0" w:color="auto"/>
              <w:right w:val="single" w:sz="4" w:space="0" w:color="auto"/>
            </w:tcBorders>
            <w:shd w:val="clear" w:color="auto" w:fill="auto"/>
            <w:noWrap/>
            <w:vAlign w:val="bottom"/>
            <w:hideMark/>
          </w:tcPr>
          <w:p w14:paraId="3AFB826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Glava kompresora kpt. 000 130 2619</w:t>
            </w:r>
          </w:p>
        </w:tc>
        <w:tc>
          <w:tcPr>
            <w:tcW w:w="1201" w:type="dxa"/>
            <w:tcBorders>
              <w:top w:val="nil"/>
              <w:left w:val="nil"/>
              <w:bottom w:val="single" w:sz="4" w:space="0" w:color="auto"/>
              <w:right w:val="single" w:sz="4" w:space="0" w:color="auto"/>
            </w:tcBorders>
            <w:shd w:val="clear" w:color="000000" w:fill="FFFFFF"/>
            <w:vAlign w:val="center"/>
            <w:hideMark/>
          </w:tcPr>
          <w:p w14:paraId="5DC690E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5B175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3E69DC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14060C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7DCE22B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81782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8E615C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5DDF3FD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8A0602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3DBC160"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D580E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761EE1A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71800635</w:t>
            </w:r>
          </w:p>
        </w:tc>
        <w:tc>
          <w:tcPr>
            <w:tcW w:w="3949" w:type="dxa"/>
            <w:tcBorders>
              <w:top w:val="nil"/>
              <w:left w:val="nil"/>
              <w:bottom w:val="single" w:sz="4" w:space="0" w:color="auto"/>
              <w:right w:val="single" w:sz="4" w:space="0" w:color="auto"/>
            </w:tcBorders>
            <w:shd w:val="clear" w:color="auto" w:fill="auto"/>
            <w:noWrap/>
            <w:vAlign w:val="bottom"/>
            <w:hideMark/>
          </w:tcPr>
          <w:p w14:paraId="19C2DB7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glav.koc.vazd.A 003 431 17 05</w:t>
            </w:r>
          </w:p>
        </w:tc>
        <w:tc>
          <w:tcPr>
            <w:tcW w:w="1201" w:type="dxa"/>
            <w:tcBorders>
              <w:top w:val="nil"/>
              <w:left w:val="nil"/>
              <w:bottom w:val="single" w:sz="4" w:space="0" w:color="auto"/>
              <w:right w:val="single" w:sz="4" w:space="0" w:color="auto"/>
            </w:tcBorders>
            <w:shd w:val="clear" w:color="000000" w:fill="FFFFFF"/>
            <w:vAlign w:val="center"/>
            <w:hideMark/>
          </w:tcPr>
          <w:p w14:paraId="636964E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5D51C0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465DBD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2B0965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7B842E0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8E73CE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A17585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6CA491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06E55B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D627E54"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0963C9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5E9E70F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71801070</w:t>
            </w:r>
          </w:p>
        </w:tc>
        <w:tc>
          <w:tcPr>
            <w:tcW w:w="3949" w:type="dxa"/>
            <w:tcBorders>
              <w:top w:val="nil"/>
              <w:left w:val="nil"/>
              <w:bottom w:val="single" w:sz="4" w:space="0" w:color="auto"/>
              <w:right w:val="single" w:sz="4" w:space="0" w:color="auto"/>
            </w:tcBorders>
            <w:shd w:val="clear" w:color="auto" w:fill="auto"/>
            <w:noWrap/>
            <w:vAlign w:val="bottom"/>
            <w:hideMark/>
          </w:tcPr>
          <w:p w14:paraId="7F606D4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Cev auspuha-rebrasta 620 490 0365</w:t>
            </w:r>
          </w:p>
        </w:tc>
        <w:tc>
          <w:tcPr>
            <w:tcW w:w="1201" w:type="dxa"/>
            <w:tcBorders>
              <w:top w:val="nil"/>
              <w:left w:val="nil"/>
              <w:bottom w:val="single" w:sz="4" w:space="0" w:color="auto"/>
              <w:right w:val="single" w:sz="4" w:space="0" w:color="auto"/>
            </w:tcBorders>
            <w:shd w:val="clear" w:color="000000" w:fill="FFFFFF"/>
            <w:vAlign w:val="center"/>
            <w:hideMark/>
          </w:tcPr>
          <w:p w14:paraId="314D037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728A37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3B87E7E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7D972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C19A87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F5FA41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32699D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6AE8894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5E716C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0053EB6"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6953D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lastRenderedPageBreak/>
              <w:t>23</w:t>
            </w:r>
          </w:p>
        </w:tc>
        <w:tc>
          <w:tcPr>
            <w:tcW w:w="1129" w:type="dxa"/>
            <w:tcBorders>
              <w:top w:val="nil"/>
              <w:left w:val="nil"/>
              <w:bottom w:val="single" w:sz="4" w:space="0" w:color="auto"/>
              <w:right w:val="single" w:sz="4" w:space="0" w:color="auto"/>
            </w:tcBorders>
            <w:shd w:val="clear" w:color="auto" w:fill="auto"/>
            <w:noWrap/>
            <w:vAlign w:val="bottom"/>
            <w:hideMark/>
          </w:tcPr>
          <w:p w14:paraId="267285C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71801203</w:t>
            </w:r>
          </w:p>
        </w:tc>
        <w:tc>
          <w:tcPr>
            <w:tcW w:w="3949" w:type="dxa"/>
            <w:tcBorders>
              <w:top w:val="nil"/>
              <w:left w:val="nil"/>
              <w:bottom w:val="single" w:sz="4" w:space="0" w:color="auto"/>
              <w:right w:val="single" w:sz="4" w:space="0" w:color="auto"/>
            </w:tcBorders>
            <w:shd w:val="clear" w:color="auto" w:fill="auto"/>
            <w:noWrap/>
            <w:vAlign w:val="bottom"/>
            <w:hideMark/>
          </w:tcPr>
          <w:p w14:paraId="1283C66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Doboš točka zadnji 346 423 05 01</w:t>
            </w:r>
          </w:p>
        </w:tc>
        <w:tc>
          <w:tcPr>
            <w:tcW w:w="1201" w:type="dxa"/>
            <w:tcBorders>
              <w:top w:val="nil"/>
              <w:left w:val="nil"/>
              <w:bottom w:val="single" w:sz="4" w:space="0" w:color="auto"/>
              <w:right w:val="single" w:sz="4" w:space="0" w:color="auto"/>
            </w:tcBorders>
            <w:shd w:val="clear" w:color="000000" w:fill="FFFFFF"/>
            <w:vAlign w:val="center"/>
            <w:hideMark/>
          </w:tcPr>
          <w:p w14:paraId="645EB7A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0B86C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E363DE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1F156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457" w:type="dxa"/>
            <w:tcBorders>
              <w:top w:val="nil"/>
              <w:left w:val="nil"/>
              <w:bottom w:val="single" w:sz="4" w:space="0" w:color="auto"/>
              <w:right w:val="single" w:sz="4" w:space="0" w:color="auto"/>
            </w:tcBorders>
            <w:shd w:val="clear" w:color="auto" w:fill="auto"/>
            <w:noWrap/>
            <w:vAlign w:val="bottom"/>
            <w:hideMark/>
          </w:tcPr>
          <w:p w14:paraId="0293442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6AB7F7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C44C6A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5585D2C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9F3FB8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E940F5B"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443AFB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03B828F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71801286</w:t>
            </w:r>
          </w:p>
        </w:tc>
        <w:tc>
          <w:tcPr>
            <w:tcW w:w="3949" w:type="dxa"/>
            <w:tcBorders>
              <w:top w:val="nil"/>
              <w:left w:val="nil"/>
              <w:bottom w:val="single" w:sz="4" w:space="0" w:color="auto"/>
              <w:right w:val="single" w:sz="4" w:space="0" w:color="auto"/>
            </w:tcBorders>
            <w:shd w:val="clear" w:color="auto" w:fill="auto"/>
            <w:noWrap/>
            <w:vAlign w:val="bottom"/>
            <w:hideMark/>
          </w:tcPr>
          <w:p w14:paraId="4B0760E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Crevo prelivno goriva 011 997 77 82</w:t>
            </w:r>
          </w:p>
        </w:tc>
        <w:tc>
          <w:tcPr>
            <w:tcW w:w="1201" w:type="dxa"/>
            <w:tcBorders>
              <w:top w:val="nil"/>
              <w:left w:val="nil"/>
              <w:bottom w:val="single" w:sz="4" w:space="0" w:color="auto"/>
              <w:right w:val="single" w:sz="4" w:space="0" w:color="auto"/>
            </w:tcBorders>
            <w:shd w:val="clear" w:color="000000" w:fill="FFFFFF"/>
            <w:vAlign w:val="center"/>
            <w:hideMark/>
          </w:tcPr>
          <w:p w14:paraId="751D05A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756E0CE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9F1562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m</w:t>
            </w:r>
          </w:p>
        </w:tc>
        <w:tc>
          <w:tcPr>
            <w:tcW w:w="572" w:type="dxa"/>
            <w:tcBorders>
              <w:top w:val="nil"/>
              <w:left w:val="nil"/>
              <w:bottom w:val="single" w:sz="4" w:space="0" w:color="auto"/>
              <w:right w:val="single" w:sz="4" w:space="0" w:color="auto"/>
            </w:tcBorders>
            <w:shd w:val="clear" w:color="auto" w:fill="auto"/>
            <w:noWrap/>
            <w:vAlign w:val="bottom"/>
            <w:hideMark/>
          </w:tcPr>
          <w:p w14:paraId="5A83E3F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0CDA95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3CE5447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27F8FD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2BE47C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8D4963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77A436B"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11DD93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25</w:t>
            </w:r>
          </w:p>
        </w:tc>
        <w:tc>
          <w:tcPr>
            <w:tcW w:w="1129" w:type="dxa"/>
            <w:tcBorders>
              <w:top w:val="nil"/>
              <w:left w:val="nil"/>
              <w:bottom w:val="single" w:sz="4" w:space="0" w:color="auto"/>
              <w:right w:val="single" w:sz="4" w:space="0" w:color="auto"/>
            </w:tcBorders>
            <w:shd w:val="clear" w:color="auto" w:fill="auto"/>
            <w:noWrap/>
            <w:vAlign w:val="bottom"/>
            <w:hideMark/>
          </w:tcPr>
          <w:p w14:paraId="6122236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71801351</w:t>
            </w:r>
          </w:p>
        </w:tc>
        <w:tc>
          <w:tcPr>
            <w:tcW w:w="3949" w:type="dxa"/>
            <w:tcBorders>
              <w:top w:val="nil"/>
              <w:left w:val="nil"/>
              <w:bottom w:val="single" w:sz="4" w:space="0" w:color="auto"/>
              <w:right w:val="single" w:sz="4" w:space="0" w:color="auto"/>
            </w:tcBorders>
            <w:shd w:val="clear" w:color="auto" w:fill="auto"/>
            <w:noWrap/>
            <w:vAlign w:val="bottom"/>
            <w:hideMark/>
          </w:tcPr>
          <w:p w14:paraId="75B5619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Senzor temperature 002 542 73 17</w:t>
            </w:r>
          </w:p>
        </w:tc>
        <w:tc>
          <w:tcPr>
            <w:tcW w:w="1201" w:type="dxa"/>
            <w:tcBorders>
              <w:top w:val="nil"/>
              <w:left w:val="nil"/>
              <w:bottom w:val="single" w:sz="4" w:space="0" w:color="auto"/>
              <w:right w:val="single" w:sz="4" w:space="0" w:color="auto"/>
            </w:tcBorders>
            <w:shd w:val="clear" w:color="000000" w:fill="FFFFFF"/>
            <w:vAlign w:val="center"/>
            <w:hideMark/>
          </w:tcPr>
          <w:p w14:paraId="4A6DADA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6CABCAB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58DA42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5DF50C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132B79C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5EB8E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8D406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90D3D4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BF37FC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A7EC8F9"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87954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26</w:t>
            </w:r>
          </w:p>
        </w:tc>
        <w:tc>
          <w:tcPr>
            <w:tcW w:w="1129" w:type="dxa"/>
            <w:tcBorders>
              <w:top w:val="nil"/>
              <w:left w:val="nil"/>
              <w:bottom w:val="single" w:sz="4" w:space="0" w:color="auto"/>
              <w:right w:val="single" w:sz="4" w:space="0" w:color="auto"/>
            </w:tcBorders>
            <w:shd w:val="clear" w:color="auto" w:fill="auto"/>
            <w:noWrap/>
            <w:vAlign w:val="bottom"/>
            <w:hideMark/>
          </w:tcPr>
          <w:p w14:paraId="31A43EE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71801575</w:t>
            </w:r>
          </w:p>
        </w:tc>
        <w:tc>
          <w:tcPr>
            <w:tcW w:w="3949" w:type="dxa"/>
            <w:tcBorders>
              <w:top w:val="nil"/>
              <w:left w:val="nil"/>
              <w:bottom w:val="single" w:sz="4" w:space="0" w:color="auto"/>
              <w:right w:val="single" w:sz="4" w:space="0" w:color="auto"/>
            </w:tcBorders>
            <w:shd w:val="clear" w:color="auto" w:fill="auto"/>
            <w:noWrap/>
            <w:vAlign w:val="bottom"/>
            <w:hideMark/>
          </w:tcPr>
          <w:p w14:paraId="050D11F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Ventil kipe u kabini-uljni 205-0888</w:t>
            </w:r>
          </w:p>
        </w:tc>
        <w:tc>
          <w:tcPr>
            <w:tcW w:w="1201" w:type="dxa"/>
            <w:tcBorders>
              <w:top w:val="nil"/>
              <w:left w:val="nil"/>
              <w:bottom w:val="single" w:sz="4" w:space="0" w:color="auto"/>
              <w:right w:val="single" w:sz="4" w:space="0" w:color="auto"/>
            </w:tcBorders>
            <w:shd w:val="clear" w:color="000000" w:fill="FFFFFF"/>
            <w:vAlign w:val="center"/>
            <w:hideMark/>
          </w:tcPr>
          <w:p w14:paraId="6176C42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44F4E4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17AD24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FE201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0C6DDF0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E124A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EB21F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226825B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07CB02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207ED8C"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CF0B52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27</w:t>
            </w:r>
          </w:p>
        </w:tc>
        <w:tc>
          <w:tcPr>
            <w:tcW w:w="1129" w:type="dxa"/>
            <w:tcBorders>
              <w:top w:val="nil"/>
              <w:left w:val="nil"/>
              <w:bottom w:val="single" w:sz="4" w:space="0" w:color="auto"/>
              <w:right w:val="single" w:sz="4" w:space="0" w:color="auto"/>
            </w:tcBorders>
            <w:shd w:val="clear" w:color="auto" w:fill="auto"/>
            <w:noWrap/>
            <w:vAlign w:val="bottom"/>
            <w:hideMark/>
          </w:tcPr>
          <w:p w14:paraId="0962519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71801674</w:t>
            </w:r>
          </w:p>
        </w:tc>
        <w:tc>
          <w:tcPr>
            <w:tcW w:w="3949" w:type="dxa"/>
            <w:tcBorders>
              <w:top w:val="nil"/>
              <w:left w:val="nil"/>
              <w:bottom w:val="single" w:sz="4" w:space="0" w:color="auto"/>
              <w:right w:val="single" w:sz="4" w:space="0" w:color="auto"/>
            </w:tcBorders>
            <w:shd w:val="clear" w:color="auto" w:fill="auto"/>
            <w:noWrap/>
            <w:vAlign w:val="bottom"/>
            <w:hideMark/>
          </w:tcPr>
          <w:p w14:paraId="1BE0DF1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Pumpa za podizanje kabine 000 553 7901</w:t>
            </w:r>
          </w:p>
        </w:tc>
        <w:tc>
          <w:tcPr>
            <w:tcW w:w="1201" w:type="dxa"/>
            <w:tcBorders>
              <w:top w:val="nil"/>
              <w:left w:val="nil"/>
              <w:bottom w:val="single" w:sz="4" w:space="0" w:color="auto"/>
              <w:right w:val="single" w:sz="4" w:space="0" w:color="auto"/>
            </w:tcBorders>
            <w:shd w:val="clear" w:color="000000" w:fill="FFFFFF"/>
            <w:vAlign w:val="center"/>
            <w:hideMark/>
          </w:tcPr>
          <w:p w14:paraId="1CDAD8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12A5503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B02CAC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529559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457" w:type="dxa"/>
            <w:tcBorders>
              <w:top w:val="nil"/>
              <w:left w:val="nil"/>
              <w:bottom w:val="single" w:sz="4" w:space="0" w:color="auto"/>
              <w:right w:val="single" w:sz="4" w:space="0" w:color="auto"/>
            </w:tcBorders>
            <w:shd w:val="clear" w:color="auto" w:fill="auto"/>
            <w:noWrap/>
            <w:vAlign w:val="bottom"/>
            <w:hideMark/>
          </w:tcPr>
          <w:p w14:paraId="7DC51E8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E31F6D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DD86F0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6327305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1771FB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CDEC154"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530CD5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3C41F59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71801708</w:t>
            </w:r>
          </w:p>
        </w:tc>
        <w:tc>
          <w:tcPr>
            <w:tcW w:w="3949" w:type="dxa"/>
            <w:tcBorders>
              <w:top w:val="nil"/>
              <w:left w:val="nil"/>
              <w:bottom w:val="single" w:sz="4" w:space="0" w:color="auto"/>
              <w:right w:val="single" w:sz="4" w:space="0" w:color="auto"/>
            </w:tcBorders>
            <w:shd w:val="clear" w:color="auto" w:fill="auto"/>
            <w:noWrap/>
            <w:vAlign w:val="bottom"/>
            <w:hideMark/>
          </w:tcPr>
          <w:p w14:paraId="4976BBA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klipnjače kompresora 01.43.214</w:t>
            </w:r>
          </w:p>
        </w:tc>
        <w:tc>
          <w:tcPr>
            <w:tcW w:w="1201" w:type="dxa"/>
            <w:tcBorders>
              <w:top w:val="nil"/>
              <w:left w:val="nil"/>
              <w:bottom w:val="single" w:sz="4" w:space="0" w:color="auto"/>
              <w:right w:val="single" w:sz="4" w:space="0" w:color="auto"/>
            </w:tcBorders>
            <w:shd w:val="clear" w:color="000000" w:fill="FFFFFF"/>
            <w:vAlign w:val="center"/>
            <w:hideMark/>
          </w:tcPr>
          <w:p w14:paraId="6B097CC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66050EA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B10CCC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E8DB9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1E00126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03CE5FD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F40A3D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0DD926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E9673A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FD5009A"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8AB853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auto" w:fill="auto"/>
            <w:noWrap/>
            <w:vAlign w:val="bottom"/>
            <w:hideMark/>
          </w:tcPr>
          <w:p w14:paraId="07215BD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71801815</w:t>
            </w:r>
          </w:p>
        </w:tc>
        <w:tc>
          <w:tcPr>
            <w:tcW w:w="3949" w:type="dxa"/>
            <w:tcBorders>
              <w:top w:val="nil"/>
              <w:left w:val="nil"/>
              <w:bottom w:val="single" w:sz="4" w:space="0" w:color="auto"/>
              <w:right w:val="single" w:sz="4" w:space="0" w:color="auto"/>
            </w:tcBorders>
            <w:shd w:val="clear" w:color="auto" w:fill="auto"/>
            <w:noWrap/>
            <w:vAlign w:val="bottom"/>
            <w:hideMark/>
          </w:tcPr>
          <w:p w14:paraId="25CCA23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Sklop kompresora 402 130 0608</w:t>
            </w:r>
          </w:p>
        </w:tc>
        <w:tc>
          <w:tcPr>
            <w:tcW w:w="1201" w:type="dxa"/>
            <w:tcBorders>
              <w:top w:val="nil"/>
              <w:left w:val="nil"/>
              <w:bottom w:val="single" w:sz="4" w:space="0" w:color="auto"/>
              <w:right w:val="single" w:sz="4" w:space="0" w:color="auto"/>
            </w:tcBorders>
            <w:shd w:val="clear" w:color="000000" w:fill="FFFFFF"/>
            <w:vAlign w:val="center"/>
            <w:hideMark/>
          </w:tcPr>
          <w:p w14:paraId="3678F04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58A69FC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B4C297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3DEF54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1B753A4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7B489AB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B63524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1C58C09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3E052C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FF1874A"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984D90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0886CD8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71801955</w:t>
            </w:r>
          </w:p>
        </w:tc>
        <w:tc>
          <w:tcPr>
            <w:tcW w:w="3949" w:type="dxa"/>
            <w:tcBorders>
              <w:top w:val="nil"/>
              <w:left w:val="nil"/>
              <w:bottom w:val="single" w:sz="4" w:space="0" w:color="auto"/>
              <w:right w:val="single" w:sz="4" w:space="0" w:color="auto"/>
            </w:tcBorders>
            <w:shd w:val="clear" w:color="auto" w:fill="auto"/>
            <w:noWrap/>
            <w:vAlign w:val="bottom"/>
            <w:hideMark/>
          </w:tcPr>
          <w:p w14:paraId="368710F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spojnice u kabini 206-79500</w:t>
            </w:r>
          </w:p>
        </w:tc>
        <w:tc>
          <w:tcPr>
            <w:tcW w:w="1201" w:type="dxa"/>
            <w:tcBorders>
              <w:top w:val="nil"/>
              <w:left w:val="nil"/>
              <w:bottom w:val="single" w:sz="4" w:space="0" w:color="auto"/>
              <w:right w:val="single" w:sz="4" w:space="0" w:color="auto"/>
            </w:tcBorders>
            <w:shd w:val="clear" w:color="000000" w:fill="FFFFFF"/>
            <w:vAlign w:val="center"/>
            <w:hideMark/>
          </w:tcPr>
          <w:p w14:paraId="76A3205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6B1D459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D034F2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30065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457" w:type="dxa"/>
            <w:tcBorders>
              <w:top w:val="nil"/>
              <w:left w:val="nil"/>
              <w:bottom w:val="single" w:sz="4" w:space="0" w:color="auto"/>
              <w:right w:val="single" w:sz="4" w:space="0" w:color="auto"/>
            </w:tcBorders>
            <w:shd w:val="clear" w:color="auto" w:fill="auto"/>
            <w:noWrap/>
            <w:vAlign w:val="bottom"/>
            <w:hideMark/>
          </w:tcPr>
          <w:p w14:paraId="21524DD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D814C2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452871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D14AB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D0E12B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2056D61"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FE02FA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0690C04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71801971</w:t>
            </w:r>
          </w:p>
        </w:tc>
        <w:tc>
          <w:tcPr>
            <w:tcW w:w="3949" w:type="dxa"/>
            <w:tcBorders>
              <w:top w:val="nil"/>
              <w:left w:val="nil"/>
              <w:bottom w:val="single" w:sz="4" w:space="0" w:color="auto"/>
              <w:right w:val="single" w:sz="4" w:space="0" w:color="auto"/>
            </w:tcBorders>
            <w:shd w:val="clear" w:color="auto" w:fill="auto"/>
            <w:noWrap/>
            <w:vAlign w:val="bottom"/>
            <w:hideMark/>
          </w:tcPr>
          <w:p w14:paraId="7A2C6C6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Ventil prikolcni komandni 5 234 10 500 0</w:t>
            </w:r>
          </w:p>
        </w:tc>
        <w:tc>
          <w:tcPr>
            <w:tcW w:w="1201" w:type="dxa"/>
            <w:tcBorders>
              <w:top w:val="nil"/>
              <w:left w:val="nil"/>
              <w:bottom w:val="single" w:sz="4" w:space="0" w:color="auto"/>
              <w:right w:val="single" w:sz="4" w:space="0" w:color="auto"/>
            </w:tcBorders>
            <w:shd w:val="clear" w:color="000000" w:fill="FFFFFF"/>
            <w:vAlign w:val="center"/>
            <w:hideMark/>
          </w:tcPr>
          <w:p w14:paraId="1548AA9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1FC5AC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D77096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AAFC38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23EBE9A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2C708C6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4C8381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01CCC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BD5BEC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4507A81"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541F0D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auto" w:fill="auto"/>
            <w:noWrap/>
            <w:vAlign w:val="bottom"/>
            <w:hideMark/>
          </w:tcPr>
          <w:p w14:paraId="2DC1305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71801997</w:t>
            </w:r>
          </w:p>
        </w:tc>
        <w:tc>
          <w:tcPr>
            <w:tcW w:w="3949" w:type="dxa"/>
            <w:tcBorders>
              <w:top w:val="nil"/>
              <w:left w:val="nil"/>
              <w:bottom w:val="single" w:sz="4" w:space="0" w:color="auto"/>
              <w:right w:val="single" w:sz="4" w:space="0" w:color="auto"/>
            </w:tcBorders>
            <w:shd w:val="clear" w:color="auto" w:fill="auto"/>
            <w:noWrap/>
            <w:vAlign w:val="bottom"/>
            <w:hideMark/>
          </w:tcPr>
          <w:p w14:paraId="676830F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Spona poprečna 346 330 49 03</w:t>
            </w:r>
          </w:p>
        </w:tc>
        <w:tc>
          <w:tcPr>
            <w:tcW w:w="1201" w:type="dxa"/>
            <w:tcBorders>
              <w:top w:val="nil"/>
              <w:left w:val="nil"/>
              <w:bottom w:val="single" w:sz="4" w:space="0" w:color="auto"/>
              <w:right w:val="single" w:sz="4" w:space="0" w:color="auto"/>
            </w:tcBorders>
            <w:shd w:val="clear" w:color="000000" w:fill="FFFFFF"/>
            <w:vAlign w:val="center"/>
            <w:hideMark/>
          </w:tcPr>
          <w:p w14:paraId="232BC9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61E0F5A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E3DCF8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4504F0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47F4B49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1C087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21A3AE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635157E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2A5F90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38C19EA"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E78A0B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auto" w:fill="auto"/>
            <w:noWrap/>
            <w:vAlign w:val="bottom"/>
            <w:hideMark/>
          </w:tcPr>
          <w:p w14:paraId="04B9B3F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71802136</w:t>
            </w:r>
          </w:p>
        </w:tc>
        <w:tc>
          <w:tcPr>
            <w:tcW w:w="3949" w:type="dxa"/>
            <w:tcBorders>
              <w:top w:val="nil"/>
              <w:left w:val="nil"/>
              <w:bottom w:val="single" w:sz="4" w:space="0" w:color="auto"/>
              <w:right w:val="single" w:sz="4" w:space="0" w:color="auto"/>
            </w:tcBorders>
            <w:shd w:val="clear" w:color="auto" w:fill="auto"/>
            <w:noWrap/>
            <w:vAlign w:val="bottom"/>
            <w:hideMark/>
          </w:tcPr>
          <w:p w14:paraId="633ADD4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Osovinica prednjeg gibnja 395 320 01 65</w:t>
            </w:r>
          </w:p>
        </w:tc>
        <w:tc>
          <w:tcPr>
            <w:tcW w:w="1201" w:type="dxa"/>
            <w:tcBorders>
              <w:top w:val="nil"/>
              <w:left w:val="nil"/>
              <w:bottom w:val="single" w:sz="4" w:space="0" w:color="auto"/>
              <w:right w:val="single" w:sz="4" w:space="0" w:color="auto"/>
            </w:tcBorders>
            <w:shd w:val="clear" w:color="000000" w:fill="FFFFFF"/>
            <w:vAlign w:val="center"/>
            <w:hideMark/>
          </w:tcPr>
          <w:p w14:paraId="6446F97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11DDA89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F9A936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816E19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457" w:type="dxa"/>
            <w:tcBorders>
              <w:top w:val="nil"/>
              <w:left w:val="nil"/>
              <w:bottom w:val="single" w:sz="4" w:space="0" w:color="auto"/>
              <w:right w:val="single" w:sz="4" w:space="0" w:color="auto"/>
            </w:tcBorders>
            <w:shd w:val="clear" w:color="auto" w:fill="auto"/>
            <w:noWrap/>
            <w:vAlign w:val="bottom"/>
            <w:hideMark/>
          </w:tcPr>
          <w:p w14:paraId="50D936C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3817FAE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B00BAF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6109FA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6C94C9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65356A8" w14:textId="77777777" w:rsidTr="00384C1D">
        <w:trPr>
          <w:trHeight w:val="30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0CB16C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5A3591E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71802292</w:t>
            </w:r>
          </w:p>
        </w:tc>
        <w:tc>
          <w:tcPr>
            <w:tcW w:w="3949" w:type="dxa"/>
            <w:tcBorders>
              <w:top w:val="nil"/>
              <w:left w:val="nil"/>
              <w:bottom w:val="single" w:sz="4" w:space="0" w:color="auto"/>
              <w:right w:val="single" w:sz="4" w:space="0" w:color="auto"/>
            </w:tcBorders>
            <w:shd w:val="clear" w:color="auto" w:fill="auto"/>
            <w:noWrap/>
            <w:vAlign w:val="bottom"/>
            <w:hideMark/>
          </w:tcPr>
          <w:p w14:paraId="542C35C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Prekidač na ručici brza-spora 206-39000</w:t>
            </w:r>
          </w:p>
        </w:tc>
        <w:tc>
          <w:tcPr>
            <w:tcW w:w="1201" w:type="dxa"/>
            <w:tcBorders>
              <w:top w:val="nil"/>
              <w:left w:val="nil"/>
              <w:bottom w:val="single" w:sz="4" w:space="0" w:color="auto"/>
              <w:right w:val="single" w:sz="4" w:space="0" w:color="auto"/>
            </w:tcBorders>
            <w:shd w:val="clear" w:color="000000" w:fill="FFFFFF"/>
            <w:vAlign w:val="center"/>
            <w:hideMark/>
          </w:tcPr>
          <w:p w14:paraId="3F18A0E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center"/>
            <w:hideMark/>
          </w:tcPr>
          <w:p w14:paraId="2EE0ECC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5E8264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61103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457" w:type="dxa"/>
            <w:tcBorders>
              <w:top w:val="nil"/>
              <w:left w:val="nil"/>
              <w:bottom w:val="single" w:sz="4" w:space="0" w:color="auto"/>
              <w:right w:val="single" w:sz="4" w:space="0" w:color="auto"/>
            </w:tcBorders>
            <w:shd w:val="clear" w:color="auto" w:fill="auto"/>
            <w:noWrap/>
            <w:vAlign w:val="bottom"/>
            <w:hideMark/>
          </w:tcPr>
          <w:p w14:paraId="45C7D3A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E10720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7F383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53F999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98B0BE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5FC0638"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630536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16FC979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71802417</w:t>
            </w:r>
          </w:p>
        </w:tc>
        <w:tc>
          <w:tcPr>
            <w:tcW w:w="3949" w:type="dxa"/>
            <w:tcBorders>
              <w:top w:val="nil"/>
              <w:left w:val="nil"/>
              <w:bottom w:val="single" w:sz="4" w:space="0" w:color="auto"/>
              <w:right w:val="single" w:sz="4" w:space="0" w:color="auto"/>
            </w:tcBorders>
            <w:shd w:val="clear" w:color="auto" w:fill="auto"/>
            <w:noWrap/>
            <w:vAlign w:val="bottom"/>
            <w:hideMark/>
          </w:tcPr>
          <w:p w14:paraId="735081C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Klipnjača kompresora 403 131 0717</w:t>
            </w:r>
          </w:p>
        </w:tc>
        <w:tc>
          <w:tcPr>
            <w:tcW w:w="1201" w:type="dxa"/>
            <w:tcBorders>
              <w:top w:val="nil"/>
              <w:left w:val="nil"/>
              <w:bottom w:val="single" w:sz="4" w:space="0" w:color="auto"/>
              <w:right w:val="single" w:sz="4" w:space="0" w:color="auto"/>
            </w:tcBorders>
            <w:shd w:val="clear" w:color="000000" w:fill="FFFFFF"/>
            <w:vAlign w:val="bottom"/>
            <w:hideMark/>
          </w:tcPr>
          <w:p w14:paraId="728E934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2B577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6B5EF1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CA343A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4E66BA1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5FD607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46A8ED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6F6D79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6B9EE6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FE0743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0873E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5F69282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71802532</w:t>
            </w:r>
          </w:p>
        </w:tc>
        <w:tc>
          <w:tcPr>
            <w:tcW w:w="3949" w:type="dxa"/>
            <w:tcBorders>
              <w:top w:val="nil"/>
              <w:left w:val="nil"/>
              <w:bottom w:val="single" w:sz="4" w:space="0" w:color="auto"/>
              <w:right w:val="single" w:sz="4" w:space="0" w:color="auto"/>
            </w:tcBorders>
            <w:shd w:val="clear" w:color="auto" w:fill="auto"/>
            <w:noWrap/>
            <w:vAlign w:val="bottom"/>
            <w:hideMark/>
          </w:tcPr>
          <w:p w14:paraId="603637E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Crevo goriva prelivno 225812</w:t>
            </w:r>
          </w:p>
        </w:tc>
        <w:tc>
          <w:tcPr>
            <w:tcW w:w="1201" w:type="dxa"/>
            <w:tcBorders>
              <w:top w:val="nil"/>
              <w:left w:val="nil"/>
              <w:bottom w:val="single" w:sz="4" w:space="0" w:color="auto"/>
              <w:right w:val="single" w:sz="4" w:space="0" w:color="auto"/>
            </w:tcBorders>
            <w:shd w:val="clear" w:color="000000" w:fill="FFFFFF"/>
            <w:vAlign w:val="bottom"/>
            <w:hideMark/>
          </w:tcPr>
          <w:p w14:paraId="1B0BBF7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CBDC9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7F0713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E34D9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3C7686E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A234A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6F97B5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BFE26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01AD16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ED4E83A"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0D788D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17A9B40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71802821</w:t>
            </w:r>
          </w:p>
        </w:tc>
        <w:tc>
          <w:tcPr>
            <w:tcW w:w="3949" w:type="dxa"/>
            <w:tcBorders>
              <w:top w:val="nil"/>
              <w:left w:val="nil"/>
              <w:bottom w:val="single" w:sz="4" w:space="0" w:color="auto"/>
              <w:right w:val="single" w:sz="4" w:space="0" w:color="auto"/>
            </w:tcBorders>
            <w:shd w:val="clear" w:color="auto" w:fill="auto"/>
            <w:noWrap/>
            <w:vAlign w:val="bottom"/>
            <w:hideMark/>
          </w:tcPr>
          <w:p w14:paraId="646BC68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Prekidač kombin.na volanu 005 545 5124</w:t>
            </w:r>
          </w:p>
        </w:tc>
        <w:tc>
          <w:tcPr>
            <w:tcW w:w="1201" w:type="dxa"/>
            <w:tcBorders>
              <w:top w:val="nil"/>
              <w:left w:val="nil"/>
              <w:bottom w:val="single" w:sz="4" w:space="0" w:color="auto"/>
              <w:right w:val="single" w:sz="4" w:space="0" w:color="auto"/>
            </w:tcBorders>
            <w:shd w:val="clear" w:color="000000" w:fill="FFFFFF"/>
            <w:vAlign w:val="bottom"/>
            <w:hideMark/>
          </w:tcPr>
          <w:p w14:paraId="15AB46E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6CB4E4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085DAA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21CD4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457" w:type="dxa"/>
            <w:tcBorders>
              <w:top w:val="nil"/>
              <w:left w:val="nil"/>
              <w:bottom w:val="single" w:sz="4" w:space="0" w:color="auto"/>
              <w:right w:val="single" w:sz="4" w:space="0" w:color="auto"/>
            </w:tcBorders>
            <w:shd w:val="clear" w:color="auto" w:fill="auto"/>
            <w:noWrap/>
            <w:vAlign w:val="bottom"/>
            <w:hideMark/>
          </w:tcPr>
          <w:p w14:paraId="0DCCCE6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516DBF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901ACC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04E5FE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9C111C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47F9DA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8DDAB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0AFAAAF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71802847</w:t>
            </w:r>
          </w:p>
        </w:tc>
        <w:tc>
          <w:tcPr>
            <w:tcW w:w="3949" w:type="dxa"/>
            <w:tcBorders>
              <w:top w:val="nil"/>
              <w:left w:val="nil"/>
              <w:bottom w:val="single" w:sz="4" w:space="0" w:color="auto"/>
              <w:right w:val="single" w:sz="4" w:space="0" w:color="auto"/>
            </w:tcBorders>
            <w:shd w:val="clear" w:color="auto" w:fill="auto"/>
            <w:noWrap/>
            <w:vAlign w:val="bottom"/>
            <w:hideMark/>
          </w:tcPr>
          <w:p w14:paraId="4D7E86D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Metlica brisača 9XW 184 107-281</w:t>
            </w:r>
          </w:p>
        </w:tc>
        <w:tc>
          <w:tcPr>
            <w:tcW w:w="1201" w:type="dxa"/>
            <w:tcBorders>
              <w:top w:val="nil"/>
              <w:left w:val="nil"/>
              <w:bottom w:val="single" w:sz="4" w:space="0" w:color="auto"/>
              <w:right w:val="single" w:sz="4" w:space="0" w:color="auto"/>
            </w:tcBorders>
            <w:shd w:val="clear" w:color="000000" w:fill="FFFFFF"/>
            <w:vAlign w:val="bottom"/>
            <w:hideMark/>
          </w:tcPr>
          <w:p w14:paraId="0A09067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174A84F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0DC8B6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7DC5EF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20</w:t>
            </w:r>
          </w:p>
        </w:tc>
        <w:tc>
          <w:tcPr>
            <w:tcW w:w="1457" w:type="dxa"/>
            <w:tcBorders>
              <w:top w:val="nil"/>
              <w:left w:val="nil"/>
              <w:bottom w:val="single" w:sz="4" w:space="0" w:color="auto"/>
              <w:right w:val="single" w:sz="4" w:space="0" w:color="auto"/>
            </w:tcBorders>
            <w:shd w:val="clear" w:color="auto" w:fill="auto"/>
            <w:noWrap/>
            <w:vAlign w:val="bottom"/>
            <w:hideMark/>
          </w:tcPr>
          <w:p w14:paraId="6C34B35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CD15A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682880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8A8592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D709E8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8B0D428"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ED0EBD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4FF533F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71802862</w:t>
            </w:r>
          </w:p>
        </w:tc>
        <w:tc>
          <w:tcPr>
            <w:tcW w:w="3949" w:type="dxa"/>
            <w:tcBorders>
              <w:top w:val="nil"/>
              <w:left w:val="nil"/>
              <w:bottom w:val="single" w:sz="4" w:space="0" w:color="auto"/>
              <w:right w:val="single" w:sz="4" w:space="0" w:color="auto"/>
            </w:tcBorders>
            <w:shd w:val="clear" w:color="auto" w:fill="auto"/>
            <w:noWrap/>
            <w:vAlign w:val="bottom"/>
            <w:hideMark/>
          </w:tcPr>
          <w:p w14:paraId="0CD814F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Lampa migavca-bočnog 17137</w:t>
            </w:r>
          </w:p>
        </w:tc>
        <w:tc>
          <w:tcPr>
            <w:tcW w:w="1201" w:type="dxa"/>
            <w:tcBorders>
              <w:top w:val="nil"/>
              <w:left w:val="nil"/>
              <w:bottom w:val="single" w:sz="4" w:space="0" w:color="auto"/>
              <w:right w:val="single" w:sz="4" w:space="0" w:color="auto"/>
            </w:tcBorders>
            <w:shd w:val="clear" w:color="000000" w:fill="FFFFFF"/>
            <w:vAlign w:val="bottom"/>
            <w:hideMark/>
          </w:tcPr>
          <w:p w14:paraId="58A8964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69A00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D03BFC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3E08A8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20</w:t>
            </w:r>
          </w:p>
        </w:tc>
        <w:tc>
          <w:tcPr>
            <w:tcW w:w="1457" w:type="dxa"/>
            <w:tcBorders>
              <w:top w:val="nil"/>
              <w:left w:val="nil"/>
              <w:bottom w:val="single" w:sz="4" w:space="0" w:color="auto"/>
              <w:right w:val="single" w:sz="4" w:space="0" w:color="auto"/>
            </w:tcBorders>
            <w:shd w:val="clear" w:color="auto" w:fill="auto"/>
            <w:noWrap/>
            <w:vAlign w:val="bottom"/>
            <w:hideMark/>
          </w:tcPr>
          <w:p w14:paraId="182E820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B3E45F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F0EFA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CA3948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A862E7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304725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2C7EF5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2B35397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71802904</w:t>
            </w:r>
          </w:p>
        </w:tc>
        <w:tc>
          <w:tcPr>
            <w:tcW w:w="3949" w:type="dxa"/>
            <w:tcBorders>
              <w:top w:val="nil"/>
              <w:left w:val="nil"/>
              <w:bottom w:val="single" w:sz="4" w:space="0" w:color="auto"/>
              <w:right w:val="single" w:sz="4" w:space="0" w:color="auto"/>
            </w:tcBorders>
            <w:shd w:val="clear" w:color="auto" w:fill="auto"/>
            <w:noWrap/>
            <w:vAlign w:val="bottom"/>
            <w:hideMark/>
          </w:tcPr>
          <w:p w14:paraId="33EA5CC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Taster motorne kočnice 5 245 01 016 0</w:t>
            </w:r>
          </w:p>
        </w:tc>
        <w:tc>
          <w:tcPr>
            <w:tcW w:w="1201" w:type="dxa"/>
            <w:tcBorders>
              <w:top w:val="nil"/>
              <w:left w:val="nil"/>
              <w:bottom w:val="single" w:sz="4" w:space="0" w:color="auto"/>
              <w:right w:val="single" w:sz="4" w:space="0" w:color="auto"/>
            </w:tcBorders>
            <w:shd w:val="clear" w:color="000000" w:fill="FFFFFF"/>
            <w:vAlign w:val="bottom"/>
            <w:hideMark/>
          </w:tcPr>
          <w:p w14:paraId="40F704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F7E49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ADADC4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941A49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457" w:type="dxa"/>
            <w:tcBorders>
              <w:top w:val="nil"/>
              <w:left w:val="nil"/>
              <w:bottom w:val="single" w:sz="4" w:space="0" w:color="auto"/>
              <w:right w:val="single" w:sz="4" w:space="0" w:color="auto"/>
            </w:tcBorders>
            <w:shd w:val="clear" w:color="auto" w:fill="auto"/>
            <w:noWrap/>
            <w:vAlign w:val="bottom"/>
            <w:hideMark/>
          </w:tcPr>
          <w:p w14:paraId="365477B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1829F0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B1B6B5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5F1D15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8F9677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C0F62DC"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CA4441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34D5B65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71802961</w:t>
            </w:r>
          </w:p>
        </w:tc>
        <w:tc>
          <w:tcPr>
            <w:tcW w:w="3949" w:type="dxa"/>
            <w:tcBorders>
              <w:top w:val="nil"/>
              <w:left w:val="nil"/>
              <w:bottom w:val="single" w:sz="4" w:space="0" w:color="auto"/>
              <w:right w:val="single" w:sz="4" w:space="0" w:color="auto"/>
            </w:tcBorders>
            <w:shd w:val="clear" w:color="auto" w:fill="auto"/>
            <w:noWrap/>
            <w:vAlign w:val="bottom"/>
            <w:hideMark/>
          </w:tcPr>
          <w:p w14:paraId="05C1357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Karike kompresora 000 131 8211</w:t>
            </w:r>
          </w:p>
        </w:tc>
        <w:tc>
          <w:tcPr>
            <w:tcW w:w="1201" w:type="dxa"/>
            <w:tcBorders>
              <w:top w:val="nil"/>
              <w:left w:val="nil"/>
              <w:bottom w:val="single" w:sz="4" w:space="0" w:color="auto"/>
              <w:right w:val="single" w:sz="4" w:space="0" w:color="auto"/>
            </w:tcBorders>
            <w:shd w:val="clear" w:color="000000" w:fill="FFFFFF"/>
            <w:vAlign w:val="bottom"/>
            <w:hideMark/>
          </w:tcPr>
          <w:p w14:paraId="602C2A5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1960E98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35EABF8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9C334D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20CF649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F53B79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9B642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01DD4D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37A0B4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89D3563"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550510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3540B7A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71803225</w:t>
            </w:r>
          </w:p>
        </w:tc>
        <w:tc>
          <w:tcPr>
            <w:tcW w:w="3949" w:type="dxa"/>
            <w:tcBorders>
              <w:top w:val="nil"/>
              <w:left w:val="nil"/>
              <w:bottom w:val="single" w:sz="4" w:space="0" w:color="auto"/>
              <w:right w:val="single" w:sz="4" w:space="0" w:color="auto"/>
            </w:tcBorders>
            <w:shd w:val="clear" w:color="auto" w:fill="auto"/>
            <w:noWrap/>
            <w:vAlign w:val="bottom"/>
            <w:hideMark/>
          </w:tcPr>
          <w:p w14:paraId="0ED3750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Generator impulsa elektronski 2159.01000</w:t>
            </w:r>
          </w:p>
        </w:tc>
        <w:tc>
          <w:tcPr>
            <w:tcW w:w="1201" w:type="dxa"/>
            <w:tcBorders>
              <w:top w:val="nil"/>
              <w:left w:val="nil"/>
              <w:bottom w:val="single" w:sz="4" w:space="0" w:color="auto"/>
              <w:right w:val="single" w:sz="4" w:space="0" w:color="auto"/>
            </w:tcBorders>
            <w:shd w:val="clear" w:color="000000" w:fill="FFFFFF"/>
            <w:vAlign w:val="bottom"/>
            <w:hideMark/>
          </w:tcPr>
          <w:p w14:paraId="613CD60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5EB672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2E19EE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49B073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457" w:type="dxa"/>
            <w:tcBorders>
              <w:top w:val="nil"/>
              <w:left w:val="nil"/>
              <w:bottom w:val="single" w:sz="4" w:space="0" w:color="auto"/>
              <w:right w:val="single" w:sz="4" w:space="0" w:color="auto"/>
            </w:tcBorders>
            <w:shd w:val="clear" w:color="auto" w:fill="auto"/>
            <w:noWrap/>
            <w:vAlign w:val="bottom"/>
            <w:hideMark/>
          </w:tcPr>
          <w:p w14:paraId="4A70EBB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1006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6C7E56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DB74EF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C5E4C2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FC097B2"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215E50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0D0094D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71803282</w:t>
            </w:r>
          </w:p>
        </w:tc>
        <w:tc>
          <w:tcPr>
            <w:tcW w:w="3949" w:type="dxa"/>
            <w:tcBorders>
              <w:top w:val="nil"/>
              <w:left w:val="nil"/>
              <w:bottom w:val="single" w:sz="4" w:space="0" w:color="auto"/>
              <w:right w:val="single" w:sz="4" w:space="0" w:color="auto"/>
            </w:tcBorders>
            <w:shd w:val="clear" w:color="auto" w:fill="auto"/>
            <w:noWrap/>
            <w:vAlign w:val="bottom"/>
            <w:hideMark/>
          </w:tcPr>
          <w:p w14:paraId="6A59C3C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Amortizer prednji 003 323 9700</w:t>
            </w:r>
          </w:p>
        </w:tc>
        <w:tc>
          <w:tcPr>
            <w:tcW w:w="1201" w:type="dxa"/>
            <w:tcBorders>
              <w:top w:val="nil"/>
              <w:left w:val="nil"/>
              <w:bottom w:val="single" w:sz="4" w:space="0" w:color="auto"/>
              <w:right w:val="single" w:sz="4" w:space="0" w:color="auto"/>
            </w:tcBorders>
            <w:shd w:val="clear" w:color="000000" w:fill="FFFFFF"/>
            <w:vAlign w:val="bottom"/>
            <w:hideMark/>
          </w:tcPr>
          <w:p w14:paraId="10B8AFC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183CB3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BD0236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AEB14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76F736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AA17B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D5CD29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D0903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DD2EC5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69620B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A8871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6F6FE86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71803407</w:t>
            </w:r>
          </w:p>
        </w:tc>
        <w:tc>
          <w:tcPr>
            <w:tcW w:w="3949" w:type="dxa"/>
            <w:tcBorders>
              <w:top w:val="nil"/>
              <w:left w:val="nil"/>
              <w:bottom w:val="single" w:sz="4" w:space="0" w:color="auto"/>
              <w:right w:val="single" w:sz="4" w:space="0" w:color="auto"/>
            </w:tcBorders>
            <w:shd w:val="clear" w:color="auto" w:fill="auto"/>
            <w:noWrap/>
            <w:vAlign w:val="bottom"/>
            <w:hideMark/>
          </w:tcPr>
          <w:p w14:paraId="33335ED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Membrana pred.koc.cilind.5 426 03 001 0</w:t>
            </w:r>
          </w:p>
        </w:tc>
        <w:tc>
          <w:tcPr>
            <w:tcW w:w="1201" w:type="dxa"/>
            <w:tcBorders>
              <w:top w:val="nil"/>
              <w:left w:val="nil"/>
              <w:bottom w:val="single" w:sz="4" w:space="0" w:color="auto"/>
              <w:right w:val="single" w:sz="4" w:space="0" w:color="auto"/>
            </w:tcBorders>
            <w:shd w:val="clear" w:color="000000" w:fill="FFFFFF"/>
            <w:vAlign w:val="bottom"/>
            <w:hideMark/>
          </w:tcPr>
          <w:p w14:paraId="54C9D9D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EB6B30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1FE9D3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FE1E4A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580DB1C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06B358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BF25CE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BE20AD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9C6B18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1E8B21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872436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528FC8E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71803431</w:t>
            </w:r>
          </w:p>
        </w:tc>
        <w:tc>
          <w:tcPr>
            <w:tcW w:w="3949" w:type="dxa"/>
            <w:tcBorders>
              <w:top w:val="nil"/>
              <w:left w:val="nil"/>
              <w:bottom w:val="single" w:sz="4" w:space="0" w:color="auto"/>
              <w:right w:val="single" w:sz="4" w:space="0" w:color="auto"/>
            </w:tcBorders>
            <w:shd w:val="clear" w:color="auto" w:fill="auto"/>
            <w:noWrap/>
            <w:vAlign w:val="bottom"/>
            <w:hideMark/>
          </w:tcPr>
          <w:p w14:paraId="711B896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Kvaka vrata sa ključem 670 760 0159</w:t>
            </w:r>
          </w:p>
        </w:tc>
        <w:tc>
          <w:tcPr>
            <w:tcW w:w="1201" w:type="dxa"/>
            <w:tcBorders>
              <w:top w:val="nil"/>
              <w:left w:val="nil"/>
              <w:bottom w:val="single" w:sz="4" w:space="0" w:color="auto"/>
              <w:right w:val="single" w:sz="4" w:space="0" w:color="auto"/>
            </w:tcBorders>
            <w:shd w:val="clear" w:color="000000" w:fill="FFFFFF"/>
            <w:vAlign w:val="bottom"/>
            <w:hideMark/>
          </w:tcPr>
          <w:p w14:paraId="487330C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623F00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BBC284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C6280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19E355B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15B1BF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F4D13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B011C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4AA3CB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3BCEDED"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70411B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4229584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71803498</w:t>
            </w:r>
          </w:p>
        </w:tc>
        <w:tc>
          <w:tcPr>
            <w:tcW w:w="3949" w:type="dxa"/>
            <w:tcBorders>
              <w:top w:val="nil"/>
              <w:left w:val="nil"/>
              <w:bottom w:val="single" w:sz="4" w:space="0" w:color="auto"/>
              <w:right w:val="single" w:sz="4" w:space="0" w:color="auto"/>
            </w:tcBorders>
            <w:shd w:val="clear" w:color="auto" w:fill="auto"/>
            <w:noWrap/>
            <w:vAlign w:val="bottom"/>
            <w:hideMark/>
          </w:tcPr>
          <w:p w14:paraId="472D573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Gibanj prednji 387 320 0002</w:t>
            </w:r>
          </w:p>
        </w:tc>
        <w:tc>
          <w:tcPr>
            <w:tcW w:w="1201" w:type="dxa"/>
            <w:tcBorders>
              <w:top w:val="nil"/>
              <w:left w:val="nil"/>
              <w:bottom w:val="single" w:sz="4" w:space="0" w:color="auto"/>
              <w:right w:val="single" w:sz="4" w:space="0" w:color="auto"/>
            </w:tcBorders>
            <w:shd w:val="clear" w:color="000000" w:fill="FFFFFF"/>
            <w:vAlign w:val="bottom"/>
            <w:hideMark/>
          </w:tcPr>
          <w:p w14:paraId="3178B4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EA2F7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D0B6A4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9F9A2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08CBA32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73EA00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88E015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AD717F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8BE332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83612B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20094F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5B60530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71803589</w:t>
            </w:r>
          </w:p>
        </w:tc>
        <w:tc>
          <w:tcPr>
            <w:tcW w:w="3949" w:type="dxa"/>
            <w:tcBorders>
              <w:top w:val="nil"/>
              <w:left w:val="nil"/>
              <w:bottom w:val="single" w:sz="4" w:space="0" w:color="auto"/>
              <w:right w:val="single" w:sz="4" w:space="0" w:color="auto"/>
            </w:tcBorders>
            <w:shd w:val="clear" w:color="auto" w:fill="auto"/>
            <w:noWrap/>
            <w:vAlign w:val="bottom"/>
            <w:hideMark/>
          </w:tcPr>
          <w:p w14:paraId="195CFD7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Čaura klipnjače 403 038 0450</w:t>
            </w:r>
          </w:p>
        </w:tc>
        <w:tc>
          <w:tcPr>
            <w:tcW w:w="1201" w:type="dxa"/>
            <w:tcBorders>
              <w:top w:val="nil"/>
              <w:left w:val="nil"/>
              <w:bottom w:val="single" w:sz="4" w:space="0" w:color="auto"/>
              <w:right w:val="single" w:sz="4" w:space="0" w:color="auto"/>
            </w:tcBorders>
            <w:shd w:val="clear" w:color="000000" w:fill="FFFFFF"/>
            <w:vAlign w:val="bottom"/>
            <w:hideMark/>
          </w:tcPr>
          <w:p w14:paraId="1F74AF9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A81539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E711EA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4B2A39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457" w:type="dxa"/>
            <w:tcBorders>
              <w:top w:val="nil"/>
              <w:left w:val="nil"/>
              <w:bottom w:val="single" w:sz="4" w:space="0" w:color="auto"/>
              <w:right w:val="single" w:sz="4" w:space="0" w:color="auto"/>
            </w:tcBorders>
            <w:shd w:val="clear" w:color="auto" w:fill="auto"/>
            <w:noWrap/>
            <w:vAlign w:val="bottom"/>
            <w:hideMark/>
          </w:tcPr>
          <w:p w14:paraId="143BDD4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7A4064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A92328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5A84EB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4E1744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2A3CF6C"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D79EC2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48</w:t>
            </w:r>
          </w:p>
        </w:tc>
        <w:tc>
          <w:tcPr>
            <w:tcW w:w="1129" w:type="dxa"/>
            <w:tcBorders>
              <w:top w:val="nil"/>
              <w:left w:val="nil"/>
              <w:bottom w:val="single" w:sz="4" w:space="0" w:color="auto"/>
              <w:right w:val="single" w:sz="4" w:space="0" w:color="auto"/>
            </w:tcBorders>
            <w:shd w:val="clear" w:color="auto" w:fill="auto"/>
            <w:noWrap/>
            <w:vAlign w:val="bottom"/>
            <w:hideMark/>
          </w:tcPr>
          <w:p w14:paraId="3965419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71803597</w:t>
            </w:r>
          </w:p>
        </w:tc>
        <w:tc>
          <w:tcPr>
            <w:tcW w:w="3949" w:type="dxa"/>
            <w:tcBorders>
              <w:top w:val="nil"/>
              <w:left w:val="nil"/>
              <w:bottom w:val="single" w:sz="4" w:space="0" w:color="auto"/>
              <w:right w:val="single" w:sz="4" w:space="0" w:color="auto"/>
            </w:tcBorders>
            <w:shd w:val="clear" w:color="auto" w:fill="auto"/>
            <w:noWrap/>
            <w:vAlign w:val="bottom"/>
            <w:hideMark/>
          </w:tcPr>
          <w:p w14:paraId="7C91811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Hilzna motora 442 011 0210</w:t>
            </w:r>
          </w:p>
        </w:tc>
        <w:tc>
          <w:tcPr>
            <w:tcW w:w="1201" w:type="dxa"/>
            <w:tcBorders>
              <w:top w:val="nil"/>
              <w:left w:val="nil"/>
              <w:bottom w:val="single" w:sz="4" w:space="0" w:color="auto"/>
              <w:right w:val="single" w:sz="4" w:space="0" w:color="auto"/>
            </w:tcBorders>
            <w:shd w:val="clear" w:color="000000" w:fill="FFFFFF"/>
            <w:vAlign w:val="bottom"/>
            <w:hideMark/>
          </w:tcPr>
          <w:p w14:paraId="75121D4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2FA296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2130A9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F8A29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457" w:type="dxa"/>
            <w:tcBorders>
              <w:top w:val="nil"/>
              <w:left w:val="nil"/>
              <w:bottom w:val="single" w:sz="4" w:space="0" w:color="auto"/>
              <w:right w:val="single" w:sz="4" w:space="0" w:color="auto"/>
            </w:tcBorders>
            <w:shd w:val="clear" w:color="auto" w:fill="auto"/>
            <w:noWrap/>
            <w:vAlign w:val="bottom"/>
            <w:hideMark/>
          </w:tcPr>
          <w:p w14:paraId="425BB4B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33192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FC92CF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3CDD8A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AFCE32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C266854"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159442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2898E8A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71803605</w:t>
            </w:r>
          </w:p>
        </w:tc>
        <w:tc>
          <w:tcPr>
            <w:tcW w:w="3949" w:type="dxa"/>
            <w:tcBorders>
              <w:top w:val="nil"/>
              <w:left w:val="nil"/>
              <w:bottom w:val="single" w:sz="4" w:space="0" w:color="auto"/>
              <w:right w:val="single" w:sz="4" w:space="0" w:color="auto"/>
            </w:tcBorders>
            <w:shd w:val="clear" w:color="auto" w:fill="auto"/>
            <w:noWrap/>
            <w:vAlign w:val="bottom"/>
            <w:hideMark/>
          </w:tcPr>
          <w:p w14:paraId="0D234AD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Garnitura zaptivača motora 422 010 0608</w:t>
            </w:r>
          </w:p>
        </w:tc>
        <w:tc>
          <w:tcPr>
            <w:tcW w:w="1201" w:type="dxa"/>
            <w:tcBorders>
              <w:top w:val="nil"/>
              <w:left w:val="nil"/>
              <w:bottom w:val="single" w:sz="4" w:space="0" w:color="auto"/>
              <w:right w:val="single" w:sz="4" w:space="0" w:color="auto"/>
            </w:tcBorders>
            <w:shd w:val="clear" w:color="000000" w:fill="FFFFFF"/>
            <w:vAlign w:val="bottom"/>
            <w:hideMark/>
          </w:tcPr>
          <w:p w14:paraId="1DFB7FC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4612B4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EC597D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D5FA9B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09FDABD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B5338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986FAF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A56BAA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C43B29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C128B2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87D17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50</w:t>
            </w:r>
          </w:p>
        </w:tc>
        <w:tc>
          <w:tcPr>
            <w:tcW w:w="1129" w:type="dxa"/>
            <w:tcBorders>
              <w:top w:val="nil"/>
              <w:left w:val="nil"/>
              <w:bottom w:val="single" w:sz="4" w:space="0" w:color="auto"/>
              <w:right w:val="single" w:sz="4" w:space="0" w:color="auto"/>
            </w:tcBorders>
            <w:shd w:val="clear" w:color="auto" w:fill="auto"/>
            <w:noWrap/>
            <w:vAlign w:val="bottom"/>
            <w:hideMark/>
          </w:tcPr>
          <w:p w14:paraId="31F9E58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71803613</w:t>
            </w:r>
          </w:p>
        </w:tc>
        <w:tc>
          <w:tcPr>
            <w:tcW w:w="3949" w:type="dxa"/>
            <w:tcBorders>
              <w:top w:val="nil"/>
              <w:left w:val="nil"/>
              <w:bottom w:val="single" w:sz="4" w:space="0" w:color="auto"/>
              <w:right w:val="single" w:sz="4" w:space="0" w:color="auto"/>
            </w:tcBorders>
            <w:shd w:val="clear" w:color="auto" w:fill="auto"/>
            <w:noWrap/>
            <w:vAlign w:val="bottom"/>
            <w:hideMark/>
          </w:tcPr>
          <w:p w14:paraId="5AE6655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Spojnica kpt. 004 250 41 04</w:t>
            </w:r>
          </w:p>
        </w:tc>
        <w:tc>
          <w:tcPr>
            <w:tcW w:w="1201" w:type="dxa"/>
            <w:tcBorders>
              <w:top w:val="nil"/>
              <w:left w:val="nil"/>
              <w:bottom w:val="single" w:sz="4" w:space="0" w:color="auto"/>
              <w:right w:val="single" w:sz="4" w:space="0" w:color="auto"/>
            </w:tcBorders>
            <w:shd w:val="clear" w:color="000000" w:fill="FFFFFF"/>
            <w:vAlign w:val="bottom"/>
            <w:hideMark/>
          </w:tcPr>
          <w:p w14:paraId="53C9E4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34A9B0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029395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888F55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29386FA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51F64B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06738D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2FC55D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576DD3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9E088F1"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E7266F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35E5B46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71803621</w:t>
            </w:r>
          </w:p>
        </w:tc>
        <w:tc>
          <w:tcPr>
            <w:tcW w:w="3949" w:type="dxa"/>
            <w:tcBorders>
              <w:top w:val="nil"/>
              <w:left w:val="nil"/>
              <w:bottom w:val="single" w:sz="4" w:space="0" w:color="auto"/>
              <w:right w:val="single" w:sz="4" w:space="0" w:color="auto"/>
            </w:tcBorders>
            <w:shd w:val="clear" w:color="auto" w:fill="auto"/>
            <w:noWrap/>
            <w:vAlign w:val="bottom"/>
            <w:hideMark/>
          </w:tcPr>
          <w:p w14:paraId="4845B73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Lamela spojnice 007 250 4603</w:t>
            </w:r>
          </w:p>
        </w:tc>
        <w:tc>
          <w:tcPr>
            <w:tcW w:w="1201" w:type="dxa"/>
            <w:tcBorders>
              <w:top w:val="nil"/>
              <w:left w:val="nil"/>
              <w:bottom w:val="single" w:sz="4" w:space="0" w:color="auto"/>
              <w:right w:val="single" w:sz="4" w:space="0" w:color="auto"/>
            </w:tcBorders>
            <w:shd w:val="clear" w:color="000000" w:fill="FFFFFF"/>
            <w:vAlign w:val="bottom"/>
            <w:hideMark/>
          </w:tcPr>
          <w:p w14:paraId="3591B75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233EE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D5B540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3B287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73108A5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98987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51D7A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6EE6AB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817E8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EFE81A1"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5F2558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7CC6E21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71803639</w:t>
            </w:r>
          </w:p>
        </w:tc>
        <w:tc>
          <w:tcPr>
            <w:tcW w:w="3949" w:type="dxa"/>
            <w:tcBorders>
              <w:top w:val="nil"/>
              <w:left w:val="nil"/>
              <w:bottom w:val="single" w:sz="4" w:space="0" w:color="auto"/>
              <w:right w:val="single" w:sz="4" w:space="0" w:color="auto"/>
            </w:tcBorders>
            <w:shd w:val="clear" w:color="auto" w:fill="auto"/>
            <w:noWrap/>
            <w:vAlign w:val="bottom"/>
            <w:hideMark/>
          </w:tcPr>
          <w:p w14:paraId="74DBACD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Garnitura zaptiv.za menjač 1269 298 933</w:t>
            </w:r>
          </w:p>
        </w:tc>
        <w:tc>
          <w:tcPr>
            <w:tcW w:w="1201" w:type="dxa"/>
            <w:tcBorders>
              <w:top w:val="nil"/>
              <w:left w:val="nil"/>
              <w:bottom w:val="single" w:sz="4" w:space="0" w:color="auto"/>
              <w:right w:val="single" w:sz="4" w:space="0" w:color="auto"/>
            </w:tcBorders>
            <w:shd w:val="clear" w:color="000000" w:fill="FFFFFF"/>
            <w:vAlign w:val="bottom"/>
            <w:hideMark/>
          </w:tcPr>
          <w:p w14:paraId="2A81DDD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3293E9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0527EB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7D33E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6E19DA6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0DC9F2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AD246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FF4EF2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286F8A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D32CD02"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4BFB83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53</w:t>
            </w:r>
          </w:p>
        </w:tc>
        <w:tc>
          <w:tcPr>
            <w:tcW w:w="1129" w:type="dxa"/>
            <w:tcBorders>
              <w:top w:val="nil"/>
              <w:left w:val="nil"/>
              <w:bottom w:val="single" w:sz="4" w:space="0" w:color="auto"/>
              <w:right w:val="single" w:sz="4" w:space="0" w:color="auto"/>
            </w:tcBorders>
            <w:shd w:val="clear" w:color="auto" w:fill="auto"/>
            <w:noWrap/>
            <w:vAlign w:val="bottom"/>
            <w:hideMark/>
          </w:tcPr>
          <w:p w14:paraId="5A0BAFD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71804108</w:t>
            </w:r>
          </w:p>
        </w:tc>
        <w:tc>
          <w:tcPr>
            <w:tcW w:w="3949" w:type="dxa"/>
            <w:tcBorders>
              <w:top w:val="nil"/>
              <w:left w:val="nil"/>
              <w:bottom w:val="single" w:sz="4" w:space="0" w:color="auto"/>
              <w:right w:val="single" w:sz="4" w:space="0" w:color="auto"/>
            </w:tcBorders>
            <w:shd w:val="clear" w:color="auto" w:fill="auto"/>
            <w:noWrap/>
            <w:vAlign w:val="bottom"/>
            <w:hideMark/>
          </w:tcPr>
          <w:p w14:paraId="0D66718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Ventil ploča glave kompr.A 402 130 03 20</w:t>
            </w:r>
          </w:p>
        </w:tc>
        <w:tc>
          <w:tcPr>
            <w:tcW w:w="1201" w:type="dxa"/>
            <w:tcBorders>
              <w:top w:val="nil"/>
              <w:left w:val="nil"/>
              <w:bottom w:val="single" w:sz="4" w:space="0" w:color="auto"/>
              <w:right w:val="single" w:sz="4" w:space="0" w:color="auto"/>
            </w:tcBorders>
            <w:shd w:val="clear" w:color="000000" w:fill="FFFFFF"/>
            <w:vAlign w:val="bottom"/>
            <w:hideMark/>
          </w:tcPr>
          <w:p w14:paraId="2E1D088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ADCF26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94BCDE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C260BA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457" w:type="dxa"/>
            <w:tcBorders>
              <w:top w:val="nil"/>
              <w:left w:val="nil"/>
              <w:bottom w:val="single" w:sz="4" w:space="0" w:color="auto"/>
              <w:right w:val="single" w:sz="4" w:space="0" w:color="auto"/>
            </w:tcBorders>
            <w:shd w:val="clear" w:color="auto" w:fill="auto"/>
            <w:noWrap/>
            <w:vAlign w:val="bottom"/>
            <w:hideMark/>
          </w:tcPr>
          <w:p w14:paraId="0A98DFB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5CAC9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FA0BD1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482FEC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075405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9FB8C84"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0EF99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54</w:t>
            </w:r>
          </w:p>
        </w:tc>
        <w:tc>
          <w:tcPr>
            <w:tcW w:w="1129" w:type="dxa"/>
            <w:tcBorders>
              <w:top w:val="nil"/>
              <w:left w:val="nil"/>
              <w:bottom w:val="single" w:sz="4" w:space="0" w:color="auto"/>
              <w:right w:val="single" w:sz="4" w:space="0" w:color="auto"/>
            </w:tcBorders>
            <w:shd w:val="clear" w:color="auto" w:fill="auto"/>
            <w:noWrap/>
            <w:vAlign w:val="bottom"/>
            <w:hideMark/>
          </w:tcPr>
          <w:p w14:paraId="42DD99F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71804157</w:t>
            </w:r>
          </w:p>
        </w:tc>
        <w:tc>
          <w:tcPr>
            <w:tcW w:w="3949" w:type="dxa"/>
            <w:tcBorders>
              <w:top w:val="nil"/>
              <w:left w:val="nil"/>
              <w:bottom w:val="single" w:sz="4" w:space="0" w:color="auto"/>
              <w:right w:val="single" w:sz="4" w:space="0" w:color="auto"/>
            </w:tcBorders>
            <w:shd w:val="clear" w:color="auto" w:fill="auto"/>
            <w:noWrap/>
            <w:vAlign w:val="bottom"/>
            <w:hideMark/>
          </w:tcPr>
          <w:p w14:paraId="4A67F7B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Manometar pritiska ulja 38 0054 22 002</w:t>
            </w:r>
          </w:p>
        </w:tc>
        <w:tc>
          <w:tcPr>
            <w:tcW w:w="1201" w:type="dxa"/>
            <w:tcBorders>
              <w:top w:val="nil"/>
              <w:left w:val="nil"/>
              <w:bottom w:val="single" w:sz="4" w:space="0" w:color="auto"/>
              <w:right w:val="single" w:sz="4" w:space="0" w:color="auto"/>
            </w:tcBorders>
            <w:shd w:val="clear" w:color="000000" w:fill="FFFFFF"/>
            <w:vAlign w:val="bottom"/>
            <w:hideMark/>
          </w:tcPr>
          <w:p w14:paraId="1195F0C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043EE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92DBBE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A8EE0B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16509F9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E07DB3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E70D7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A07DD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AD50A5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B33B29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24A92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lastRenderedPageBreak/>
              <w:t>55</w:t>
            </w:r>
          </w:p>
        </w:tc>
        <w:tc>
          <w:tcPr>
            <w:tcW w:w="1129" w:type="dxa"/>
            <w:tcBorders>
              <w:top w:val="nil"/>
              <w:left w:val="nil"/>
              <w:bottom w:val="single" w:sz="4" w:space="0" w:color="auto"/>
              <w:right w:val="single" w:sz="4" w:space="0" w:color="auto"/>
            </w:tcBorders>
            <w:shd w:val="clear" w:color="auto" w:fill="auto"/>
            <w:noWrap/>
            <w:vAlign w:val="bottom"/>
            <w:hideMark/>
          </w:tcPr>
          <w:p w14:paraId="11D0C38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71804165</w:t>
            </w:r>
          </w:p>
        </w:tc>
        <w:tc>
          <w:tcPr>
            <w:tcW w:w="3949" w:type="dxa"/>
            <w:tcBorders>
              <w:top w:val="nil"/>
              <w:left w:val="nil"/>
              <w:bottom w:val="single" w:sz="4" w:space="0" w:color="auto"/>
              <w:right w:val="single" w:sz="4" w:space="0" w:color="auto"/>
            </w:tcBorders>
            <w:shd w:val="clear" w:color="auto" w:fill="auto"/>
            <w:noWrap/>
            <w:vAlign w:val="bottom"/>
            <w:hideMark/>
          </w:tcPr>
          <w:p w14:paraId="10E8DEB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Čaura balans poluge 225195</w:t>
            </w:r>
          </w:p>
        </w:tc>
        <w:tc>
          <w:tcPr>
            <w:tcW w:w="1201" w:type="dxa"/>
            <w:tcBorders>
              <w:top w:val="nil"/>
              <w:left w:val="nil"/>
              <w:bottom w:val="single" w:sz="4" w:space="0" w:color="auto"/>
              <w:right w:val="single" w:sz="4" w:space="0" w:color="auto"/>
            </w:tcBorders>
            <w:shd w:val="clear" w:color="000000" w:fill="FFFFFF"/>
            <w:vAlign w:val="bottom"/>
            <w:hideMark/>
          </w:tcPr>
          <w:p w14:paraId="50B5DF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C44D4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7880EA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9A7EAC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29E6854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B94868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BF8F12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84873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E8DA65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C40F85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958552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56</w:t>
            </w:r>
          </w:p>
        </w:tc>
        <w:tc>
          <w:tcPr>
            <w:tcW w:w="1129" w:type="dxa"/>
            <w:tcBorders>
              <w:top w:val="nil"/>
              <w:left w:val="nil"/>
              <w:bottom w:val="single" w:sz="4" w:space="0" w:color="auto"/>
              <w:right w:val="single" w:sz="4" w:space="0" w:color="auto"/>
            </w:tcBorders>
            <w:shd w:val="clear" w:color="auto" w:fill="auto"/>
            <w:noWrap/>
            <w:vAlign w:val="bottom"/>
            <w:hideMark/>
          </w:tcPr>
          <w:p w14:paraId="0CC6A50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71804231</w:t>
            </w:r>
          </w:p>
        </w:tc>
        <w:tc>
          <w:tcPr>
            <w:tcW w:w="3949" w:type="dxa"/>
            <w:tcBorders>
              <w:top w:val="nil"/>
              <w:left w:val="nil"/>
              <w:bottom w:val="single" w:sz="4" w:space="0" w:color="auto"/>
              <w:right w:val="single" w:sz="4" w:space="0" w:color="auto"/>
            </w:tcBorders>
            <w:shd w:val="clear" w:color="auto" w:fill="auto"/>
            <w:noWrap/>
            <w:vAlign w:val="bottom"/>
            <w:hideMark/>
          </w:tcPr>
          <w:p w14:paraId="3BB6202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Pumpa goriva ručna A 000 090 60 50</w:t>
            </w:r>
          </w:p>
        </w:tc>
        <w:tc>
          <w:tcPr>
            <w:tcW w:w="1201" w:type="dxa"/>
            <w:tcBorders>
              <w:top w:val="nil"/>
              <w:left w:val="nil"/>
              <w:bottom w:val="single" w:sz="4" w:space="0" w:color="auto"/>
              <w:right w:val="single" w:sz="4" w:space="0" w:color="auto"/>
            </w:tcBorders>
            <w:shd w:val="clear" w:color="000000" w:fill="FFFFFF"/>
            <w:vAlign w:val="bottom"/>
            <w:hideMark/>
          </w:tcPr>
          <w:p w14:paraId="54FBBEB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8CFA6A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3139356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AC276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15C18E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53386D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4C9DAA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ED5F0A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07D916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DF185CA"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382D65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57</w:t>
            </w:r>
          </w:p>
        </w:tc>
        <w:tc>
          <w:tcPr>
            <w:tcW w:w="1129" w:type="dxa"/>
            <w:tcBorders>
              <w:top w:val="nil"/>
              <w:left w:val="nil"/>
              <w:bottom w:val="single" w:sz="4" w:space="0" w:color="auto"/>
              <w:right w:val="single" w:sz="4" w:space="0" w:color="auto"/>
            </w:tcBorders>
            <w:shd w:val="clear" w:color="auto" w:fill="auto"/>
            <w:noWrap/>
            <w:vAlign w:val="bottom"/>
            <w:hideMark/>
          </w:tcPr>
          <w:p w14:paraId="4D65100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71804488</w:t>
            </w:r>
          </w:p>
        </w:tc>
        <w:tc>
          <w:tcPr>
            <w:tcW w:w="3949" w:type="dxa"/>
            <w:tcBorders>
              <w:top w:val="nil"/>
              <w:left w:val="nil"/>
              <w:bottom w:val="single" w:sz="4" w:space="0" w:color="auto"/>
              <w:right w:val="single" w:sz="4" w:space="0" w:color="auto"/>
            </w:tcBorders>
            <w:shd w:val="clear" w:color="auto" w:fill="auto"/>
            <w:noWrap/>
            <w:vAlign w:val="bottom"/>
            <w:hideMark/>
          </w:tcPr>
          <w:p w14:paraId="3923FF1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Ventil prelivni 000 074 05 15</w:t>
            </w:r>
          </w:p>
        </w:tc>
        <w:tc>
          <w:tcPr>
            <w:tcW w:w="1201" w:type="dxa"/>
            <w:tcBorders>
              <w:top w:val="nil"/>
              <w:left w:val="nil"/>
              <w:bottom w:val="single" w:sz="4" w:space="0" w:color="auto"/>
              <w:right w:val="single" w:sz="4" w:space="0" w:color="auto"/>
            </w:tcBorders>
            <w:shd w:val="clear" w:color="000000" w:fill="FFFFFF"/>
            <w:vAlign w:val="bottom"/>
            <w:hideMark/>
          </w:tcPr>
          <w:p w14:paraId="34FE9B9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6A459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A010B8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524DA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51D1809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D3E7E0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175278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67A82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4F59F6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4B432A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5A67FE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58</w:t>
            </w:r>
          </w:p>
        </w:tc>
        <w:tc>
          <w:tcPr>
            <w:tcW w:w="1129" w:type="dxa"/>
            <w:tcBorders>
              <w:top w:val="nil"/>
              <w:left w:val="nil"/>
              <w:bottom w:val="single" w:sz="4" w:space="0" w:color="auto"/>
              <w:right w:val="single" w:sz="4" w:space="0" w:color="auto"/>
            </w:tcBorders>
            <w:shd w:val="clear" w:color="auto" w:fill="auto"/>
            <w:noWrap/>
            <w:vAlign w:val="bottom"/>
            <w:hideMark/>
          </w:tcPr>
          <w:p w14:paraId="1F84D15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71804496</w:t>
            </w:r>
          </w:p>
        </w:tc>
        <w:tc>
          <w:tcPr>
            <w:tcW w:w="3949" w:type="dxa"/>
            <w:tcBorders>
              <w:top w:val="nil"/>
              <w:left w:val="nil"/>
              <w:bottom w:val="single" w:sz="4" w:space="0" w:color="auto"/>
              <w:right w:val="single" w:sz="4" w:space="0" w:color="auto"/>
            </w:tcBorders>
            <w:shd w:val="clear" w:color="auto" w:fill="auto"/>
            <w:noWrap/>
            <w:vAlign w:val="bottom"/>
            <w:hideMark/>
          </w:tcPr>
          <w:p w14:paraId="456031C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balansera 009 997 88 46</w:t>
            </w:r>
          </w:p>
        </w:tc>
        <w:tc>
          <w:tcPr>
            <w:tcW w:w="1201" w:type="dxa"/>
            <w:tcBorders>
              <w:top w:val="nil"/>
              <w:left w:val="nil"/>
              <w:bottom w:val="single" w:sz="4" w:space="0" w:color="auto"/>
              <w:right w:val="single" w:sz="4" w:space="0" w:color="auto"/>
            </w:tcBorders>
            <w:shd w:val="clear" w:color="000000" w:fill="FFFFFF"/>
            <w:vAlign w:val="bottom"/>
            <w:hideMark/>
          </w:tcPr>
          <w:p w14:paraId="16626F1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94CB05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E16553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9D02E1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7285262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915CB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436BBC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2CF77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C30BC4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C4948AA"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009284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59</w:t>
            </w:r>
          </w:p>
        </w:tc>
        <w:tc>
          <w:tcPr>
            <w:tcW w:w="1129" w:type="dxa"/>
            <w:tcBorders>
              <w:top w:val="nil"/>
              <w:left w:val="nil"/>
              <w:bottom w:val="single" w:sz="4" w:space="0" w:color="auto"/>
              <w:right w:val="single" w:sz="4" w:space="0" w:color="auto"/>
            </w:tcBorders>
            <w:shd w:val="clear" w:color="auto" w:fill="auto"/>
            <w:noWrap/>
            <w:vAlign w:val="bottom"/>
            <w:hideMark/>
          </w:tcPr>
          <w:p w14:paraId="3A5B41B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71804512</w:t>
            </w:r>
          </w:p>
        </w:tc>
        <w:tc>
          <w:tcPr>
            <w:tcW w:w="3949" w:type="dxa"/>
            <w:tcBorders>
              <w:top w:val="nil"/>
              <w:left w:val="nil"/>
              <w:bottom w:val="single" w:sz="4" w:space="0" w:color="auto"/>
              <w:right w:val="single" w:sz="4" w:space="0" w:color="auto"/>
            </w:tcBorders>
            <w:shd w:val="clear" w:color="auto" w:fill="auto"/>
            <w:noWrap/>
            <w:vAlign w:val="bottom"/>
            <w:hideMark/>
          </w:tcPr>
          <w:p w14:paraId="59F541C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Klip motora fi128 sa karik.442 030 03 37</w:t>
            </w:r>
          </w:p>
        </w:tc>
        <w:tc>
          <w:tcPr>
            <w:tcW w:w="1201" w:type="dxa"/>
            <w:tcBorders>
              <w:top w:val="nil"/>
              <w:left w:val="nil"/>
              <w:bottom w:val="single" w:sz="4" w:space="0" w:color="auto"/>
              <w:right w:val="single" w:sz="4" w:space="0" w:color="auto"/>
            </w:tcBorders>
            <w:shd w:val="clear" w:color="000000" w:fill="FFFFFF"/>
            <w:vAlign w:val="bottom"/>
            <w:hideMark/>
          </w:tcPr>
          <w:p w14:paraId="30EA4F6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7F42A6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D0ACBE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23CBE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457" w:type="dxa"/>
            <w:tcBorders>
              <w:top w:val="nil"/>
              <w:left w:val="nil"/>
              <w:bottom w:val="single" w:sz="4" w:space="0" w:color="auto"/>
              <w:right w:val="single" w:sz="4" w:space="0" w:color="auto"/>
            </w:tcBorders>
            <w:shd w:val="clear" w:color="auto" w:fill="auto"/>
            <w:noWrap/>
            <w:vAlign w:val="bottom"/>
            <w:hideMark/>
          </w:tcPr>
          <w:p w14:paraId="6F7630F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4405E0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46400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B6A323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4159D8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5F8529B"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2758EE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60</w:t>
            </w:r>
          </w:p>
        </w:tc>
        <w:tc>
          <w:tcPr>
            <w:tcW w:w="1129" w:type="dxa"/>
            <w:tcBorders>
              <w:top w:val="nil"/>
              <w:left w:val="nil"/>
              <w:bottom w:val="single" w:sz="4" w:space="0" w:color="auto"/>
              <w:right w:val="single" w:sz="4" w:space="0" w:color="auto"/>
            </w:tcBorders>
            <w:shd w:val="clear" w:color="auto" w:fill="auto"/>
            <w:noWrap/>
            <w:vAlign w:val="bottom"/>
            <w:hideMark/>
          </w:tcPr>
          <w:p w14:paraId="72F90CE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71804538</w:t>
            </w:r>
          </w:p>
        </w:tc>
        <w:tc>
          <w:tcPr>
            <w:tcW w:w="3949" w:type="dxa"/>
            <w:tcBorders>
              <w:top w:val="nil"/>
              <w:left w:val="nil"/>
              <w:bottom w:val="single" w:sz="4" w:space="0" w:color="auto"/>
              <w:right w:val="single" w:sz="4" w:space="0" w:color="auto"/>
            </w:tcBorders>
            <w:shd w:val="clear" w:color="auto" w:fill="auto"/>
            <w:noWrap/>
            <w:vAlign w:val="bottom"/>
            <w:hideMark/>
          </w:tcPr>
          <w:p w14:paraId="577044CC" w14:textId="1657775E"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xml:space="preserve">Semering breg.vratila 55/75x8 </w:t>
            </w:r>
            <w:r w:rsidR="00944A2E" w:rsidRPr="008237F3">
              <w:rPr>
                <w:rFonts w:ascii="Arial" w:eastAsia="Times New Roman" w:hAnsi="Arial" w:cs="Arial"/>
                <w:sz w:val="20"/>
                <w:szCs w:val="20"/>
                <w:highlight w:val="green"/>
                <w:lang w:eastAsia="sr-Latn-RS"/>
              </w:rPr>
              <w:t>4460.3978.6</w:t>
            </w:r>
            <w:r w:rsidRPr="00384C1D">
              <w:rPr>
                <w:rFonts w:ascii="Arial" w:eastAsia="Times New Roman" w:hAnsi="Arial" w:cs="Arial"/>
                <w:sz w:val="20"/>
                <w:szCs w:val="20"/>
                <w:lang w:eastAsia="sr-Latn-RS"/>
              </w:rPr>
              <w:t>.</w:t>
            </w:r>
          </w:p>
        </w:tc>
        <w:tc>
          <w:tcPr>
            <w:tcW w:w="1201" w:type="dxa"/>
            <w:tcBorders>
              <w:top w:val="nil"/>
              <w:left w:val="nil"/>
              <w:bottom w:val="single" w:sz="4" w:space="0" w:color="auto"/>
              <w:right w:val="single" w:sz="4" w:space="0" w:color="auto"/>
            </w:tcBorders>
            <w:shd w:val="clear" w:color="000000" w:fill="FFFFFF"/>
            <w:vAlign w:val="bottom"/>
            <w:hideMark/>
          </w:tcPr>
          <w:p w14:paraId="090C18E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0244B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B6227F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FA340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34E6148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9AF2B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027BC1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F6855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09241F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EAC473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285C3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61</w:t>
            </w:r>
          </w:p>
        </w:tc>
        <w:tc>
          <w:tcPr>
            <w:tcW w:w="1129" w:type="dxa"/>
            <w:tcBorders>
              <w:top w:val="nil"/>
              <w:left w:val="nil"/>
              <w:bottom w:val="single" w:sz="4" w:space="0" w:color="auto"/>
              <w:right w:val="single" w:sz="4" w:space="0" w:color="auto"/>
            </w:tcBorders>
            <w:shd w:val="clear" w:color="auto" w:fill="auto"/>
            <w:noWrap/>
            <w:vAlign w:val="bottom"/>
            <w:hideMark/>
          </w:tcPr>
          <w:p w14:paraId="00ABC2E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71804546</w:t>
            </w:r>
          </w:p>
        </w:tc>
        <w:tc>
          <w:tcPr>
            <w:tcW w:w="3949" w:type="dxa"/>
            <w:tcBorders>
              <w:top w:val="nil"/>
              <w:left w:val="nil"/>
              <w:bottom w:val="single" w:sz="4" w:space="0" w:color="auto"/>
              <w:right w:val="single" w:sz="4" w:space="0" w:color="auto"/>
            </w:tcBorders>
            <w:shd w:val="clear" w:color="auto" w:fill="auto"/>
            <w:noWrap/>
            <w:vAlign w:val="bottom"/>
            <w:hideMark/>
          </w:tcPr>
          <w:p w14:paraId="58603DA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Obloga kočiona 160x18,7/12,8x192</w:t>
            </w:r>
          </w:p>
        </w:tc>
        <w:tc>
          <w:tcPr>
            <w:tcW w:w="1201" w:type="dxa"/>
            <w:tcBorders>
              <w:top w:val="nil"/>
              <w:left w:val="nil"/>
              <w:bottom w:val="single" w:sz="4" w:space="0" w:color="auto"/>
              <w:right w:val="single" w:sz="4" w:space="0" w:color="auto"/>
            </w:tcBorders>
            <w:shd w:val="clear" w:color="000000" w:fill="FFFFFF"/>
            <w:vAlign w:val="bottom"/>
            <w:hideMark/>
          </w:tcPr>
          <w:p w14:paraId="7F2A97F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01577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295C14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62412C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16</w:t>
            </w:r>
          </w:p>
        </w:tc>
        <w:tc>
          <w:tcPr>
            <w:tcW w:w="1457" w:type="dxa"/>
            <w:tcBorders>
              <w:top w:val="nil"/>
              <w:left w:val="nil"/>
              <w:bottom w:val="single" w:sz="4" w:space="0" w:color="auto"/>
              <w:right w:val="single" w:sz="4" w:space="0" w:color="auto"/>
            </w:tcBorders>
            <w:shd w:val="clear" w:color="auto" w:fill="auto"/>
            <w:noWrap/>
            <w:vAlign w:val="bottom"/>
            <w:hideMark/>
          </w:tcPr>
          <w:p w14:paraId="60F1952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EF364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A5484C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777854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F403E8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4B37995"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234F85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62</w:t>
            </w:r>
          </w:p>
        </w:tc>
        <w:tc>
          <w:tcPr>
            <w:tcW w:w="1129" w:type="dxa"/>
            <w:tcBorders>
              <w:top w:val="nil"/>
              <w:left w:val="nil"/>
              <w:bottom w:val="single" w:sz="4" w:space="0" w:color="auto"/>
              <w:right w:val="single" w:sz="4" w:space="0" w:color="auto"/>
            </w:tcBorders>
            <w:shd w:val="clear" w:color="auto" w:fill="auto"/>
            <w:noWrap/>
            <w:vAlign w:val="bottom"/>
            <w:hideMark/>
          </w:tcPr>
          <w:p w14:paraId="05275ED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71804595</w:t>
            </w:r>
          </w:p>
        </w:tc>
        <w:tc>
          <w:tcPr>
            <w:tcW w:w="3949" w:type="dxa"/>
            <w:tcBorders>
              <w:top w:val="nil"/>
              <w:left w:val="nil"/>
              <w:bottom w:val="single" w:sz="4" w:space="0" w:color="auto"/>
              <w:right w:val="single" w:sz="4" w:space="0" w:color="auto"/>
            </w:tcBorders>
            <w:shd w:val="clear" w:color="auto" w:fill="auto"/>
            <w:noWrap/>
            <w:vAlign w:val="bottom"/>
            <w:hideMark/>
          </w:tcPr>
          <w:p w14:paraId="526E646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Obloga kočiona 160x16,5/11,5x192</w:t>
            </w:r>
          </w:p>
        </w:tc>
        <w:tc>
          <w:tcPr>
            <w:tcW w:w="1201" w:type="dxa"/>
            <w:tcBorders>
              <w:top w:val="nil"/>
              <w:left w:val="nil"/>
              <w:bottom w:val="single" w:sz="4" w:space="0" w:color="auto"/>
              <w:right w:val="single" w:sz="4" w:space="0" w:color="auto"/>
            </w:tcBorders>
            <w:shd w:val="clear" w:color="000000" w:fill="FFFFFF"/>
            <w:vAlign w:val="bottom"/>
            <w:hideMark/>
          </w:tcPr>
          <w:p w14:paraId="700DA3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6556D0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6452BB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6AAFAD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16</w:t>
            </w:r>
          </w:p>
        </w:tc>
        <w:tc>
          <w:tcPr>
            <w:tcW w:w="1457" w:type="dxa"/>
            <w:tcBorders>
              <w:top w:val="nil"/>
              <w:left w:val="nil"/>
              <w:bottom w:val="single" w:sz="4" w:space="0" w:color="auto"/>
              <w:right w:val="single" w:sz="4" w:space="0" w:color="auto"/>
            </w:tcBorders>
            <w:shd w:val="clear" w:color="auto" w:fill="auto"/>
            <w:noWrap/>
            <w:vAlign w:val="bottom"/>
            <w:hideMark/>
          </w:tcPr>
          <w:p w14:paraId="2865475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06EDAE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7CFB06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5AEF78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45B7C1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1167152"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44C281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63</w:t>
            </w:r>
          </w:p>
        </w:tc>
        <w:tc>
          <w:tcPr>
            <w:tcW w:w="1129" w:type="dxa"/>
            <w:tcBorders>
              <w:top w:val="nil"/>
              <w:left w:val="nil"/>
              <w:bottom w:val="single" w:sz="4" w:space="0" w:color="auto"/>
              <w:right w:val="single" w:sz="4" w:space="0" w:color="auto"/>
            </w:tcBorders>
            <w:shd w:val="clear" w:color="auto" w:fill="auto"/>
            <w:noWrap/>
            <w:vAlign w:val="bottom"/>
            <w:hideMark/>
          </w:tcPr>
          <w:p w14:paraId="08A9CCF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71804827</w:t>
            </w:r>
          </w:p>
        </w:tc>
        <w:tc>
          <w:tcPr>
            <w:tcW w:w="3949" w:type="dxa"/>
            <w:tcBorders>
              <w:top w:val="nil"/>
              <w:left w:val="nil"/>
              <w:bottom w:val="single" w:sz="4" w:space="0" w:color="auto"/>
              <w:right w:val="single" w:sz="4" w:space="0" w:color="auto"/>
            </w:tcBorders>
            <w:shd w:val="clear" w:color="auto" w:fill="auto"/>
            <w:noWrap/>
            <w:vAlign w:val="bottom"/>
            <w:hideMark/>
          </w:tcPr>
          <w:p w14:paraId="75293A2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Korpa spojnice 4235.20.00</w:t>
            </w:r>
          </w:p>
        </w:tc>
        <w:tc>
          <w:tcPr>
            <w:tcW w:w="1201" w:type="dxa"/>
            <w:tcBorders>
              <w:top w:val="nil"/>
              <w:left w:val="nil"/>
              <w:bottom w:val="single" w:sz="4" w:space="0" w:color="auto"/>
              <w:right w:val="single" w:sz="4" w:space="0" w:color="auto"/>
            </w:tcBorders>
            <w:shd w:val="clear" w:color="000000" w:fill="FFFFFF"/>
            <w:vAlign w:val="bottom"/>
            <w:hideMark/>
          </w:tcPr>
          <w:p w14:paraId="49A8F8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247D84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9403A3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006FD1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6729424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4DFE06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BB1988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7345DB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EFBE89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A61BA7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50644D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64</w:t>
            </w:r>
          </w:p>
        </w:tc>
        <w:tc>
          <w:tcPr>
            <w:tcW w:w="1129" w:type="dxa"/>
            <w:tcBorders>
              <w:top w:val="nil"/>
              <w:left w:val="nil"/>
              <w:bottom w:val="single" w:sz="4" w:space="0" w:color="auto"/>
              <w:right w:val="single" w:sz="4" w:space="0" w:color="auto"/>
            </w:tcBorders>
            <w:shd w:val="clear" w:color="auto" w:fill="auto"/>
            <w:noWrap/>
            <w:vAlign w:val="bottom"/>
            <w:hideMark/>
          </w:tcPr>
          <w:p w14:paraId="3C8C7F3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71804835</w:t>
            </w:r>
          </w:p>
        </w:tc>
        <w:tc>
          <w:tcPr>
            <w:tcW w:w="3949" w:type="dxa"/>
            <w:tcBorders>
              <w:top w:val="nil"/>
              <w:left w:val="nil"/>
              <w:bottom w:val="single" w:sz="4" w:space="0" w:color="auto"/>
              <w:right w:val="single" w:sz="4" w:space="0" w:color="auto"/>
            </w:tcBorders>
            <w:shd w:val="clear" w:color="auto" w:fill="auto"/>
            <w:noWrap/>
            <w:vAlign w:val="bottom"/>
            <w:hideMark/>
          </w:tcPr>
          <w:p w14:paraId="74FA46C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Lamela spojnice 4229.30.00</w:t>
            </w:r>
          </w:p>
        </w:tc>
        <w:tc>
          <w:tcPr>
            <w:tcW w:w="1201" w:type="dxa"/>
            <w:tcBorders>
              <w:top w:val="nil"/>
              <w:left w:val="nil"/>
              <w:bottom w:val="single" w:sz="4" w:space="0" w:color="auto"/>
              <w:right w:val="single" w:sz="4" w:space="0" w:color="auto"/>
            </w:tcBorders>
            <w:shd w:val="clear" w:color="000000" w:fill="FFFFFF"/>
            <w:vAlign w:val="bottom"/>
            <w:hideMark/>
          </w:tcPr>
          <w:p w14:paraId="40798D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1235EEE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3A1B868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D05157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5714DB4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62C3D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A4CD9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13F6FD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9B25B3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3674A73"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23B92F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65</w:t>
            </w:r>
          </w:p>
        </w:tc>
        <w:tc>
          <w:tcPr>
            <w:tcW w:w="1129" w:type="dxa"/>
            <w:tcBorders>
              <w:top w:val="nil"/>
              <w:left w:val="nil"/>
              <w:bottom w:val="single" w:sz="4" w:space="0" w:color="auto"/>
              <w:right w:val="single" w:sz="4" w:space="0" w:color="auto"/>
            </w:tcBorders>
            <w:shd w:val="clear" w:color="auto" w:fill="auto"/>
            <w:noWrap/>
            <w:vAlign w:val="bottom"/>
            <w:hideMark/>
          </w:tcPr>
          <w:p w14:paraId="5281F3D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71804843</w:t>
            </w:r>
          </w:p>
        </w:tc>
        <w:tc>
          <w:tcPr>
            <w:tcW w:w="3949" w:type="dxa"/>
            <w:tcBorders>
              <w:top w:val="nil"/>
              <w:left w:val="nil"/>
              <w:bottom w:val="single" w:sz="4" w:space="0" w:color="auto"/>
              <w:right w:val="single" w:sz="4" w:space="0" w:color="auto"/>
            </w:tcBorders>
            <w:shd w:val="clear" w:color="auto" w:fill="auto"/>
            <w:noWrap/>
            <w:vAlign w:val="bottom"/>
            <w:hideMark/>
          </w:tcPr>
          <w:p w14:paraId="5E75088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Ležaj potisni spojnice 000 250 75 15</w:t>
            </w:r>
          </w:p>
        </w:tc>
        <w:tc>
          <w:tcPr>
            <w:tcW w:w="1201" w:type="dxa"/>
            <w:tcBorders>
              <w:top w:val="nil"/>
              <w:left w:val="nil"/>
              <w:bottom w:val="single" w:sz="4" w:space="0" w:color="auto"/>
              <w:right w:val="single" w:sz="4" w:space="0" w:color="auto"/>
            </w:tcBorders>
            <w:shd w:val="clear" w:color="000000" w:fill="FFFFFF"/>
            <w:vAlign w:val="bottom"/>
            <w:hideMark/>
          </w:tcPr>
          <w:p w14:paraId="4AD3FE9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1DA32B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AD8136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E6D6B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46CE5EF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61EC19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4F581B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97F1F6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CE39F6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93EC041"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C9FE64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66</w:t>
            </w:r>
          </w:p>
        </w:tc>
        <w:tc>
          <w:tcPr>
            <w:tcW w:w="1129" w:type="dxa"/>
            <w:tcBorders>
              <w:top w:val="nil"/>
              <w:left w:val="nil"/>
              <w:bottom w:val="single" w:sz="4" w:space="0" w:color="auto"/>
              <w:right w:val="single" w:sz="4" w:space="0" w:color="auto"/>
            </w:tcBorders>
            <w:shd w:val="clear" w:color="auto" w:fill="auto"/>
            <w:noWrap/>
            <w:vAlign w:val="bottom"/>
            <w:hideMark/>
          </w:tcPr>
          <w:p w14:paraId="1D5337F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71804959</w:t>
            </w:r>
          </w:p>
        </w:tc>
        <w:tc>
          <w:tcPr>
            <w:tcW w:w="3949" w:type="dxa"/>
            <w:tcBorders>
              <w:top w:val="nil"/>
              <w:left w:val="nil"/>
              <w:bottom w:val="single" w:sz="4" w:space="0" w:color="auto"/>
              <w:right w:val="single" w:sz="4" w:space="0" w:color="auto"/>
            </w:tcBorders>
            <w:shd w:val="clear" w:color="auto" w:fill="auto"/>
            <w:noWrap/>
            <w:vAlign w:val="bottom"/>
            <w:hideMark/>
          </w:tcPr>
          <w:p w14:paraId="1C96114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izlaza menjača 011 997 85 47</w:t>
            </w:r>
          </w:p>
        </w:tc>
        <w:tc>
          <w:tcPr>
            <w:tcW w:w="1201" w:type="dxa"/>
            <w:tcBorders>
              <w:top w:val="nil"/>
              <w:left w:val="nil"/>
              <w:bottom w:val="single" w:sz="4" w:space="0" w:color="auto"/>
              <w:right w:val="single" w:sz="4" w:space="0" w:color="auto"/>
            </w:tcBorders>
            <w:shd w:val="clear" w:color="000000" w:fill="FFFFFF"/>
            <w:vAlign w:val="bottom"/>
            <w:hideMark/>
          </w:tcPr>
          <w:p w14:paraId="442102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1721C5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1B62B1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4A00A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ABA790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EC233A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B4437E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3226A0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A4A237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A626D3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762676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67</w:t>
            </w:r>
          </w:p>
        </w:tc>
        <w:tc>
          <w:tcPr>
            <w:tcW w:w="1129" w:type="dxa"/>
            <w:tcBorders>
              <w:top w:val="nil"/>
              <w:left w:val="nil"/>
              <w:bottom w:val="single" w:sz="4" w:space="0" w:color="auto"/>
              <w:right w:val="single" w:sz="4" w:space="0" w:color="auto"/>
            </w:tcBorders>
            <w:shd w:val="clear" w:color="auto" w:fill="auto"/>
            <w:noWrap/>
            <w:vAlign w:val="bottom"/>
            <w:hideMark/>
          </w:tcPr>
          <w:p w14:paraId="0526134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71805212</w:t>
            </w:r>
          </w:p>
        </w:tc>
        <w:tc>
          <w:tcPr>
            <w:tcW w:w="3949" w:type="dxa"/>
            <w:tcBorders>
              <w:top w:val="nil"/>
              <w:left w:val="nil"/>
              <w:bottom w:val="single" w:sz="4" w:space="0" w:color="auto"/>
              <w:right w:val="single" w:sz="4" w:space="0" w:color="auto"/>
            </w:tcBorders>
            <w:shd w:val="clear" w:color="auto" w:fill="auto"/>
            <w:noWrap/>
            <w:vAlign w:val="bottom"/>
            <w:hideMark/>
          </w:tcPr>
          <w:p w14:paraId="20BDF5A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Španer ključa kočnice desni 346 420 1838</w:t>
            </w:r>
          </w:p>
        </w:tc>
        <w:tc>
          <w:tcPr>
            <w:tcW w:w="1201" w:type="dxa"/>
            <w:tcBorders>
              <w:top w:val="nil"/>
              <w:left w:val="nil"/>
              <w:bottom w:val="single" w:sz="4" w:space="0" w:color="auto"/>
              <w:right w:val="single" w:sz="4" w:space="0" w:color="auto"/>
            </w:tcBorders>
            <w:shd w:val="clear" w:color="000000" w:fill="FFFFFF"/>
            <w:vAlign w:val="bottom"/>
            <w:hideMark/>
          </w:tcPr>
          <w:p w14:paraId="32864C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52091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D8DC67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303B37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3009068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54CD7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FED09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39553B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2B9BBB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526BACB"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D0395E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68</w:t>
            </w:r>
          </w:p>
        </w:tc>
        <w:tc>
          <w:tcPr>
            <w:tcW w:w="1129" w:type="dxa"/>
            <w:tcBorders>
              <w:top w:val="nil"/>
              <w:left w:val="nil"/>
              <w:bottom w:val="single" w:sz="4" w:space="0" w:color="auto"/>
              <w:right w:val="single" w:sz="4" w:space="0" w:color="auto"/>
            </w:tcBorders>
            <w:shd w:val="clear" w:color="auto" w:fill="auto"/>
            <w:noWrap/>
            <w:vAlign w:val="bottom"/>
            <w:hideMark/>
          </w:tcPr>
          <w:p w14:paraId="4D9A224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71805220</w:t>
            </w:r>
          </w:p>
        </w:tc>
        <w:tc>
          <w:tcPr>
            <w:tcW w:w="3949" w:type="dxa"/>
            <w:tcBorders>
              <w:top w:val="nil"/>
              <w:left w:val="nil"/>
              <w:bottom w:val="single" w:sz="4" w:space="0" w:color="auto"/>
              <w:right w:val="single" w:sz="4" w:space="0" w:color="auto"/>
            </w:tcBorders>
            <w:shd w:val="clear" w:color="auto" w:fill="auto"/>
            <w:noWrap/>
            <w:vAlign w:val="bottom"/>
            <w:hideMark/>
          </w:tcPr>
          <w:p w14:paraId="2D22889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Španer ključa kočnice levi 346 420 1738</w:t>
            </w:r>
          </w:p>
        </w:tc>
        <w:tc>
          <w:tcPr>
            <w:tcW w:w="1201" w:type="dxa"/>
            <w:tcBorders>
              <w:top w:val="nil"/>
              <w:left w:val="nil"/>
              <w:bottom w:val="single" w:sz="4" w:space="0" w:color="auto"/>
              <w:right w:val="single" w:sz="4" w:space="0" w:color="auto"/>
            </w:tcBorders>
            <w:shd w:val="clear" w:color="000000" w:fill="FFFFFF"/>
            <w:vAlign w:val="bottom"/>
            <w:hideMark/>
          </w:tcPr>
          <w:p w14:paraId="20DFC20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32476D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8EF00B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3FAA58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31ACDEF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FF3A3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0E3581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CB64FC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91F69B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325D1E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9D8AB2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69</w:t>
            </w:r>
          </w:p>
        </w:tc>
        <w:tc>
          <w:tcPr>
            <w:tcW w:w="1129" w:type="dxa"/>
            <w:tcBorders>
              <w:top w:val="nil"/>
              <w:left w:val="nil"/>
              <w:bottom w:val="single" w:sz="4" w:space="0" w:color="auto"/>
              <w:right w:val="single" w:sz="4" w:space="0" w:color="auto"/>
            </w:tcBorders>
            <w:shd w:val="clear" w:color="auto" w:fill="auto"/>
            <w:noWrap/>
            <w:vAlign w:val="bottom"/>
            <w:hideMark/>
          </w:tcPr>
          <w:p w14:paraId="482AD3D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71805253</w:t>
            </w:r>
          </w:p>
        </w:tc>
        <w:tc>
          <w:tcPr>
            <w:tcW w:w="3949" w:type="dxa"/>
            <w:tcBorders>
              <w:top w:val="nil"/>
              <w:left w:val="nil"/>
              <w:bottom w:val="single" w:sz="4" w:space="0" w:color="auto"/>
              <w:right w:val="single" w:sz="4" w:space="0" w:color="auto"/>
            </w:tcBorders>
            <w:shd w:val="clear" w:color="auto" w:fill="auto"/>
            <w:noWrap/>
            <w:vAlign w:val="bottom"/>
            <w:hideMark/>
          </w:tcPr>
          <w:p w14:paraId="2E0E467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Zglob birača brzine 000 268 48 89</w:t>
            </w:r>
          </w:p>
        </w:tc>
        <w:tc>
          <w:tcPr>
            <w:tcW w:w="1201" w:type="dxa"/>
            <w:tcBorders>
              <w:top w:val="nil"/>
              <w:left w:val="nil"/>
              <w:bottom w:val="single" w:sz="4" w:space="0" w:color="auto"/>
              <w:right w:val="single" w:sz="4" w:space="0" w:color="auto"/>
            </w:tcBorders>
            <w:shd w:val="clear" w:color="000000" w:fill="FFFFFF"/>
            <w:vAlign w:val="bottom"/>
            <w:hideMark/>
          </w:tcPr>
          <w:p w14:paraId="74B2D94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C46C85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280B78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F0C9A0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517E6B1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9DF3C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412919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768DC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CDCF16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B939A96"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CF2BB3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70</w:t>
            </w:r>
          </w:p>
        </w:tc>
        <w:tc>
          <w:tcPr>
            <w:tcW w:w="1129" w:type="dxa"/>
            <w:tcBorders>
              <w:top w:val="nil"/>
              <w:left w:val="nil"/>
              <w:bottom w:val="single" w:sz="4" w:space="0" w:color="auto"/>
              <w:right w:val="single" w:sz="4" w:space="0" w:color="auto"/>
            </w:tcBorders>
            <w:shd w:val="clear" w:color="auto" w:fill="auto"/>
            <w:noWrap/>
            <w:vAlign w:val="bottom"/>
            <w:hideMark/>
          </w:tcPr>
          <w:p w14:paraId="570562F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71805261</w:t>
            </w:r>
          </w:p>
        </w:tc>
        <w:tc>
          <w:tcPr>
            <w:tcW w:w="3949" w:type="dxa"/>
            <w:tcBorders>
              <w:top w:val="nil"/>
              <w:left w:val="nil"/>
              <w:bottom w:val="single" w:sz="4" w:space="0" w:color="auto"/>
              <w:right w:val="single" w:sz="4" w:space="0" w:color="auto"/>
            </w:tcBorders>
            <w:shd w:val="clear" w:color="auto" w:fill="auto"/>
            <w:noWrap/>
            <w:vAlign w:val="bottom"/>
            <w:hideMark/>
          </w:tcPr>
          <w:p w14:paraId="04B318E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Blatobran unutr.pred.desni 381 881 3001</w:t>
            </w:r>
          </w:p>
        </w:tc>
        <w:tc>
          <w:tcPr>
            <w:tcW w:w="1201" w:type="dxa"/>
            <w:tcBorders>
              <w:top w:val="nil"/>
              <w:left w:val="nil"/>
              <w:bottom w:val="single" w:sz="4" w:space="0" w:color="auto"/>
              <w:right w:val="single" w:sz="4" w:space="0" w:color="auto"/>
            </w:tcBorders>
            <w:shd w:val="clear" w:color="000000" w:fill="FFFFFF"/>
            <w:vAlign w:val="bottom"/>
            <w:hideMark/>
          </w:tcPr>
          <w:p w14:paraId="65CEB74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659C71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D38260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E16F45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01A890B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AC5622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15239B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A7C3F5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B962EF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AB36102"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89E27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71</w:t>
            </w:r>
          </w:p>
        </w:tc>
        <w:tc>
          <w:tcPr>
            <w:tcW w:w="1129" w:type="dxa"/>
            <w:tcBorders>
              <w:top w:val="nil"/>
              <w:left w:val="nil"/>
              <w:bottom w:val="single" w:sz="4" w:space="0" w:color="auto"/>
              <w:right w:val="single" w:sz="4" w:space="0" w:color="auto"/>
            </w:tcBorders>
            <w:shd w:val="clear" w:color="auto" w:fill="auto"/>
            <w:noWrap/>
            <w:vAlign w:val="bottom"/>
            <w:hideMark/>
          </w:tcPr>
          <w:p w14:paraId="465CB1D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71805279</w:t>
            </w:r>
          </w:p>
        </w:tc>
        <w:tc>
          <w:tcPr>
            <w:tcW w:w="3949" w:type="dxa"/>
            <w:tcBorders>
              <w:top w:val="nil"/>
              <w:left w:val="nil"/>
              <w:bottom w:val="single" w:sz="4" w:space="0" w:color="auto"/>
              <w:right w:val="single" w:sz="4" w:space="0" w:color="auto"/>
            </w:tcBorders>
            <w:shd w:val="clear" w:color="auto" w:fill="auto"/>
            <w:noWrap/>
            <w:vAlign w:val="bottom"/>
            <w:hideMark/>
          </w:tcPr>
          <w:p w14:paraId="6D1F1BA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Blatobran unutr.pred.levi 381 881 2901</w:t>
            </w:r>
          </w:p>
        </w:tc>
        <w:tc>
          <w:tcPr>
            <w:tcW w:w="1201" w:type="dxa"/>
            <w:tcBorders>
              <w:top w:val="nil"/>
              <w:left w:val="nil"/>
              <w:bottom w:val="single" w:sz="4" w:space="0" w:color="auto"/>
              <w:right w:val="single" w:sz="4" w:space="0" w:color="auto"/>
            </w:tcBorders>
            <w:shd w:val="clear" w:color="000000" w:fill="FFFFFF"/>
            <w:vAlign w:val="bottom"/>
            <w:hideMark/>
          </w:tcPr>
          <w:p w14:paraId="5D74EF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A1D511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1BBD03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D30B6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70E5E10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DF7FA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D4588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F9C505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AC3201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5AD49A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E9D623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72</w:t>
            </w:r>
          </w:p>
        </w:tc>
        <w:tc>
          <w:tcPr>
            <w:tcW w:w="1129" w:type="dxa"/>
            <w:tcBorders>
              <w:top w:val="nil"/>
              <w:left w:val="nil"/>
              <w:bottom w:val="single" w:sz="4" w:space="0" w:color="auto"/>
              <w:right w:val="single" w:sz="4" w:space="0" w:color="auto"/>
            </w:tcBorders>
            <w:shd w:val="clear" w:color="auto" w:fill="auto"/>
            <w:noWrap/>
            <w:vAlign w:val="bottom"/>
            <w:hideMark/>
          </w:tcPr>
          <w:p w14:paraId="46CDC5A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71805329</w:t>
            </w:r>
          </w:p>
        </w:tc>
        <w:tc>
          <w:tcPr>
            <w:tcW w:w="3949" w:type="dxa"/>
            <w:tcBorders>
              <w:top w:val="nil"/>
              <w:left w:val="nil"/>
              <w:bottom w:val="single" w:sz="4" w:space="0" w:color="auto"/>
              <w:right w:val="single" w:sz="4" w:space="0" w:color="auto"/>
            </w:tcBorders>
            <w:shd w:val="clear" w:color="auto" w:fill="auto"/>
            <w:noWrap/>
            <w:vAlign w:val="bottom"/>
            <w:hideMark/>
          </w:tcPr>
          <w:p w14:paraId="5F2554B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kočioni zadnji 206-44750</w:t>
            </w:r>
          </w:p>
        </w:tc>
        <w:tc>
          <w:tcPr>
            <w:tcW w:w="1201" w:type="dxa"/>
            <w:tcBorders>
              <w:top w:val="nil"/>
              <w:left w:val="nil"/>
              <w:bottom w:val="single" w:sz="4" w:space="0" w:color="auto"/>
              <w:right w:val="single" w:sz="4" w:space="0" w:color="auto"/>
            </w:tcBorders>
            <w:shd w:val="clear" w:color="000000" w:fill="FFFFFF"/>
            <w:vAlign w:val="bottom"/>
            <w:hideMark/>
          </w:tcPr>
          <w:p w14:paraId="362ED1C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D32CA6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08CE9E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8F70E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58F8EEA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0E9924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7B9CA9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42F823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DA2B2A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18368A1"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3EF45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73</w:t>
            </w:r>
          </w:p>
        </w:tc>
        <w:tc>
          <w:tcPr>
            <w:tcW w:w="1129" w:type="dxa"/>
            <w:tcBorders>
              <w:top w:val="nil"/>
              <w:left w:val="nil"/>
              <w:bottom w:val="single" w:sz="4" w:space="0" w:color="auto"/>
              <w:right w:val="single" w:sz="4" w:space="0" w:color="auto"/>
            </w:tcBorders>
            <w:shd w:val="clear" w:color="auto" w:fill="auto"/>
            <w:noWrap/>
            <w:vAlign w:val="bottom"/>
            <w:hideMark/>
          </w:tcPr>
          <w:p w14:paraId="7D3C35C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71805345</w:t>
            </w:r>
          </w:p>
        </w:tc>
        <w:tc>
          <w:tcPr>
            <w:tcW w:w="3949" w:type="dxa"/>
            <w:tcBorders>
              <w:top w:val="nil"/>
              <w:left w:val="nil"/>
              <w:bottom w:val="single" w:sz="4" w:space="0" w:color="auto"/>
              <w:right w:val="single" w:sz="4" w:space="0" w:color="auto"/>
            </w:tcBorders>
            <w:shd w:val="clear" w:color="auto" w:fill="auto"/>
            <w:noWrap/>
            <w:vAlign w:val="bottom"/>
            <w:hideMark/>
          </w:tcPr>
          <w:p w14:paraId="09E7892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kočioni prednji 206-44210</w:t>
            </w:r>
          </w:p>
        </w:tc>
        <w:tc>
          <w:tcPr>
            <w:tcW w:w="1201" w:type="dxa"/>
            <w:tcBorders>
              <w:top w:val="nil"/>
              <w:left w:val="nil"/>
              <w:bottom w:val="single" w:sz="4" w:space="0" w:color="auto"/>
              <w:right w:val="single" w:sz="4" w:space="0" w:color="auto"/>
            </w:tcBorders>
            <w:shd w:val="clear" w:color="000000" w:fill="FFFFFF"/>
            <w:vAlign w:val="bottom"/>
            <w:hideMark/>
          </w:tcPr>
          <w:p w14:paraId="12866F9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A74EC4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299E8A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57F9F6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6C13A7A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913DC6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9FC404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D3BA9B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4EB4A0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3C410A8"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9518E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74</w:t>
            </w:r>
          </w:p>
        </w:tc>
        <w:tc>
          <w:tcPr>
            <w:tcW w:w="1129" w:type="dxa"/>
            <w:tcBorders>
              <w:top w:val="nil"/>
              <w:left w:val="nil"/>
              <w:bottom w:val="single" w:sz="4" w:space="0" w:color="auto"/>
              <w:right w:val="single" w:sz="4" w:space="0" w:color="auto"/>
            </w:tcBorders>
            <w:shd w:val="clear" w:color="auto" w:fill="auto"/>
            <w:noWrap/>
            <w:vAlign w:val="bottom"/>
            <w:hideMark/>
          </w:tcPr>
          <w:p w14:paraId="38D97B6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71805899</w:t>
            </w:r>
          </w:p>
        </w:tc>
        <w:tc>
          <w:tcPr>
            <w:tcW w:w="3949" w:type="dxa"/>
            <w:tcBorders>
              <w:top w:val="nil"/>
              <w:left w:val="nil"/>
              <w:bottom w:val="single" w:sz="4" w:space="0" w:color="auto"/>
              <w:right w:val="single" w:sz="4" w:space="0" w:color="auto"/>
            </w:tcBorders>
            <w:shd w:val="clear" w:color="auto" w:fill="auto"/>
            <w:noWrap/>
            <w:vAlign w:val="bottom"/>
            <w:hideMark/>
          </w:tcPr>
          <w:p w14:paraId="0A60C7C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Obloga kočiona prednja 163x18/13,1x178</w:t>
            </w:r>
          </w:p>
        </w:tc>
        <w:tc>
          <w:tcPr>
            <w:tcW w:w="1201" w:type="dxa"/>
            <w:tcBorders>
              <w:top w:val="nil"/>
              <w:left w:val="nil"/>
              <w:bottom w:val="single" w:sz="4" w:space="0" w:color="auto"/>
              <w:right w:val="single" w:sz="4" w:space="0" w:color="auto"/>
            </w:tcBorders>
            <w:shd w:val="clear" w:color="000000" w:fill="FFFFFF"/>
            <w:vAlign w:val="bottom"/>
            <w:hideMark/>
          </w:tcPr>
          <w:p w14:paraId="3DDCB7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77932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F9F836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580A3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16</w:t>
            </w:r>
          </w:p>
        </w:tc>
        <w:tc>
          <w:tcPr>
            <w:tcW w:w="1457" w:type="dxa"/>
            <w:tcBorders>
              <w:top w:val="nil"/>
              <w:left w:val="nil"/>
              <w:bottom w:val="single" w:sz="4" w:space="0" w:color="auto"/>
              <w:right w:val="single" w:sz="4" w:space="0" w:color="auto"/>
            </w:tcBorders>
            <w:shd w:val="clear" w:color="auto" w:fill="auto"/>
            <w:noWrap/>
            <w:vAlign w:val="bottom"/>
            <w:hideMark/>
          </w:tcPr>
          <w:p w14:paraId="32FE7F2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861D3E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C0B876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15775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342C67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D47F8C8"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3BFBF9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75</w:t>
            </w:r>
          </w:p>
        </w:tc>
        <w:tc>
          <w:tcPr>
            <w:tcW w:w="1129" w:type="dxa"/>
            <w:tcBorders>
              <w:top w:val="nil"/>
              <w:left w:val="nil"/>
              <w:bottom w:val="single" w:sz="4" w:space="0" w:color="auto"/>
              <w:right w:val="single" w:sz="4" w:space="0" w:color="auto"/>
            </w:tcBorders>
            <w:shd w:val="clear" w:color="auto" w:fill="auto"/>
            <w:noWrap/>
            <w:vAlign w:val="bottom"/>
            <w:hideMark/>
          </w:tcPr>
          <w:p w14:paraId="6E2519E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71805931</w:t>
            </w:r>
          </w:p>
        </w:tc>
        <w:tc>
          <w:tcPr>
            <w:tcW w:w="3949" w:type="dxa"/>
            <w:tcBorders>
              <w:top w:val="nil"/>
              <w:left w:val="nil"/>
              <w:bottom w:val="single" w:sz="4" w:space="0" w:color="auto"/>
              <w:right w:val="single" w:sz="4" w:space="0" w:color="auto"/>
            </w:tcBorders>
            <w:shd w:val="clear" w:color="auto" w:fill="auto"/>
            <w:noWrap/>
            <w:vAlign w:val="bottom"/>
            <w:hideMark/>
          </w:tcPr>
          <w:p w14:paraId="205FB94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Podizač stakla levi 381 725 00 02</w:t>
            </w:r>
          </w:p>
        </w:tc>
        <w:tc>
          <w:tcPr>
            <w:tcW w:w="1201" w:type="dxa"/>
            <w:tcBorders>
              <w:top w:val="nil"/>
              <w:left w:val="nil"/>
              <w:bottom w:val="single" w:sz="4" w:space="0" w:color="auto"/>
              <w:right w:val="single" w:sz="4" w:space="0" w:color="auto"/>
            </w:tcBorders>
            <w:shd w:val="clear" w:color="000000" w:fill="FFFFFF"/>
            <w:vAlign w:val="bottom"/>
            <w:hideMark/>
          </w:tcPr>
          <w:p w14:paraId="1353336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9E7DE1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F410DB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DB8508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72F6B24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D21EFB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9F6E41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F98929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B3C244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7F3CB1C"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D1FCD5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76</w:t>
            </w:r>
          </w:p>
        </w:tc>
        <w:tc>
          <w:tcPr>
            <w:tcW w:w="1129" w:type="dxa"/>
            <w:tcBorders>
              <w:top w:val="nil"/>
              <w:left w:val="nil"/>
              <w:bottom w:val="single" w:sz="4" w:space="0" w:color="auto"/>
              <w:right w:val="single" w:sz="4" w:space="0" w:color="auto"/>
            </w:tcBorders>
            <w:shd w:val="clear" w:color="auto" w:fill="auto"/>
            <w:noWrap/>
            <w:vAlign w:val="bottom"/>
            <w:hideMark/>
          </w:tcPr>
          <w:p w14:paraId="7815AE1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71806277</w:t>
            </w:r>
          </w:p>
        </w:tc>
        <w:tc>
          <w:tcPr>
            <w:tcW w:w="3949" w:type="dxa"/>
            <w:tcBorders>
              <w:top w:val="nil"/>
              <w:left w:val="nil"/>
              <w:bottom w:val="single" w:sz="4" w:space="0" w:color="auto"/>
              <w:right w:val="single" w:sz="4" w:space="0" w:color="auto"/>
            </w:tcBorders>
            <w:shd w:val="clear" w:color="auto" w:fill="auto"/>
            <w:noWrap/>
            <w:vAlign w:val="bottom"/>
            <w:hideMark/>
          </w:tcPr>
          <w:p w14:paraId="72C5863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Španer ključa koč.pred.des.346 420 16 38</w:t>
            </w:r>
          </w:p>
        </w:tc>
        <w:tc>
          <w:tcPr>
            <w:tcW w:w="1201" w:type="dxa"/>
            <w:tcBorders>
              <w:top w:val="nil"/>
              <w:left w:val="nil"/>
              <w:bottom w:val="single" w:sz="4" w:space="0" w:color="auto"/>
              <w:right w:val="single" w:sz="4" w:space="0" w:color="auto"/>
            </w:tcBorders>
            <w:shd w:val="clear" w:color="000000" w:fill="FFFFFF"/>
            <w:vAlign w:val="bottom"/>
            <w:hideMark/>
          </w:tcPr>
          <w:p w14:paraId="1EBA092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1FDE0A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3A13FF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C1EB40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457" w:type="dxa"/>
            <w:tcBorders>
              <w:top w:val="nil"/>
              <w:left w:val="nil"/>
              <w:bottom w:val="single" w:sz="4" w:space="0" w:color="auto"/>
              <w:right w:val="single" w:sz="4" w:space="0" w:color="auto"/>
            </w:tcBorders>
            <w:shd w:val="clear" w:color="auto" w:fill="auto"/>
            <w:noWrap/>
            <w:vAlign w:val="bottom"/>
            <w:hideMark/>
          </w:tcPr>
          <w:p w14:paraId="00ED423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91211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53137B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C3424E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778FFA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728354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EC3C22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77</w:t>
            </w:r>
          </w:p>
        </w:tc>
        <w:tc>
          <w:tcPr>
            <w:tcW w:w="1129" w:type="dxa"/>
            <w:tcBorders>
              <w:top w:val="nil"/>
              <w:left w:val="nil"/>
              <w:bottom w:val="single" w:sz="4" w:space="0" w:color="auto"/>
              <w:right w:val="single" w:sz="4" w:space="0" w:color="auto"/>
            </w:tcBorders>
            <w:shd w:val="clear" w:color="auto" w:fill="auto"/>
            <w:noWrap/>
            <w:vAlign w:val="bottom"/>
            <w:hideMark/>
          </w:tcPr>
          <w:p w14:paraId="56FCD30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71806285</w:t>
            </w:r>
          </w:p>
        </w:tc>
        <w:tc>
          <w:tcPr>
            <w:tcW w:w="3949" w:type="dxa"/>
            <w:tcBorders>
              <w:top w:val="nil"/>
              <w:left w:val="nil"/>
              <w:bottom w:val="single" w:sz="4" w:space="0" w:color="auto"/>
              <w:right w:val="single" w:sz="4" w:space="0" w:color="auto"/>
            </w:tcBorders>
            <w:shd w:val="clear" w:color="auto" w:fill="auto"/>
            <w:noWrap/>
            <w:vAlign w:val="bottom"/>
            <w:hideMark/>
          </w:tcPr>
          <w:p w14:paraId="3C385A2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Španer ključa koč.pred.lev.346 420 15 38</w:t>
            </w:r>
          </w:p>
        </w:tc>
        <w:tc>
          <w:tcPr>
            <w:tcW w:w="1201" w:type="dxa"/>
            <w:tcBorders>
              <w:top w:val="nil"/>
              <w:left w:val="nil"/>
              <w:bottom w:val="single" w:sz="4" w:space="0" w:color="auto"/>
              <w:right w:val="single" w:sz="4" w:space="0" w:color="auto"/>
            </w:tcBorders>
            <w:shd w:val="clear" w:color="000000" w:fill="FFFFFF"/>
            <w:vAlign w:val="bottom"/>
            <w:hideMark/>
          </w:tcPr>
          <w:p w14:paraId="58E692B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097FB9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19C43D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2E2B95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2EEC0CB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0B118A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50AC9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9D7AA9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1B9275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AA10A1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C91203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78</w:t>
            </w:r>
          </w:p>
        </w:tc>
        <w:tc>
          <w:tcPr>
            <w:tcW w:w="1129" w:type="dxa"/>
            <w:tcBorders>
              <w:top w:val="nil"/>
              <w:left w:val="nil"/>
              <w:bottom w:val="single" w:sz="4" w:space="0" w:color="auto"/>
              <w:right w:val="single" w:sz="4" w:space="0" w:color="auto"/>
            </w:tcBorders>
            <w:shd w:val="clear" w:color="auto" w:fill="auto"/>
            <w:noWrap/>
            <w:vAlign w:val="bottom"/>
            <w:hideMark/>
          </w:tcPr>
          <w:p w14:paraId="468CB63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71806301</w:t>
            </w:r>
          </w:p>
        </w:tc>
        <w:tc>
          <w:tcPr>
            <w:tcW w:w="3949" w:type="dxa"/>
            <w:tcBorders>
              <w:top w:val="nil"/>
              <w:left w:val="nil"/>
              <w:bottom w:val="single" w:sz="4" w:space="0" w:color="auto"/>
              <w:right w:val="single" w:sz="4" w:space="0" w:color="auto"/>
            </w:tcBorders>
            <w:shd w:val="clear" w:color="auto" w:fill="auto"/>
            <w:noWrap/>
            <w:vAlign w:val="bottom"/>
            <w:hideMark/>
          </w:tcPr>
          <w:p w14:paraId="1F37419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Semering izlaza diferencij.007 997 47 47</w:t>
            </w:r>
          </w:p>
        </w:tc>
        <w:tc>
          <w:tcPr>
            <w:tcW w:w="1201" w:type="dxa"/>
            <w:tcBorders>
              <w:top w:val="nil"/>
              <w:left w:val="nil"/>
              <w:bottom w:val="single" w:sz="4" w:space="0" w:color="auto"/>
              <w:right w:val="single" w:sz="4" w:space="0" w:color="auto"/>
            </w:tcBorders>
            <w:shd w:val="clear" w:color="000000" w:fill="FFFFFF"/>
            <w:vAlign w:val="bottom"/>
            <w:hideMark/>
          </w:tcPr>
          <w:p w14:paraId="25DBD6A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DC6C99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E30888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6F2D22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C74E89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C0C2B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9FCC2C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0C893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9C0F5C2"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AA755D2"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F0CDC6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79</w:t>
            </w:r>
          </w:p>
        </w:tc>
        <w:tc>
          <w:tcPr>
            <w:tcW w:w="1129" w:type="dxa"/>
            <w:tcBorders>
              <w:top w:val="nil"/>
              <w:left w:val="nil"/>
              <w:bottom w:val="single" w:sz="4" w:space="0" w:color="auto"/>
              <w:right w:val="single" w:sz="4" w:space="0" w:color="auto"/>
            </w:tcBorders>
            <w:shd w:val="clear" w:color="auto" w:fill="auto"/>
            <w:noWrap/>
            <w:vAlign w:val="bottom"/>
            <w:hideMark/>
          </w:tcPr>
          <w:p w14:paraId="2B71847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71806327</w:t>
            </w:r>
          </w:p>
        </w:tc>
        <w:tc>
          <w:tcPr>
            <w:tcW w:w="3949" w:type="dxa"/>
            <w:tcBorders>
              <w:top w:val="nil"/>
              <w:left w:val="nil"/>
              <w:bottom w:val="single" w:sz="4" w:space="0" w:color="auto"/>
              <w:right w:val="single" w:sz="4" w:space="0" w:color="auto"/>
            </w:tcBorders>
            <w:shd w:val="clear" w:color="auto" w:fill="auto"/>
            <w:noWrap/>
            <w:vAlign w:val="bottom"/>
            <w:hideMark/>
          </w:tcPr>
          <w:p w14:paraId="3CF4741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Vodjica mosta gornja 284960</w:t>
            </w:r>
          </w:p>
        </w:tc>
        <w:tc>
          <w:tcPr>
            <w:tcW w:w="1201" w:type="dxa"/>
            <w:tcBorders>
              <w:top w:val="nil"/>
              <w:left w:val="nil"/>
              <w:bottom w:val="single" w:sz="4" w:space="0" w:color="auto"/>
              <w:right w:val="single" w:sz="4" w:space="0" w:color="auto"/>
            </w:tcBorders>
            <w:shd w:val="clear" w:color="000000" w:fill="FFFFFF"/>
            <w:vAlign w:val="bottom"/>
            <w:hideMark/>
          </w:tcPr>
          <w:p w14:paraId="0917926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857EAF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FDD90A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203DDE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296451A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89CC3F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115B35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88DF2B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8A41AD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2644D6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094225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80</w:t>
            </w:r>
          </w:p>
        </w:tc>
        <w:tc>
          <w:tcPr>
            <w:tcW w:w="1129" w:type="dxa"/>
            <w:tcBorders>
              <w:top w:val="nil"/>
              <w:left w:val="nil"/>
              <w:bottom w:val="single" w:sz="4" w:space="0" w:color="auto"/>
              <w:right w:val="single" w:sz="4" w:space="0" w:color="auto"/>
            </w:tcBorders>
            <w:shd w:val="clear" w:color="auto" w:fill="auto"/>
            <w:noWrap/>
            <w:vAlign w:val="bottom"/>
            <w:hideMark/>
          </w:tcPr>
          <w:p w14:paraId="5DF667A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71806418</w:t>
            </w:r>
          </w:p>
        </w:tc>
        <w:tc>
          <w:tcPr>
            <w:tcW w:w="3949" w:type="dxa"/>
            <w:tcBorders>
              <w:top w:val="nil"/>
              <w:left w:val="nil"/>
              <w:bottom w:val="single" w:sz="4" w:space="0" w:color="auto"/>
              <w:right w:val="single" w:sz="4" w:space="0" w:color="auto"/>
            </w:tcBorders>
            <w:shd w:val="clear" w:color="auto" w:fill="auto"/>
            <w:noWrap/>
            <w:vAlign w:val="bottom"/>
            <w:hideMark/>
          </w:tcPr>
          <w:p w14:paraId="50F2674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Lampa gabaritna na kabini-bela 280086001</w:t>
            </w:r>
          </w:p>
        </w:tc>
        <w:tc>
          <w:tcPr>
            <w:tcW w:w="1201" w:type="dxa"/>
            <w:tcBorders>
              <w:top w:val="nil"/>
              <w:left w:val="nil"/>
              <w:bottom w:val="single" w:sz="4" w:space="0" w:color="auto"/>
              <w:right w:val="single" w:sz="4" w:space="0" w:color="auto"/>
            </w:tcBorders>
            <w:shd w:val="clear" w:color="000000" w:fill="FFFFFF"/>
            <w:vAlign w:val="bottom"/>
            <w:hideMark/>
          </w:tcPr>
          <w:p w14:paraId="7E70D5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9C7E0F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40EFB9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DD693B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30</w:t>
            </w:r>
          </w:p>
        </w:tc>
        <w:tc>
          <w:tcPr>
            <w:tcW w:w="1457" w:type="dxa"/>
            <w:tcBorders>
              <w:top w:val="nil"/>
              <w:left w:val="nil"/>
              <w:bottom w:val="single" w:sz="4" w:space="0" w:color="auto"/>
              <w:right w:val="single" w:sz="4" w:space="0" w:color="auto"/>
            </w:tcBorders>
            <w:shd w:val="clear" w:color="auto" w:fill="auto"/>
            <w:noWrap/>
            <w:vAlign w:val="bottom"/>
            <w:hideMark/>
          </w:tcPr>
          <w:p w14:paraId="4BEEA93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DDF01A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F4FD0A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404F7E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A7333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602749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CF91C8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81</w:t>
            </w:r>
          </w:p>
        </w:tc>
        <w:tc>
          <w:tcPr>
            <w:tcW w:w="1129" w:type="dxa"/>
            <w:tcBorders>
              <w:top w:val="nil"/>
              <w:left w:val="nil"/>
              <w:bottom w:val="single" w:sz="4" w:space="0" w:color="auto"/>
              <w:right w:val="single" w:sz="4" w:space="0" w:color="auto"/>
            </w:tcBorders>
            <w:shd w:val="clear" w:color="auto" w:fill="auto"/>
            <w:noWrap/>
            <w:vAlign w:val="bottom"/>
            <w:hideMark/>
          </w:tcPr>
          <w:p w14:paraId="7BC8AA9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71806442</w:t>
            </w:r>
          </w:p>
        </w:tc>
        <w:tc>
          <w:tcPr>
            <w:tcW w:w="3949" w:type="dxa"/>
            <w:tcBorders>
              <w:top w:val="nil"/>
              <w:left w:val="nil"/>
              <w:bottom w:val="single" w:sz="4" w:space="0" w:color="auto"/>
              <w:right w:val="single" w:sz="4" w:space="0" w:color="auto"/>
            </w:tcBorders>
            <w:shd w:val="clear" w:color="auto" w:fill="auto"/>
            <w:noWrap/>
            <w:vAlign w:val="bottom"/>
            <w:hideMark/>
          </w:tcPr>
          <w:p w14:paraId="5C45D97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Vijak prednjeg točka 389 401 00 71</w:t>
            </w:r>
          </w:p>
        </w:tc>
        <w:tc>
          <w:tcPr>
            <w:tcW w:w="1201" w:type="dxa"/>
            <w:tcBorders>
              <w:top w:val="nil"/>
              <w:left w:val="nil"/>
              <w:bottom w:val="single" w:sz="4" w:space="0" w:color="auto"/>
              <w:right w:val="single" w:sz="4" w:space="0" w:color="auto"/>
            </w:tcBorders>
            <w:shd w:val="clear" w:color="000000" w:fill="FFFFFF"/>
            <w:vAlign w:val="bottom"/>
            <w:hideMark/>
          </w:tcPr>
          <w:p w14:paraId="7EB3BBD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03AD1C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B8E4D4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D3881E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50</w:t>
            </w:r>
          </w:p>
        </w:tc>
        <w:tc>
          <w:tcPr>
            <w:tcW w:w="1457" w:type="dxa"/>
            <w:tcBorders>
              <w:top w:val="nil"/>
              <w:left w:val="nil"/>
              <w:bottom w:val="single" w:sz="4" w:space="0" w:color="auto"/>
              <w:right w:val="single" w:sz="4" w:space="0" w:color="auto"/>
            </w:tcBorders>
            <w:shd w:val="clear" w:color="auto" w:fill="auto"/>
            <w:noWrap/>
            <w:vAlign w:val="bottom"/>
            <w:hideMark/>
          </w:tcPr>
          <w:p w14:paraId="1BDC495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CF77B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D5573D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248D4A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F128EF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3AB5FC6"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73FA8C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82</w:t>
            </w:r>
          </w:p>
        </w:tc>
        <w:tc>
          <w:tcPr>
            <w:tcW w:w="1129" w:type="dxa"/>
            <w:tcBorders>
              <w:top w:val="nil"/>
              <w:left w:val="nil"/>
              <w:bottom w:val="single" w:sz="4" w:space="0" w:color="auto"/>
              <w:right w:val="single" w:sz="4" w:space="0" w:color="auto"/>
            </w:tcBorders>
            <w:shd w:val="clear" w:color="auto" w:fill="auto"/>
            <w:noWrap/>
            <w:vAlign w:val="bottom"/>
            <w:hideMark/>
          </w:tcPr>
          <w:p w14:paraId="103BF2E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71806491</w:t>
            </w:r>
          </w:p>
        </w:tc>
        <w:tc>
          <w:tcPr>
            <w:tcW w:w="3949" w:type="dxa"/>
            <w:tcBorders>
              <w:top w:val="nil"/>
              <w:left w:val="nil"/>
              <w:bottom w:val="single" w:sz="4" w:space="0" w:color="auto"/>
              <w:right w:val="single" w:sz="4" w:space="0" w:color="auto"/>
            </w:tcBorders>
            <w:shd w:val="clear" w:color="auto" w:fill="auto"/>
            <w:noWrap/>
            <w:vAlign w:val="bottom"/>
            <w:hideMark/>
          </w:tcPr>
          <w:p w14:paraId="66E167D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Sedište vozačko pneumatsko 0.159196</w:t>
            </w:r>
          </w:p>
        </w:tc>
        <w:tc>
          <w:tcPr>
            <w:tcW w:w="1201" w:type="dxa"/>
            <w:tcBorders>
              <w:top w:val="nil"/>
              <w:left w:val="nil"/>
              <w:bottom w:val="single" w:sz="4" w:space="0" w:color="auto"/>
              <w:right w:val="single" w:sz="4" w:space="0" w:color="auto"/>
            </w:tcBorders>
            <w:shd w:val="clear" w:color="000000" w:fill="FFFFFF"/>
            <w:vAlign w:val="bottom"/>
            <w:hideMark/>
          </w:tcPr>
          <w:p w14:paraId="705AB07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2300ED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8B5E05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46B3C3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40F2246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46B917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DB9048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DEECD7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D4DFB3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F6EC24C"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085ECE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83</w:t>
            </w:r>
          </w:p>
        </w:tc>
        <w:tc>
          <w:tcPr>
            <w:tcW w:w="1129" w:type="dxa"/>
            <w:tcBorders>
              <w:top w:val="nil"/>
              <w:left w:val="nil"/>
              <w:bottom w:val="single" w:sz="4" w:space="0" w:color="auto"/>
              <w:right w:val="single" w:sz="4" w:space="0" w:color="auto"/>
            </w:tcBorders>
            <w:shd w:val="clear" w:color="auto" w:fill="auto"/>
            <w:noWrap/>
            <w:vAlign w:val="bottom"/>
            <w:hideMark/>
          </w:tcPr>
          <w:p w14:paraId="1CDDEF5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71806517</w:t>
            </w:r>
          </w:p>
        </w:tc>
        <w:tc>
          <w:tcPr>
            <w:tcW w:w="3949" w:type="dxa"/>
            <w:tcBorders>
              <w:top w:val="nil"/>
              <w:left w:val="nil"/>
              <w:bottom w:val="single" w:sz="4" w:space="0" w:color="auto"/>
              <w:right w:val="single" w:sz="4" w:space="0" w:color="auto"/>
            </w:tcBorders>
            <w:shd w:val="clear" w:color="auto" w:fill="auto"/>
            <w:noWrap/>
            <w:vAlign w:val="bottom"/>
            <w:hideMark/>
          </w:tcPr>
          <w:p w14:paraId="0934013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Razvodnik prekipavanja 206-32500</w:t>
            </w:r>
          </w:p>
        </w:tc>
        <w:tc>
          <w:tcPr>
            <w:tcW w:w="1201" w:type="dxa"/>
            <w:tcBorders>
              <w:top w:val="nil"/>
              <w:left w:val="nil"/>
              <w:bottom w:val="single" w:sz="4" w:space="0" w:color="auto"/>
              <w:right w:val="single" w:sz="4" w:space="0" w:color="auto"/>
            </w:tcBorders>
            <w:shd w:val="clear" w:color="000000" w:fill="FFFFFF"/>
            <w:vAlign w:val="bottom"/>
            <w:hideMark/>
          </w:tcPr>
          <w:p w14:paraId="2B1FC40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CAFC54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E2F862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03BBA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0E6228F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6CB47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F768CA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1FFBA8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AA3227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B5BB19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72089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84</w:t>
            </w:r>
          </w:p>
        </w:tc>
        <w:tc>
          <w:tcPr>
            <w:tcW w:w="1129" w:type="dxa"/>
            <w:tcBorders>
              <w:top w:val="nil"/>
              <w:left w:val="nil"/>
              <w:bottom w:val="single" w:sz="4" w:space="0" w:color="auto"/>
              <w:right w:val="single" w:sz="4" w:space="0" w:color="auto"/>
            </w:tcBorders>
            <w:shd w:val="clear" w:color="auto" w:fill="auto"/>
            <w:noWrap/>
            <w:vAlign w:val="bottom"/>
            <w:hideMark/>
          </w:tcPr>
          <w:p w14:paraId="264877B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71806525</w:t>
            </w:r>
          </w:p>
        </w:tc>
        <w:tc>
          <w:tcPr>
            <w:tcW w:w="3949" w:type="dxa"/>
            <w:tcBorders>
              <w:top w:val="nil"/>
              <w:left w:val="nil"/>
              <w:bottom w:val="single" w:sz="4" w:space="0" w:color="auto"/>
              <w:right w:val="single" w:sz="4" w:space="0" w:color="auto"/>
            </w:tcBorders>
            <w:shd w:val="clear" w:color="auto" w:fill="auto"/>
            <w:noWrap/>
            <w:vAlign w:val="bottom"/>
            <w:hideMark/>
          </w:tcPr>
          <w:p w14:paraId="4525EE3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Doboš točka prednji 387 421 00 01</w:t>
            </w:r>
          </w:p>
        </w:tc>
        <w:tc>
          <w:tcPr>
            <w:tcW w:w="1201" w:type="dxa"/>
            <w:tcBorders>
              <w:top w:val="nil"/>
              <w:left w:val="nil"/>
              <w:bottom w:val="single" w:sz="4" w:space="0" w:color="auto"/>
              <w:right w:val="single" w:sz="4" w:space="0" w:color="auto"/>
            </w:tcBorders>
            <w:shd w:val="clear" w:color="000000" w:fill="FFFFFF"/>
            <w:vAlign w:val="bottom"/>
            <w:hideMark/>
          </w:tcPr>
          <w:p w14:paraId="5B2F9C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C95A36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3AA08D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D2143C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457" w:type="dxa"/>
            <w:tcBorders>
              <w:top w:val="nil"/>
              <w:left w:val="nil"/>
              <w:bottom w:val="single" w:sz="4" w:space="0" w:color="auto"/>
              <w:right w:val="single" w:sz="4" w:space="0" w:color="auto"/>
            </w:tcBorders>
            <w:shd w:val="clear" w:color="auto" w:fill="auto"/>
            <w:noWrap/>
            <w:vAlign w:val="bottom"/>
            <w:hideMark/>
          </w:tcPr>
          <w:p w14:paraId="1032A4F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1EFE9A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BE4906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A8491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AC4CF9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8BFBC2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7B7AA8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85</w:t>
            </w:r>
          </w:p>
        </w:tc>
        <w:tc>
          <w:tcPr>
            <w:tcW w:w="1129" w:type="dxa"/>
            <w:tcBorders>
              <w:top w:val="nil"/>
              <w:left w:val="nil"/>
              <w:bottom w:val="single" w:sz="4" w:space="0" w:color="auto"/>
              <w:right w:val="single" w:sz="4" w:space="0" w:color="auto"/>
            </w:tcBorders>
            <w:shd w:val="clear" w:color="auto" w:fill="auto"/>
            <w:noWrap/>
            <w:vAlign w:val="bottom"/>
            <w:hideMark/>
          </w:tcPr>
          <w:p w14:paraId="6C15758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71806533</w:t>
            </w:r>
          </w:p>
        </w:tc>
        <w:tc>
          <w:tcPr>
            <w:tcW w:w="3949" w:type="dxa"/>
            <w:tcBorders>
              <w:top w:val="nil"/>
              <w:left w:val="nil"/>
              <w:bottom w:val="single" w:sz="4" w:space="0" w:color="auto"/>
              <w:right w:val="single" w:sz="4" w:space="0" w:color="auto"/>
            </w:tcBorders>
            <w:shd w:val="clear" w:color="auto" w:fill="auto"/>
            <w:noWrap/>
            <w:vAlign w:val="bottom"/>
            <w:hideMark/>
          </w:tcPr>
          <w:p w14:paraId="0E4B75C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Krst kardana kpt.363 410 06 31</w:t>
            </w:r>
          </w:p>
        </w:tc>
        <w:tc>
          <w:tcPr>
            <w:tcW w:w="1201" w:type="dxa"/>
            <w:tcBorders>
              <w:top w:val="nil"/>
              <w:left w:val="nil"/>
              <w:bottom w:val="single" w:sz="4" w:space="0" w:color="auto"/>
              <w:right w:val="single" w:sz="4" w:space="0" w:color="auto"/>
            </w:tcBorders>
            <w:shd w:val="clear" w:color="000000" w:fill="FFFFFF"/>
            <w:vAlign w:val="bottom"/>
            <w:hideMark/>
          </w:tcPr>
          <w:p w14:paraId="7FF1CE6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A88E6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0FF40E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B6A6CC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w:t>
            </w:r>
          </w:p>
        </w:tc>
        <w:tc>
          <w:tcPr>
            <w:tcW w:w="1457" w:type="dxa"/>
            <w:tcBorders>
              <w:top w:val="nil"/>
              <w:left w:val="nil"/>
              <w:bottom w:val="single" w:sz="4" w:space="0" w:color="auto"/>
              <w:right w:val="single" w:sz="4" w:space="0" w:color="auto"/>
            </w:tcBorders>
            <w:shd w:val="clear" w:color="auto" w:fill="auto"/>
            <w:noWrap/>
            <w:vAlign w:val="bottom"/>
            <w:hideMark/>
          </w:tcPr>
          <w:p w14:paraId="0CDC26C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4C845E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22EB62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50F3DD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4C4B0D0"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8E1B79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EA224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86</w:t>
            </w:r>
          </w:p>
        </w:tc>
        <w:tc>
          <w:tcPr>
            <w:tcW w:w="1129" w:type="dxa"/>
            <w:tcBorders>
              <w:top w:val="nil"/>
              <w:left w:val="nil"/>
              <w:bottom w:val="single" w:sz="4" w:space="0" w:color="auto"/>
              <w:right w:val="single" w:sz="4" w:space="0" w:color="auto"/>
            </w:tcBorders>
            <w:shd w:val="clear" w:color="auto" w:fill="auto"/>
            <w:noWrap/>
            <w:vAlign w:val="bottom"/>
            <w:hideMark/>
          </w:tcPr>
          <w:p w14:paraId="6D6E414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71806558</w:t>
            </w:r>
          </w:p>
        </w:tc>
        <w:tc>
          <w:tcPr>
            <w:tcW w:w="3949" w:type="dxa"/>
            <w:tcBorders>
              <w:top w:val="nil"/>
              <w:left w:val="nil"/>
              <w:bottom w:val="single" w:sz="4" w:space="0" w:color="auto"/>
              <w:right w:val="single" w:sz="4" w:space="0" w:color="auto"/>
            </w:tcBorders>
            <w:shd w:val="clear" w:color="auto" w:fill="auto"/>
            <w:noWrap/>
            <w:vAlign w:val="bottom"/>
            <w:hideMark/>
          </w:tcPr>
          <w:p w14:paraId="39CB23B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Krst kardana kpt.656 410 01 31</w:t>
            </w:r>
          </w:p>
        </w:tc>
        <w:tc>
          <w:tcPr>
            <w:tcW w:w="1201" w:type="dxa"/>
            <w:tcBorders>
              <w:top w:val="nil"/>
              <w:left w:val="nil"/>
              <w:bottom w:val="single" w:sz="4" w:space="0" w:color="auto"/>
              <w:right w:val="single" w:sz="4" w:space="0" w:color="auto"/>
            </w:tcBorders>
            <w:shd w:val="clear" w:color="000000" w:fill="FFFFFF"/>
            <w:vAlign w:val="bottom"/>
            <w:hideMark/>
          </w:tcPr>
          <w:p w14:paraId="41255AE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11C1CD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3E8B394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E22069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c>
          <w:tcPr>
            <w:tcW w:w="1457" w:type="dxa"/>
            <w:tcBorders>
              <w:top w:val="nil"/>
              <w:left w:val="nil"/>
              <w:bottom w:val="single" w:sz="4" w:space="0" w:color="auto"/>
              <w:right w:val="single" w:sz="4" w:space="0" w:color="auto"/>
            </w:tcBorders>
            <w:shd w:val="clear" w:color="auto" w:fill="auto"/>
            <w:noWrap/>
            <w:vAlign w:val="bottom"/>
            <w:hideMark/>
          </w:tcPr>
          <w:p w14:paraId="7A6434A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14514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23CF65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7C31BA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309C54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EFE4281"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64C04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lastRenderedPageBreak/>
              <w:t>87</w:t>
            </w:r>
          </w:p>
        </w:tc>
        <w:tc>
          <w:tcPr>
            <w:tcW w:w="1129" w:type="dxa"/>
            <w:tcBorders>
              <w:top w:val="nil"/>
              <w:left w:val="nil"/>
              <w:bottom w:val="single" w:sz="4" w:space="0" w:color="auto"/>
              <w:right w:val="single" w:sz="4" w:space="0" w:color="auto"/>
            </w:tcBorders>
            <w:shd w:val="clear" w:color="auto" w:fill="auto"/>
            <w:noWrap/>
            <w:vAlign w:val="bottom"/>
            <w:hideMark/>
          </w:tcPr>
          <w:p w14:paraId="2D60FF1F"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71806566</w:t>
            </w:r>
          </w:p>
        </w:tc>
        <w:tc>
          <w:tcPr>
            <w:tcW w:w="3949" w:type="dxa"/>
            <w:tcBorders>
              <w:top w:val="nil"/>
              <w:left w:val="nil"/>
              <w:bottom w:val="single" w:sz="4" w:space="0" w:color="auto"/>
              <w:right w:val="single" w:sz="4" w:space="0" w:color="auto"/>
            </w:tcBorders>
            <w:shd w:val="clear" w:color="auto" w:fill="auto"/>
            <w:noWrap/>
            <w:vAlign w:val="bottom"/>
            <w:hideMark/>
          </w:tcPr>
          <w:p w14:paraId="7D280925" w14:textId="3FB799C9" w:rsidR="00384C1D" w:rsidRPr="00384C1D" w:rsidRDefault="00944A2E" w:rsidP="00384C1D">
            <w:pPr>
              <w:spacing w:after="0" w:line="240" w:lineRule="auto"/>
              <w:rPr>
                <w:rFonts w:ascii="Arial" w:eastAsia="Times New Roman" w:hAnsi="Arial" w:cs="Arial"/>
                <w:sz w:val="20"/>
                <w:szCs w:val="20"/>
                <w:lang w:eastAsia="sr-Latn-RS"/>
              </w:rPr>
            </w:pPr>
            <w:r w:rsidRPr="000F342E">
              <w:rPr>
                <w:rFonts w:ascii="Arial" w:eastAsia="Times New Roman" w:hAnsi="Arial" w:cs="Arial"/>
                <w:sz w:val="20"/>
                <w:szCs w:val="20"/>
                <w:highlight w:val="green"/>
                <w:lang w:eastAsia="sr-Latn-RS"/>
              </w:rPr>
              <w:t>Retrovizor bočni</w:t>
            </w:r>
            <w:r w:rsidR="00384C1D" w:rsidRPr="00384C1D">
              <w:rPr>
                <w:rFonts w:ascii="Arial" w:eastAsia="Times New Roman" w:hAnsi="Arial" w:cs="Arial"/>
                <w:sz w:val="20"/>
                <w:szCs w:val="20"/>
                <w:lang w:eastAsia="sr-Latn-RS"/>
              </w:rPr>
              <w:t>.420X220 8SB002990-001</w:t>
            </w:r>
          </w:p>
        </w:tc>
        <w:tc>
          <w:tcPr>
            <w:tcW w:w="1201" w:type="dxa"/>
            <w:tcBorders>
              <w:top w:val="nil"/>
              <w:left w:val="nil"/>
              <w:bottom w:val="single" w:sz="4" w:space="0" w:color="auto"/>
              <w:right w:val="single" w:sz="4" w:space="0" w:color="auto"/>
            </w:tcBorders>
            <w:shd w:val="clear" w:color="000000" w:fill="FFFFFF"/>
            <w:vAlign w:val="bottom"/>
            <w:hideMark/>
          </w:tcPr>
          <w:p w14:paraId="03F3DC3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D52C7C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BC6C27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31EDFF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20</w:t>
            </w:r>
          </w:p>
        </w:tc>
        <w:tc>
          <w:tcPr>
            <w:tcW w:w="1457" w:type="dxa"/>
            <w:tcBorders>
              <w:top w:val="nil"/>
              <w:left w:val="nil"/>
              <w:bottom w:val="single" w:sz="4" w:space="0" w:color="auto"/>
              <w:right w:val="single" w:sz="4" w:space="0" w:color="auto"/>
            </w:tcBorders>
            <w:shd w:val="clear" w:color="auto" w:fill="auto"/>
            <w:noWrap/>
            <w:vAlign w:val="bottom"/>
            <w:hideMark/>
          </w:tcPr>
          <w:p w14:paraId="5281E76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9860B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CC36A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FC874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82C1A6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C09FDA4"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B4A1B3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88</w:t>
            </w:r>
          </w:p>
        </w:tc>
        <w:tc>
          <w:tcPr>
            <w:tcW w:w="1129" w:type="dxa"/>
            <w:tcBorders>
              <w:top w:val="nil"/>
              <w:left w:val="nil"/>
              <w:bottom w:val="single" w:sz="4" w:space="0" w:color="auto"/>
              <w:right w:val="single" w:sz="4" w:space="0" w:color="auto"/>
            </w:tcBorders>
            <w:shd w:val="clear" w:color="auto" w:fill="auto"/>
            <w:noWrap/>
            <w:vAlign w:val="bottom"/>
            <w:hideMark/>
          </w:tcPr>
          <w:p w14:paraId="1502EA5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71806608</w:t>
            </w:r>
          </w:p>
        </w:tc>
        <w:tc>
          <w:tcPr>
            <w:tcW w:w="3949" w:type="dxa"/>
            <w:tcBorders>
              <w:top w:val="nil"/>
              <w:left w:val="nil"/>
              <w:bottom w:val="single" w:sz="4" w:space="0" w:color="auto"/>
              <w:right w:val="single" w:sz="4" w:space="0" w:color="auto"/>
            </w:tcBorders>
            <w:shd w:val="clear" w:color="auto" w:fill="auto"/>
            <w:noWrap/>
            <w:vAlign w:val="bottom"/>
            <w:hideMark/>
          </w:tcPr>
          <w:p w14:paraId="2BE4F20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Planetarac elektropokretača 10526468</w:t>
            </w:r>
          </w:p>
        </w:tc>
        <w:tc>
          <w:tcPr>
            <w:tcW w:w="1201" w:type="dxa"/>
            <w:tcBorders>
              <w:top w:val="nil"/>
              <w:left w:val="nil"/>
              <w:bottom w:val="single" w:sz="4" w:space="0" w:color="auto"/>
              <w:right w:val="single" w:sz="4" w:space="0" w:color="auto"/>
            </w:tcBorders>
            <w:shd w:val="clear" w:color="000000" w:fill="FFFFFF"/>
            <w:vAlign w:val="bottom"/>
            <w:hideMark/>
          </w:tcPr>
          <w:p w14:paraId="0926025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12355B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3F168E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F51D4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015BFFD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1722A7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3D4689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6BCEE6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912A9D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C02A52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65424F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89</w:t>
            </w:r>
          </w:p>
        </w:tc>
        <w:tc>
          <w:tcPr>
            <w:tcW w:w="1129" w:type="dxa"/>
            <w:tcBorders>
              <w:top w:val="nil"/>
              <w:left w:val="nil"/>
              <w:bottom w:val="single" w:sz="4" w:space="0" w:color="auto"/>
              <w:right w:val="single" w:sz="4" w:space="0" w:color="auto"/>
            </w:tcBorders>
            <w:shd w:val="clear" w:color="auto" w:fill="auto"/>
            <w:noWrap/>
            <w:vAlign w:val="bottom"/>
            <w:hideMark/>
          </w:tcPr>
          <w:p w14:paraId="151AEDE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71806665</w:t>
            </w:r>
          </w:p>
        </w:tc>
        <w:tc>
          <w:tcPr>
            <w:tcW w:w="3949" w:type="dxa"/>
            <w:tcBorders>
              <w:top w:val="nil"/>
              <w:left w:val="nil"/>
              <w:bottom w:val="single" w:sz="4" w:space="0" w:color="auto"/>
              <w:right w:val="single" w:sz="4" w:space="0" w:color="auto"/>
            </w:tcBorders>
            <w:shd w:val="clear" w:color="auto" w:fill="auto"/>
            <w:noWrap/>
            <w:vAlign w:val="bottom"/>
            <w:hideMark/>
          </w:tcPr>
          <w:p w14:paraId="4525663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Roler PK remena A 000 550 19 33</w:t>
            </w:r>
          </w:p>
        </w:tc>
        <w:tc>
          <w:tcPr>
            <w:tcW w:w="1201" w:type="dxa"/>
            <w:tcBorders>
              <w:top w:val="nil"/>
              <w:left w:val="nil"/>
              <w:bottom w:val="single" w:sz="4" w:space="0" w:color="auto"/>
              <w:right w:val="single" w:sz="4" w:space="0" w:color="auto"/>
            </w:tcBorders>
            <w:shd w:val="clear" w:color="000000" w:fill="FFFFFF"/>
            <w:vAlign w:val="bottom"/>
            <w:hideMark/>
          </w:tcPr>
          <w:p w14:paraId="46CE7D9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AB57D4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F94AC3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59FB1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3</w:t>
            </w:r>
          </w:p>
        </w:tc>
        <w:tc>
          <w:tcPr>
            <w:tcW w:w="1457" w:type="dxa"/>
            <w:tcBorders>
              <w:top w:val="nil"/>
              <w:left w:val="nil"/>
              <w:bottom w:val="single" w:sz="4" w:space="0" w:color="auto"/>
              <w:right w:val="single" w:sz="4" w:space="0" w:color="auto"/>
            </w:tcBorders>
            <w:shd w:val="clear" w:color="auto" w:fill="auto"/>
            <w:noWrap/>
            <w:vAlign w:val="bottom"/>
            <w:hideMark/>
          </w:tcPr>
          <w:p w14:paraId="7A68FDB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8DB73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5E93F1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025812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9D7EF4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015149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C8570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90</w:t>
            </w:r>
          </w:p>
        </w:tc>
        <w:tc>
          <w:tcPr>
            <w:tcW w:w="1129" w:type="dxa"/>
            <w:tcBorders>
              <w:top w:val="nil"/>
              <w:left w:val="nil"/>
              <w:bottom w:val="single" w:sz="4" w:space="0" w:color="auto"/>
              <w:right w:val="single" w:sz="4" w:space="0" w:color="auto"/>
            </w:tcBorders>
            <w:shd w:val="clear" w:color="auto" w:fill="auto"/>
            <w:noWrap/>
            <w:vAlign w:val="bottom"/>
            <w:hideMark/>
          </w:tcPr>
          <w:p w14:paraId="063BA65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71806681</w:t>
            </w:r>
          </w:p>
        </w:tc>
        <w:tc>
          <w:tcPr>
            <w:tcW w:w="3949" w:type="dxa"/>
            <w:tcBorders>
              <w:top w:val="nil"/>
              <w:left w:val="nil"/>
              <w:bottom w:val="single" w:sz="4" w:space="0" w:color="auto"/>
              <w:right w:val="single" w:sz="4" w:space="0" w:color="auto"/>
            </w:tcBorders>
            <w:shd w:val="clear" w:color="auto" w:fill="auto"/>
            <w:noWrap/>
            <w:vAlign w:val="bottom"/>
            <w:hideMark/>
          </w:tcPr>
          <w:p w14:paraId="39693EA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Remen 9PK 2100 A 014 997 60 92</w:t>
            </w:r>
          </w:p>
        </w:tc>
        <w:tc>
          <w:tcPr>
            <w:tcW w:w="1201" w:type="dxa"/>
            <w:tcBorders>
              <w:top w:val="nil"/>
              <w:left w:val="nil"/>
              <w:bottom w:val="single" w:sz="4" w:space="0" w:color="auto"/>
              <w:right w:val="single" w:sz="4" w:space="0" w:color="auto"/>
            </w:tcBorders>
            <w:shd w:val="clear" w:color="000000" w:fill="FFFFFF"/>
            <w:vAlign w:val="bottom"/>
            <w:hideMark/>
          </w:tcPr>
          <w:p w14:paraId="15949D5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164562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149668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7EE9BB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17D87E9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77CBC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764A1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AA5C31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4392A3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1998E33"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3C3967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91</w:t>
            </w:r>
          </w:p>
        </w:tc>
        <w:tc>
          <w:tcPr>
            <w:tcW w:w="1129" w:type="dxa"/>
            <w:tcBorders>
              <w:top w:val="nil"/>
              <w:left w:val="nil"/>
              <w:bottom w:val="single" w:sz="4" w:space="0" w:color="auto"/>
              <w:right w:val="single" w:sz="4" w:space="0" w:color="auto"/>
            </w:tcBorders>
            <w:shd w:val="clear" w:color="auto" w:fill="auto"/>
            <w:noWrap/>
            <w:vAlign w:val="bottom"/>
            <w:hideMark/>
          </w:tcPr>
          <w:p w14:paraId="516FE9C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71806863</w:t>
            </w:r>
          </w:p>
        </w:tc>
        <w:tc>
          <w:tcPr>
            <w:tcW w:w="3949" w:type="dxa"/>
            <w:tcBorders>
              <w:top w:val="nil"/>
              <w:left w:val="nil"/>
              <w:bottom w:val="single" w:sz="4" w:space="0" w:color="auto"/>
              <w:right w:val="single" w:sz="4" w:space="0" w:color="auto"/>
            </w:tcBorders>
            <w:shd w:val="clear" w:color="auto" w:fill="auto"/>
            <w:noWrap/>
            <w:vAlign w:val="bottom"/>
            <w:hideMark/>
          </w:tcPr>
          <w:p w14:paraId="4D68915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Vijak zadnjeg točka A 381 401 08 71</w:t>
            </w:r>
          </w:p>
        </w:tc>
        <w:tc>
          <w:tcPr>
            <w:tcW w:w="1201" w:type="dxa"/>
            <w:tcBorders>
              <w:top w:val="nil"/>
              <w:left w:val="nil"/>
              <w:bottom w:val="single" w:sz="4" w:space="0" w:color="auto"/>
              <w:right w:val="single" w:sz="4" w:space="0" w:color="auto"/>
            </w:tcBorders>
            <w:shd w:val="clear" w:color="000000" w:fill="FFFFFF"/>
            <w:vAlign w:val="bottom"/>
            <w:hideMark/>
          </w:tcPr>
          <w:p w14:paraId="3F9CC83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CB8D6D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A17DF0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0D434C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47F8E42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25642D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24E868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098A9AE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565E89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BBACE93"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AF1191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92</w:t>
            </w:r>
          </w:p>
        </w:tc>
        <w:tc>
          <w:tcPr>
            <w:tcW w:w="1129" w:type="dxa"/>
            <w:tcBorders>
              <w:top w:val="nil"/>
              <w:left w:val="nil"/>
              <w:bottom w:val="single" w:sz="4" w:space="0" w:color="auto"/>
              <w:right w:val="single" w:sz="4" w:space="0" w:color="auto"/>
            </w:tcBorders>
            <w:shd w:val="clear" w:color="auto" w:fill="auto"/>
            <w:noWrap/>
            <w:vAlign w:val="bottom"/>
            <w:hideMark/>
          </w:tcPr>
          <w:p w14:paraId="5E5C43A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71806699</w:t>
            </w:r>
          </w:p>
        </w:tc>
        <w:tc>
          <w:tcPr>
            <w:tcW w:w="3949" w:type="dxa"/>
            <w:tcBorders>
              <w:top w:val="nil"/>
              <w:left w:val="nil"/>
              <w:bottom w:val="single" w:sz="4" w:space="0" w:color="auto"/>
              <w:right w:val="single" w:sz="4" w:space="0" w:color="auto"/>
            </w:tcBorders>
            <w:shd w:val="clear" w:color="auto" w:fill="auto"/>
            <w:noWrap/>
            <w:vAlign w:val="bottom"/>
            <w:hideMark/>
          </w:tcPr>
          <w:p w14:paraId="149CFFCB"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Remen 8PK 1610 A 015 997 32 92</w:t>
            </w:r>
          </w:p>
        </w:tc>
        <w:tc>
          <w:tcPr>
            <w:tcW w:w="1201" w:type="dxa"/>
            <w:tcBorders>
              <w:top w:val="nil"/>
              <w:left w:val="nil"/>
              <w:bottom w:val="single" w:sz="4" w:space="0" w:color="auto"/>
              <w:right w:val="single" w:sz="4" w:space="0" w:color="auto"/>
            </w:tcBorders>
            <w:shd w:val="clear" w:color="000000" w:fill="FFFFFF"/>
            <w:vAlign w:val="bottom"/>
            <w:hideMark/>
          </w:tcPr>
          <w:p w14:paraId="660DCE3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AACC1B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08F4F2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64DBAF2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5ADB694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2E6270C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18E688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1F4CC6C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F72A1E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39E6F4D"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893B03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93</w:t>
            </w:r>
          </w:p>
        </w:tc>
        <w:tc>
          <w:tcPr>
            <w:tcW w:w="1129" w:type="dxa"/>
            <w:tcBorders>
              <w:top w:val="nil"/>
              <w:left w:val="nil"/>
              <w:bottom w:val="single" w:sz="4" w:space="0" w:color="auto"/>
              <w:right w:val="single" w:sz="4" w:space="0" w:color="auto"/>
            </w:tcBorders>
            <w:shd w:val="clear" w:color="auto" w:fill="auto"/>
            <w:noWrap/>
            <w:vAlign w:val="bottom"/>
            <w:hideMark/>
          </w:tcPr>
          <w:p w14:paraId="34DB635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71806707</w:t>
            </w:r>
          </w:p>
        </w:tc>
        <w:tc>
          <w:tcPr>
            <w:tcW w:w="3949" w:type="dxa"/>
            <w:tcBorders>
              <w:top w:val="nil"/>
              <w:left w:val="nil"/>
              <w:bottom w:val="single" w:sz="4" w:space="0" w:color="auto"/>
              <w:right w:val="single" w:sz="4" w:space="0" w:color="auto"/>
            </w:tcBorders>
            <w:shd w:val="clear" w:color="auto" w:fill="auto"/>
            <w:noWrap/>
            <w:vAlign w:val="bottom"/>
            <w:hideMark/>
          </w:tcPr>
          <w:p w14:paraId="5F7F50D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Elektropokretač A 006 151 69 01</w:t>
            </w:r>
          </w:p>
        </w:tc>
        <w:tc>
          <w:tcPr>
            <w:tcW w:w="1201" w:type="dxa"/>
            <w:tcBorders>
              <w:top w:val="nil"/>
              <w:left w:val="nil"/>
              <w:bottom w:val="single" w:sz="4" w:space="0" w:color="auto"/>
              <w:right w:val="single" w:sz="4" w:space="0" w:color="auto"/>
            </w:tcBorders>
            <w:shd w:val="clear" w:color="000000" w:fill="FFFFFF"/>
            <w:vAlign w:val="bottom"/>
            <w:hideMark/>
          </w:tcPr>
          <w:p w14:paraId="324CCC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757C5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D45903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0B9BEC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30D8D8B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9FEF16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480894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21E9EB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BBAAD7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8D61682"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0209D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94</w:t>
            </w:r>
          </w:p>
        </w:tc>
        <w:tc>
          <w:tcPr>
            <w:tcW w:w="1129" w:type="dxa"/>
            <w:tcBorders>
              <w:top w:val="nil"/>
              <w:left w:val="nil"/>
              <w:bottom w:val="single" w:sz="4" w:space="0" w:color="auto"/>
              <w:right w:val="single" w:sz="4" w:space="0" w:color="auto"/>
            </w:tcBorders>
            <w:shd w:val="clear" w:color="auto" w:fill="auto"/>
            <w:noWrap/>
            <w:vAlign w:val="bottom"/>
            <w:hideMark/>
          </w:tcPr>
          <w:p w14:paraId="3E38279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71806749</w:t>
            </w:r>
          </w:p>
        </w:tc>
        <w:tc>
          <w:tcPr>
            <w:tcW w:w="3949" w:type="dxa"/>
            <w:tcBorders>
              <w:top w:val="nil"/>
              <w:left w:val="nil"/>
              <w:bottom w:val="single" w:sz="4" w:space="0" w:color="auto"/>
              <w:right w:val="single" w:sz="4" w:space="0" w:color="auto"/>
            </w:tcBorders>
            <w:shd w:val="clear" w:color="auto" w:fill="auto"/>
            <w:noWrap/>
            <w:vAlign w:val="bottom"/>
            <w:hideMark/>
          </w:tcPr>
          <w:p w14:paraId="0B53C5B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Remen kanalni 8PK 1753 3289930</w:t>
            </w:r>
          </w:p>
        </w:tc>
        <w:tc>
          <w:tcPr>
            <w:tcW w:w="1201" w:type="dxa"/>
            <w:tcBorders>
              <w:top w:val="nil"/>
              <w:left w:val="nil"/>
              <w:bottom w:val="single" w:sz="4" w:space="0" w:color="auto"/>
              <w:right w:val="single" w:sz="4" w:space="0" w:color="auto"/>
            </w:tcBorders>
            <w:shd w:val="clear" w:color="000000" w:fill="FFFFFF"/>
            <w:vAlign w:val="bottom"/>
            <w:hideMark/>
          </w:tcPr>
          <w:p w14:paraId="27D3D81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516AE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2424EA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4D06D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5B08ABD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6B5589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614212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D4975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61EDB7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8C5B2E4"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82A4E7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95</w:t>
            </w:r>
          </w:p>
        </w:tc>
        <w:tc>
          <w:tcPr>
            <w:tcW w:w="1129" w:type="dxa"/>
            <w:tcBorders>
              <w:top w:val="nil"/>
              <w:left w:val="nil"/>
              <w:bottom w:val="single" w:sz="4" w:space="0" w:color="auto"/>
              <w:right w:val="single" w:sz="4" w:space="0" w:color="auto"/>
            </w:tcBorders>
            <w:shd w:val="clear" w:color="auto" w:fill="auto"/>
            <w:noWrap/>
            <w:vAlign w:val="bottom"/>
            <w:hideMark/>
          </w:tcPr>
          <w:p w14:paraId="7A122CB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71806764</w:t>
            </w:r>
          </w:p>
        </w:tc>
        <w:tc>
          <w:tcPr>
            <w:tcW w:w="3949" w:type="dxa"/>
            <w:tcBorders>
              <w:top w:val="nil"/>
              <w:left w:val="nil"/>
              <w:bottom w:val="single" w:sz="4" w:space="0" w:color="auto"/>
              <w:right w:val="single" w:sz="4" w:space="0" w:color="auto"/>
            </w:tcBorders>
            <w:shd w:val="clear" w:color="auto" w:fill="auto"/>
            <w:noWrap/>
            <w:vAlign w:val="bottom"/>
            <w:hideMark/>
          </w:tcPr>
          <w:p w14:paraId="264B16E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Korpa spojnice fi430 3482 083 034</w:t>
            </w:r>
          </w:p>
        </w:tc>
        <w:tc>
          <w:tcPr>
            <w:tcW w:w="1201" w:type="dxa"/>
            <w:tcBorders>
              <w:top w:val="nil"/>
              <w:left w:val="nil"/>
              <w:bottom w:val="single" w:sz="4" w:space="0" w:color="auto"/>
              <w:right w:val="single" w:sz="4" w:space="0" w:color="auto"/>
            </w:tcBorders>
            <w:shd w:val="clear" w:color="000000" w:fill="FFFFFF"/>
            <w:vAlign w:val="bottom"/>
            <w:hideMark/>
          </w:tcPr>
          <w:p w14:paraId="29BA06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09AA51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7BB667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B562B7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13CF087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885987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83642F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4B44A7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398677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D4B96F0"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36CC84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96</w:t>
            </w:r>
          </w:p>
        </w:tc>
        <w:tc>
          <w:tcPr>
            <w:tcW w:w="1129" w:type="dxa"/>
            <w:tcBorders>
              <w:top w:val="nil"/>
              <w:left w:val="nil"/>
              <w:bottom w:val="single" w:sz="4" w:space="0" w:color="auto"/>
              <w:right w:val="single" w:sz="4" w:space="0" w:color="auto"/>
            </w:tcBorders>
            <w:shd w:val="clear" w:color="auto" w:fill="auto"/>
            <w:noWrap/>
            <w:vAlign w:val="bottom"/>
            <w:hideMark/>
          </w:tcPr>
          <w:p w14:paraId="0F4CBBA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71806806</w:t>
            </w:r>
          </w:p>
        </w:tc>
        <w:tc>
          <w:tcPr>
            <w:tcW w:w="3949" w:type="dxa"/>
            <w:tcBorders>
              <w:top w:val="nil"/>
              <w:left w:val="nil"/>
              <w:bottom w:val="single" w:sz="4" w:space="0" w:color="auto"/>
              <w:right w:val="single" w:sz="4" w:space="0" w:color="auto"/>
            </w:tcBorders>
            <w:shd w:val="clear" w:color="auto" w:fill="auto"/>
            <w:noWrap/>
            <w:vAlign w:val="bottom"/>
            <w:hideMark/>
          </w:tcPr>
          <w:p w14:paraId="0DC7469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Lamela spojnice f430 1878 004 832</w:t>
            </w:r>
          </w:p>
        </w:tc>
        <w:tc>
          <w:tcPr>
            <w:tcW w:w="1201" w:type="dxa"/>
            <w:tcBorders>
              <w:top w:val="nil"/>
              <w:left w:val="nil"/>
              <w:bottom w:val="single" w:sz="4" w:space="0" w:color="auto"/>
              <w:right w:val="single" w:sz="4" w:space="0" w:color="auto"/>
            </w:tcBorders>
            <w:shd w:val="clear" w:color="000000" w:fill="FFFFFF"/>
            <w:vAlign w:val="bottom"/>
            <w:hideMark/>
          </w:tcPr>
          <w:p w14:paraId="30ECCC2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761BDB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BB776A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850FEA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457" w:type="dxa"/>
            <w:tcBorders>
              <w:top w:val="nil"/>
              <w:left w:val="nil"/>
              <w:bottom w:val="single" w:sz="4" w:space="0" w:color="auto"/>
              <w:right w:val="single" w:sz="4" w:space="0" w:color="auto"/>
            </w:tcBorders>
            <w:shd w:val="clear" w:color="auto" w:fill="auto"/>
            <w:noWrap/>
            <w:vAlign w:val="bottom"/>
            <w:hideMark/>
          </w:tcPr>
          <w:p w14:paraId="36470A4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E6291B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67E369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2FFF4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0558E94"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17F0AE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7EA407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97</w:t>
            </w:r>
          </w:p>
        </w:tc>
        <w:tc>
          <w:tcPr>
            <w:tcW w:w="1129" w:type="dxa"/>
            <w:tcBorders>
              <w:top w:val="nil"/>
              <w:left w:val="nil"/>
              <w:bottom w:val="single" w:sz="4" w:space="0" w:color="auto"/>
              <w:right w:val="single" w:sz="4" w:space="0" w:color="auto"/>
            </w:tcBorders>
            <w:shd w:val="clear" w:color="auto" w:fill="auto"/>
            <w:noWrap/>
            <w:vAlign w:val="bottom"/>
            <w:hideMark/>
          </w:tcPr>
          <w:p w14:paraId="60B8EA4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19947514</w:t>
            </w:r>
          </w:p>
        </w:tc>
        <w:tc>
          <w:tcPr>
            <w:tcW w:w="3949" w:type="dxa"/>
            <w:tcBorders>
              <w:top w:val="nil"/>
              <w:left w:val="nil"/>
              <w:bottom w:val="single" w:sz="4" w:space="0" w:color="auto"/>
              <w:right w:val="single" w:sz="4" w:space="0" w:color="auto"/>
            </w:tcBorders>
            <w:shd w:val="clear" w:color="auto" w:fill="auto"/>
            <w:noWrap/>
            <w:vAlign w:val="bottom"/>
            <w:hideMark/>
          </w:tcPr>
          <w:p w14:paraId="3101859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Autom.el.pokretača 10511409</w:t>
            </w:r>
          </w:p>
        </w:tc>
        <w:tc>
          <w:tcPr>
            <w:tcW w:w="1201" w:type="dxa"/>
            <w:tcBorders>
              <w:top w:val="nil"/>
              <w:left w:val="nil"/>
              <w:bottom w:val="single" w:sz="4" w:space="0" w:color="auto"/>
              <w:right w:val="single" w:sz="4" w:space="0" w:color="auto"/>
            </w:tcBorders>
            <w:shd w:val="clear" w:color="000000" w:fill="FFFFFF"/>
            <w:vAlign w:val="bottom"/>
            <w:hideMark/>
          </w:tcPr>
          <w:p w14:paraId="226E776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2E76ED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3938EA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ED3D1F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457" w:type="dxa"/>
            <w:tcBorders>
              <w:top w:val="nil"/>
              <w:left w:val="nil"/>
              <w:bottom w:val="single" w:sz="4" w:space="0" w:color="auto"/>
              <w:right w:val="single" w:sz="4" w:space="0" w:color="auto"/>
            </w:tcBorders>
            <w:shd w:val="clear" w:color="auto" w:fill="auto"/>
            <w:noWrap/>
            <w:vAlign w:val="bottom"/>
            <w:hideMark/>
          </w:tcPr>
          <w:p w14:paraId="2F2ADDE5"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A8F575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8163A1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7C0230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10CC21A"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3CA820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1D227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98</w:t>
            </w:r>
          </w:p>
        </w:tc>
        <w:tc>
          <w:tcPr>
            <w:tcW w:w="1129" w:type="dxa"/>
            <w:tcBorders>
              <w:top w:val="nil"/>
              <w:left w:val="nil"/>
              <w:bottom w:val="single" w:sz="4" w:space="0" w:color="auto"/>
              <w:right w:val="single" w:sz="4" w:space="0" w:color="auto"/>
            </w:tcBorders>
            <w:shd w:val="clear" w:color="auto" w:fill="auto"/>
            <w:noWrap/>
            <w:vAlign w:val="bottom"/>
            <w:hideMark/>
          </w:tcPr>
          <w:p w14:paraId="56386D5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19948777</w:t>
            </w:r>
          </w:p>
        </w:tc>
        <w:tc>
          <w:tcPr>
            <w:tcW w:w="3949" w:type="dxa"/>
            <w:tcBorders>
              <w:top w:val="nil"/>
              <w:left w:val="nil"/>
              <w:bottom w:val="single" w:sz="4" w:space="0" w:color="auto"/>
              <w:right w:val="single" w:sz="4" w:space="0" w:color="auto"/>
            </w:tcBorders>
            <w:shd w:val="clear" w:color="auto" w:fill="auto"/>
            <w:noWrap/>
            <w:vAlign w:val="bottom"/>
            <w:hideMark/>
          </w:tcPr>
          <w:p w14:paraId="4DC740BA" w14:textId="4D0884CA"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xml:space="preserve">Relej elektropokretača </w:t>
            </w:r>
            <w:r w:rsidR="00944A2E" w:rsidRPr="00B24685">
              <w:rPr>
                <w:rFonts w:ascii="Arial" w:eastAsia="Times New Roman" w:hAnsi="Arial" w:cs="Arial"/>
                <w:sz w:val="20"/>
                <w:szCs w:val="20"/>
                <w:highlight w:val="green"/>
                <w:lang w:eastAsia="sr-Latn-RS"/>
              </w:rPr>
              <w:t>10511415</w:t>
            </w:r>
          </w:p>
        </w:tc>
        <w:tc>
          <w:tcPr>
            <w:tcW w:w="1201" w:type="dxa"/>
            <w:tcBorders>
              <w:top w:val="nil"/>
              <w:left w:val="nil"/>
              <w:bottom w:val="single" w:sz="4" w:space="0" w:color="auto"/>
              <w:right w:val="single" w:sz="4" w:space="0" w:color="auto"/>
            </w:tcBorders>
            <w:shd w:val="clear" w:color="000000" w:fill="FFFFFF"/>
            <w:vAlign w:val="bottom"/>
            <w:hideMark/>
          </w:tcPr>
          <w:p w14:paraId="700AFA2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02BC1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9AC083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7C444C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7F8E75F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750FE2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933855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88E82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E30DE3C"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E4F54F9"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AEC404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99</w:t>
            </w:r>
          </w:p>
        </w:tc>
        <w:tc>
          <w:tcPr>
            <w:tcW w:w="1129" w:type="dxa"/>
            <w:tcBorders>
              <w:top w:val="nil"/>
              <w:left w:val="nil"/>
              <w:bottom w:val="single" w:sz="4" w:space="0" w:color="auto"/>
              <w:right w:val="single" w:sz="4" w:space="0" w:color="auto"/>
            </w:tcBorders>
            <w:shd w:val="clear" w:color="auto" w:fill="auto"/>
            <w:noWrap/>
            <w:vAlign w:val="bottom"/>
            <w:hideMark/>
          </w:tcPr>
          <w:p w14:paraId="1469F07B"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19947498</w:t>
            </w:r>
          </w:p>
        </w:tc>
        <w:tc>
          <w:tcPr>
            <w:tcW w:w="3949" w:type="dxa"/>
            <w:tcBorders>
              <w:top w:val="nil"/>
              <w:left w:val="nil"/>
              <w:bottom w:val="single" w:sz="4" w:space="0" w:color="auto"/>
              <w:right w:val="single" w:sz="4" w:space="0" w:color="auto"/>
            </w:tcBorders>
            <w:shd w:val="clear" w:color="auto" w:fill="auto"/>
            <w:noWrap/>
            <w:vAlign w:val="bottom"/>
            <w:hideMark/>
          </w:tcPr>
          <w:p w14:paraId="3F3B639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Rotor el. pokretača 10516269(10511750)</w:t>
            </w:r>
          </w:p>
        </w:tc>
        <w:tc>
          <w:tcPr>
            <w:tcW w:w="1201" w:type="dxa"/>
            <w:tcBorders>
              <w:top w:val="nil"/>
              <w:left w:val="nil"/>
              <w:bottom w:val="single" w:sz="4" w:space="0" w:color="auto"/>
              <w:right w:val="single" w:sz="4" w:space="0" w:color="auto"/>
            </w:tcBorders>
            <w:shd w:val="clear" w:color="000000" w:fill="FFFFFF"/>
            <w:vAlign w:val="bottom"/>
            <w:hideMark/>
          </w:tcPr>
          <w:p w14:paraId="6469826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EBDB49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EC5DDA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7D4E62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1D8E062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C8F423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EECF4D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37A2F2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170C556"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D1671EA"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47BC16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100</w:t>
            </w:r>
          </w:p>
        </w:tc>
        <w:tc>
          <w:tcPr>
            <w:tcW w:w="1129" w:type="dxa"/>
            <w:tcBorders>
              <w:top w:val="nil"/>
              <w:left w:val="nil"/>
              <w:bottom w:val="single" w:sz="4" w:space="0" w:color="auto"/>
              <w:right w:val="single" w:sz="4" w:space="0" w:color="auto"/>
            </w:tcBorders>
            <w:shd w:val="clear" w:color="auto" w:fill="auto"/>
            <w:noWrap/>
            <w:vAlign w:val="bottom"/>
            <w:hideMark/>
          </w:tcPr>
          <w:p w14:paraId="2AB76A4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P0066468</w:t>
            </w:r>
          </w:p>
        </w:tc>
        <w:tc>
          <w:tcPr>
            <w:tcW w:w="3949" w:type="dxa"/>
            <w:tcBorders>
              <w:top w:val="nil"/>
              <w:left w:val="nil"/>
              <w:bottom w:val="single" w:sz="4" w:space="0" w:color="auto"/>
              <w:right w:val="single" w:sz="4" w:space="0" w:color="auto"/>
            </w:tcBorders>
            <w:shd w:val="clear" w:color="auto" w:fill="auto"/>
            <w:noWrap/>
            <w:vAlign w:val="bottom"/>
            <w:hideMark/>
          </w:tcPr>
          <w:p w14:paraId="5975FCA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Uzengija pre.gibnja 244580 M24x2x125x400</w:t>
            </w:r>
          </w:p>
        </w:tc>
        <w:tc>
          <w:tcPr>
            <w:tcW w:w="1201" w:type="dxa"/>
            <w:tcBorders>
              <w:top w:val="nil"/>
              <w:left w:val="nil"/>
              <w:bottom w:val="single" w:sz="4" w:space="0" w:color="auto"/>
              <w:right w:val="single" w:sz="4" w:space="0" w:color="auto"/>
            </w:tcBorders>
            <w:shd w:val="clear" w:color="000000" w:fill="FFFFFF"/>
            <w:vAlign w:val="bottom"/>
            <w:hideMark/>
          </w:tcPr>
          <w:p w14:paraId="1E6AE6C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624B5D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960C682"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0AC35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097C2D0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BD868A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8343D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71594A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1F4881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7561F2D8"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11CEC6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101</w:t>
            </w:r>
          </w:p>
        </w:tc>
        <w:tc>
          <w:tcPr>
            <w:tcW w:w="1129" w:type="dxa"/>
            <w:tcBorders>
              <w:top w:val="nil"/>
              <w:left w:val="nil"/>
              <w:bottom w:val="single" w:sz="4" w:space="0" w:color="auto"/>
              <w:right w:val="single" w:sz="4" w:space="0" w:color="auto"/>
            </w:tcBorders>
            <w:shd w:val="clear" w:color="auto" w:fill="auto"/>
            <w:noWrap/>
            <w:vAlign w:val="bottom"/>
            <w:hideMark/>
          </w:tcPr>
          <w:p w14:paraId="6DA5454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P0068318</w:t>
            </w:r>
          </w:p>
        </w:tc>
        <w:tc>
          <w:tcPr>
            <w:tcW w:w="3949" w:type="dxa"/>
            <w:tcBorders>
              <w:top w:val="nil"/>
              <w:left w:val="nil"/>
              <w:bottom w:val="single" w:sz="4" w:space="0" w:color="auto"/>
              <w:right w:val="single" w:sz="4" w:space="0" w:color="auto"/>
            </w:tcBorders>
            <w:shd w:val="clear" w:color="auto" w:fill="auto"/>
            <w:noWrap/>
            <w:vAlign w:val="bottom"/>
            <w:hideMark/>
          </w:tcPr>
          <w:p w14:paraId="786011F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Gibanj prednji 281471</w:t>
            </w:r>
          </w:p>
        </w:tc>
        <w:tc>
          <w:tcPr>
            <w:tcW w:w="1201" w:type="dxa"/>
            <w:tcBorders>
              <w:top w:val="nil"/>
              <w:left w:val="nil"/>
              <w:bottom w:val="single" w:sz="4" w:space="0" w:color="auto"/>
              <w:right w:val="single" w:sz="4" w:space="0" w:color="auto"/>
            </w:tcBorders>
            <w:shd w:val="clear" w:color="000000" w:fill="FFFFFF"/>
            <w:vAlign w:val="bottom"/>
            <w:hideMark/>
          </w:tcPr>
          <w:p w14:paraId="189EABD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1A323E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493A81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FA41EB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563A702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AEE3C3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0883FC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46047C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5180419"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372793C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9AE386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102</w:t>
            </w:r>
          </w:p>
        </w:tc>
        <w:tc>
          <w:tcPr>
            <w:tcW w:w="1129" w:type="dxa"/>
            <w:tcBorders>
              <w:top w:val="nil"/>
              <w:left w:val="nil"/>
              <w:bottom w:val="single" w:sz="4" w:space="0" w:color="auto"/>
              <w:right w:val="single" w:sz="4" w:space="0" w:color="auto"/>
            </w:tcBorders>
            <w:shd w:val="clear" w:color="auto" w:fill="auto"/>
            <w:noWrap/>
            <w:vAlign w:val="bottom"/>
            <w:hideMark/>
          </w:tcPr>
          <w:p w14:paraId="3BB6FC5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P0068319</w:t>
            </w:r>
          </w:p>
        </w:tc>
        <w:tc>
          <w:tcPr>
            <w:tcW w:w="3949" w:type="dxa"/>
            <w:tcBorders>
              <w:top w:val="nil"/>
              <w:left w:val="nil"/>
              <w:bottom w:val="single" w:sz="4" w:space="0" w:color="auto"/>
              <w:right w:val="single" w:sz="4" w:space="0" w:color="auto"/>
            </w:tcBorders>
            <w:shd w:val="clear" w:color="auto" w:fill="auto"/>
            <w:noWrap/>
            <w:vAlign w:val="bottom"/>
            <w:hideMark/>
          </w:tcPr>
          <w:p w14:paraId="75FC956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Cilindar glavni kocioni 5211160080</w:t>
            </w:r>
          </w:p>
        </w:tc>
        <w:tc>
          <w:tcPr>
            <w:tcW w:w="1201" w:type="dxa"/>
            <w:tcBorders>
              <w:top w:val="nil"/>
              <w:left w:val="nil"/>
              <w:bottom w:val="single" w:sz="4" w:space="0" w:color="auto"/>
              <w:right w:val="single" w:sz="4" w:space="0" w:color="auto"/>
            </w:tcBorders>
            <w:shd w:val="clear" w:color="000000" w:fill="FFFFFF"/>
            <w:vAlign w:val="bottom"/>
            <w:hideMark/>
          </w:tcPr>
          <w:p w14:paraId="75FBDEB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5A9CE887"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5091643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4BECF1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5</w:t>
            </w:r>
          </w:p>
        </w:tc>
        <w:tc>
          <w:tcPr>
            <w:tcW w:w="1457" w:type="dxa"/>
            <w:tcBorders>
              <w:top w:val="nil"/>
              <w:left w:val="nil"/>
              <w:bottom w:val="single" w:sz="4" w:space="0" w:color="auto"/>
              <w:right w:val="single" w:sz="4" w:space="0" w:color="auto"/>
            </w:tcBorders>
            <w:shd w:val="clear" w:color="auto" w:fill="auto"/>
            <w:noWrap/>
            <w:vAlign w:val="bottom"/>
            <w:hideMark/>
          </w:tcPr>
          <w:p w14:paraId="571BDD9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3114FF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A35633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D2CF0F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02499A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96C7ABA"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45D19A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103</w:t>
            </w:r>
          </w:p>
        </w:tc>
        <w:tc>
          <w:tcPr>
            <w:tcW w:w="1129" w:type="dxa"/>
            <w:tcBorders>
              <w:top w:val="nil"/>
              <w:left w:val="nil"/>
              <w:bottom w:val="single" w:sz="4" w:space="0" w:color="auto"/>
              <w:right w:val="single" w:sz="4" w:space="0" w:color="auto"/>
            </w:tcBorders>
            <w:shd w:val="clear" w:color="auto" w:fill="auto"/>
            <w:noWrap/>
            <w:vAlign w:val="bottom"/>
            <w:hideMark/>
          </w:tcPr>
          <w:p w14:paraId="02ADE5C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70200585</w:t>
            </w:r>
          </w:p>
        </w:tc>
        <w:tc>
          <w:tcPr>
            <w:tcW w:w="3949" w:type="dxa"/>
            <w:tcBorders>
              <w:top w:val="nil"/>
              <w:left w:val="nil"/>
              <w:bottom w:val="single" w:sz="4" w:space="0" w:color="auto"/>
              <w:right w:val="single" w:sz="4" w:space="0" w:color="auto"/>
            </w:tcBorders>
            <w:shd w:val="clear" w:color="auto" w:fill="auto"/>
            <w:noWrap/>
            <w:vAlign w:val="bottom"/>
            <w:hideMark/>
          </w:tcPr>
          <w:p w14:paraId="6454A90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Automat pokazivača pravca PP-02 24V/11</w:t>
            </w:r>
          </w:p>
        </w:tc>
        <w:tc>
          <w:tcPr>
            <w:tcW w:w="1201" w:type="dxa"/>
            <w:tcBorders>
              <w:top w:val="nil"/>
              <w:left w:val="nil"/>
              <w:bottom w:val="single" w:sz="4" w:space="0" w:color="auto"/>
              <w:right w:val="single" w:sz="4" w:space="0" w:color="auto"/>
            </w:tcBorders>
            <w:shd w:val="clear" w:color="000000" w:fill="FFFFFF"/>
            <w:vAlign w:val="bottom"/>
            <w:hideMark/>
          </w:tcPr>
          <w:p w14:paraId="1EE66CE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8ECE3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2E2D8A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39DD07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6</w:t>
            </w:r>
          </w:p>
        </w:tc>
        <w:tc>
          <w:tcPr>
            <w:tcW w:w="1457" w:type="dxa"/>
            <w:tcBorders>
              <w:top w:val="nil"/>
              <w:left w:val="nil"/>
              <w:bottom w:val="single" w:sz="4" w:space="0" w:color="auto"/>
              <w:right w:val="single" w:sz="4" w:space="0" w:color="auto"/>
            </w:tcBorders>
            <w:shd w:val="clear" w:color="auto" w:fill="auto"/>
            <w:noWrap/>
            <w:vAlign w:val="bottom"/>
            <w:hideMark/>
          </w:tcPr>
          <w:p w14:paraId="68522FC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3FEF28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56AA0E3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54F0152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968ED83"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2B87DA88"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1AD1DF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104</w:t>
            </w:r>
          </w:p>
        </w:tc>
        <w:tc>
          <w:tcPr>
            <w:tcW w:w="1129" w:type="dxa"/>
            <w:tcBorders>
              <w:top w:val="nil"/>
              <w:left w:val="nil"/>
              <w:bottom w:val="single" w:sz="4" w:space="0" w:color="auto"/>
              <w:right w:val="single" w:sz="4" w:space="0" w:color="auto"/>
            </w:tcBorders>
            <w:shd w:val="clear" w:color="auto" w:fill="auto"/>
            <w:noWrap/>
            <w:vAlign w:val="bottom"/>
            <w:hideMark/>
          </w:tcPr>
          <w:p w14:paraId="69646CB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P0068320</w:t>
            </w:r>
          </w:p>
        </w:tc>
        <w:tc>
          <w:tcPr>
            <w:tcW w:w="3949" w:type="dxa"/>
            <w:tcBorders>
              <w:top w:val="nil"/>
              <w:left w:val="nil"/>
              <w:bottom w:val="single" w:sz="4" w:space="0" w:color="auto"/>
              <w:right w:val="single" w:sz="4" w:space="0" w:color="auto"/>
            </w:tcBorders>
            <w:shd w:val="clear" w:color="auto" w:fill="auto"/>
            <w:noWrap/>
            <w:vAlign w:val="bottom"/>
            <w:hideMark/>
          </w:tcPr>
          <w:p w14:paraId="4CAC9C3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Viljuska potisnog lezaja 1315268017</w:t>
            </w:r>
          </w:p>
        </w:tc>
        <w:tc>
          <w:tcPr>
            <w:tcW w:w="1201" w:type="dxa"/>
            <w:tcBorders>
              <w:top w:val="nil"/>
              <w:left w:val="nil"/>
              <w:bottom w:val="single" w:sz="4" w:space="0" w:color="auto"/>
              <w:right w:val="single" w:sz="4" w:space="0" w:color="auto"/>
            </w:tcBorders>
            <w:shd w:val="clear" w:color="000000" w:fill="FFFFFF"/>
            <w:vAlign w:val="bottom"/>
            <w:hideMark/>
          </w:tcPr>
          <w:p w14:paraId="14F145F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0714FA3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4AD06E7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929CA0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13394F3C"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8A1639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0276C44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1543CD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7AE0F2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2E6A59D"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5D74FF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105</w:t>
            </w:r>
          </w:p>
        </w:tc>
        <w:tc>
          <w:tcPr>
            <w:tcW w:w="1129" w:type="dxa"/>
            <w:tcBorders>
              <w:top w:val="nil"/>
              <w:left w:val="nil"/>
              <w:bottom w:val="single" w:sz="4" w:space="0" w:color="auto"/>
              <w:right w:val="single" w:sz="4" w:space="0" w:color="auto"/>
            </w:tcBorders>
            <w:shd w:val="clear" w:color="auto" w:fill="auto"/>
            <w:noWrap/>
            <w:vAlign w:val="bottom"/>
            <w:hideMark/>
          </w:tcPr>
          <w:p w14:paraId="0022EE2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P0068321</w:t>
            </w:r>
          </w:p>
        </w:tc>
        <w:tc>
          <w:tcPr>
            <w:tcW w:w="3949" w:type="dxa"/>
            <w:tcBorders>
              <w:top w:val="nil"/>
              <w:left w:val="nil"/>
              <w:bottom w:val="single" w:sz="4" w:space="0" w:color="auto"/>
              <w:right w:val="single" w:sz="4" w:space="0" w:color="auto"/>
            </w:tcBorders>
            <w:shd w:val="clear" w:color="auto" w:fill="auto"/>
            <w:noWrap/>
            <w:vAlign w:val="bottom"/>
            <w:hideMark/>
          </w:tcPr>
          <w:p w14:paraId="57161B1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Pogonsko vratilo 3463530635</w:t>
            </w:r>
          </w:p>
        </w:tc>
        <w:tc>
          <w:tcPr>
            <w:tcW w:w="1201" w:type="dxa"/>
            <w:tcBorders>
              <w:top w:val="nil"/>
              <w:left w:val="nil"/>
              <w:bottom w:val="single" w:sz="4" w:space="0" w:color="auto"/>
              <w:right w:val="single" w:sz="4" w:space="0" w:color="auto"/>
            </w:tcBorders>
            <w:shd w:val="clear" w:color="000000" w:fill="FFFFFF"/>
            <w:vAlign w:val="bottom"/>
            <w:hideMark/>
          </w:tcPr>
          <w:p w14:paraId="061A168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1DFF53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7D0131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478D2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w:t>
            </w:r>
          </w:p>
        </w:tc>
        <w:tc>
          <w:tcPr>
            <w:tcW w:w="1457" w:type="dxa"/>
            <w:tcBorders>
              <w:top w:val="nil"/>
              <w:left w:val="nil"/>
              <w:bottom w:val="single" w:sz="4" w:space="0" w:color="auto"/>
              <w:right w:val="single" w:sz="4" w:space="0" w:color="auto"/>
            </w:tcBorders>
            <w:shd w:val="clear" w:color="auto" w:fill="auto"/>
            <w:noWrap/>
            <w:vAlign w:val="bottom"/>
            <w:hideMark/>
          </w:tcPr>
          <w:p w14:paraId="2A1D9EB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D5EECA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DAAC85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BD5B35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04DC76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8FFE81A"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56C358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106</w:t>
            </w:r>
          </w:p>
        </w:tc>
        <w:tc>
          <w:tcPr>
            <w:tcW w:w="1129" w:type="dxa"/>
            <w:tcBorders>
              <w:top w:val="nil"/>
              <w:left w:val="nil"/>
              <w:bottom w:val="single" w:sz="4" w:space="0" w:color="auto"/>
              <w:right w:val="single" w:sz="4" w:space="0" w:color="auto"/>
            </w:tcBorders>
            <w:shd w:val="clear" w:color="auto" w:fill="auto"/>
            <w:noWrap/>
            <w:vAlign w:val="bottom"/>
            <w:hideMark/>
          </w:tcPr>
          <w:p w14:paraId="034F40F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P0068324</w:t>
            </w:r>
          </w:p>
        </w:tc>
        <w:tc>
          <w:tcPr>
            <w:tcW w:w="3949" w:type="dxa"/>
            <w:tcBorders>
              <w:top w:val="nil"/>
              <w:left w:val="nil"/>
              <w:bottom w:val="single" w:sz="4" w:space="0" w:color="auto"/>
              <w:right w:val="single" w:sz="4" w:space="0" w:color="auto"/>
            </w:tcBorders>
            <w:shd w:val="clear" w:color="auto" w:fill="auto"/>
            <w:noWrap/>
            <w:vAlign w:val="bottom"/>
            <w:hideMark/>
          </w:tcPr>
          <w:p w14:paraId="127AF216"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Navojni prsten 3463530925</w:t>
            </w:r>
          </w:p>
        </w:tc>
        <w:tc>
          <w:tcPr>
            <w:tcW w:w="1201" w:type="dxa"/>
            <w:tcBorders>
              <w:top w:val="nil"/>
              <w:left w:val="nil"/>
              <w:bottom w:val="single" w:sz="4" w:space="0" w:color="auto"/>
              <w:right w:val="single" w:sz="4" w:space="0" w:color="auto"/>
            </w:tcBorders>
            <w:shd w:val="clear" w:color="000000" w:fill="FFFFFF"/>
            <w:vAlign w:val="bottom"/>
            <w:hideMark/>
          </w:tcPr>
          <w:p w14:paraId="11A5E0A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3A7588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5FC1D4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3FC8F7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5B181A5F"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6B8A86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3521FF04"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44116B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0124C25"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6B01E847"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C78244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107</w:t>
            </w:r>
          </w:p>
        </w:tc>
        <w:tc>
          <w:tcPr>
            <w:tcW w:w="1129" w:type="dxa"/>
            <w:tcBorders>
              <w:top w:val="nil"/>
              <w:left w:val="nil"/>
              <w:bottom w:val="single" w:sz="4" w:space="0" w:color="auto"/>
              <w:right w:val="single" w:sz="4" w:space="0" w:color="auto"/>
            </w:tcBorders>
            <w:shd w:val="clear" w:color="auto" w:fill="auto"/>
            <w:noWrap/>
            <w:vAlign w:val="bottom"/>
            <w:hideMark/>
          </w:tcPr>
          <w:p w14:paraId="5814C8C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P0068325</w:t>
            </w:r>
          </w:p>
        </w:tc>
        <w:tc>
          <w:tcPr>
            <w:tcW w:w="3949" w:type="dxa"/>
            <w:tcBorders>
              <w:top w:val="nil"/>
              <w:left w:val="nil"/>
              <w:bottom w:val="single" w:sz="4" w:space="0" w:color="auto"/>
              <w:right w:val="single" w:sz="4" w:space="0" w:color="auto"/>
            </w:tcBorders>
            <w:shd w:val="clear" w:color="auto" w:fill="auto"/>
            <w:noWrap/>
            <w:vAlign w:val="bottom"/>
            <w:hideMark/>
          </w:tcPr>
          <w:p w14:paraId="3067666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Lim za osiguranje 070952060100</w:t>
            </w:r>
          </w:p>
        </w:tc>
        <w:tc>
          <w:tcPr>
            <w:tcW w:w="1201" w:type="dxa"/>
            <w:tcBorders>
              <w:top w:val="nil"/>
              <w:left w:val="nil"/>
              <w:bottom w:val="single" w:sz="4" w:space="0" w:color="auto"/>
              <w:right w:val="single" w:sz="4" w:space="0" w:color="auto"/>
            </w:tcBorders>
            <w:shd w:val="clear" w:color="000000" w:fill="FFFFFF"/>
            <w:vAlign w:val="bottom"/>
            <w:hideMark/>
          </w:tcPr>
          <w:p w14:paraId="09D0CE7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2A8DA2E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16AEE1BE"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E16F27D"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616195A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7B7054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4351636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246064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0FB7D48"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504DCC6B"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338E3A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108</w:t>
            </w:r>
          </w:p>
        </w:tc>
        <w:tc>
          <w:tcPr>
            <w:tcW w:w="1129" w:type="dxa"/>
            <w:tcBorders>
              <w:top w:val="nil"/>
              <w:left w:val="nil"/>
              <w:bottom w:val="single" w:sz="4" w:space="0" w:color="auto"/>
              <w:right w:val="single" w:sz="4" w:space="0" w:color="auto"/>
            </w:tcBorders>
            <w:shd w:val="clear" w:color="auto" w:fill="auto"/>
            <w:noWrap/>
            <w:vAlign w:val="bottom"/>
            <w:hideMark/>
          </w:tcPr>
          <w:p w14:paraId="788355A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P0068326</w:t>
            </w:r>
          </w:p>
        </w:tc>
        <w:tc>
          <w:tcPr>
            <w:tcW w:w="3949" w:type="dxa"/>
            <w:tcBorders>
              <w:top w:val="nil"/>
              <w:left w:val="nil"/>
              <w:bottom w:val="single" w:sz="4" w:space="0" w:color="auto"/>
              <w:right w:val="single" w:sz="4" w:space="0" w:color="auto"/>
            </w:tcBorders>
            <w:shd w:val="clear" w:color="auto" w:fill="auto"/>
            <w:noWrap/>
            <w:vAlign w:val="bottom"/>
            <w:hideMark/>
          </w:tcPr>
          <w:p w14:paraId="617A3139"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Navrtka 6743560226</w:t>
            </w:r>
          </w:p>
        </w:tc>
        <w:tc>
          <w:tcPr>
            <w:tcW w:w="1201" w:type="dxa"/>
            <w:tcBorders>
              <w:top w:val="nil"/>
              <w:left w:val="nil"/>
              <w:bottom w:val="single" w:sz="4" w:space="0" w:color="auto"/>
              <w:right w:val="single" w:sz="4" w:space="0" w:color="auto"/>
            </w:tcBorders>
            <w:shd w:val="clear" w:color="000000" w:fill="FFFFFF"/>
            <w:vAlign w:val="bottom"/>
            <w:hideMark/>
          </w:tcPr>
          <w:p w14:paraId="27BF493A"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7068F0A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04E5854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435937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2</w:t>
            </w:r>
          </w:p>
        </w:tc>
        <w:tc>
          <w:tcPr>
            <w:tcW w:w="1457" w:type="dxa"/>
            <w:tcBorders>
              <w:top w:val="nil"/>
              <w:left w:val="nil"/>
              <w:bottom w:val="single" w:sz="4" w:space="0" w:color="auto"/>
              <w:right w:val="single" w:sz="4" w:space="0" w:color="auto"/>
            </w:tcBorders>
            <w:shd w:val="clear" w:color="auto" w:fill="auto"/>
            <w:noWrap/>
            <w:vAlign w:val="bottom"/>
            <w:hideMark/>
          </w:tcPr>
          <w:p w14:paraId="4667CE7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768A3F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24661FEE"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CE3BCF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7D4F87E"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1807FADB"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53A80C1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109</w:t>
            </w:r>
          </w:p>
        </w:tc>
        <w:tc>
          <w:tcPr>
            <w:tcW w:w="1129" w:type="dxa"/>
            <w:tcBorders>
              <w:top w:val="nil"/>
              <w:left w:val="nil"/>
              <w:bottom w:val="single" w:sz="4" w:space="0" w:color="auto"/>
              <w:right w:val="single" w:sz="4" w:space="0" w:color="auto"/>
            </w:tcBorders>
            <w:shd w:val="clear" w:color="auto" w:fill="auto"/>
            <w:noWrap/>
            <w:vAlign w:val="bottom"/>
            <w:hideMark/>
          </w:tcPr>
          <w:p w14:paraId="70E5E6A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P0068327</w:t>
            </w:r>
          </w:p>
        </w:tc>
        <w:tc>
          <w:tcPr>
            <w:tcW w:w="3949" w:type="dxa"/>
            <w:tcBorders>
              <w:top w:val="nil"/>
              <w:left w:val="nil"/>
              <w:bottom w:val="single" w:sz="4" w:space="0" w:color="auto"/>
              <w:right w:val="single" w:sz="4" w:space="0" w:color="auto"/>
            </w:tcBorders>
            <w:shd w:val="clear" w:color="auto" w:fill="auto"/>
            <w:noWrap/>
            <w:vAlign w:val="bottom"/>
            <w:hideMark/>
          </w:tcPr>
          <w:p w14:paraId="3ECDF234"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Nosac gumeni reduktora 81962100520</w:t>
            </w:r>
          </w:p>
        </w:tc>
        <w:tc>
          <w:tcPr>
            <w:tcW w:w="1201" w:type="dxa"/>
            <w:tcBorders>
              <w:top w:val="nil"/>
              <w:left w:val="nil"/>
              <w:bottom w:val="single" w:sz="4" w:space="0" w:color="auto"/>
              <w:right w:val="single" w:sz="4" w:space="0" w:color="auto"/>
            </w:tcBorders>
            <w:shd w:val="clear" w:color="000000" w:fill="FFFFFF"/>
            <w:vAlign w:val="bottom"/>
            <w:hideMark/>
          </w:tcPr>
          <w:p w14:paraId="7DD17972"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682D125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242533E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244E36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16</w:t>
            </w:r>
          </w:p>
        </w:tc>
        <w:tc>
          <w:tcPr>
            <w:tcW w:w="1457" w:type="dxa"/>
            <w:tcBorders>
              <w:top w:val="nil"/>
              <w:left w:val="nil"/>
              <w:bottom w:val="single" w:sz="4" w:space="0" w:color="auto"/>
              <w:right w:val="single" w:sz="4" w:space="0" w:color="auto"/>
            </w:tcBorders>
            <w:shd w:val="clear" w:color="auto" w:fill="auto"/>
            <w:noWrap/>
            <w:vAlign w:val="bottom"/>
            <w:hideMark/>
          </w:tcPr>
          <w:p w14:paraId="67D4F95A"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06ED31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66A56B6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73154778"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263C1A1"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0602F743"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52F7456"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110</w:t>
            </w:r>
          </w:p>
        </w:tc>
        <w:tc>
          <w:tcPr>
            <w:tcW w:w="1129" w:type="dxa"/>
            <w:tcBorders>
              <w:top w:val="nil"/>
              <w:left w:val="nil"/>
              <w:bottom w:val="single" w:sz="4" w:space="0" w:color="auto"/>
              <w:right w:val="single" w:sz="4" w:space="0" w:color="auto"/>
            </w:tcBorders>
            <w:shd w:val="clear" w:color="auto" w:fill="auto"/>
            <w:noWrap/>
            <w:vAlign w:val="bottom"/>
            <w:hideMark/>
          </w:tcPr>
          <w:p w14:paraId="088EB36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P0068331</w:t>
            </w:r>
          </w:p>
        </w:tc>
        <w:tc>
          <w:tcPr>
            <w:tcW w:w="3949" w:type="dxa"/>
            <w:tcBorders>
              <w:top w:val="nil"/>
              <w:left w:val="nil"/>
              <w:bottom w:val="single" w:sz="4" w:space="0" w:color="auto"/>
              <w:right w:val="single" w:sz="4" w:space="0" w:color="auto"/>
            </w:tcBorders>
            <w:shd w:val="clear" w:color="auto" w:fill="auto"/>
            <w:noWrap/>
            <w:vAlign w:val="bottom"/>
            <w:hideMark/>
          </w:tcPr>
          <w:p w14:paraId="6584433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Prednji lezaj nosaca motora 9412415713</w:t>
            </w:r>
          </w:p>
        </w:tc>
        <w:tc>
          <w:tcPr>
            <w:tcW w:w="1201" w:type="dxa"/>
            <w:tcBorders>
              <w:top w:val="nil"/>
              <w:left w:val="nil"/>
              <w:bottom w:val="single" w:sz="4" w:space="0" w:color="auto"/>
              <w:right w:val="single" w:sz="4" w:space="0" w:color="auto"/>
            </w:tcBorders>
            <w:shd w:val="clear" w:color="000000" w:fill="FFFFFF"/>
            <w:vAlign w:val="bottom"/>
            <w:hideMark/>
          </w:tcPr>
          <w:p w14:paraId="1E12760F"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4547ED5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736854C1"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4885485"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7D1F3513"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144140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BC17A1C"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687639AB"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A8F497D"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r w:rsidR="00384C1D" w:rsidRPr="00384C1D" w14:paraId="47CD993E" w14:textId="77777777" w:rsidTr="00384C1D">
        <w:trPr>
          <w:trHeight w:val="27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AD4775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111</w:t>
            </w:r>
          </w:p>
        </w:tc>
        <w:tc>
          <w:tcPr>
            <w:tcW w:w="1129" w:type="dxa"/>
            <w:tcBorders>
              <w:top w:val="nil"/>
              <w:left w:val="nil"/>
              <w:bottom w:val="single" w:sz="4" w:space="0" w:color="auto"/>
              <w:right w:val="single" w:sz="4" w:space="0" w:color="auto"/>
            </w:tcBorders>
            <w:shd w:val="clear" w:color="auto" w:fill="auto"/>
            <w:noWrap/>
            <w:vAlign w:val="bottom"/>
            <w:hideMark/>
          </w:tcPr>
          <w:p w14:paraId="03F23E30"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P0068333</w:t>
            </w:r>
          </w:p>
        </w:tc>
        <w:tc>
          <w:tcPr>
            <w:tcW w:w="3949" w:type="dxa"/>
            <w:tcBorders>
              <w:top w:val="nil"/>
              <w:left w:val="nil"/>
              <w:bottom w:val="single" w:sz="4" w:space="0" w:color="auto"/>
              <w:right w:val="single" w:sz="4" w:space="0" w:color="auto"/>
            </w:tcBorders>
            <w:shd w:val="clear" w:color="auto" w:fill="auto"/>
            <w:noWrap/>
            <w:vAlign w:val="bottom"/>
            <w:hideMark/>
          </w:tcPr>
          <w:p w14:paraId="7F487028"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Zadnji lezaj nosaca motora 9412415913</w:t>
            </w:r>
          </w:p>
        </w:tc>
        <w:tc>
          <w:tcPr>
            <w:tcW w:w="1201" w:type="dxa"/>
            <w:tcBorders>
              <w:top w:val="nil"/>
              <w:left w:val="nil"/>
              <w:bottom w:val="single" w:sz="4" w:space="0" w:color="auto"/>
              <w:right w:val="single" w:sz="4" w:space="0" w:color="auto"/>
            </w:tcBorders>
            <w:shd w:val="clear" w:color="000000" w:fill="FFFFFF"/>
            <w:vAlign w:val="bottom"/>
            <w:hideMark/>
          </w:tcPr>
          <w:p w14:paraId="19039BA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56" w:type="dxa"/>
            <w:tcBorders>
              <w:top w:val="nil"/>
              <w:left w:val="nil"/>
              <w:bottom w:val="single" w:sz="4" w:space="0" w:color="auto"/>
              <w:right w:val="single" w:sz="4" w:space="0" w:color="auto"/>
            </w:tcBorders>
            <w:shd w:val="clear" w:color="000000" w:fill="FFFFFF"/>
            <w:vAlign w:val="bottom"/>
            <w:hideMark/>
          </w:tcPr>
          <w:p w14:paraId="3A7634F3"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855" w:type="dxa"/>
            <w:tcBorders>
              <w:top w:val="nil"/>
              <w:left w:val="nil"/>
              <w:bottom w:val="single" w:sz="4" w:space="0" w:color="auto"/>
              <w:right w:val="single" w:sz="4" w:space="0" w:color="auto"/>
            </w:tcBorders>
            <w:shd w:val="clear" w:color="auto" w:fill="auto"/>
            <w:noWrap/>
            <w:vAlign w:val="bottom"/>
            <w:hideMark/>
          </w:tcPr>
          <w:p w14:paraId="63DA105D"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3FB2A191"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4</w:t>
            </w:r>
          </w:p>
        </w:tc>
        <w:tc>
          <w:tcPr>
            <w:tcW w:w="1457" w:type="dxa"/>
            <w:tcBorders>
              <w:top w:val="nil"/>
              <w:left w:val="nil"/>
              <w:bottom w:val="single" w:sz="4" w:space="0" w:color="auto"/>
              <w:right w:val="single" w:sz="4" w:space="0" w:color="auto"/>
            </w:tcBorders>
            <w:shd w:val="clear" w:color="auto" w:fill="auto"/>
            <w:noWrap/>
            <w:vAlign w:val="bottom"/>
            <w:hideMark/>
          </w:tcPr>
          <w:p w14:paraId="42ED1317" w14:textId="77777777" w:rsidR="00384C1D" w:rsidRPr="00384C1D" w:rsidRDefault="00384C1D" w:rsidP="00384C1D">
            <w:pPr>
              <w:spacing w:after="0" w:line="240" w:lineRule="auto"/>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C0223E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189" w:type="dxa"/>
            <w:tcBorders>
              <w:top w:val="nil"/>
              <w:left w:val="nil"/>
              <w:bottom w:val="single" w:sz="4" w:space="0" w:color="auto"/>
              <w:right w:val="single" w:sz="4" w:space="0" w:color="auto"/>
            </w:tcBorders>
            <w:shd w:val="clear" w:color="000000" w:fill="FFFFFF"/>
            <w:vAlign w:val="center"/>
            <w:hideMark/>
          </w:tcPr>
          <w:p w14:paraId="19287139"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bottom"/>
            <w:hideMark/>
          </w:tcPr>
          <w:p w14:paraId="3F8C4770" w14:textId="77777777" w:rsidR="00384C1D" w:rsidRPr="00384C1D" w:rsidRDefault="00384C1D" w:rsidP="00384C1D">
            <w:pPr>
              <w:spacing w:after="0" w:line="240" w:lineRule="auto"/>
              <w:jc w:val="center"/>
              <w:rPr>
                <w:rFonts w:ascii="Arial" w:eastAsia="Times New Roman" w:hAnsi="Arial" w:cs="Arial"/>
                <w:sz w:val="20"/>
                <w:szCs w:val="20"/>
                <w:lang w:eastAsia="sr-Latn-RS"/>
              </w:rPr>
            </w:pPr>
            <w:r w:rsidRPr="00384C1D">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39D6237" w14:textId="77777777" w:rsidR="00384C1D" w:rsidRPr="00384C1D" w:rsidRDefault="00384C1D" w:rsidP="00384C1D">
            <w:pPr>
              <w:spacing w:after="0" w:line="240" w:lineRule="auto"/>
              <w:jc w:val="right"/>
              <w:rPr>
                <w:rFonts w:ascii="Arial" w:eastAsia="Times New Roman" w:hAnsi="Arial" w:cs="Arial"/>
                <w:sz w:val="20"/>
                <w:szCs w:val="20"/>
                <w:lang w:eastAsia="sr-Latn-RS"/>
              </w:rPr>
            </w:pPr>
            <w:r w:rsidRPr="00384C1D">
              <w:rPr>
                <w:rFonts w:ascii="Arial" w:eastAsia="Times New Roman" w:hAnsi="Arial" w:cs="Arial"/>
                <w:sz w:val="20"/>
                <w:szCs w:val="20"/>
                <w:lang w:eastAsia="sr-Latn-RS"/>
              </w:rPr>
              <w:t>10</w:t>
            </w:r>
          </w:p>
        </w:tc>
      </w:tr>
    </w:tbl>
    <w:p w14:paraId="5B9982F8" w14:textId="77777777" w:rsidR="00001EC8" w:rsidRDefault="00001EC8"/>
    <w:p w14:paraId="2B425D67" w14:textId="77777777" w:rsidR="00001EC8" w:rsidRDefault="00001EC8"/>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2B619D" w:rsidRPr="000657AE" w14:paraId="6861B55D" w14:textId="77777777" w:rsidTr="002B619D">
        <w:trPr>
          <w:trHeight w:val="388"/>
        </w:trPr>
        <w:tc>
          <w:tcPr>
            <w:tcW w:w="396" w:type="dxa"/>
            <w:vAlign w:val="center"/>
          </w:tcPr>
          <w:p w14:paraId="0067B653"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5CA4873"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5C4A2364" w14:textId="777F642C"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233CA3B9"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728CE4A6" w14:textId="77777777" w:rsidTr="002B619D">
        <w:trPr>
          <w:trHeight w:val="354"/>
        </w:trPr>
        <w:tc>
          <w:tcPr>
            <w:tcW w:w="396" w:type="dxa"/>
            <w:tcBorders>
              <w:bottom w:val="single" w:sz="4" w:space="0" w:color="auto"/>
            </w:tcBorders>
            <w:vAlign w:val="center"/>
          </w:tcPr>
          <w:p w14:paraId="0777A3BB"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3D0E27A" w14:textId="77777777" w:rsidR="002B619D" w:rsidRPr="000657AE" w:rsidRDefault="002B619D" w:rsidP="002B619D">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F8D15DF"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76F949B9" w14:textId="77777777" w:rsidTr="002B619D">
        <w:trPr>
          <w:trHeight w:val="295"/>
        </w:trPr>
        <w:tc>
          <w:tcPr>
            <w:tcW w:w="396" w:type="dxa"/>
            <w:tcBorders>
              <w:bottom w:val="single" w:sz="4" w:space="0" w:color="auto"/>
            </w:tcBorders>
            <w:vAlign w:val="center"/>
          </w:tcPr>
          <w:p w14:paraId="222CAFF0"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276658F0" w14:textId="77777777"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C6EC55C"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6096098D"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bl>
    <w:p w14:paraId="2C06152E" w14:textId="77777777" w:rsidR="00001EC8" w:rsidRDefault="00001EC8"/>
    <w:p w14:paraId="00675A9C" w14:textId="77777777" w:rsidR="00001EC8" w:rsidRDefault="00001EC8"/>
    <w:p w14:paraId="6F1AD2DA" w14:textId="77777777" w:rsidR="00F81013" w:rsidRDefault="00F81013"/>
    <w:p w14:paraId="7317F89E" w14:textId="77777777" w:rsidR="00F81013" w:rsidRDefault="00F81013"/>
    <w:tbl>
      <w:tblPr>
        <w:tblW w:w="15300" w:type="dxa"/>
        <w:tblInd w:w="-97" w:type="dxa"/>
        <w:tblLayout w:type="fixed"/>
        <w:tblLook w:val="04A0" w:firstRow="1" w:lastRow="0" w:firstColumn="1" w:lastColumn="0" w:noHBand="0" w:noVBand="1"/>
      </w:tblPr>
      <w:tblGrid>
        <w:gridCol w:w="690"/>
        <w:gridCol w:w="1129"/>
        <w:gridCol w:w="3951"/>
        <w:gridCol w:w="1141"/>
        <w:gridCol w:w="1428"/>
        <w:gridCol w:w="835"/>
        <w:gridCol w:w="587"/>
        <w:gridCol w:w="1535"/>
        <w:gridCol w:w="1200"/>
        <w:gridCol w:w="1085"/>
        <w:gridCol w:w="1147"/>
        <w:gridCol w:w="572"/>
      </w:tblGrid>
      <w:tr w:rsidR="00F81013" w:rsidRPr="00F81013" w14:paraId="704E29C7" w14:textId="77777777" w:rsidTr="00F81013">
        <w:trPr>
          <w:trHeight w:val="255"/>
        </w:trPr>
        <w:tc>
          <w:tcPr>
            <w:tcW w:w="690" w:type="dxa"/>
            <w:tcBorders>
              <w:top w:val="nil"/>
              <w:left w:val="nil"/>
              <w:bottom w:val="nil"/>
              <w:right w:val="nil"/>
            </w:tcBorders>
            <w:shd w:val="clear" w:color="auto" w:fill="auto"/>
            <w:noWrap/>
            <w:vAlign w:val="bottom"/>
            <w:hideMark/>
          </w:tcPr>
          <w:p w14:paraId="3D12CF13" w14:textId="77777777" w:rsidR="00F81013" w:rsidRPr="00F81013" w:rsidRDefault="00F81013" w:rsidP="00F81013">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159ED975"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3951" w:type="dxa"/>
            <w:tcBorders>
              <w:top w:val="nil"/>
              <w:left w:val="nil"/>
              <w:bottom w:val="nil"/>
              <w:right w:val="nil"/>
            </w:tcBorders>
            <w:shd w:val="clear" w:color="auto" w:fill="auto"/>
            <w:noWrap/>
            <w:vAlign w:val="bottom"/>
            <w:hideMark/>
          </w:tcPr>
          <w:p w14:paraId="0A0910E9" w14:textId="77777777" w:rsidR="00F81013" w:rsidRPr="00F81013" w:rsidRDefault="00F81013" w:rsidP="00F81013">
            <w:pPr>
              <w:spacing w:after="0" w:line="240" w:lineRule="auto"/>
              <w:rPr>
                <w:rFonts w:ascii="Arial" w:eastAsia="Times New Roman" w:hAnsi="Arial" w:cs="Arial"/>
                <w:b/>
                <w:bCs/>
                <w:sz w:val="20"/>
                <w:szCs w:val="20"/>
                <w:lang w:eastAsia="sr-Latn-RS"/>
              </w:rPr>
            </w:pPr>
            <w:r w:rsidRPr="00F81013">
              <w:rPr>
                <w:rFonts w:ascii="Arial" w:eastAsia="Times New Roman" w:hAnsi="Arial" w:cs="Arial"/>
                <w:b/>
                <w:bCs/>
                <w:sz w:val="20"/>
                <w:szCs w:val="20"/>
                <w:lang w:eastAsia="sr-Latn-RS"/>
              </w:rPr>
              <w:t>ПАРТИЈА 5 : Ман</w:t>
            </w:r>
          </w:p>
        </w:tc>
        <w:tc>
          <w:tcPr>
            <w:tcW w:w="1141" w:type="dxa"/>
            <w:tcBorders>
              <w:top w:val="nil"/>
              <w:left w:val="nil"/>
              <w:bottom w:val="nil"/>
              <w:right w:val="nil"/>
            </w:tcBorders>
            <w:shd w:val="clear" w:color="auto" w:fill="auto"/>
            <w:noWrap/>
            <w:vAlign w:val="bottom"/>
            <w:hideMark/>
          </w:tcPr>
          <w:p w14:paraId="18DA5EFD" w14:textId="77777777" w:rsidR="00F81013" w:rsidRPr="00F81013" w:rsidRDefault="00F81013" w:rsidP="00F81013">
            <w:pPr>
              <w:spacing w:after="0" w:line="240" w:lineRule="auto"/>
              <w:rPr>
                <w:rFonts w:ascii="Arial" w:eastAsia="Times New Roman" w:hAnsi="Arial" w:cs="Arial"/>
                <w:b/>
                <w:bCs/>
                <w:sz w:val="20"/>
                <w:szCs w:val="20"/>
                <w:lang w:eastAsia="sr-Latn-RS"/>
              </w:rPr>
            </w:pPr>
          </w:p>
        </w:tc>
        <w:tc>
          <w:tcPr>
            <w:tcW w:w="1428" w:type="dxa"/>
            <w:tcBorders>
              <w:top w:val="nil"/>
              <w:left w:val="nil"/>
              <w:bottom w:val="nil"/>
              <w:right w:val="nil"/>
            </w:tcBorders>
            <w:shd w:val="clear" w:color="auto" w:fill="auto"/>
            <w:noWrap/>
            <w:vAlign w:val="bottom"/>
            <w:hideMark/>
          </w:tcPr>
          <w:p w14:paraId="0C7AC710" w14:textId="77777777" w:rsidR="00F81013" w:rsidRPr="00F81013" w:rsidRDefault="00F81013" w:rsidP="00F81013">
            <w:pPr>
              <w:spacing w:after="0" w:line="240" w:lineRule="auto"/>
              <w:jc w:val="center"/>
              <w:rPr>
                <w:rFonts w:ascii="Times New Roman" w:eastAsia="Times New Roman" w:hAnsi="Times New Roman" w:cs="Times New Roman"/>
                <w:sz w:val="20"/>
                <w:szCs w:val="20"/>
                <w:lang w:eastAsia="sr-Latn-RS"/>
              </w:rPr>
            </w:pPr>
          </w:p>
        </w:tc>
        <w:tc>
          <w:tcPr>
            <w:tcW w:w="835" w:type="dxa"/>
            <w:tcBorders>
              <w:top w:val="nil"/>
              <w:left w:val="nil"/>
              <w:bottom w:val="nil"/>
              <w:right w:val="nil"/>
            </w:tcBorders>
            <w:shd w:val="clear" w:color="auto" w:fill="auto"/>
            <w:noWrap/>
            <w:vAlign w:val="bottom"/>
            <w:hideMark/>
          </w:tcPr>
          <w:p w14:paraId="5D33584C"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587" w:type="dxa"/>
            <w:tcBorders>
              <w:top w:val="nil"/>
              <w:left w:val="nil"/>
              <w:bottom w:val="nil"/>
              <w:right w:val="nil"/>
            </w:tcBorders>
            <w:shd w:val="clear" w:color="auto" w:fill="auto"/>
            <w:noWrap/>
            <w:vAlign w:val="bottom"/>
            <w:hideMark/>
          </w:tcPr>
          <w:p w14:paraId="15CF5140"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1535" w:type="dxa"/>
            <w:tcBorders>
              <w:top w:val="nil"/>
              <w:left w:val="nil"/>
              <w:bottom w:val="nil"/>
              <w:right w:val="nil"/>
            </w:tcBorders>
            <w:shd w:val="clear" w:color="auto" w:fill="auto"/>
            <w:noWrap/>
            <w:vAlign w:val="bottom"/>
            <w:hideMark/>
          </w:tcPr>
          <w:p w14:paraId="4D6CBE78" w14:textId="77777777" w:rsidR="00F81013" w:rsidRPr="00F81013" w:rsidRDefault="00F81013" w:rsidP="00F81013">
            <w:pPr>
              <w:spacing w:after="0" w:line="240" w:lineRule="auto"/>
              <w:jc w:val="center"/>
              <w:rPr>
                <w:rFonts w:ascii="Times New Roman" w:eastAsia="Times New Roman" w:hAnsi="Times New Roman" w:cs="Times New Roman"/>
                <w:sz w:val="20"/>
                <w:szCs w:val="20"/>
                <w:lang w:eastAsia="sr-Latn-RS"/>
              </w:rPr>
            </w:pPr>
          </w:p>
        </w:tc>
        <w:tc>
          <w:tcPr>
            <w:tcW w:w="1200" w:type="dxa"/>
            <w:tcBorders>
              <w:top w:val="nil"/>
              <w:left w:val="nil"/>
              <w:bottom w:val="nil"/>
              <w:right w:val="nil"/>
            </w:tcBorders>
            <w:shd w:val="clear" w:color="auto" w:fill="auto"/>
            <w:noWrap/>
            <w:vAlign w:val="bottom"/>
            <w:hideMark/>
          </w:tcPr>
          <w:p w14:paraId="5FD3E09A" w14:textId="77777777" w:rsidR="00F81013" w:rsidRPr="00F81013" w:rsidRDefault="00F81013" w:rsidP="00F81013">
            <w:pPr>
              <w:spacing w:after="0" w:line="240" w:lineRule="auto"/>
              <w:jc w:val="center"/>
              <w:rPr>
                <w:rFonts w:ascii="Times New Roman" w:eastAsia="Times New Roman" w:hAnsi="Times New Roman" w:cs="Times New Roman"/>
                <w:sz w:val="20"/>
                <w:szCs w:val="20"/>
                <w:lang w:eastAsia="sr-Latn-RS"/>
              </w:rPr>
            </w:pPr>
          </w:p>
        </w:tc>
        <w:tc>
          <w:tcPr>
            <w:tcW w:w="1085" w:type="dxa"/>
            <w:tcBorders>
              <w:top w:val="nil"/>
              <w:left w:val="nil"/>
              <w:bottom w:val="nil"/>
              <w:right w:val="nil"/>
            </w:tcBorders>
            <w:shd w:val="clear" w:color="auto" w:fill="auto"/>
            <w:noWrap/>
            <w:vAlign w:val="bottom"/>
            <w:hideMark/>
          </w:tcPr>
          <w:p w14:paraId="5E5C5A12"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1147" w:type="dxa"/>
            <w:tcBorders>
              <w:top w:val="nil"/>
              <w:left w:val="nil"/>
              <w:bottom w:val="nil"/>
              <w:right w:val="nil"/>
            </w:tcBorders>
            <w:shd w:val="clear" w:color="auto" w:fill="auto"/>
            <w:noWrap/>
            <w:vAlign w:val="bottom"/>
            <w:hideMark/>
          </w:tcPr>
          <w:p w14:paraId="17F8547C"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572" w:type="dxa"/>
            <w:tcBorders>
              <w:top w:val="nil"/>
              <w:left w:val="nil"/>
              <w:bottom w:val="nil"/>
              <w:right w:val="nil"/>
            </w:tcBorders>
            <w:shd w:val="clear" w:color="auto" w:fill="auto"/>
            <w:noWrap/>
            <w:vAlign w:val="bottom"/>
            <w:hideMark/>
          </w:tcPr>
          <w:p w14:paraId="2CCDDAC3"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r>
      <w:tr w:rsidR="00F81013" w:rsidRPr="00F81013" w14:paraId="20091724" w14:textId="77777777" w:rsidTr="00F81013">
        <w:trPr>
          <w:trHeight w:val="1035"/>
        </w:trPr>
        <w:tc>
          <w:tcPr>
            <w:tcW w:w="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5A7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4B1070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Шифра</w:t>
            </w:r>
          </w:p>
        </w:tc>
        <w:tc>
          <w:tcPr>
            <w:tcW w:w="3951" w:type="dxa"/>
            <w:tcBorders>
              <w:top w:val="single" w:sz="4" w:space="0" w:color="auto"/>
              <w:left w:val="nil"/>
              <w:bottom w:val="single" w:sz="4" w:space="0" w:color="auto"/>
              <w:right w:val="single" w:sz="4" w:space="0" w:color="auto"/>
            </w:tcBorders>
            <w:shd w:val="clear" w:color="000000" w:fill="FFFFFF"/>
            <w:vAlign w:val="center"/>
            <w:hideMark/>
          </w:tcPr>
          <w:p w14:paraId="50C4EA14" w14:textId="71BB6605" w:rsidR="00F81013" w:rsidRPr="00F81013" w:rsidRDefault="00110EEF" w:rsidP="00F81013">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2D54D2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Катал.број понуђен. добра</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A219B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Произвођач, земња порекла</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6647C6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ј.м.</w:t>
            </w:r>
          </w:p>
        </w:tc>
        <w:tc>
          <w:tcPr>
            <w:tcW w:w="587" w:type="dxa"/>
            <w:tcBorders>
              <w:top w:val="single" w:sz="4" w:space="0" w:color="auto"/>
              <w:left w:val="nil"/>
              <w:bottom w:val="single" w:sz="4" w:space="0" w:color="auto"/>
              <w:right w:val="single" w:sz="4" w:space="0" w:color="auto"/>
            </w:tcBorders>
            <w:shd w:val="clear" w:color="000000" w:fill="FFFFFF"/>
            <w:vAlign w:val="center"/>
            <w:hideMark/>
          </w:tcPr>
          <w:p w14:paraId="6A94343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количина</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14:paraId="52A3FC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Цена по јед.мере без ПДВ-а</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80918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Цена по јед.мере са ПДВ-ом</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14:paraId="10008C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Укупна вредност без ПДВ-а</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001827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Укупна вредност са ПДВ-ом</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9A8E94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Магацин</w:t>
            </w:r>
          </w:p>
        </w:tc>
      </w:tr>
      <w:tr w:rsidR="00F81013" w:rsidRPr="00F81013" w14:paraId="455669DA" w14:textId="77777777" w:rsidTr="00F81013">
        <w:trPr>
          <w:trHeight w:val="27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7C98DD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2A53D2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3951" w:type="dxa"/>
            <w:tcBorders>
              <w:top w:val="nil"/>
              <w:left w:val="nil"/>
              <w:bottom w:val="single" w:sz="4" w:space="0" w:color="auto"/>
              <w:right w:val="single" w:sz="4" w:space="0" w:color="auto"/>
            </w:tcBorders>
            <w:shd w:val="clear" w:color="000000" w:fill="FFFFFF"/>
            <w:vAlign w:val="center"/>
            <w:hideMark/>
          </w:tcPr>
          <w:p w14:paraId="6CCD4CF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141" w:type="dxa"/>
            <w:tcBorders>
              <w:top w:val="nil"/>
              <w:left w:val="nil"/>
              <w:bottom w:val="single" w:sz="4" w:space="0" w:color="auto"/>
              <w:right w:val="single" w:sz="4" w:space="0" w:color="auto"/>
            </w:tcBorders>
            <w:shd w:val="clear" w:color="000000" w:fill="FFFFFF"/>
            <w:vAlign w:val="center"/>
            <w:hideMark/>
          </w:tcPr>
          <w:p w14:paraId="1B0F64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428" w:type="dxa"/>
            <w:tcBorders>
              <w:top w:val="nil"/>
              <w:left w:val="nil"/>
              <w:bottom w:val="single" w:sz="4" w:space="0" w:color="auto"/>
              <w:right w:val="single" w:sz="4" w:space="0" w:color="auto"/>
            </w:tcBorders>
            <w:shd w:val="clear" w:color="000000" w:fill="FFFFFF"/>
            <w:vAlign w:val="center"/>
            <w:hideMark/>
          </w:tcPr>
          <w:p w14:paraId="3891123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835" w:type="dxa"/>
            <w:tcBorders>
              <w:top w:val="nil"/>
              <w:left w:val="nil"/>
              <w:bottom w:val="single" w:sz="4" w:space="0" w:color="auto"/>
              <w:right w:val="single" w:sz="4" w:space="0" w:color="auto"/>
            </w:tcBorders>
            <w:shd w:val="clear" w:color="000000" w:fill="FFFFFF"/>
            <w:vAlign w:val="center"/>
            <w:hideMark/>
          </w:tcPr>
          <w:p w14:paraId="3074D3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587" w:type="dxa"/>
            <w:tcBorders>
              <w:top w:val="nil"/>
              <w:left w:val="nil"/>
              <w:bottom w:val="single" w:sz="4" w:space="0" w:color="auto"/>
              <w:right w:val="single" w:sz="4" w:space="0" w:color="auto"/>
            </w:tcBorders>
            <w:shd w:val="clear" w:color="000000" w:fill="FFFFFF"/>
            <w:vAlign w:val="center"/>
            <w:hideMark/>
          </w:tcPr>
          <w:p w14:paraId="0CE291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w:t>
            </w:r>
          </w:p>
        </w:tc>
        <w:tc>
          <w:tcPr>
            <w:tcW w:w="1535" w:type="dxa"/>
            <w:tcBorders>
              <w:top w:val="nil"/>
              <w:left w:val="nil"/>
              <w:bottom w:val="single" w:sz="4" w:space="0" w:color="auto"/>
              <w:right w:val="single" w:sz="4" w:space="0" w:color="auto"/>
            </w:tcBorders>
            <w:shd w:val="clear" w:color="000000" w:fill="FFFFFF"/>
            <w:vAlign w:val="center"/>
            <w:hideMark/>
          </w:tcPr>
          <w:p w14:paraId="6AE9E2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200" w:type="dxa"/>
            <w:tcBorders>
              <w:top w:val="nil"/>
              <w:left w:val="nil"/>
              <w:bottom w:val="single" w:sz="4" w:space="0" w:color="auto"/>
              <w:right w:val="single" w:sz="4" w:space="0" w:color="auto"/>
            </w:tcBorders>
            <w:shd w:val="clear" w:color="000000" w:fill="FFFFFF"/>
            <w:vAlign w:val="center"/>
            <w:hideMark/>
          </w:tcPr>
          <w:p w14:paraId="299A2B2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w:t>
            </w:r>
          </w:p>
        </w:tc>
        <w:tc>
          <w:tcPr>
            <w:tcW w:w="1085" w:type="dxa"/>
            <w:tcBorders>
              <w:top w:val="nil"/>
              <w:left w:val="nil"/>
              <w:bottom w:val="single" w:sz="4" w:space="0" w:color="auto"/>
              <w:right w:val="single" w:sz="4" w:space="0" w:color="auto"/>
            </w:tcBorders>
            <w:shd w:val="clear" w:color="000000" w:fill="FFFFFF"/>
            <w:vAlign w:val="center"/>
            <w:hideMark/>
          </w:tcPr>
          <w:p w14:paraId="1A75AE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147" w:type="dxa"/>
            <w:tcBorders>
              <w:top w:val="nil"/>
              <w:left w:val="nil"/>
              <w:bottom w:val="single" w:sz="4" w:space="0" w:color="auto"/>
              <w:right w:val="single" w:sz="4" w:space="0" w:color="auto"/>
            </w:tcBorders>
            <w:shd w:val="clear" w:color="000000" w:fill="FFFFFF"/>
            <w:vAlign w:val="center"/>
            <w:hideMark/>
          </w:tcPr>
          <w:p w14:paraId="2FC223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w:t>
            </w:r>
          </w:p>
        </w:tc>
        <w:tc>
          <w:tcPr>
            <w:tcW w:w="572" w:type="dxa"/>
            <w:tcBorders>
              <w:top w:val="nil"/>
              <w:left w:val="nil"/>
              <w:bottom w:val="single" w:sz="4" w:space="0" w:color="auto"/>
              <w:right w:val="single" w:sz="4" w:space="0" w:color="auto"/>
            </w:tcBorders>
            <w:shd w:val="clear" w:color="auto" w:fill="auto"/>
            <w:vAlign w:val="bottom"/>
            <w:hideMark/>
          </w:tcPr>
          <w:p w14:paraId="45CF860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r>
      <w:tr w:rsidR="00F81013" w:rsidRPr="00F81013" w14:paraId="3145953C" w14:textId="77777777" w:rsidTr="00F81013">
        <w:trPr>
          <w:trHeight w:val="28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F27B4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5150DA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P0070216</w:t>
            </w:r>
          </w:p>
        </w:tc>
        <w:tc>
          <w:tcPr>
            <w:tcW w:w="3951" w:type="dxa"/>
            <w:tcBorders>
              <w:top w:val="nil"/>
              <w:left w:val="nil"/>
              <w:bottom w:val="single" w:sz="4" w:space="0" w:color="auto"/>
              <w:right w:val="single" w:sz="4" w:space="0" w:color="auto"/>
            </w:tcBorders>
            <w:shd w:val="clear" w:color="auto" w:fill="auto"/>
            <w:noWrap/>
            <w:vAlign w:val="bottom"/>
            <w:hideMark/>
          </w:tcPr>
          <w:p w14:paraId="25D443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Četkica elektropokret. gar 51.25921-0005</w:t>
            </w:r>
          </w:p>
        </w:tc>
        <w:tc>
          <w:tcPr>
            <w:tcW w:w="1141" w:type="dxa"/>
            <w:tcBorders>
              <w:top w:val="nil"/>
              <w:left w:val="nil"/>
              <w:bottom w:val="single" w:sz="4" w:space="0" w:color="auto"/>
              <w:right w:val="single" w:sz="4" w:space="0" w:color="auto"/>
            </w:tcBorders>
            <w:shd w:val="clear" w:color="000000" w:fill="FFFFFF"/>
            <w:vAlign w:val="center"/>
            <w:hideMark/>
          </w:tcPr>
          <w:p w14:paraId="5B22B2F9"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5D38E4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A969DD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F3309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53FB2C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65D68E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337B7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3B88A4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4183F6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5559B59" w14:textId="77777777" w:rsidTr="00F81013">
        <w:trPr>
          <w:trHeight w:val="27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57ADC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6568878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P0068154</w:t>
            </w:r>
          </w:p>
        </w:tc>
        <w:tc>
          <w:tcPr>
            <w:tcW w:w="3951" w:type="dxa"/>
            <w:tcBorders>
              <w:top w:val="nil"/>
              <w:left w:val="nil"/>
              <w:bottom w:val="single" w:sz="4" w:space="0" w:color="auto"/>
              <w:right w:val="single" w:sz="4" w:space="0" w:color="auto"/>
            </w:tcBorders>
            <w:shd w:val="clear" w:color="auto" w:fill="auto"/>
            <w:noWrap/>
            <w:vAlign w:val="bottom"/>
            <w:hideMark/>
          </w:tcPr>
          <w:p w14:paraId="762394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Španer alternatora;51.95800-7477</w:t>
            </w:r>
          </w:p>
        </w:tc>
        <w:tc>
          <w:tcPr>
            <w:tcW w:w="1141" w:type="dxa"/>
            <w:tcBorders>
              <w:top w:val="nil"/>
              <w:left w:val="nil"/>
              <w:bottom w:val="single" w:sz="4" w:space="0" w:color="auto"/>
              <w:right w:val="single" w:sz="4" w:space="0" w:color="auto"/>
            </w:tcBorders>
            <w:shd w:val="clear" w:color="000000" w:fill="FFFFFF"/>
            <w:vAlign w:val="center"/>
            <w:hideMark/>
          </w:tcPr>
          <w:p w14:paraId="4E16A28B"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55668E0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A6393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90E86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7D3AE4B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576426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837319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387624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759A68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D837FE6" w14:textId="77777777" w:rsidTr="00F81013">
        <w:trPr>
          <w:trHeight w:val="27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03582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0FCF87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P0068161</w:t>
            </w:r>
          </w:p>
        </w:tc>
        <w:tc>
          <w:tcPr>
            <w:tcW w:w="3951" w:type="dxa"/>
            <w:tcBorders>
              <w:top w:val="nil"/>
              <w:left w:val="nil"/>
              <w:bottom w:val="single" w:sz="4" w:space="0" w:color="auto"/>
              <w:right w:val="single" w:sz="4" w:space="0" w:color="auto"/>
            </w:tcBorders>
            <w:shd w:val="clear" w:color="auto" w:fill="auto"/>
            <w:noWrap/>
            <w:vAlign w:val="bottom"/>
            <w:hideMark/>
          </w:tcPr>
          <w:p w14:paraId="278D6E0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Španer alternatora;51.95800-7499</w:t>
            </w:r>
          </w:p>
        </w:tc>
        <w:tc>
          <w:tcPr>
            <w:tcW w:w="1141" w:type="dxa"/>
            <w:tcBorders>
              <w:top w:val="nil"/>
              <w:left w:val="nil"/>
              <w:bottom w:val="single" w:sz="4" w:space="0" w:color="auto"/>
              <w:right w:val="single" w:sz="4" w:space="0" w:color="auto"/>
            </w:tcBorders>
            <w:shd w:val="clear" w:color="000000" w:fill="FFFFFF"/>
            <w:vAlign w:val="center"/>
            <w:hideMark/>
          </w:tcPr>
          <w:p w14:paraId="77C39F91"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26CD7C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42975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57D19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1B4B9ED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3F19173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09C57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48D763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9FF2D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7856FA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8CE4F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7DD957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P0068162</w:t>
            </w:r>
          </w:p>
        </w:tc>
        <w:tc>
          <w:tcPr>
            <w:tcW w:w="3951" w:type="dxa"/>
            <w:tcBorders>
              <w:top w:val="nil"/>
              <w:left w:val="nil"/>
              <w:bottom w:val="single" w:sz="4" w:space="0" w:color="auto"/>
              <w:right w:val="single" w:sz="4" w:space="0" w:color="auto"/>
            </w:tcBorders>
            <w:shd w:val="clear" w:color="auto" w:fill="auto"/>
            <w:noWrap/>
            <w:vAlign w:val="bottom"/>
            <w:hideMark/>
          </w:tcPr>
          <w:p w14:paraId="15FDA68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Roler španera alternatora;51.95800-6099</w:t>
            </w:r>
          </w:p>
        </w:tc>
        <w:tc>
          <w:tcPr>
            <w:tcW w:w="1141" w:type="dxa"/>
            <w:tcBorders>
              <w:top w:val="nil"/>
              <w:left w:val="nil"/>
              <w:bottom w:val="single" w:sz="4" w:space="0" w:color="auto"/>
              <w:right w:val="single" w:sz="4" w:space="0" w:color="auto"/>
            </w:tcBorders>
            <w:shd w:val="clear" w:color="000000" w:fill="FFFFFF"/>
            <w:vAlign w:val="center"/>
            <w:hideMark/>
          </w:tcPr>
          <w:p w14:paraId="3EEA86B3"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463E4B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EF4C2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EC57A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290A19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038465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939FA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103953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235082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A79B8A2" w14:textId="77777777" w:rsidTr="00F81013">
        <w:trPr>
          <w:trHeight w:val="28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518D3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0471F0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P0068164</w:t>
            </w:r>
          </w:p>
        </w:tc>
        <w:tc>
          <w:tcPr>
            <w:tcW w:w="3951" w:type="dxa"/>
            <w:tcBorders>
              <w:top w:val="nil"/>
              <w:left w:val="nil"/>
              <w:bottom w:val="single" w:sz="4" w:space="0" w:color="auto"/>
              <w:right w:val="single" w:sz="4" w:space="0" w:color="auto"/>
            </w:tcBorders>
            <w:shd w:val="clear" w:color="auto" w:fill="auto"/>
            <w:noWrap/>
            <w:vAlign w:val="bottom"/>
            <w:hideMark/>
          </w:tcPr>
          <w:p w14:paraId="2230BE8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Roler španera alternatora;51.95800-6127</w:t>
            </w:r>
          </w:p>
        </w:tc>
        <w:tc>
          <w:tcPr>
            <w:tcW w:w="1141" w:type="dxa"/>
            <w:tcBorders>
              <w:top w:val="nil"/>
              <w:left w:val="nil"/>
              <w:bottom w:val="single" w:sz="4" w:space="0" w:color="auto"/>
              <w:right w:val="single" w:sz="4" w:space="0" w:color="auto"/>
            </w:tcBorders>
            <w:shd w:val="clear" w:color="000000" w:fill="FFFFFF"/>
            <w:vAlign w:val="center"/>
            <w:hideMark/>
          </w:tcPr>
          <w:p w14:paraId="4309D56C"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6B4D79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64111A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94FE6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693F0F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33515D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386198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5A8EA2F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D0EC3C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3D40561" w14:textId="77777777" w:rsidTr="00F81013">
        <w:trPr>
          <w:trHeight w:val="27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AACE4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75CDF2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P0068165</w:t>
            </w:r>
          </w:p>
        </w:tc>
        <w:tc>
          <w:tcPr>
            <w:tcW w:w="3951" w:type="dxa"/>
            <w:tcBorders>
              <w:top w:val="nil"/>
              <w:left w:val="nil"/>
              <w:bottom w:val="single" w:sz="4" w:space="0" w:color="auto"/>
              <w:right w:val="single" w:sz="4" w:space="0" w:color="auto"/>
            </w:tcBorders>
            <w:shd w:val="clear" w:color="auto" w:fill="auto"/>
            <w:noWrap/>
            <w:vAlign w:val="bottom"/>
            <w:hideMark/>
          </w:tcPr>
          <w:p w14:paraId="78DD0C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Remen;51.96820-0243(8PK1275/28,28)</w:t>
            </w:r>
          </w:p>
        </w:tc>
        <w:tc>
          <w:tcPr>
            <w:tcW w:w="1141" w:type="dxa"/>
            <w:tcBorders>
              <w:top w:val="nil"/>
              <w:left w:val="nil"/>
              <w:bottom w:val="single" w:sz="4" w:space="0" w:color="auto"/>
              <w:right w:val="single" w:sz="4" w:space="0" w:color="auto"/>
            </w:tcBorders>
            <w:shd w:val="clear" w:color="000000" w:fill="FFFFFF"/>
            <w:vAlign w:val="center"/>
            <w:hideMark/>
          </w:tcPr>
          <w:p w14:paraId="5323B911"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1C7FAE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956187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6F6C2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35" w:type="dxa"/>
            <w:tcBorders>
              <w:top w:val="nil"/>
              <w:left w:val="nil"/>
              <w:bottom w:val="single" w:sz="4" w:space="0" w:color="auto"/>
              <w:right w:val="single" w:sz="4" w:space="0" w:color="auto"/>
            </w:tcBorders>
            <w:shd w:val="clear" w:color="auto" w:fill="auto"/>
            <w:noWrap/>
            <w:vAlign w:val="bottom"/>
            <w:hideMark/>
          </w:tcPr>
          <w:p w14:paraId="6393D76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39BB34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DE95B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5C6393C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29C0B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8747B78" w14:textId="77777777" w:rsidTr="00F81013">
        <w:trPr>
          <w:trHeight w:val="30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7DF11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63A7F0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P0068635</w:t>
            </w:r>
          </w:p>
        </w:tc>
        <w:tc>
          <w:tcPr>
            <w:tcW w:w="3951" w:type="dxa"/>
            <w:tcBorders>
              <w:top w:val="nil"/>
              <w:left w:val="nil"/>
              <w:bottom w:val="single" w:sz="4" w:space="0" w:color="auto"/>
              <w:right w:val="single" w:sz="4" w:space="0" w:color="auto"/>
            </w:tcBorders>
            <w:shd w:val="clear" w:color="auto" w:fill="auto"/>
            <w:noWrap/>
            <w:vAlign w:val="bottom"/>
            <w:hideMark/>
          </w:tcPr>
          <w:p w14:paraId="3CD347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Korpa kvacila 81.30305-0236</w:t>
            </w:r>
          </w:p>
        </w:tc>
        <w:tc>
          <w:tcPr>
            <w:tcW w:w="1141" w:type="dxa"/>
            <w:tcBorders>
              <w:top w:val="nil"/>
              <w:left w:val="nil"/>
              <w:bottom w:val="single" w:sz="4" w:space="0" w:color="auto"/>
              <w:right w:val="single" w:sz="4" w:space="0" w:color="auto"/>
            </w:tcBorders>
            <w:shd w:val="clear" w:color="000000" w:fill="FFFFFF"/>
            <w:vAlign w:val="center"/>
            <w:hideMark/>
          </w:tcPr>
          <w:p w14:paraId="106381E9"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547B83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17C96E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3B716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61E832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23EEE2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E8005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306D50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CAA330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1A43812" w14:textId="77777777" w:rsidTr="00F81013">
        <w:trPr>
          <w:trHeight w:val="27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7B182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3FD66C2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P0068636</w:t>
            </w:r>
          </w:p>
        </w:tc>
        <w:tc>
          <w:tcPr>
            <w:tcW w:w="3951" w:type="dxa"/>
            <w:tcBorders>
              <w:top w:val="nil"/>
              <w:left w:val="nil"/>
              <w:bottom w:val="single" w:sz="4" w:space="0" w:color="auto"/>
              <w:right w:val="single" w:sz="4" w:space="0" w:color="auto"/>
            </w:tcBorders>
            <w:shd w:val="clear" w:color="auto" w:fill="auto"/>
            <w:noWrap/>
            <w:vAlign w:val="bottom"/>
            <w:hideMark/>
          </w:tcPr>
          <w:p w14:paraId="1FFF3E8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Lamela kvacila 81.30301-0558</w:t>
            </w:r>
          </w:p>
        </w:tc>
        <w:tc>
          <w:tcPr>
            <w:tcW w:w="1141" w:type="dxa"/>
            <w:tcBorders>
              <w:top w:val="nil"/>
              <w:left w:val="nil"/>
              <w:bottom w:val="single" w:sz="4" w:space="0" w:color="auto"/>
              <w:right w:val="single" w:sz="4" w:space="0" w:color="auto"/>
            </w:tcBorders>
            <w:shd w:val="clear" w:color="000000" w:fill="FFFFFF"/>
            <w:vAlign w:val="center"/>
            <w:hideMark/>
          </w:tcPr>
          <w:p w14:paraId="1E0E8348"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2DCF2A8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F9EB6C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6D622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5FE8AE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7C69DC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43FC1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1CF129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ACFD17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AD0E59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407E30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4D9D71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P0068637</w:t>
            </w:r>
          </w:p>
        </w:tc>
        <w:tc>
          <w:tcPr>
            <w:tcW w:w="3951" w:type="dxa"/>
            <w:tcBorders>
              <w:top w:val="nil"/>
              <w:left w:val="nil"/>
              <w:bottom w:val="single" w:sz="4" w:space="0" w:color="auto"/>
              <w:right w:val="single" w:sz="4" w:space="0" w:color="auto"/>
            </w:tcBorders>
            <w:shd w:val="clear" w:color="auto" w:fill="auto"/>
            <w:noWrap/>
            <w:vAlign w:val="bottom"/>
            <w:hideMark/>
          </w:tcPr>
          <w:p w14:paraId="2C0E08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Potisni lezaj 81.30550-0261</w:t>
            </w:r>
          </w:p>
        </w:tc>
        <w:tc>
          <w:tcPr>
            <w:tcW w:w="1141" w:type="dxa"/>
            <w:tcBorders>
              <w:top w:val="nil"/>
              <w:left w:val="nil"/>
              <w:bottom w:val="single" w:sz="4" w:space="0" w:color="auto"/>
              <w:right w:val="single" w:sz="4" w:space="0" w:color="auto"/>
            </w:tcBorders>
            <w:shd w:val="clear" w:color="000000" w:fill="FFFFFF"/>
            <w:vAlign w:val="center"/>
            <w:hideMark/>
          </w:tcPr>
          <w:p w14:paraId="3155D5D9"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44F9A4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81EEA7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516A2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2075AF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5DE415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2090F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00A3C7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629C0A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F0F8468" w14:textId="77777777" w:rsidTr="00F81013">
        <w:trPr>
          <w:trHeight w:val="240"/>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B04C1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707328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P0068641</w:t>
            </w:r>
          </w:p>
        </w:tc>
        <w:tc>
          <w:tcPr>
            <w:tcW w:w="3951" w:type="dxa"/>
            <w:tcBorders>
              <w:top w:val="nil"/>
              <w:left w:val="nil"/>
              <w:bottom w:val="single" w:sz="4" w:space="0" w:color="auto"/>
              <w:right w:val="single" w:sz="4" w:space="0" w:color="auto"/>
            </w:tcBorders>
            <w:shd w:val="clear" w:color="auto" w:fill="auto"/>
            <w:noWrap/>
            <w:vAlign w:val="bottom"/>
            <w:hideMark/>
          </w:tcPr>
          <w:p w14:paraId="0CDD47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Korpa kvacila 81.30305-0239</w:t>
            </w:r>
          </w:p>
        </w:tc>
        <w:tc>
          <w:tcPr>
            <w:tcW w:w="1141" w:type="dxa"/>
            <w:tcBorders>
              <w:top w:val="nil"/>
              <w:left w:val="nil"/>
              <w:bottom w:val="single" w:sz="4" w:space="0" w:color="auto"/>
              <w:right w:val="single" w:sz="4" w:space="0" w:color="auto"/>
            </w:tcBorders>
            <w:shd w:val="clear" w:color="000000" w:fill="FFFFFF"/>
            <w:vAlign w:val="center"/>
            <w:hideMark/>
          </w:tcPr>
          <w:p w14:paraId="20056836"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0A7B90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156B66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6A1A0F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1A9A32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13E53D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C8490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64B69F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144E6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4CB8096" w14:textId="77777777" w:rsidTr="00F81013">
        <w:trPr>
          <w:trHeight w:val="31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15740D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7B5FD8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P0068642</w:t>
            </w:r>
          </w:p>
        </w:tc>
        <w:tc>
          <w:tcPr>
            <w:tcW w:w="3951" w:type="dxa"/>
            <w:tcBorders>
              <w:top w:val="nil"/>
              <w:left w:val="nil"/>
              <w:bottom w:val="single" w:sz="4" w:space="0" w:color="auto"/>
              <w:right w:val="single" w:sz="4" w:space="0" w:color="auto"/>
            </w:tcBorders>
            <w:shd w:val="clear" w:color="auto" w:fill="auto"/>
            <w:noWrap/>
            <w:vAlign w:val="bottom"/>
            <w:hideMark/>
          </w:tcPr>
          <w:p w14:paraId="26FF3A7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Lamela kvacila 81.30301-0720</w:t>
            </w:r>
          </w:p>
        </w:tc>
        <w:tc>
          <w:tcPr>
            <w:tcW w:w="1141" w:type="dxa"/>
            <w:tcBorders>
              <w:top w:val="nil"/>
              <w:left w:val="nil"/>
              <w:bottom w:val="single" w:sz="4" w:space="0" w:color="auto"/>
              <w:right w:val="single" w:sz="4" w:space="0" w:color="auto"/>
            </w:tcBorders>
            <w:shd w:val="clear" w:color="000000" w:fill="FFFFFF"/>
            <w:vAlign w:val="center"/>
            <w:hideMark/>
          </w:tcPr>
          <w:p w14:paraId="287207B3" w14:textId="77777777" w:rsidR="00F81013" w:rsidRPr="00F81013" w:rsidRDefault="00F81013" w:rsidP="00F81013">
            <w:pPr>
              <w:spacing w:after="0" w:line="240" w:lineRule="auto"/>
              <w:rPr>
                <w:rFonts w:ascii="Arial" w:eastAsia="Times New Roman" w:hAnsi="Arial" w:cs="Arial"/>
                <w:color w:val="000000"/>
                <w:sz w:val="16"/>
                <w:szCs w:val="16"/>
                <w:lang w:eastAsia="sr-Latn-RS"/>
              </w:rPr>
            </w:pPr>
            <w:r w:rsidRPr="00F81013">
              <w:rPr>
                <w:rFonts w:ascii="Arial" w:eastAsia="Times New Roman" w:hAnsi="Arial" w:cs="Arial"/>
                <w:color w:val="000000"/>
                <w:sz w:val="16"/>
                <w:szCs w:val="16"/>
                <w:lang w:eastAsia="sr-Latn-RS"/>
              </w:rPr>
              <w:t> </w:t>
            </w:r>
          </w:p>
        </w:tc>
        <w:tc>
          <w:tcPr>
            <w:tcW w:w="1428" w:type="dxa"/>
            <w:tcBorders>
              <w:top w:val="nil"/>
              <w:left w:val="nil"/>
              <w:bottom w:val="single" w:sz="4" w:space="0" w:color="auto"/>
              <w:right w:val="single" w:sz="4" w:space="0" w:color="auto"/>
            </w:tcBorders>
            <w:shd w:val="clear" w:color="000000" w:fill="FFFFFF"/>
            <w:vAlign w:val="center"/>
            <w:hideMark/>
          </w:tcPr>
          <w:p w14:paraId="399E21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26B188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197FB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1E90D5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vAlign w:val="center"/>
            <w:hideMark/>
          </w:tcPr>
          <w:p w14:paraId="355B6B2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F29FD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vAlign w:val="center"/>
            <w:hideMark/>
          </w:tcPr>
          <w:p w14:paraId="58E26A8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11EC72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6E6B2D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E10A4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3F7C10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P0068643</w:t>
            </w:r>
          </w:p>
        </w:tc>
        <w:tc>
          <w:tcPr>
            <w:tcW w:w="3951" w:type="dxa"/>
            <w:tcBorders>
              <w:top w:val="nil"/>
              <w:left w:val="nil"/>
              <w:bottom w:val="single" w:sz="4" w:space="0" w:color="auto"/>
              <w:right w:val="single" w:sz="4" w:space="0" w:color="auto"/>
            </w:tcBorders>
            <w:shd w:val="clear" w:color="auto" w:fill="auto"/>
            <w:noWrap/>
            <w:vAlign w:val="bottom"/>
            <w:hideMark/>
          </w:tcPr>
          <w:p w14:paraId="15A31C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Potisni lezaj 81.32412-0006</w:t>
            </w:r>
          </w:p>
        </w:tc>
        <w:tc>
          <w:tcPr>
            <w:tcW w:w="1141" w:type="dxa"/>
            <w:tcBorders>
              <w:top w:val="nil"/>
              <w:left w:val="nil"/>
              <w:bottom w:val="single" w:sz="4" w:space="0" w:color="auto"/>
              <w:right w:val="single" w:sz="4" w:space="0" w:color="auto"/>
            </w:tcBorders>
            <w:shd w:val="clear" w:color="000000" w:fill="FFFFFF"/>
            <w:noWrap/>
            <w:vAlign w:val="bottom"/>
            <w:hideMark/>
          </w:tcPr>
          <w:p w14:paraId="2D97E57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749E3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8AEB7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1D23B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093C30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52A31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EB01D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576C1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7EF6AF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A1EFF0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B687FC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22FBF2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P0070235</w:t>
            </w:r>
          </w:p>
        </w:tc>
        <w:tc>
          <w:tcPr>
            <w:tcW w:w="3951" w:type="dxa"/>
            <w:tcBorders>
              <w:top w:val="nil"/>
              <w:left w:val="nil"/>
              <w:bottom w:val="single" w:sz="4" w:space="0" w:color="auto"/>
              <w:right w:val="single" w:sz="4" w:space="0" w:color="auto"/>
            </w:tcBorders>
            <w:shd w:val="clear" w:color="auto" w:fill="auto"/>
            <w:noWrap/>
            <w:vAlign w:val="bottom"/>
            <w:hideMark/>
          </w:tcPr>
          <w:p w14:paraId="369406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upravljača 81.47101-6136</w:t>
            </w:r>
          </w:p>
        </w:tc>
        <w:tc>
          <w:tcPr>
            <w:tcW w:w="1141" w:type="dxa"/>
            <w:tcBorders>
              <w:top w:val="nil"/>
              <w:left w:val="nil"/>
              <w:bottom w:val="single" w:sz="4" w:space="0" w:color="auto"/>
              <w:right w:val="single" w:sz="4" w:space="0" w:color="auto"/>
            </w:tcBorders>
            <w:shd w:val="clear" w:color="000000" w:fill="FFFFFF"/>
            <w:noWrap/>
            <w:vAlign w:val="bottom"/>
            <w:hideMark/>
          </w:tcPr>
          <w:p w14:paraId="67B9E9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23A3B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F15D97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44516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5981FB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A937B0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6E316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0E13D5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BFB7E0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E57B99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22A8E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25AE7D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79800124</w:t>
            </w:r>
          </w:p>
        </w:tc>
        <w:tc>
          <w:tcPr>
            <w:tcW w:w="3951" w:type="dxa"/>
            <w:tcBorders>
              <w:top w:val="nil"/>
              <w:left w:val="nil"/>
              <w:bottom w:val="single" w:sz="4" w:space="0" w:color="auto"/>
              <w:right w:val="single" w:sz="4" w:space="0" w:color="auto"/>
            </w:tcBorders>
            <w:shd w:val="clear" w:color="auto" w:fill="auto"/>
            <w:noWrap/>
            <w:vAlign w:val="bottom"/>
            <w:hideMark/>
          </w:tcPr>
          <w:p w14:paraId="3206B92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Disk pločice 81.50820-6056</w:t>
            </w:r>
          </w:p>
        </w:tc>
        <w:tc>
          <w:tcPr>
            <w:tcW w:w="1141" w:type="dxa"/>
            <w:tcBorders>
              <w:top w:val="nil"/>
              <w:left w:val="nil"/>
              <w:bottom w:val="single" w:sz="4" w:space="0" w:color="auto"/>
              <w:right w:val="single" w:sz="4" w:space="0" w:color="auto"/>
            </w:tcBorders>
            <w:shd w:val="clear" w:color="000000" w:fill="FFFFFF"/>
            <w:noWrap/>
            <w:vAlign w:val="bottom"/>
            <w:hideMark/>
          </w:tcPr>
          <w:p w14:paraId="46FA68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F8FC9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A33682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gar</w:t>
            </w:r>
          </w:p>
        </w:tc>
        <w:tc>
          <w:tcPr>
            <w:tcW w:w="587" w:type="dxa"/>
            <w:tcBorders>
              <w:top w:val="nil"/>
              <w:left w:val="nil"/>
              <w:bottom w:val="single" w:sz="4" w:space="0" w:color="auto"/>
              <w:right w:val="single" w:sz="4" w:space="0" w:color="auto"/>
            </w:tcBorders>
            <w:shd w:val="clear" w:color="auto" w:fill="auto"/>
            <w:noWrap/>
            <w:vAlign w:val="bottom"/>
            <w:hideMark/>
          </w:tcPr>
          <w:p w14:paraId="41309D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011BF9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92EB0E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F4582C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8B80B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7AFCCF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A13FCAC" w14:textId="77777777" w:rsidTr="00F81013">
        <w:trPr>
          <w:trHeight w:val="28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6787C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474370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79800355</w:t>
            </w:r>
          </w:p>
        </w:tc>
        <w:tc>
          <w:tcPr>
            <w:tcW w:w="3951" w:type="dxa"/>
            <w:tcBorders>
              <w:top w:val="nil"/>
              <w:left w:val="nil"/>
              <w:bottom w:val="single" w:sz="4" w:space="0" w:color="auto"/>
              <w:right w:val="single" w:sz="4" w:space="0" w:color="auto"/>
            </w:tcBorders>
            <w:shd w:val="clear" w:color="auto" w:fill="auto"/>
            <w:noWrap/>
            <w:vAlign w:val="bottom"/>
            <w:hideMark/>
          </w:tcPr>
          <w:p w14:paraId="013A03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Staklo stop lampe-levo 81.25229.6059</w:t>
            </w:r>
          </w:p>
        </w:tc>
        <w:tc>
          <w:tcPr>
            <w:tcW w:w="1141" w:type="dxa"/>
            <w:tcBorders>
              <w:top w:val="nil"/>
              <w:left w:val="nil"/>
              <w:bottom w:val="single" w:sz="4" w:space="0" w:color="auto"/>
              <w:right w:val="single" w:sz="4" w:space="0" w:color="auto"/>
            </w:tcBorders>
            <w:shd w:val="clear" w:color="000000" w:fill="FFFFFF"/>
            <w:noWrap/>
            <w:vAlign w:val="bottom"/>
            <w:hideMark/>
          </w:tcPr>
          <w:p w14:paraId="29926D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180629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552B6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126757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B75234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7D66A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7B9D9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FE1A9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F27EF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A7D3E8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BD0FF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5BEA2B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79800231</w:t>
            </w:r>
          </w:p>
        </w:tc>
        <w:tc>
          <w:tcPr>
            <w:tcW w:w="3951" w:type="dxa"/>
            <w:tcBorders>
              <w:top w:val="nil"/>
              <w:left w:val="nil"/>
              <w:bottom w:val="single" w:sz="4" w:space="0" w:color="auto"/>
              <w:right w:val="single" w:sz="4" w:space="0" w:color="auto"/>
            </w:tcBorders>
            <w:shd w:val="clear" w:color="auto" w:fill="auto"/>
            <w:noWrap/>
            <w:vAlign w:val="bottom"/>
            <w:hideMark/>
          </w:tcPr>
          <w:p w14:paraId="4181B0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81.26440-6035</w:t>
            </w:r>
          </w:p>
        </w:tc>
        <w:tc>
          <w:tcPr>
            <w:tcW w:w="1141" w:type="dxa"/>
            <w:tcBorders>
              <w:top w:val="nil"/>
              <w:left w:val="nil"/>
              <w:bottom w:val="single" w:sz="4" w:space="0" w:color="auto"/>
              <w:right w:val="single" w:sz="4" w:space="0" w:color="auto"/>
            </w:tcBorders>
            <w:shd w:val="clear" w:color="000000" w:fill="FFFFFF"/>
            <w:noWrap/>
            <w:vAlign w:val="bottom"/>
            <w:hideMark/>
          </w:tcPr>
          <w:p w14:paraId="2755E8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5B8A42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77EEA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AFEB02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535" w:type="dxa"/>
            <w:tcBorders>
              <w:top w:val="nil"/>
              <w:left w:val="nil"/>
              <w:bottom w:val="single" w:sz="4" w:space="0" w:color="auto"/>
              <w:right w:val="single" w:sz="4" w:space="0" w:color="auto"/>
            </w:tcBorders>
            <w:shd w:val="clear" w:color="auto" w:fill="auto"/>
            <w:noWrap/>
            <w:vAlign w:val="bottom"/>
            <w:hideMark/>
          </w:tcPr>
          <w:p w14:paraId="37B82A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F34C7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6CF69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E0AB13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B3D51E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A5C79A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1D583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172110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79800264</w:t>
            </w:r>
          </w:p>
        </w:tc>
        <w:tc>
          <w:tcPr>
            <w:tcW w:w="3951" w:type="dxa"/>
            <w:tcBorders>
              <w:top w:val="nil"/>
              <w:left w:val="nil"/>
              <w:bottom w:val="single" w:sz="4" w:space="0" w:color="auto"/>
              <w:right w:val="single" w:sz="4" w:space="0" w:color="auto"/>
            </w:tcBorders>
            <w:shd w:val="clear" w:color="auto" w:fill="auto"/>
            <w:noWrap/>
            <w:vAlign w:val="bottom"/>
            <w:hideMark/>
          </w:tcPr>
          <w:p w14:paraId="6A7CEEE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Modul kočnice 81.52130-6298</w:t>
            </w:r>
          </w:p>
        </w:tc>
        <w:tc>
          <w:tcPr>
            <w:tcW w:w="1141" w:type="dxa"/>
            <w:tcBorders>
              <w:top w:val="nil"/>
              <w:left w:val="nil"/>
              <w:bottom w:val="single" w:sz="4" w:space="0" w:color="auto"/>
              <w:right w:val="single" w:sz="4" w:space="0" w:color="auto"/>
            </w:tcBorders>
            <w:shd w:val="clear" w:color="000000" w:fill="FFFFFF"/>
            <w:noWrap/>
            <w:vAlign w:val="bottom"/>
            <w:hideMark/>
          </w:tcPr>
          <w:p w14:paraId="55E747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4AB08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0748DD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271A7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7D3D51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463290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B2968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EA56A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AF23EB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8232C70"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8B4A6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655545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P0070185</w:t>
            </w:r>
          </w:p>
        </w:tc>
        <w:tc>
          <w:tcPr>
            <w:tcW w:w="3951" w:type="dxa"/>
            <w:tcBorders>
              <w:top w:val="nil"/>
              <w:left w:val="nil"/>
              <w:bottom w:val="single" w:sz="4" w:space="0" w:color="auto"/>
              <w:right w:val="single" w:sz="4" w:space="0" w:color="auto"/>
            </w:tcBorders>
            <w:shd w:val="clear" w:color="auto" w:fill="auto"/>
            <w:noWrap/>
            <w:vAlign w:val="bottom"/>
            <w:hideMark/>
          </w:tcPr>
          <w:p w14:paraId="1365B9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Regulator napona 51.26109-0009</w:t>
            </w:r>
          </w:p>
        </w:tc>
        <w:tc>
          <w:tcPr>
            <w:tcW w:w="1141" w:type="dxa"/>
            <w:tcBorders>
              <w:top w:val="nil"/>
              <w:left w:val="nil"/>
              <w:bottom w:val="single" w:sz="4" w:space="0" w:color="auto"/>
              <w:right w:val="single" w:sz="4" w:space="0" w:color="auto"/>
            </w:tcBorders>
            <w:shd w:val="clear" w:color="000000" w:fill="FFFFFF"/>
            <w:noWrap/>
            <w:vAlign w:val="bottom"/>
            <w:hideMark/>
          </w:tcPr>
          <w:p w14:paraId="408C2B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C730F1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517B1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9102F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D0C58F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DBEC8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B1870B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3A8344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6E9886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20CBD3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86CAE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5C5D77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P0070189</w:t>
            </w:r>
          </w:p>
        </w:tc>
        <w:tc>
          <w:tcPr>
            <w:tcW w:w="3951" w:type="dxa"/>
            <w:tcBorders>
              <w:top w:val="nil"/>
              <w:left w:val="nil"/>
              <w:bottom w:val="single" w:sz="4" w:space="0" w:color="auto"/>
              <w:right w:val="single" w:sz="4" w:space="0" w:color="auto"/>
            </w:tcBorders>
            <w:shd w:val="clear" w:color="auto" w:fill="auto"/>
            <w:noWrap/>
            <w:vAlign w:val="bottom"/>
            <w:hideMark/>
          </w:tcPr>
          <w:p w14:paraId="08CF4F3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Regulator pobude 51.25601-0006</w:t>
            </w:r>
          </w:p>
        </w:tc>
        <w:tc>
          <w:tcPr>
            <w:tcW w:w="1141" w:type="dxa"/>
            <w:tcBorders>
              <w:top w:val="nil"/>
              <w:left w:val="nil"/>
              <w:bottom w:val="single" w:sz="4" w:space="0" w:color="auto"/>
              <w:right w:val="single" w:sz="4" w:space="0" w:color="auto"/>
            </w:tcBorders>
            <w:shd w:val="clear" w:color="000000" w:fill="FFFFFF"/>
            <w:noWrap/>
            <w:vAlign w:val="bottom"/>
            <w:hideMark/>
          </w:tcPr>
          <w:p w14:paraId="141FA63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D3831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FC7F5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52693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3F1AA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9292F7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C0F3B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F576D7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80FD28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CEABA7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DC3D2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1C80AA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P0070193</w:t>
            </w:r>
          </w:p>
        </w:tc>
        <w:tc>
          <w:tcPr>
            <w:tcW w:w="3951" w:type="dxa"/>
            <w:tcBorders>
              <w:top w:val="nil"/>
              <w:left w:val="nil"/>
              <w:bottom w:val="single" w:sz="4" w:space="0" w:color="auto"/>
              <w:right w:val="single" w:sz="4" w:space="0" w:color="auto"/>
            </w:tcBorders>
            <w:shd w:val="clear" w:color="auto" w:fill="auto"/>
            <w:noWrap/>
            <w:vAlign w:val="bottom"/>
            <w:hideMark/>
          </w:tcPr>
          <w:p w14:paraId="0F202C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Rele elektropokretača 51.26212-0037</w:t>
            </w:r>
          </w:p>
        </w:tc>
        <w:tc>
          <w:tcPr>
            <w:tcW w:w="1141" w:type="dxa"/>
            <w:tcBorders>
              <w:top w:val="nil"/>
              <w:left w:val="nil"/>
              <w:bottom w:val="single" w:sz="4" w:space="0" w:color="auto"/>
              <w:right w:val="single" w:sz="4" w:space="0" w:color="auto"/>
            </w:tcBorders>
            <w:shd w:val="clear" w:color="000000" w:fill="FFFFFF"/>
            <w:noWrap/>
            <w:vAlign w:val="bottom"/>
            <w:hideMark/>
          </w:tcPr>
          <w:p w14:paraId="605059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575CB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31B1D0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23568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5F3804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98DE2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349D5A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2966E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015BC6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05626F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3FFBC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34F305D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P0070199</w:t>
            </w:r>
          </w:p>
        </w:tc>
        <w:tc>
          <w:tcPr>
            <w:tcW w:w="3951" w:type="dxa"/>
            <w:tcBorders>
              <w:top w:val="nil"/>
              <w:left w:val="nil"/>
              <w:bottom w:val="single" w:sz="4" w:space="0" w:color="auto"/>
              <w:right w:val="single" w:sz="4" w:space="0" w:color="auto"/>
            </w:tcBorders>
            <w:shd w:val="clear" w:color="auto" w:fill="auto"/>
            <w:noWrap/>
            <w:vAlign w:val="bottom"/>
            <w:hideMark/>
          </w:tcPr>
          <w:p w14:paraId="6A349F7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Rele elektropokretača 51.26212-0014</w:t>
            </w:r>
          </w:p>
        </w:tc>
        <w:tc>
          <w:tcPr>
            <w:tcW w:w="1141" w:type="dxa"/>
            <w:tcBorders>
              <w:top w:val="nil"/>
              <w:left w:val="nil"/>
              <w:bottom w:val="single" w:sz="4" w:space="0" w:color="auto"/>
              <w:right w:val="single" w:sz="4" w:space="0" w:color="auto"/>
            </w:tcBorders>
            <w:shd w:val="clear" w:color="000000" w:fill="FFFFFF"/>
            <w:noWrap/>
            <w:vAlign w:val="bottom"/>
            <w:hideMark/>
          </w:tcPr>
          <w:p w14:paraId="7FD66A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FB51B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1F7F8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10780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77DAC18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E3FA6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AEAD3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DB92C9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F104E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476339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4211D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056487B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P0070200</w:t>
            </w:r>
          </w:p>
        </w:tc>
        <w:tc>
          <w:tcPr>
            <w:tcW w:w="3951" w:type="dxa"/>
            <w:tcBorders>
              <w:top w:val="nil"/>
              <w:left w:val="nil"/>
              <w:bottom w:val="single" w:sz="4" w:space="0" w:color="auto"/>
              <w:right w:val="single" w:sz="4" w:space="0" w:color="auto"/>
            </w:tcBorders>
            <w:shd w:val="clear" w:color="auto" w:fill="auto"/>
            <w:noWrap/>
            <w:vAlign w:val="bottom"/>
            <w:hideMark/>
          </w:tcPr>
          <w:p w14:paraId="7CB65E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Zupčanik elektropokretača 51.26218-6007</w:t>
            </w:r>
          </w:p>
        </w:tc>
        <w:tc>
          <w:tcPr>
            <w:tcW w:w="1141" w:type="dxa"/>
            <w:tcBorders>
              <w:top w:val="nil"/>
              <w:left w:val="nil"/>
              <w:bottom w:val="single" w:sz="4" w:space="0" w:color="auto"/>
              <w:right w:val="single" w:sz="4" w:space="0" w:color="auto"/>
            </w:tcBorders>
            <w:shd w:val="clear" w:color="000000" w:fill="FFFFFF"/>
            <w:noWrap/>
            <w:vAlign w:val="bottom"/>
            <w:hideMark/>
          </w:tcPr>
          <w:p w14:paraId="7B6120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83B36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2A09CD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6AED4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4C24BD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8817D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AA6C3D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AB32B4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69104E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E9495F0"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5A6E7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3EFD8F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P0070202</w:t>
            </w:r>
          </w:p>
        </w:tc>
        <w:tc>
          <w:tcPr>
            <w:tcW w:w="3951" w:type="dxa"/>
            <w:tcBorders>
              <w:top w:val="nil"/>
              <w:left w:val="nil"/>
              <w:bottom w:val="single" w:sz="4" w:space="0" w:color="auto"/>
              <w:right w:val="single" w:sz="4" w:space="0" w:color="auto"/>
            </w:tcBorders>
            <w:shd w:val="clear" w:color="auto" w:fill="auto"/>
            <w:noWrap/>
            <w:vAlign w:val="bottom"/>
            <w:hideMark/>
          </w:tcPr>
          <w:p w14:paraId="2070D8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Zupčanik elektropokretača 51.26218-6001</w:t>
            </w:r>
          </w:p>
        </w:tc>
        <w:tc>
          <w:tcPr>
            <w:tcW w:w="1141" w:type="dxa"/>
            <w:tcBorders>
              <w:top w:val="nil"/>
              <w:left w:val="nil"/>
              <w:bottom w:val="single" w:sz="4" w:space="0" w:color="auto"/>
              <w:right w:val="single" w:sz="4" w:space="0" w:color="auto"/>
            </w:tcBorders>
            <w:shd w:val="clear" w:color="000000" w:fill="FFFFFF"/>
            <w:noWrap/>
            <w:vAlign w:val="bottom"/>
            <w:hideMark/>
          </w:tcPr>
          <w:p w14:paraId="243BA0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E9A52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16A82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E162B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039291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8E69E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25490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1308BA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E6A498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5289CB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54911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7F3C91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P0070205</w:t>
            </w:r>
          </w:p>
        </w:tc>
        <w:tc>
          <w:tcPr>
            <w:tcW w:w="3951" w:type="dxa"/>
            <w:tcBorders>
              <w:top w:val="nil"/>
              <w:left w:val="nil"/>
              <w:bottom w:val="single" w:sz="4" w:space="0" w:color="auto"/>
              <w:right w:val="single" w:sz="4" w:space="0" w:color="auto"/>
            </w:tcBorders>
            <w:shd w:val="clear" w:color="auto" w:fill="auto"/>
            <w:noWrap/>
            <w:vAlign w:val="bottom"/>
            <w:hideMark/>
          </w:tcPr>
          <w:p w14:paraId="51A500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Automat elektropokretača 51.26212-0036</w:t>
            </w:r>
          </w:p>
        </w:tc>
        <w:tc>
          <w:tcPr>
            <w:tcW w:w="1141" w:type="dxa"/>
            <w:tcBorders>
              <w:top w:val="nil"/>
              <w:left w:val="nil"/>
              <w:bottom w:val="single" w:sz="4" w:space="0" w:color="auto"/>
              <w:right w:val="single" w:sz="4" w:space="0" w:color="auto"/>
            </w:tcBorders>
            <w:shd w:val="clear" w:color="000000" w:fill="FFFFFF"/>
            <w:noWrap/>
            <w:vAlign w:val="bottom"/>
            <w:hideMark/>
          </w:tcPr>
          <w:p w14:paraId="421FAD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4597B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7EFA4F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F987F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86907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048AF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F8EB9C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179C5A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79FB67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8ADB52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21037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25</w:t>
            </w:r>
          </w:p>
        </w:tc>
        <w:tc>
          <w:tcPr>
            <w:tcW w:w="1129" w:type="dxa"/>
            <w:tcBorders>
              <w:top w:val="nil"/>
              <w:left w:val="nil"/>
              <w:bottom w:val="single" w:sz="4" w:space="0" w:color="auto"/>
              <w:right w:val="single" w:sz="4" w:space="0" w:color="auto"/>
            </w:tcBorders>
            <w:shd w:val="clear" w:color="auto" w:fill="auto"/>
            <w:noWrap/>
            <w:vAlign w:val="bottom"/>
            <w:hideMark/>
          </w:tcPr>
          <w:p w14:paraId="031AC8C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P0070206</w:t>
            </w:r>
          </w:p>
        </w:tc>
        <w:tc>
          <w:tcPr>
            <w:tcW w:w="3951" w:type="dxa"/>
            <w:tcBorders>
              <w:top w:val="nil"/>
              <w:left w:val="nil"/>
              <w:bottom w:val="single" w:sz="4" w:space="0" w:color="auto"/>
              <w:right w:val="single" w:sz="4" w:space="0" w:color="auto"/>
            </w:tcBorders>
            <w:shd w:val="clear" w:color="auto" w:fill="auto"/>
            <w:noWrap/>
            <w:vAlign w:val="bottom"/>
            <w:hideMark/>
          </w:tcPr>
          <w:p w14:paraId="3595429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Automat elektropokretača 51.26212-0017</w:t>
            </w:r>
          </w:p>
        </w:tc>
        <w:tc>
          <w:tcPr>
            <w:tcW w:w="1141" w:type="dxa"/>
            <w:tcBorders>
              <w:top w:val="nil"/>
              <w:left w:val="nil"/>
              <w:bottom w:val="single" w:sz="4" w:space="0" w:color="auto"/>
              <w:right w:val="single" w:sz="4" w:space="0" w:color="auto"/>
            </w:tcBorders>
            <w:shd w:val="clear" w:color="000000" w:fill="FFFFFF"/>
            <w:noWrap/>
            <w:vAlign w:val="bottom"/>
            <w:hideMark/>
          </w:tcPr>
          <w:p w14:paraId="3A28CC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A3202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B89991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8C3CC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A8AD6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B5881B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D74BE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2BBC0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7D8F1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1F49AF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B0C14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26</w:t>
            </w:r>
          </w:p>
        </w:tc>
        <w:tc>
          <w:tcPr>
            <w:tcW w:w="1129" w:type="dxa"/>
            <w:tcBorders>
              <w:top w:val="nil"/>
              <w:left w:val="nil"/>
              <w:bottom w:val="single" w:sz="4" w:space="0" w:color="auto"/>
              <w:right w:val="single" w:sz="4" w:space="0" w:color="auto"/>
            </w:tcBorders>
            <w:shd w:val="clear" w:color="auto" w:fill="auto"/>
            <w:noWrap/>
            <w:vAlign w:val="bottom"/>
            <w:hideMark/>
          </w:tcPr>
          <w:p w14:paraId="096EEF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P0070210</w:t>
            </w:r>
          </w:p>
        </w:tc>
        <w:tc>
          <w:tcPr>
            <w:tcW w:w="3951" w:type="dxa"/>
            <w:tcBorders>
              <w:top w:val="nil"/>
              <w:left w:val="nil"/>
              <w:bottom w:val="single" w:sz="4" w:space="0" w:color="auto"/>
              <w:right w:val="single" w:sz="4" w:space="0" w:color="auto"/>
            </w:tcBorders>
            <w:shd w:val="clear" w:color="auto" w:fill="auto"/>
            <w:noWrap/>
            <w:vAlign w:val="bottom"/>
            <w:hideMark/>
          </w:tcPr>
          <w:p w14:paraId="7FDC0E4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Nosač četkica elektropokre.51.26216-6006</w:t>
            </w:r>
          </w:p>
        </w:tc>
        <w:tc>
          <w:tcPr>
            <w:tcW w:w="1141" w:type="dxa"/>
            <w:tcBorders>
              <w:top w:val="nil"/>
              <w:left w:val="nil"/>
              <w:bottom w:val="single" w:sz="4" w:space="0" w:color="auto"/>
              <w:right w:val="single" w:sz="4" w:space="0" w:color="auto"/>
            </w:tcBorders>
            <w:shd w:val="clear" w:color="000000" w:fill="FFFFFF"/>
            <w:noWrap/>
            <w:vAlign w:val="bottom"/>
            <w:hideMark/>
          </w:tcPr>
          <w:p w14:paraId="381BEE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2A49C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005F17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F0DD9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7160805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E29772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7CE02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538D8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0E590E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ED304D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FE93C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27</w:t>
            </w:r>
          </w:p>
        </w:tc>
        <w:tc>
          <w:tcPr>
            <w:tcW w:w="1129" w:type="dxa"/>
            <w:tcBorders>
              <w:top w:val="nil"/>
              <w:left w:val="nil"/>
              <w:bottom w:val="single" w:sz="4" w:space="0" w:color="auto"/>
              <w:right w:val="single" w:sz="4" w:space="0" w:color="auto"/>
            </w:tcBorders>
            <w:shd w:val="clear" w:color="auto" w:fill="auto"/>
            <w:noWrap/>
            <w:vAlign w:val="bottom"/>
            <w:hideMark/>
          </w:tcPr>
          <w:p w14:paraId="71C2439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P0070212</w:t>
            </w:r>
          </w:p>
        </w:tc>
        <w:tc>
          <w:tcPr>
            <w:tcW w:w="3951" w:type="dxa"/>
            <w:tcBorders>
              <w:top w:val="nil"/>
              <w:left w:val="nil"/>
              <w:bottom w:val="single" w:sz="4" w:space="0" w:color="auto"/>
              <w:right w:val="single" w:sz="4" w:space="0" w:color="auto"/>
            </w:tcBorders>
            <w:shd w:val="clear" w:color="auto" w:fill="auto"/>
            <w:noWrap/>
            <w:vAlign w:val="bottom"/>
            <w:hideMark/>
          </w:tcPr>
          <w:p w14:paraId="44A759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Nosač četkica elektopokret.51.26216-6003</w:t>
            </w:r>
          </w:p>
        </w:tc>
        <w:tc>
          <w:tcPr>
            <w:tcW w:w="1141" w:type="dxa"/>
            <w:tcBorders>
              <w:top w:val="nil"/>
              <w:left w:val="nil"/>
              <w:bottom w:val="single" w:sz="4" w:space="0" w:color="auto"/>
              <w:right w:val="single" w:sz="4" w:space="0" w:color="auto"/>
            </w:tcBorders>
            <w:shd w:val="clear" w:color="000000" w:fill="FFFFFF"/>
            <w:noWrap/>
            <w:vAlign w:val="bottom"/>
            <w:hideMark/>
          </w:tcPr>
          <w:p w14:paraId="63135B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8ACD1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8E621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FA41E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63DD8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DB859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45A46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645B60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B650DE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FA2C0D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06DDFF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6234AB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P0070214</w:t>
            </w:r>
          </w:p>
        </w:tc>
        <w:tc>
          <w:tcPr>
            <w:tcW w:w="3951" w:type="dxa"/>
            <w:tcBorders>
              <w:top w:val="nil"/>
              <w:left w:val="nil"/>
              <w:bottom w:val="single" w:sz="4" w:space="0" w:color="auto"/>
              <w:right w:val="single" w:sz="4" w:space="0" w:color="auto"/>
            </w:tcBorders>
            <w:shd w:val="clear" w:color="auto" w:fill="auto"/>
            <w:noWrap/>
            <w:vAlign w:val="bottom"/>
            <w:hideMark/>
          </w:tcPr>
          <w:p w14:paraId="199B28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Četkica elektropokret. gar 51.25921-0007</w:t>
            </w:r>
          </w:p>
        </w:tc>
        <w:tc>
          <w:tcPr>
            <w:tcW w:w="1141" w:type="dxa"/>
            <w:tcBorders>
              <w:top w:val="nil"/>
              <w:left w:val="nil"/>
              <w:bottom w:val="single" w:sz="4" w:space="0" w:color="auto"/>
              <w:right w:val="single" w:sz="4" w:space="0" w:color="auto"/>
            </w:tcBorders>
            <w:shd w:val="clear" w:color="000000" w:fill="FFFFFF"/>
            <w:noWrap/>
            <w:vAlign w:val="bottom"/>
            <w:hideMark/>
          </w:tcPr>
          <w:p w14:paraId="70702CD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A75696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55A90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E6D36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5ECC18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6E444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E30B2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D48817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19BC35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762DB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1CCF4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000000" w:fill="FFFFFF"/>
            <w:noWrap/>
            <w:vAlign w:val="bottom"/>
            <w:hideMark/>
          </w:tcPr>
          <w:p w14:paraId="7EC0A7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79800298</w:t>
            </w:r>
          </w:p>
        </w:tc>
        <w:tc>
          <w:tcPr>
            <w:tcW w:w="3951" w:type="dxa"/>
            <w:tcBorders>
              <w:top w:val="nil"/>
              <w:left w:val="nil"/>
              <w:bottom w:val="single" w:sz="4" w:space="0" w:color="auto"/>
              <w:right w:val="single" w:sz="4" w:space="0" w:color="auto"/>
            </w:tcBorders>
            <w:shd w:val="clear" w:color="000000" w:fill="FFFFFF"/>
            <w:noWrap/>
            <w:vAlign w:val="bottom"/>
            <w:hideMark/>
          </w:tcPr>
          <w:p w14:paraId="3FE615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Spona gurajuća 81.46611-6197</w:t>
            </w:r>
          </w:p>
        </w:tc>
        <w:tc>
          <w:tcPr>
            <w:tcW w:w="1141" w:type="dxa"/>
            <w:tcBorders>
              <w:top w:val="nil"/>
              <w:left w:val="nil"/>
              <w:bottom w:val="single" w:sz="4" w:space="0" w:color="auto"/>
              <w:right w:val="single" w:sz="4" w:space="0" w:color="auto"/>
            </w:tcBorders>
            <w:shd w:val="clear" w:color="000000" w:fill="FFFFFF"/>
            <w:noWrap/>
            <w:vAlign w:val="bottom"/>
            <w:hideMark/>
          </w:tcPr>
          <w:p w14:paraId="78E3922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D6A4A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000000" w:fill="FFFFFF"/>
            <w:noWrap/>
            <w:vAlign w:val="bottom"/>
            <w:hideMark/>
          </w:tcPr>
          <w:p w14:paraId="01BE4E3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000000" w:fill="FFFFFF"/>
            <w:noWrap/>
            <w:vAlign w:val="bottom"/>
            <w:hideMark/>
          </w:tcPr>
          <w:p w14:paraId="7CCB8F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000000" w:fill="FFFFFF"/>
            <w:noWrap/>
            <w:vAlign w:val="bottom"/>
            <w:hideMark/>
          </w:tcPr>
          <w:p w14:paraId="285148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15C747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2EC34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AA4DCF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41BEE57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5C7F3D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7C3DE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30314B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79800181</w:t>
            </w:r>
          </w:p>
        </w:tc>
        <w:tc>
          <w:tcPr>
            <w:tcW w:w="3951" w:type="dxa"/>
            <w:tcBorders>
              <w:top w:val="nil"/>
              <w:left w:val="nil"/>
              <w:bottom w:val="single" w:sz="4" w:space="0" w:color="auto"/>
              <w:right w:val="single" w:sz="4" w:space="0" w:color="auto"/>
            </w:tcBorders>
            <w:shd w:val="clear" w:color="auto" w:fill="auto"/>
            <w:noWrap/>
            <w:vAlign w:val="bottom"/>
            <w:hideMark/>
          </w:tcPr>
          <w:p w14:paraId="6E333E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stop desna 81.25228-6545</w:t>
            </w:r>
          </w:p>
        </w:tc>
        <w:tc>
          <w:tcPr>
            <w:tcW w:w="1141" w:type="dxa"/>
            <w:tcBorders>
              <w:top w:val="nil"/>
              <w:left w:val="nil"/>
              <w:bottom w:val="single" w:sz="4" w:space="0" w:color="auto"/>
              <w:right w:val="single" w:sz="4" w:space="0" w:color="auto"/>
            </w:tcBorders>
            <w:shd w:val="clear" w:color="000000" w:fill="FFFFFF"/>
            <w:noWrap/>
            <w:vAlign w:val="bottom"/>
            <w:hideMark/>
          </w:tcPr>
          <w:p w14:paraId="3EE1ED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C62CA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5047A3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7D1C0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535" w:type="dxa"/>
            <w:tcBorders>
              <w:top w:val="nil"/>
              <w:left w:val="nil"/>
              <w:bottom w:val="single" w:sz="4" w:space="0" w:color="auto"/>
              <w:right w:val="single" w:sz="4" w:space="0" w:color="auto"/>
            </w:tcBorders>
            <w:shd w:val="clear" w:color="auto" w:fill="auto"/>
            <w:noWrap/>
            <w:vAlign w:val="bottom"/>
            <w:hideMark/>
          </w:tcPr>
          <w:p w14:paraId="54DBD9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1215DC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81831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33B656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8AD274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F7BB76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2E1F8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321033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79800199</w:t>
            </w:r>
          </w:p>
        </w:tc>
        <w:tc>
          <w:tcPr>
            <w:tcW w:w="3951" w:type="dxa"/>
            <w:tcBorders>
              <w:top w:val="nil"/>
              <w:left w:val="nil"/>
              <w:bottom w:val="single" w:sz="4" w:space="0" w:color="auto"/>
              <w:right w:val="single" w:sz="4" w:space="0" w:color="auto"/>
            </w:tcBorders>
            <w:shd w:val="clear" w:color="auto" w:fill="auto"/>
            <w:noWrap/>
            <w:vAlign w:val="bottom"/>
            <w:hideMark/>
          </w:tcPr>
          <w:p w14:paraId="3299F1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stop leva 81.25225-6544</w:t>
            </w:r>
          </w:p>
        </w:tc>
        <w:tc>
          <w:tcPr>
            <w:tcW w:w="1141" w:type="dxa"/>
            <w:tcBorders>
              <w:top w:val="nil"/>
              <w:left w:val="nil"/>
              <w:bottom w:val="single" w:sz="4" w:space="0" w:color="auto"/>
              <w:right w:val="single" w:sz="4" w:space="0" w:color="auto"/>
            </w:tcBorders>
            <w:shd w:val="clear" w:color="000000" w:fill="FFFFFF"/>
            <w:noWrap/>
            <w:vAlign w:val="bottom"/>
            <w:hideMark/>
          </w:tcPr>
          <w:p w14:paraId="56C9DAF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8E28C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63F6D9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A5CBFC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535" w:type="dxa"/>
            <w:tcBorders>
              <w:top w:val="nil"/>
              <w:left w:val="nil"/>
              <w:bottom w:val="single" w:sz="4" w:space="0" w:color="auto"/>
              <w:right w:val="single" w:sz="4" w:space="0" w:color="auto"/>
            </w:tcBorders>
            <w:shd w:val="clear" w:color="auto" w:fill="auto"/>
            <w:noWrap/>
            <w:vAlign w:val="bottom"/>
            <w:hideMark/>
          </w:tcPr>
          <w:p w14:paraId="23371C4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4448C7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4CE4F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9D96F9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59B3CE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044061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8384D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000000" w:fill="FFFFFF"/>
            <w:noWrap/>
            <w:vAlign w:val="bottom"/>
            <w:hideMark/>
          </w:tcPr>
          <w:p w14:paraId="22FD3D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79800363</w:t>
            </w:r>
          </w:p>
        </w:tc>
        <w:tc>
          <w:tcPr>
            <w:tcW w:w="3951" w:type="dxa"/>
            <w:tcBorders>
              <w:top w:val="nil"/>
              <w:left w:val="nil"/>
              <w:bottom w:val="single" w:sz="4" w:space="0" w:color="auto"/>
              <w:right w:val="single" w:sz="4" w:space="0" w:color="auto"/>
            </w:tcBorders>
            <w:shd w:val="clear" w:color="000000" w:fill="FFFFFF"/>
            <w:noWrap/>
            <w:vAlign w:val="bottom"/>
            <w:hideMark/>
          </w:tcPr>
          <w:p w14:paraId="681C328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Staklo stop lampe-desno 81.25229.6060</w:t>
            </w:r>
          </w:p>
        </w:tc>
        <w:tc>
          <w:tcPr>
            <w:tcW w:w="1141" w:type="dxa"/>
            <w:tcBorders>
              <w:top w:val="nil"/>
              <w:left w:val="nil"/>
              <w:bottom w:val="single" w:sz="4" w:space="0" w:color="auto"/>
              <w:right w:val="single" w:sz="4" w:space="0" w:color="auto"/>
            </w:tcBorders>
            <w:shd w:val="clear" w:color="000000" w:fill="FFFFFF"/>
            <w:noWrap/>
            <w:vAlign w:val="bottom"/>
            <w:hideMark/>
          </w:tcPr>
          <w:p w14:paraId="1CCC3D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2685DE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000000" w:fill="FFFFFF"/>
            <w:noWrap/>
            <w:vAlign w:val="bottom"/>
            <w:hideMark/>
          </w:tcPr>
          <w:p w14:paraId="58E88C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000000" w:fill="FFFFFF"/>
            <w:noWrap/>
            <w:vAlign w:val="bottom"/>
            <w:hideMark/>
          </w:tcPr>
          <w:p w14:paraId="6C6187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000000" w:fill="FFFFFF"/>
            <w:noWrap/>
            <w:vAlign w:val="bottom"/>
            <w:hideMark/>
          </w:tcPr>
          <w:p w14:paraId="749CC9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DDE01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8DA99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547434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59ED50D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4701FE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CAAE8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000000" w:fill="FFFFFF"/>
            <w:noWrap/>
            <w:vAlign w:val="bottom"/>
            <w:hideMark/>
          </w:tcPr>
          <w:p w14:paraId="53B162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79800157</w:t>
            </w:r>
          </w:p>
        </w:tc>
        <w:tc>
          <w:tcPr>
            <w:tcW w:w="3951" w:type="dxa"/>
            <w:tcBorders>
              <w:top w:val="nil"/>
              <w:left w:val="nil"/>
              <w:bottom w:val="single" w:sz="4" w:space="0" w:color="auto"/>
              <w:right w:val="single" w:sz="4" w:space="0" w:color="auto"/>
            </w:tcBorders>
            <w:shd w:val="clear" w:color="000000" w:fill="FFFFFF"/>
            <w:noWrap/>
            <w:vAlign w:val="bottom"/>
            <w:hideMark/>
          </w:tcPr>
          <w:p w14:paraId="572DFD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Spona poprečna 81.46711-6860</w:t>
            </w:r>
          </w:p>
        </w:tc>
        <w:tc>
          <w:tcPr>
            <w:tcW w:w="1141" w:type="dxa"/>
            <w:tcBorders>
              <w:top w:val="nil"/>
              <w:left w:val="nil"/>
              <w:bottom w:val="single" w:sz="4" w:space="0" w:color="auto"/>
              <w:right w:val="single" w:sz="4" w:space="0" w:color="auto"/>
            </w:tcBorders>
            <w:shd w:val="clear" w:color="000000" w:fill="FFFFFF"/>
            <w:noWrap/>
            <w:vAlign w:val="bottom"/>
            <w:hideMark/>
          </w:tcPr>
          <w:p w14:paraId="1A5501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A15572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000000" w:fill="FFFFFF"/>
            <w:noWrap/>
            <w:vAlign w:val="bottom"/>
            <w:hideMark/>
          </w:tcPr>
          <w:p w14:paraId="2FBDB6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000000" w:fill="FFFFFF"/>
            <w:noWrap/>
            <w:vAlign w:val="bottom"/>
            <w:hideMark/>
          </w:tcPr>
          <w:p w14:paraId="1C0101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000000" w:fill="FFFFFF"/>
            <w:noWrap/>
            <w:vAlign w:val="bottom"/>
            <w:hideMark/>
          </w:tcPr>
          <w:p w14:paraId="6DB4D2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CEAD9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8984E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5F945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36EAB00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1B115D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C8420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33DC00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P0070241</w:t>
            </w:r>
          </w:p>
        </w:tc>
        <w:tc>
          <w:tcPr>
            <w:tcW w:w="3951" w:type="dxa"/>
            <w:tcBorders>
              <w:top w:val="nil"/>
              <w:left w:val="nil"/>
              <w:bottom w:val="single" w:sz="4" w:space="0" w:color="auto"/>
              <w:right w:val="single" w:sz="4" w:space="0" w:color="auto"/>
            </w:tcBorders>
            <w:shd w:val="clear" w:color="auto" w:fill="auto"/>
            <w:noWrap/>
            <w:vAlign w:val="bottom"/>
            <w:hideMark/>
          </w:tcPr>
          <w:p w14:paraId="1A0E52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upravljača 81.47101-6137</w:t>
            </w:r>
          </w:p>
        </w:tc>
        <w:tc>
          <w:tcPr>
            <w:tcW w:w="1141" w:type="dxa"/>
            <w:tcBorders>
              <w:top w:val="nil"/>
              <w:left w:val="nil"/>
              <w:bottom w:val="single" w:sz="4" w:space="0" w:color="auto"/>
              <w:right w:val="single" w:sz="4" w:space="0" w:color="auto"/>
            </w:tcBorders>
            <w:shd w:val="clear" w:color="000000" w:fill="FFFFFF"/>
            <w:noWrap/>
            <w:vAlign w:val="bottom"/>
            <w:hideMark/>
          </w:tcPr>
          <w:p w14:paraId="327D0F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2CFC8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85CEF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056A7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3751F6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E7339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5664E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0DE00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FB3041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74524C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19F9C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133127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P0070243</w:t>
            </w:r>
          </w:p>
        </w:tc>
        <w:tc>
          <w:tcPr>
            <w:tcW w:w="3951" w:type="dxa"/>
            <w:tcBorders>
              <w:top w:val="nil"/>
              <w:left w:val="nil"/>
              <w:bottom w:val="single" w:sz="4" w:space="0" w:color="auto"/>
              <w:right w:val="single" w:sz="4" w:space="0" w:color="auto"/>
            </w:tcBorders>
            <w:shd w:val="clear" w:color="auto" w:fill="auto"/>
            <w:noWrap/>
            <w:vAlign w:val="bottom"/>
            <w:hideMark/>
          </w:tcPr>
          <w:p w14:paraId="5FB824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upravljača 81.47101-6144</w:t>
            </w:r>
          </w:p>
        </w:tc>
        <w:tc>
          <w:tcPr>
            <w:tcW w:w="1141" w:type="dxa"/>
            <w:tcBorders>
              <w:top w:val="nil"/>
              <w:left w:val="nil"/>
              <w:bottom w:val="single" w:sz="4" w:space="0" w:color="auto"/>
              <w:right w:val="single" w:sz="4" w:space="0" w:color="auto"/>
            </w:tcBorders>
            <w:shd w:val="clear" w:color="000000" w:fill="FFFFFF"/>
            <w:noWrap/>
            <w:vAlign w:val="bottom"/>
            <w:hideMark/>
          </w:tcPr>
          <w:p w14:paraId="3656EC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FB3555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DDE5DA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6BC72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7685D6C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78DD07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683FB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051E2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05B3D2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B5FBDC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2A0E7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01EE05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P0070001</w:t>
            </w:r>
          </w:p>
        </w:tc>
        <w:tc>
          <w:tcPr>
            <w:tcW w:w="3951" w:type="dxa"/>
            <w:tcBorders>
              <w:top w:val="nil"/>
              <w:left w:val="nil"/>
              <w:bottom w:val="single" w:sz="4" w:space="0" w:color="auto"/>
              <w:right w:val="single" w:sz="4" w:space="0" w:color="auto"/>
            </w:tcBorders>
            <w:shd w:val="clear" w:color="auto" w:fill="auto"/>
            <w:noWrap/>
            <w:vAlign w:val="bottom"/>
            <w:hideMark/>
          </w:tcPr>
          <w:p w14:paraId="2350258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zadnje glavčine 81.96503-0333</w:t>
            </w:r>
          </w:p>
        </w:tc>
        <w:tc>
          <w:tcPr>
            <w:tcW w:w="1141" w:type="dxa"/>
            <w:tcBorders>
              <w:top w:val="nil"/>
              <w:left w:val="nil"/>
              <w:bottom w:val="single" w:sz="4" w:space="0" w:color="auto"/>
              <w:right w:val="single" w:sz="4" w:space="0" w:color="auto"/>
            </w:tcBorders>
            <w:shd w:val="clear" w:color="000000" w:fill="FFFFFF"/>
            <w:noWrap/>
            <w:vAlign w:val="bottom"/>
            <w:hideMark/>
          </w:tcPr>
          <w:p w14:paraId="54BBE7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7BDA86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1F20C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DC6FA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65724A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CA536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931B2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2866C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9FBC92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6FE120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30107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698AF7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P0070003</w:t>
            </w:r>
          </w:p>
        </w:tc>
        <w:tc>
          <w:tcPr>
            <w:tcW w:w="3951" w:type="dxa"/>
            <w:tcBorders>
              <w:top w:val="nil"/>
              <w:left w:val="nil"/>
              <w:bottom w:val="single" w:sz="4" w:space="0" w:color="auto"/>
              <w:right w:val="single" w:sz="4" w:space="0" w:color="auto"/>
            </w:tcBorders>
            <w:shd w:val="clear" w:color="auto" w:fill="auto"/>
            <w:noWrap/>
            <w:vAlign w:val="bottom"/>
            <w:hideMark/>
          </w:tcPr>
          <w:p w14:paraId="13365C3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zadnje glavčine 06.56289-0387</w:t>
            </w:r>
          </w:p>
        </w:tc>
        <w:tc>
          <w:tcPr>
            <w:tcW w:w="1141" w:type="dxa"/>
            <w:tcBorders>
              <w:top w:val="nil"/>
              <w:left w:val="nil"/>
              <w:bottom w:val="single" w:sz="4" w:space="0" w:color="auto"/>
              <w:right w:val="single" w:sz="4" w:space="0" w:color="auto"/>
            </w:tcBorders>
            <w:shd w:val="clear" w:color="000000" w:fill="FFFFFF"/>
            <w:noWrap/>
            <w:vAlign w:val="bottom"/>
            <w:hideMark/>
          </w:tcPr>
          <w:p w14:paraId="277D68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10D97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16805B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EB028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6707F91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7EC4B7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F16DE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B584F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5EB17D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9BF84B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C078E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78F6C3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P0070007</w:t>
            </w:r>
          </w:p>
        </w:tc>
        <w:tc>
          <w:tcPr>
            <w:tcW w:w="3951" w:type="dxa"/>
            <w:tcBorders>
              <w:top w:val="nil"/>
              <w:left w:val="nil"/>
              <w:bottom w:val="single" w:sz="4" w:space="0" w:color="auto"/>
              <w:right w:val="single" w:sz="4" w:space="0" w:color="auto"/>
            </w:tcBorders>
            <w:shd w:val="clear" w:color="auto" w:fill="auto"/>
            <w:noWrap/>
            <w:vAlign w:val="bottom"/>
            <w:hideMark/>
          </w:tcPr>
          <w:p w14:paraId="2DAD3A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O ring zadnje glavčine 06.56341-3245</w:t>
            </w:r>
          </w:p>
        </w:tc>
        <w:tc>
          <w:tcPr>
            <w:tcW w:w="1141" w:type="dxa"/>
            <w:tcBorders>
              <w:top w:val="nil"/>
              <w:left w:val="nil"/>
              <w:bottom w:val="single" w:sz="4" w:space="0" w:color="auto"/>
              <w:right w:val="single" w:sz="4" w:space="0" w:color="auto"/>
            </w:tcBorders>
            <w:shd w:val="clear" w:color="000000" w:fill="FFFFFF"/>
            <w:noWrap/>
            <w:vAlign w:val="bottom"/>
            <w:hideMark/>
          </w:tcPr>
          <w:p w14:paraId="69A283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AAAE5E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94360A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8DEEE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B7B56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5C0E8F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4B6A6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E22050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A271E3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FA90D8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3524A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16F74B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P0070009</w:t>
            </w:r>
          </w:p>
        </w:tc>
        <w:tc>
          <w:tcPr>
            <w:tcW w:w="3951" w:type="dxa"/>
            <w:tcBorders>
              <w:top w:val="nil"/>
              <w:left w:val="nil"/>
              <w:bottom w:val="single" w:sz="4" w:space="0" w:color="auto"/>
              <w:right w:val="single" w:sz="4" w:space="0" w:color="auto"/>
            </w:tcBorders>
            <w:shd w:val="clear" w:color="auto" w:fill="auto"/>
            <w:noWrap/>
            <w:vAlign w:val="bottom"/>
            <w:hideMark/>
          </w:tcPr>
          <w:p w14:paraId="282497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Termostat 51.06402-6006</w:t>
            </w:r>
          </w:p>
        </w:tc>
        <w:tc>
          <w:tcPr>
            <w:tcW w:w="1141" w:type="dxa"/>
            <w:tcBorders>
              <w:top w:val="nil"/>
              <w:left w:val="nil"/>
              <w:bottom w:val="single" w:sz="4" w:space="0" w:color="auto"/>
              <w:right w:val="single" w:sz="4" w:space="0" w:color="auto"/>
            </w:tcBorders>
            <w:shd w:val="clear" w:color="000000" w:fill="FFFFFF"/>
            <w:noWrap/>
            <w:vAlign w:val="bottom"/>
            <w:hideMark/>
          </w:tcPr>
          <w:p w14:paraId="1ED7A58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1F66F6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61BCA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33B6B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99306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87071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CC3C5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D7864F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EC7523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76FB02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37995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7A68D0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P0070011</w:t>
            </w:r>
          </w:p>
        </w:tc>
        <w:tc>
          <w:tcPr>
            <w:tcW w:w="3951" w:type="dxa"/>
            <w:tcBorders>
              <w:top w:val="nil"/>
              <w:left w:val="nil"/>
              <w:bottom w:val="single" w:sz="4" w:space="0" w:color="auto"/>
              <w:right w:val="single" w:sz="4" w:space="0" w:color="auto"/>
            </w:tcBorders>
            <w:shd w:val="clear" w:color="auto" w:fill="auto"/>
            <w:noWrap/>
            <w:vAlign w:val="bottom"/>
            <w:hideMark/>
          </w:tcPr>
          <w:p w14:paraId="2209FA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termostata 51.06904-0049</w:t>
            </w:r>
          </w:p>
        </w:tc>
        <w:tc>
          <w:tcPr>
            <w:tcW w:w="1141" w:type="dxa"/>
            <w:tcBorders>
              <w:top w:val="nil"/>
              <w:left w:val="nil"/>
              <w:bottom w:val="single" w:sz="4" w:space="0" w:color="auto"/>
              <w:right w:val="single" w:sz="4" w:space="0" w:color="auto"/>
            </w:tcBorders>
            <w:shd w:val="clear" w:color="000000" w:fill="FFFFFF"/>
            <w:noWrap/>
            <w:vAlign w:val="bottom"/>
            <w:hideMark/>
          </w:tcPr>
          <w:p w14:paraId="73CA6D4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7CE61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36F2F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B8CAE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F22217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B6A87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0EB9E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A3327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78B560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C142C7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2C63D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0A3FEB6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P0070012</w:t>
            </w:r>
          </w:p>
        </w:tc>
        <w:tc>
          <w:tcPr>
            <w:tcW w:w="3951" w:type="dxa"/>
            <w:tcBorders>
              <w:top w:val="nil"/>
              <w:left w:val="nil"/>
              <w:bottom w:val="single" w:sz="4" w:space="0" w:color="auto"/>
              <w:right w:val="single" w:sz="4" w:space="0" w:color="auto"/>
            </w:tcBorders>
            <w:shd w:val="clear" w:color="auto" w:fill="auto"/>
            <w:noWrap/>
            <w:vAlign w:val="bottom"/>
            <w:hideMark/>
          </w:tcPr>
          <w:p w14:paraId="5136970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Termostat 51.06402-0099</w:t>
            </w:r>
          </w:p>
        </w:tc>
        <w:tc>
          <w:tcPr>
            <w:tcW w:w="1141" w:type="dxa"/>
            <w:tcBorders>
              <w:top w:val="nil"/>
              <w:left w:val="nil"/>
              <w:bottom w:val="single" w:sz="4" w:space="0" w:color="auto"/>
              <w:right w:val="single" w:sz="4" w:space="0" w:color="auto"/>
            </w:tcBorders>
            <w:shd w:val="clear" w:color="000000" w:fill="FFFFFF"/>
            <w:noWrap/>
            <w:vAlign w:val="bottom"/>
            <w:hideMark/>
          </w:tcPr>
          <w:p w14:paraId="364CB2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7645C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02F218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B24F8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6453A2E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79D96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39C7A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520723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8CAEDD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61E5E8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CFAFB1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337F99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P0070013</w:t>
            </w:r>
          </w:p>
        </w:tc>
        <w:tc>
          <w:tcPr>
            <w:tcW w:w="3951" w:type="dxa"/>
            <w:tcBorders>
              <w:top w:val="nil"/>
              <w:left w:val="nil"/>
              <w:bottom w:val="single" w:sz="4" w:space="0" w:color="auto"/>
              <w:right w:val="single" w:sz="4" w:space="0" w:color="auto"/>
            </w:tcBorders>
            <w:shd w:val="clear" w:color="auto" w:fill="auto"/>
            <w:noWrap/>
            <w:vAlign w:val="bottom"/>
            <w:hideMark/>
          </w:tcPr>
          <w:p w14:paraId="4123CB1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termostata 06.56939-0140</w:t>
            </w:r>
          </w:p>
        </w:tc>
        <w:tc>
          <w:tcPr>
            <w:tcW w:w="1141" w:type="dxa"/>
            <w:tcBorders>
              <w:top w:val="nil"/>
              <w:left w:val="nil"/>
              <w:bottom w:val="single" w:sz="4" w:space="0" w:color="auto"/>
              <w:right w:val="single" w:sz="4" w:space="0" w:color="auto"/>
            </w:tcBorders>
            <w:shd w:val="clear" w:color="000000" w:fill="FFFFFF"/>
            <w:noWrap/>
            <w:vAlign w:val="bottom"/>
            <w:hideMark/>
          </w:tcPr>
          <w:p w14:paraId="1533A5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95D04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08984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69E44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70C7CD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C2E5D1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9B69A9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D548A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F57608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D1C3250"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61C37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238381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P0070015</w:t>
            </w:r>
          </w:p>
        </w:tc>
        <w:tc>
          <w:tcPr>
            <w:tcW w:w="3951" w:type="dxa"/>
            <w:tcBorders>
              <w:top w:val="nil"/>
              <w:left w:val="nil"/>
              <w:bottom w:val="single" w:sz="4" w:space="0" w:color="auto"/>
              <w:right w:val="single" w:sz="4" w:space="0" w:color="auto"/>
            </w:tcBorders>
            <w:shd w:val="clear" w:color="auto" w:fill="auto"/>
            <w:noWrap/>
            <w:vAlign w:val="bottom"/>
            <w:hideMark/>
          </w:tcPr>
          <w:p w14:paraId="0715CD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Termostat 51.06402-6004</w:t>
            </w:r>
          </w:p>
        </w:tc>
        <w:tc>
          <w:tcPr>
            <w:tcW w:w="1141" w:type="dxa"/>
            <w:tcBorders>
              <w:top w:val="nil"/>
              <w:left w:val="nil"/>
              <w:bottom w:val="single" w:sz="4" w:space="0" w:color="auto"/>
              <w:right w:val="single" w:sz="4" w:space="0" w:color="auto"/>
            </w:tcBorders>
            <w:shd w:val="clear" w:color="000000" w:fill="FFFFFF"/>
            <w:noWrap/>
            <w:vAlign w:val="bottom"/>
            <w:hideMark/>
          </w:tcPr>
          <w:p w14:paraId="6A68B3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DC019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D8C1C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327514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665E2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DA808E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269764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2EB7A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EB9130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381F76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DC2EC1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09E753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P0070020</w:t>
            </w:r>
          </w:p>
        </w:tc>
        <w:tc>
          <w:tcPr>
            <w:tcW w:w="3951" w:type="dxa"/>
            <w:tcBorders>
              <w:top w:val="nil"/>
              <w:left w:val="nil"/>
              <w:bottom w:val="single" w:sz="4" w:space="0" w:color="auto"/>
              <w:right w:val="single" w:sz="4" w:space="0" w:color="auto"/>
            </w:tcBorders>
            <w:shd w:val="clear" w:color="auto" w:fill="auto"/>
            <w:noWrap/>
            <w:vAlign w:val="bottom"/>
            <w:hideMark/>
          </w:tcPr>
          <w:p w14:paraId="0A7CCFA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za vodu 51.06500-6698</w:t>
            </w:r>
          </w:p>
        </w:tc>
        <w:tc>
          <w:tcPr>
            <w:tcW w:w="1141" w:type="dxa"/>
            <w:tcBorders>
              <w:top w:val="nil"/>
              <w:left w:val="nil"/>
              <w:bottom w:val="single" w:sz="4" w:space="0" w:color="auto"/>
              <w:right w:val="single" w:sz="4" w:space="0" w:color="auto"/>
            </w:tcBorders>
            <w:shd w:val="clear" w:color="000000" w:fill="FFFFFF"/>
            <w:noWrap/>
            <w:vAlign w:val="bottom"/>
            <w:hideMark/>
          </w:tcPr>
          <w:p w14:paraId="71369F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79B1BB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482C6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81703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05F72A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62B021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AFCB8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C4589D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2C67BA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259851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BFD06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04EC85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P0070022</w:t>
            </w:r>
          </w:p>
        </w:tc>
        <w:tc>
          <w:tcPr>
            <w:tcW w:w="3951" w:type="dxa"/>
            <w:tcBorders>
              <w:top w:val="nil"/>
              <w:left w:val="nil"/>
              <w:bottom w:val="single" w:sz="4" w:space="0" w:color="auto"/>
              <w:right w:val="single" w:sz="4" w:space="0" w:color="auto"/>
            </w:tcBorders>
            <w:shd w:val="clear" w:color="auto" w:fill="auto"/>
            <w:noWrap/>
            <w:vAlign w:val="bottom"/>
            <w:hideMark/>
          </w:tcPr>
          <w:p w14:paraId="00D99D8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za vodu 51.06500-6701</w:t>
            </w:r>
          </w:p>
        </w:tc>
        <w:tc>
          <w:tcPr>
            <w:tcW w:w="1141" w:type="dxa"/>
            <w:tcBorders>
              <w:top w:val="nil"/>
              <w:left w:val="nil"/>
              <w:bottom w:val="single" w:sz="4" w:space="0" w:color="auto"/>
              <w:right w:val="single" w:sz="4" w:space="0" w:color="auto"/>
            </w:tcBorders>
            <w:shd w:val="clear" w:color="000000" w:fill="FFFFFF"/>
            <w:noWrap/>
            <w:vAlign w:val="bottom"/>
            <w:hideMark/>
          </w:tcPr>
          <w:p w14:paraId="377CF6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013BC4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02AFD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C59A3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05DDC4D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7D6191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B8D7A2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D93C1C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87D84B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11E1803"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F53EC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61A0B02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P0070023</w:t>
            </w:r>
          </w:p>
        </w:tc>
        <w:tc>
          <w:tcPr>
            <w:tcW w:w="3951" w:type="dxa"/>
            <w:tcBorders>
              <w:top w:val="nil"/>
              <w:left w:val="nil"/>
              <w:bottom w:val="single" w:sz="4" w:space="0" w:color="auto"/>
              <w:right w:val="single" w:sz="4" w:space="0" w:color="auto"/>
            </w:tcBorders>
            <w:shd w:val="clear" w:color="auto" w:fill="auto"/>
            <w:noWrap/>
            <w:vAlign w:val="bottom"/>
            <w:hideMark/>
          </w:tcPr>
          <w:p w14:paraId="6C92198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za vodu 51.06500-6694</w:t>
            </w:r>
          </w:p>
        </w:tc>
        <w:tc>
          <w:tcPr>
            <w:tcW w:w="1141" w:type="dxa"/>
            <w:tcBorders>
              <w:top w:val="nil"/>
              <w:left w:val="nil"/>
              <w:bottom w:val="single" w:sz="4" w:space="0" w:color="auto"/>
              <w:right w:val="single" w:sz="4" w:space="0" w:color="auto"/>
            </w:tcBorders>
            <w:shd w:val="clear" w:color="000000" w:fill="FFFFFF"/>
            <w:noWrap/>
            <w:vAlign w:val="bottom"/>
            <w:hideMark/>
          </w:tcPr>
          <w:p w14:paraId="3BEB83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52FFF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D6E54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CA3CF4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353CC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0D678B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EE10B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A794D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AA96F4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E17477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A8BE7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6430C3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P0070025</w:t>
            </w:r>
          </w:p>
        </w:tc>
        <w:tc>
          <w:tcPr>
            <w:tcW w:w="3951" w:type="dxa"/>
            <w:tcBorders>
              <w:top w:val="nil"/>
              <w:left w:val="nil"/>
              <w:bottom w:val="single" w:sz="4" w:space="0" w:color="auto"/>
              <w:right w:val="single" w:sz="4" w:space="0" w:color="auto"/>
            </w:tcBorders>
            <w:shd w:val="clear" w:color="auto" w:fill="auto"/>
            <w:noWrap/>
            <w:vAlign w:val="bottom"/>
            <w:hideMark/>
          </w:tcPr>
          <w:p w14:paraId="3DC7F6C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pumpe za vodu 51.06901-0196</w:t>
            </w:r>
          </w:p>
        </w:tc>
        <w:tc>
          <w:tcPr>
            <w:tcW w:w="1141" w:type="dxa"/>
            <w:tcBorders>
              <w:top w:val="nil"/>
              <w:left w:val="nil"/>
              <w:bottom w:val="single" w:sz="4" w:space="0" w:color="auto"/>
              <w:right w:val="single" w:sz="4" w:space="0" w:color="auto"/>
            </w:tcBorders>
            <w:shd w:val="clear" w:color="000000" w:fill="FFFFFF"/>
            <w:noWrap/>
            <w:vAlign w:val="bottom"/>
            <w:hideMark/>
          </w:tcPr>
          <w:p w14:paraId="3B526F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49436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4FE1A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35B4C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208D5EF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A80A8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4C5A7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DAD55A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BCC67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8B33E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E1D272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48</w:t>
            </w:r>
          </w:p>
        </w:tc>
        <w:tc>
          <w:tcPr>
            <w:tcW w:w="1129" w:type="dxa"/>
            <w:tcBorders>
              <w:top w:val="nil"/>
              <w:left w:val="nil"/>
              <w:bottom w:val="single" w:sz="4" w:space="0" w:color="auto"/>
              <w:right w:val="single" w:sz="4" w:space="0" w:color="auto"/>
            </w:tcBorders>
            <w:shd w:val="clear" w:color="auto" w:fill="auto"/>
            <w:noWrap/>
            <w:vAlign w:val="bottom"/>
            <w:hideMark/>
          </w:tcPr>
          <w:p w14:paraId="7F72C5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P0070027</w:t>
            </w:r>
          </w:p>
        </w:tc>
        <w:tc>
          <w:tcPr>
            <w:tcW w:w="3951" w:type="dxa"/>
            <w:tcBorders>
              <w:top w:val="nil"/>
              <w:left w:val="nil"/>
              <w:bottom w:val="single" w:sz="4" w:space="0" w:color="auto"/>
              <w:right w:val="single" w:sz="4" w:space="0" w:color="auto"/>
            </w:tcBorders>
            <w:shd w:val="clear" w:color="auto" w:fill="auto"/>
            <w:noWrap/>
            <w:vAlign w:val="bottom"/>
            <w:hideMark/>
          </w:tcPr>
          <w:p w14:paraId="710ACA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pumpe za vodu 51.06901-0192</w:t>
            </w:r>
          </w:p>
        </w:tc>
        <w:tc>
          <w:tcPr>
            <w:tcW w:w="1141" w:type="dxa"/>
            <w:tcBorders>
              <w:top w:val="nil"/>
              <w:left w:val="nil"/>
              <w:bottom w:val="single" w:sz="4" w:space="0" w:color="auto"/>
              <w:right w:val="single" w:sz="4" w:space="0" w:color="auto"/>
            </w:tcBorders>
            <w:shd w:val="clear" w:color="000000" w:fill="FFFFFF"/>
            <w:noWrap/>
            <w:vAlign w:val="bottom"/>
            <w:hideMark/>
          </w:tcPr>
          <w:p w14:paraId="45F5DD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444A7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8E391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D60B3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71CBFBF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98D64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05E30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8768A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6A42E2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8D9E5C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E5420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1C6736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P0070029</w:t>
            </w:r>
          </w:p>
        </w:tc>
        <w:tc>
          <w:tcPr>
            <w:tcW w:w="3951" w:type="dxa"/>
            <w:tcBorders>
              <w:top w:val="nil"/>
              <w:left w:val="nil"/>
              <w:bottom w:val="single" w:sz="4" w:space="0" w:color="auto"/>
              <w:right w:val="single" w:sz="4" w:space="0" w:color="auto"/>
            </w:tcBorders>
            <w:shd w:val="clear" w:color="auto" w:fill="auto"/>
            <w:noWrap/>
            <w:vAlign w:val="bottom"/>
            <w:hideMark/>
          </w:tcPr>
          <w:p w14:paraId="3EA016B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Ručna pumpa komplet 51.12150-0001</w:t>
            </w:r>
          </w:p>
        </w:tc>
        <w:tc>
          <w:tcPr>
            <w:tcW w:w="1141" w:type="dxa"/>
            <w:tcBorders>
              <w:top w:val="nil"/>
              <w:left w:val="nil"/>
              <w:bottom w:val="single" w:sz="4" w:space="0" w:color="auto"/>
              <w:right w:val="single" w:sz="4" w:space="0" w:color="auto"/>
            </w:tcBorders>
            <w:shd w:val="clear" w:color="000000" w:fill="FFFFFF"/>
            <w:noWrap/>
            <w:vAlign w:val="bottom"/>
            <w:hideMark/>
          </w:tcPr>
          <w:p w14:paraId="1E9454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B8912E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4A625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4E9DE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35" w:type="dxa"/>
            <w:tcBorders>
              <w:top w:val="nil"/>
              <w:left w:val="nil"/>
              <w:bottom w:val="single" w:sz="4" w:space="0" w:color="auto"/>
              <w:right w:val="single" w:sz="4" w:space="0" w:color="auto"/>
            </w:tcBorders>
            <w:shd w:val="clear" w:color="auto" w:fill="auto"/>
            <w:noWrap/>
            <w:vAlign w:val="bottom"/>
            <w:hideMark/>
          </w:tcPr>
          <w:p w14:paraId="5AF700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0CF2F3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75436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B75E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9A34D5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92FCBB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A50FC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129" w:type="dxa"/>
            <w:tcBorders>
              <w:top w:val="nil"/>
              <w:left w:val="nil"/>
              <w:bottom w:val="single" w:sz="4" w:space="0" w:color="auto"/>
              <w:right w:val="single" w:sz="4" w:space="0" w:color="auto"/>
            </w:tcBorders>
            <w:shd w:val="clear" w:color="auto" w:fill="auto"/>
            <w:noWrap/>
            <w:vAlign w:val="bottom"/>
            <w:hideMark/>
          </w:tcPr>
          <w:p w14:paraId="0002FC3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P0070031</w:t>
            </w:r>
          </w:p>
        </w:tc>
        <w:tc>
          <w:tcPr>
            <w:tcW w:w="3951" w:type="dxa"/>
            <w:tcBorders>
              <w:top w:val="nil"/>
              <w:left w:val="nil"/>
              <w:bottom w:val="single" w:sz="4" w:space="0" w:color="auto"/>
              <w:right w:val="single" w:sz="4" w:space="0" w:color="auto"/>
            </w:tcBorders>
            <w:shd w:val="clear" w:color="auto" w:fill="auto"/>
            <w:noWrap/>
            <w:vAlign w:val="bottom"/>
            <w:hideMark/>
          </w:tcPr>
          <w:p w14:paraId="0D91A83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alternatora 51.93410-0146</w:t>
            </w:r>
          </w:p>
        </w:tc>
        <w:tc>
          <w:tcPr>
            <w:tcW w:w="1141" w:type="dxa"/>
            <w:tcBorders>
              <w:top w:val="nil"/>
              <w:left w:val="nil"/>
              <w:bottom w:val="single" w:sz="4" w:space="0" w:color="auto"/>
              <w:right w:val="single" w:sz="4" w:space="0" w:color="auto"/>
            </w:tcBorders>
            <w:shd w:val="clear" w:color="000000" w:fill="FFFFFF"/>
            <w:noWrap/>
            <w:vAlign w:val="bottom"/>
            <w:hideMark/>
          </w:tcPr>
          <w:p w14:paraId="27EEF3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4F647B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72ACD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02BD2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C4603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512E8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1772B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3BF02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1DA926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7622D2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9A80C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3EFBDC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P0068253</w:t>
            </w:r>
          </w:p>
        </w:tc>
        <w:tc>
          <w:tcPr>
            <w:tcW w:w="3951" w:type="dxa"/>
            <w:tcBorders>
              <w:top w:val="nil"/>
              <w:left w:val="nil"/>
              <w:bottom w:val="single" w:sz="4" w:space="0" w:color="auto"/>
              <w:right w:val="single" w:sz="4" w:space="0" w:color="auto"/>
            </w:tcBorders>
            <w:shd w:val="clear" w:color="auto" w:fill="auto"/>
            <w:noWrap/>
            <w:vAlign w:val="bottom"/>
            <w:hideMark/>
          </w:tcPr>
          <w:p w14:paraId="5F55AA3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Španer kompresora klime;51.95800-7494</w:t>
            </w:r>
          </w:p>
        </w:tc>
        <w:tc>
          <w:tcPr>
            <w:tcW w:w="1141" w:type="dxa"/>
            <w:tcBorders>
              <w:top w:val="nil"/>
              <w:left w:val="nil"/>
              <w:bottom w:val="single" w:sz="4" w:space="0" w:color="auto"/>
              <w:right w:val="single" w:sz="4" w:space="0" w:color="auto"/>
            </w:tcBorders>
            <w:shd w:val="clear" w:color="000000" w:fill="FFFFFF"/>
            <w:noWrap/>
            <w:vAlign w:val="bottom"/>
            <w:hideMark/>
          </w:tcPr>
          <w:p w14:paraId="74709B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F04F0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B9B086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59EA8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52AC152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EB437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2D3941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9E4E0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C95517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E10829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C69ECC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66AD8B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P0068346</w:t>
            </w:r>
          </w:p>
        </w:tc>
        <w:tc>
          <w:tcPr>
            <w:tcW w:w="3951" w:type="dxa"/>
            <w:tcBorders>
              <w:top w:val="nil"/>
              <w:left w:val="nil"/>
              <w:bottom w:val="single" w:sz="4" w:space="0" w:color="auto"/>
              <w:right w:val="single" w:sz="4" w:space="0" w:color="auto"/>
            </w:tcBorders>
            <w:shd w:val="clear" w:color="auto" w:fill="auto"/>
            <w:noWrap/>
            <w:vAlign w:val="bottom"/>
            <w:hideMark/>
          </w:tcPr>
          <w:p w14:paraId="2ACA951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Brezon zadnjeg točka;81.45501-0142</w:t>
            </w:r>
          </w:p>
        </w:tc>
        <w:tc>
          <w:tcPr>
            <w:tcW w:w="1141" w:type="dxa"/>
            <w:tcBorders>
              <w:top w:val="nil"/>
              <w:left w:val="nil"/>
              <w:bottom w:val="single" w:sz="4" w:space="0" w:color="auto"/>
              <w:right w:val="single" w:sz="4" w:space="0" w:color="auto"/>
            </w:tcBorders>
            <w:shd w:val="clear" w:color="000000" w:fill="FFFFFF"/>
            <w:noWrap/>
            <w:vAlign w:val="bottom"/>
            <w:hideMark/>
          </w:tcPr>
          <w:p w14:paraId="38C73C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E5863C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FF83F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19F6D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535" w:type="dxa"/>
            <w:tcBorders>
              <w:top w:val="nil"/>
              <w:left w:val="nil"/>
              <w:bottom w:val="single" w:sz="4" w:space="0" w:color="auto"/>
              <w:right w:val="single" w:sz="4" w:space="0" w:color="auto"/>
            </w:tcBorders>
            <w:shd w:val="clear" w:color="auto" w:fill="auto"/>
            <w:noWrap/>
            <w:vAlign w:val="bottom"/>
            <w:hideMark/>
          </w:tcPr>
          <w:p w14:paraId="3C355C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6235C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5B2BC9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4F9913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54408C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E262BA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A6DE6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53</w:t>
            </w:r>
          </w:p>
        </w:tc>
        <w:tc>
          <w:tcPr>
            <w:tcW w:w="1129" w:type="dxa"/>
            <w:tcBorders>
              <w:top w:val="nil"/>
              <w:left w:val="nil"/>
              <w:bottom w:val="single" w:sz="4" w:space="0" w:color="auto"/>
              <w:right w:val="single" w:sz="4" w:space="0" w:color="auto"/>
            </w:tcBorders>
            <w:shd w:val="clear" w:color="auto" w:fill="auto"/>
            <w:noWrap/>
            <w:vAlign w:val="bottom"/>
            <w:hideMark/>
          </w:tcPr>
          <w:p w14:paraId="7524C6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P0068256</w:t>
            </w:r>
          </w:p>
        </w:tc>
        <w:tc>
          <w:tcPr>
            <w:tcW w:w="3951" w:type="dxa"/>
            <w:tcBorders>
              <w:top w:val="nil"/>
              <w:left w:val="nil"/>
              <w:bottom w:val="single" w:sz="4" w:space="0" w:color="auto"/>
              <w:right w:val="single" w:sz="4" w:space="0" w:color="auto"/>
            </w:tcBorders>
            <w:shd w:val="clear" w:color="auto" w:fill="auto"/>
            <w:noWrap/>
            <w:vAlign w:val="bottom"/>
            <w:hideMark/>
          </w:tcPr>
          <w:p w14:paraId="1EE9DB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Roler kompresora klime;51.95800-6111</w:t>
            </w:r>
          </w:p>
        </w:tc>
        <w:tc>
          <w:tcPr>
            <w:tcW w:w="1141" w:type="dxa"/>
            <w:tcBorders>
              <w:top w:val="nil"/>
              <w:left w:val="nil"/>
              <w:bottom w:val="single" w:sz="4" w:space="0" w:color="auto"/>
              <w:right w:val="single" w:sz="4" w:space="0" w:color="auto"/>
            </w:tcBorders>
            <w:shd w:val="clear" w:color="000000" w:fill="FFFFFF"/>
            <w:noWrap/>
            <w:vAlign w:val="bottom"/>
            <w:hideMark/>
          </w:tcPr>
          <w:p w14:paraId="0CA864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31DBC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6E6158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3D4F4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35" w:type="dxa"/>
            <w:tcBorders>
              <w:top w:val="nil"/>
              <w:left w:val="nil"/>
              <w:bottom w:val="single" w:sz="4" w:space="0" w:color="auto"/>
              <w:right w:val="single" w:sz="4" w:space="0" w:color="auto"/>
            </w:tcBorders>
            <w:shd w:val="clear" w:color="auto" w:fill="auto"/>
            <w:noWrap/>
            <w:vAlign w:val="bottom"/>
            <w:hideMark/>
          </w:tcPr>
          <w:p w14:paraId="6BA7254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64EF0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D6BB1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785D5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4697E7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8B0D0F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9662A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54</w:t>
            </w:r>
          </w:p>
        </w:tc>
        <w:tc>
          <w:tcPr>
            <w:tcW w:w="1129" w:type="dxa"/>
            <w:tcBorders>
              <w:top w:val="nil"/>
              <w:left w:val="nil"/>
              <w:bottom w:val="single" w:sz="4" w:space="0" w:color="auto"/>
              <w:right w:val="single" w:sz="4" w:space="0" w:color="auto"/>
            </w:tcBorders>
            <w:shd w:val="clear" w:color="auto" w:fill="auto"/>
            <w:noWrap/>
            <w:vAlign w:val="bottom"/>
            <w:hideMark/>
          </w:tcPr>
          <w:p w14:paraId="0F67C9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P0068258</w:t>
            </w:r>
          </w:p>
        </w:tc>
        <w:tc>
          <w:tcPr>
            <w:tcW w:w="3951" w:type="dxa"/>
            <w:tcBorders>
              <w:top w:val="nil"/>
              <w:left w:val="nil"/>
              <w:bottom w:val="single" w:sz="4" w:space="0" w:color="auto"/>
              <w:right w:val="single" w:sz="4" w:space="0" w:color="auto"/>
            </w:tcBorders>
            <w:shd w:val="clear" w:color="auto" w:fill="auto"/>
            <w:noWrap/>
            <w:vAlign w:val="bottom"/>
            <w:hideMark/>
          </w:tcPr>
          <w:p w14:paraId="1BAC13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Remen 51.96820-0345(8PK1920/28,28)</w:t>
            </w:r>
          </w:p>
        </w:tc>
        <w:tc>
          <w:tcPr>
            <w:tcW w:w="1141" w:type="dxa"/>
            <w:tcBorders>
              <w:top w:val="nil"/>
              <w:left w:val="nil"/>
              <w:bottom w:val="single" w:sz="4" w:space="0" w:color="auto"/>
              <w:right w:val="single" w:sz="4" w:space="0" w:color="auto"/>
            </w:tcBorders>
            <w:shd w:val="clear" w:color="000000" w:fill="FFFFFF"/>
            <w:noWrap/>
            <w:vAlign w:val="bottom"/>
            <w:hideMark/>
          </w:tcPr>
          <w:p w14:paraId="336556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1B979A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37D4F6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95C7B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35" w:type="dxa"/>
            <w:tcBorders>
              <w:top w:val="nil"/>
              <w:left w:val="nil"/>
              <w:bottom w:val="single" w:sz="4" w:space="0" w:color="auto"/>
              <w:right w:val="single" w:sz="4" w:space="0" w:color="auto"/>
            </w:tcBorders>
            <w:shd w:val="clear" w:color="auto" w:fill="auto"/>
            <w:noWrap/>
            <w:vAlign w:val="bottom"/>
            <w:hideMark/>
          </w:tcPr>
          <w:p w14:paraId="3BFA26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692B1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49EB1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7004F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1E8BD3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C06A363"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24D34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55</w:t>
            </w:r>
          </w:p>
        </w:tc>
        <w:tc>
          <w:tcPr>
            <w:tcW w:w="1129" w:type="dxa"/>
            <w:tcBorders>
              <w:top w:val="nil"/>
              <w:left w:val="nil"/>
              <w:bottom w:val="single" w:sz="4" w:space="0" w:color="auto"/>
              <w:right w:val="single" w:sz="4" w:space="0" w:color="auto"/>
            </w:tcBorders>
            <w:shd w:val="clear" w:color="auto" w:fill="auto"/>
            <w:noWrap/>
            <w:vAlign w:val="bottom"/>
            <w:hideMark/>
          </w:tcPr>
          <w:p w14:paraId="36DA65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P0068259</w:t>
            </w:r>
          </w:p>
        </w:tc>
        <w:tc>
          <w:tcPr>
            <w:tcW w:w="3951" w:type="dxa"/>
            <w:tcBorders>
              <w:top w:val="nil"/>
              <w:left w:val="nil"/>
              <w:bottom w:val="single" w:sz="4" w:space="0" w:color="auto"/>
              <w:right w:val="single" w:sz="4" w:space="0" w:color="auto"/>
            </w:tcBorders>
            <w:shd w:val="clear" w:color="auto" w:fill="auto"/>
            <w:noWrap/>
            <w:vAlign w:val="bottom"/>
            <w:hideMark/>
          </w:tcPr>
          <w:p w14:paraId="737A687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Remen 51.96820-0371(4PK1388/14,24)</w:t>
            </w:r>
          </w:p>
        </w:tc>
        <w:tc>
          <w:tcPr>
            <w:tcW w:w="1141" w:type="dxa"/>
            <w:tcBorders>
              <w:top w:val="nil"/>
              <w:left w:val="nil"/>
              <w:bottom w:val="single" w:sz="4" w:space="0" w:color="auto"/>
              <w:right w:val="single" w:sz="4" w:space="0" w:color="auto"/>
            </w:tcBorders>
            <w:shd w:val="clear" w:color="000000" w:fill="FFFFFF"/>
            <w:noWrap/>
            <w:vAlign w:val="bottom"/>
            <w:hideMark/>
          </w:tcPr>
          <w:p w14:paraId="3A05C0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9C11A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00FB3C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57035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CBD8A0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E6538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C2397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C658E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F10367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8FAF76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5B6E8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56</w:t>
            </w:r>
          </w:p>
        </w:tc>
        <w:tc>
          <w:tcPr>
            <w:tcW w:w="1129" w:type="dxa"/>
            <w:tcBorders>
              <w:top w:val="nil"/>
              <w:left w:val="nil"/>
              <w:bottom w:val="single" w:sz="4" w:space="0" w:color="auto"/>
              <w:right w:val="single" w:sz="4" w:space="0" w:color="auto"/>
            </w:tcBorders>
            <w:shd w:val="clear" w:color="auto" w:fill="auto"/>
            <w:noWrap/>
            <w:vAlign w:val="bottom"/>
            <w:hideMark/>
          </w:tcPr>
          <w:p w14:paraId="24FABBE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P0068260</w:t>
            </w:r>
          </w:p>
        </w:tc>
        <w:tc>
          <w:tcPr>
            <w:tcW w:w="3951" w:type="dxa"/>
            <w:tcBorders>
              <w:top w:val="nil"/>
              <w:left w:val="nil"/>
              <w:bottom w:val="single" w:sz="4" w:space="0" w:color="auto"/>
              <w:right w:val="single" w:sz="4" w:space="0" w:color="auto"/>
            </w:tcBorders>
            <w:shd w:val="clear" w:color="auto" w:fill="auto"/>
            <w:noWrap/>
            <w:vAlign w:val="bottom"/>
            <w:hideMark/>
          </w:tcPr>
          <w:p w14:paraId="420820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Remen;51.96820-0372</w:t>
            </w:r>
          </w:p>
        </w:tc>
        <w:tc>
          <w:tcPr>
            <w:tcW w:w="1141" w:type="dxa"/>
            <w:tcBorders>
              <w:top w:val="nil"/>
              <w:left w:val="nil"/>
              <w:bottom w:val="single" w:sz="4" w:space="0" w:color="auto"/>
              <w:right w:val="single" w:sz="4" w:space="0" w:color="auto"/>
            </w:tcBorders>
            <w:shd w:val="clear" w:color="000000" w:fill="FFFFFF"/>
            <w:noWrap/>
            <w:vAlign w:val="bottom"/>
            <w:hideMark/>
          </w:tcPr>
          <w:p w14:paraId="4CD0F1A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6D4724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F3023D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4DBF5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556430C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FAFAFE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1FD50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E10739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82FB33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B2870D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EF233F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57</w:t>
            </w:r>
          </w:p>
        </w:tc>
        <w:tc>
          <w:tcPr>
            <w:tcW w:w="1129" w:type="dxa"/>
            <w:tcBorders>
              <w:top w:val="nil"/>
              <w:left w:val="nil"/>
              <w:bottom w:val="single" w:sz="4" w:space="0" w:color="auto"/>
              <w:right w:val="single" w:sz="4" w:space="0" w:color="auto"/>
            </w:tcBorders>
            <w:shd w:val="clear" w:color="auto" w:fill="auto"/>
            <w:noWrap/>
            <w:vAlign w:val="bottom"/>
            <w:hideMark/>
          </w:tcPr>
          <w:p w14:paraId="3CC137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P0068266</w:t>
            </w:r>
          </w:p>
        </w:tc>
        <w:tc>
          <w:tcPr>
            <w:tcW w:w="3951" w:type="dxa"/>
            <w:tcBorders>
              <w:top w:val="nil"/>
              <w:left w:val="nil"/>
              <w:bottom w:val="single" w:sz="4" w:space="0" w:color="auto"/>
              <w:right w:val="single" w:sz="4" w:space="0" w:color="auto"/>
            </w:tcBorders>
            <w:shd w:val="clear" w:color="auto" w:fill="auto"/>
            <w:noWrap/>
            <w:vAlign w:val="bottom"/>
            <w:hideMark/>
          </w:tcPr>
          <w:p w14:paraId="5B721B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gornje;81.96301-0937</w:t>
            </w:r>
          </w:p>
        </w:tc>
        <w:tc>
          <w:tcPr>
            <w:tcW w:w="1141" w:type="dxa"/>
            <w:tcBorders>
              <w:top w:val="nil"/>
              <w:left w:val="nil"/>
              <w:bottom w:val="single" w:sz="4" w:space="0" w:color="auto"/>
              <w:right w:val="single" w:sz="4" w:space="0" w:color="auto"/>
            </w:tcBorders>
            <w:shd w:val="clear" w:color="000000" w:fill="FFFFFF"/>
            <w:noWrap/>
            <w:vAlign w:val="bottom"/>
            <w:hideMark/>
          </w:tcPr>
          <w:p w14:paraId="438472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B183C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BDAD9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5D735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C1C2CF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FF6AE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5A037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E8488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D87508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DFF84C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97D5A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58</w:t>
            </w:r>
          </w:p>
        </w:tc>
        <w:tc>
          <w:tcPr>
            <w:tcW w:w="1129" w:type="dxa"/>
            <w:tcBorders>
              <w:top w:val="nil"/>
              <w:left w:val="nil"/>
              <w:bottom w:val="single" w:sz="4" w:space="0" w:color="auto"/>
              <w:right w:val="single" w:sz="4" w:space="0" w:color="auto"/>
            </w:tcBorders>
            <w:shd w:val="clear" w:color="auto" w:fill="auto"/>
            <w:noWrap/>
            <w:vAlign w:val="bottom"/>
            <w:hideMark/>
          </w:tcPr>
          <w:p w14:paraId="090765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P0068268</w:t>
            </w:r>
          </w:p>
        </w:tc>
        <w:tc>
          <w:tcPr>
            <w:tcW w:w="3951" w:type="dxa"/>
            <w:tcBorders>
              <w:top w:val="nil"/>
              <w:left w:val="nil"/>
              <w:bottom w:val="single" w:sz="4" w:space="0" w:color="auto"/>
              <w:right w:val="single" w:sz="4" w:space="0" w:color="auto"/>
            </w:tcBorders>
            <w:shd w:val="clear" w:color="auto" w:fill="auto"/>
            <w:noWrap/>
            <w:vAlign w:val="bottom"/>
            <w:hideMark/>
          </w:tcPr>
          <w:p w14:paraId="7BBCACC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gornje;81.96301-0953</w:t>
            </w:r>
          </w:p>
        </w:tc>
        <w:tc>
          <w:tcPr>
            <w:tcW w:w="1141" w:type="dxa"/>
            <w:tcBorders>
              <w:top w:val="nil"/>
              <w:left w:val="nil"/>
              <w:bottom w:val="single" w:sz="4" w:space="0" w:color="auto"/>
              <w:right w:val="single" w:sz="4" w:space="0" w:color="auto"/>
            </w:tcBorders>
            <w:shd w:val="clear" w:color="000000" w:fill="FFFFFF"/>
            <w:noWrap/>
            <w:vAlign w:val="bottom"/>
            <w:hideMark/>
          </w:tcPr>
          <w:p w14:paraId="103CBD8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53F0A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E718F2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58DC3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6A9A9A5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8212C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BB977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534C0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3CE577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86DD2E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E9547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59</w:t>
            </w:r>
          </w:p>
        </w:tc>
        <w:tc>
          <w:tcPr>
            <w:tcW w:w="1129" w:type="dxa"/>
            <w:tcBorders>
              <w:top w:val="nil"/>
              <w:left w:val="nil"/>
              <w:bottom w:val="single" w:sz="4" w:space="0" w:color="auto"/>
              <w:right w:val="single" w:sz="4" w:space="0" w:color="auto"/>
            </w:tcBorders>
            <w:shd w:val="clear" w:color="auto" w:fill="auto"/>
            <w:noWrap/>
            <w:vAlign w:val="bottom"/>
            <w:hideMark/>
          </w:tcPr>
          <w:p w14:paraId="4FD343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P0068270</w:t>
            </w:r>
          </w:p>
        </w:tc>
        <w:tc>
          <w:tcPr>
            <w:tcW w:w="3951" w:type="dxa"/>
            <w:tcBorders>
              <w:top w:val="nil"/>
              <w:left w:val="nil"/>
              <w:bottom w:val="single" w:sz="4" w:space="0" w:color="auto"/>
              <w:right w:val="single" w:sz="4" w:space="0" w:color="auto"/>
            </w:tcBorders>
            <w:shd w:val="clear" w:color="auto" w:fill="auto"/>
            <w:noWrap/>
            <w:vAlign w:val="bottom"/>
            <w:hideMark/>
          </w:tcPr>
          <w:p w14:paraId="76E251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donje;81.96301-0940</w:t>
            </w:r>
          </w:p>
        </w:tc>
        <w:tc>
          <w:tcPr>
            <w:tcW w:w="1141" w:type="dxa"/>
            <w:tcBorders>
              <w:top w:val="nil"/>
              <w:left w:val="nil"/>
              <w:bottom w:val="single" w:sz="4" w:space="0" w:color="auto"/>
              <w:right w:val="single" w:sz="4" w:space="0" w:color="auto"/>
            </w:tcBorders>
            <w:shd w:val="clear" w:color="000000" w:fill="FFFFFF"/>
            <w:noWrap/>
            <w:vAlign w:val="bottom"/>
            <w:hideMark/>
          </w:tcPr>
          <w:p w14:paraId="63563E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EBA0F3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2E5FB5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BE7C3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554879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85C0D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E7B12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28233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801CEF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16D2C43"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84043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60</w:t>
            </w:r>
          </w:p>
        </w:tc>
        <w:tc>
          <w:tcPr>
            <w:tcW w:w="1129" w:type="dxa"/>
            <w:tcBorders>
              <w:top w:val="nil"/>
              <w:left w:val="nil"/>
              <w:bottom w:val="single" w:sz="4" w:space="0" w:color="auto"/>
              <w:right w:val="single" w:sz="4" w:space="0" w:color="auto"/>
            </w:tcBorders>
            <w:shd w:val="clear" w:color="auto" w:fill="auto"/>
            <w:noWrap/>
            <w:vAlign w:val="bottom"/>
            <w:hideMark/>
          </w:tcPr>
          <w:p w14:paraId="54703AC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P0068277</w:t>
            </w:r>
          </w:p>
        </w:tc>
        <w:tc>
          <w:tcPr>
            <w:tcW w:w="3951" w:type="dxa"/>
            <w:tcBorders>
              <w:top w:val="nil"/>
              <w:left w:val="nil"/>
              <w:bottom w:val="single" w:sz="4" w:space="0" w:color="auto"/>
              <w:right w:val="single" w:sz="4" w:space="0" w:color="auto"/>
            </w:tcBorders>
            <w:shd w:val="clear" w:color="auto" w:fill="auto"/>
            <w:noWrap/>
            <w:vAlign w:val="bottom"/>
            <w:hideMark/>
          </w:tcPr>
          <w:p w14:paraId="708CC24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donje;81.96301-0961</w:t>
            </w:r>
          </w:p>
        </w:tc>
        <w:tc>
          <w:tcPr>
            <w:tcW w:w="1141" w:type="dxa"/>
            <w:tcBorders>
              <w:top w:val="nil"/>
              <w:left w:val="nil"/>
              <w:bottom w:val="single" w:sz="4" w:space="0" w:color="auto"/>
              <w:right w:val="single" w:sz="4" w:space="0" w:color="auto"/>
            </w:tcBorders>
            <w:shd w:val="clear" w:color="000000" w:fill="FFFFFF"/>
            <w:noWrap/>
            <w:vAlign w:val="bottom"/>
            <w:hideMark/>
          </w:tcPr>
          <w:p w14:paraId="63062F0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F4614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E7E020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31FFB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D01BDC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6DAD4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411C66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8F6513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C9669F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67AA9F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447CA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61</w:t>
            </w:r>
          </w:p>
        </w:tc>
        <w:tc>
          <w:tcPr>
            <w:tcW w:w="1129" w:type="dxa"/>
            <w:tcBorders>
              <w:top w:val="nil"/>
              <w:left w:val="nil"/>
              <w:bottom w:val="single" w:sz="4" w:space="0" w:color="auto"/>
              <w:right w:val="single" w:sz="4" w:space="0" w:color="auto"/>
            </w:tcBorders>
            <w:shd w:val="clear" w:color="auto" w:fill="auto"/>
            <w:noWrap/>
            <w:vAlign w:val="bottom"/>
            <w:hideMark/>
          </w:tcPr>
          <w:p w14:paraId="013FBB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P0068279</w:t>
            </w:r>
          </w:p>
        </w:tc>
        <w:tc>
          <w:tcPr>
            <w:tcW w:w="3951" w:type="dxa"/>
            <w:tcBorders>
              <w:top w:val="nil"/>
              <w:left w:val="nil"/>
              <w:bottom w:val="single" w:sz="4" w:space="0" w:color="auto"/>
              <w:right w:val="single" w:sz="4" w:space="0" w:color="auto"/>
            </w:tcBorders>
            <w:shd w:val="clear" w:color="auto" w:fill="auto"/>
            <w:noWrap/>
            <w:vAlign w:val="bottom"/>
            <w:hideMark/>
          </w:tcPr>
          <w:p w14:paraId="04FA0E3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Hladnjak NT;81.06101-0064</w:t>
            </w:r>
          </w:p>
        </w:tc>
        <w:tc>
          <w:tcPr>
            <w:tcW w:w="1141" w:type="dxa"/>
            <w:tcBorders>
              <w:top w:val="nil"/>
              <w:left w:val="nil"/>
              <w:bottom w:val="single" w:sz="4" w:space="0" w:color="auto"/>
              <w:right w:val="single" w:sz="4" w:space="0" w:color="auto"/>
            </w:tcBorders>
            <w:shd w:val="clear" w:color="000000" w:fill="FFFFFF"/>
            <w:noWrap/>
            <w:vAlign w:val="bottom"/>
            <w:hideMark/>
          </w:tcPr>
          <w:p w14:paraId="07FF52A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912C8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0ABBC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77415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2B5EE38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24B983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91C79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6B7B5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A68185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7A3E62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AD7DCF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62</w:t>
            </w:r>
          </w:p>
        </w:tc>
        <w:tc>
          <w:tcPr>
            <w:tcW w:w="1129" w:type="dxa"/>
            <w:tcBorders>
              <w:top w:val="nil"/>
              <w:left w:val="nil"/>
              <w:bottom w:val="single" w:sz="4" w:space="0" w:color="auto"/>
              <w:right w:val="single" w:sz="4" w:space="0" w:color="auto"/>
            </w:tcBorders>
            <w:shd w:val="clear" w:color="auto" w:fill="auto"/>
            <w:noWrap/>
            <w:vAlign w:val="bottom"/>
            <w:hideMark/>
          </w:tcPr>
          <w:p w14:paraId="564602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P0068282</w:t>
            </w:r>
          </w:p>
        </w:tc>
        <w:tc>
          <w:tcPr>
            <w:tcW w:w="3951" w:type="dxa"/>
            <w:tcBorders>
              <w:top w:val="nil"/>
              <w:left w:val="nil"/>
              <w:bottom w:val="single" w:sz="4" w:space="0" w:color="auto"/>
              <w:right w:val="single" w:sz="4" w:space="0" w:color="auto"/>
            </w:tcBorders>
            <w:shd w:val="clear" w:color="auto" w:fill="auto"/>
            <w:noWrap/>
            <w:vAlign w:val="bottom"/>
            <w:hideMark/>
          </w:tcPr>
          <w:p w14:paraId="56CE1C2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Hladnjak NT;81.06101-6518</w:t>
            </w:r>
          </w:p>
        </w:tc>
        <w:tc>
          <w:tcPr>
            <w:tcW w:w="1141" w:type="dxa"/>
            <w:tcBorders>
              <w:top w:val="nil"/>
              <w:left w:val="nil"/>
              <w:bottom w:val="single" w:sz="4" w:space="0" w:color="auto"/>
              <w:right w:val="single" w:sz="4" w:space="0" w:color="auto"/>
            </w:tcBorders>
            <w:shd w:val="clear" w:color="000000" w:fill="FFFFFF"/>
            <w:noWrap/>
            <w:vAlign w:val="bottom"/>
            <w:hideMark/>
          </w:tcPr>
          <w:p w14:paraId="3C1B4A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E0049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C0C74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4D826E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6359BB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48829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6A66F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A1EE7F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EB52D9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F3473A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5C16B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63</w:t>
            </w:r>
          </w:p>
        </w:tc>
        <w:tc>
          <w:tcPr>
            <w:tcW w:w="1129" w:type="dxa"/>
            <w:tcBorders>
              <w:top w:val="nil"/>
              <w:left w:val="nil"/>
              <w:bottom w:val="single" w:sz="4" w:space="0" w:color="auto"/>
              <w:right w:val="single" w:sz="4" w:space="0" w:color="auto"/>
            </w:tcBorders>
            <w:shd w:val="clear" w:color="auto" w:fill="auto"/>
            <w:noWrap/>
            <w:vAlign w:val="bottom"/>
            <w:hideMark/>
          </w:tcPr>
          <w:p w14:paraId="184A53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P0068348</w:t>
            </w:r>
          </w:p>
        </w:tc>
        <w:tc>
          <w:tcPr>
            <w:tcW w:w="3951" w:type="dxa"/>
            <w:tcBorders>
              <w:top w:val="nil"/>
              <w:left w:val="nil"/>
              <w:bottom w:val="single" w:sz="4" w:space="0" w:color="auto"/>
              <w:right w:val="single" w:sz="4" w:space="0" w:color="auto"/>
            </w:tcBorders>
            <w:shd w:val="clear" w:color="auto" w:fill="auto"/>
            <w:noWrap/>
            <w:vAlign w:val="bottom"/>
            <w:hideMark/>
          </w:tcPr>
          <w:p w14:paraId="766404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Brezon zadnjeg točka;81.45501-0213</w:t>
            </w:r>
          </w:p>
        </w:tc>
        <w:tc>
          <w:tcPr>
            <w:tcW w:w="1141" w:type="dxa"/>
            <w:tcBorders>
              <w:top w:val="nil"/>
              <w:left w:val="nil"/>
              <w:bottom w:val="single" w:sz="4" w:space="0" w:color="auto"/>
              <w:right w:val="single" w:sz="4" w:space="0" w:color="auto"/>
            </w:tcBorders>
            <w:shd w:val="clear" w:color="000000" w:fill="FFFFFF"/>
            <w:noWrap/>
            <w:vAlign w:val="bottom"/>
            <w:hideMark/>
          </w:tcPr>
          <w:p w14:paraId="761961A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6C3FF3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8238A3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67A75F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535" w:type="dxa"/>
            <w:tcBorders>
              <w:top w:val="nil"/>
              <w:left w:val="nil"/>
              <w:bottom w:val="single" w:sz="4" w:space="0" w:color="auto"/>
              <w:right w:val="single" w:sz="4" w:space="0" w:color="auto"/>
            </w:tcBorders>
            <w:shd w:val="clear" w:color="auto" w:fill="auto"/>
            <w:noWrap/>
            <w:vAlign w:val="bottom"/>
            <w:hideMark/>
          </w:tcPr>
          <w:p w14:paraId="130D371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D0822F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C31FF8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5248E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67C722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03F1AA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A4673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64</w:t>
            </w:r>
          </w:p>
        </w:tc>
        <w:tc>
          <w:tcPr>
            <w:tcW w:w="1129" w:type="dxa"/>
            <w:tcBorders>
              <w:top w:val="nil"/>
              <w:left w:val="nil"/>
              <w:bottom w:val="single" w:sz="4" w:space="0" w:color="auto"/>
              <w:right w:val="single" w:sz="4" w:space="0" w:color="auto"/>
            </w:tcBorders>
            <w:shd w:val="clear" w:color="auto" w:fill="auto"/>
            <w:noWrap/>
            <w:vAlign w:val="bottom"/>
            <w:hideMark/>
          </w:tcPr>
          <w:p w14:paraId="4BB9F8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P0068283</w:t>
            </w:r>
          </w:p>
        </w:tc>
        <w:tc>
          <w:tcPr>
            <w:tcW w:w="3951" w:type="dxa"/>
            <w:tcBorders>
              <w:top w:val="nil"/>
              <w:left w:val="nil"/>
              <w:bottom w:val="single" w:sz="4" w:space="0" w:color="auto"/>
              <w:right w:val="single" w:sz="4" w:space="0" w:color="auto"/>
            </w:tcBorders>
            <w:shd w:val="clear" w:color="auto" w:fill="auto"/>
            <w:noWrap/>
            <w:vAlign w:val="bottom"/>
            <w:hideMark/>
          </w:tcPr>
          <w:p w14:paraId="387FE4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Hladnjak NT;81.06101-6519</w:t>
            </w:r>
          </w:p>
        </w:tc>
        <w:tc>
          <w:tcPr>
            <w:tcW w:w="1141" w:type="dxa"/>
            <w:tcBorders>
              <w:top w:val="nil"/>
              <w:left w:val="nil"/>
              <w:bottom w:val="single" w:sz="4" w:space="0" w:color="auto"/>
              <w:right w:val="single" w:sz="4" w:space="0" w:color="auto"/>
            </w:tcBorders>
            <w:shd w:val="clear" w:color="000000" w:fill="FFFFFF"/>
            <w:noWrap/>
            <w:vAlign w:val="bottom"/>
            <w:hideMark/>
          </w:tcPr>
          <w:p w14:paraId="1D7C48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3E523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88B99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E7F67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68B651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553B5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77576D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05D0AD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C75DA2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D0CB7A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FED741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65</w:t>
            </w:r>
          </w:p>
        </w:tc>
        <w:tc>
          <w:tcPr>
            <w:tcW w:w="1129" w:type="dxa"/>
            <w:tcBorders>
              <w:top w:val="nil"/>
              <w:left w:val="nil"/>
              <w:bottom w:val="single" w:sz="4" w:space="0" w:color="auto"/>
              <w:right w:val="single" w:sz="4" w:space="0" w:color="auto"/>
            </w:tcBorders>
            <w:shd w:val="clear" w:color="auto" w:fill="auto"/>
            <w:noWrap/>
            <w:vAlign w:val="bottom"/>
            <w:hideMark/>
          </w:tcPr>
          <w:p w14:paraId="638C96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P0068284</w:t>
            </w:r>
          </w:p>
        </w:tc>
        <w:tc>
          <w:tcPr>
            <w:tcW w:w="3951" w:type="dxa"/>
            <w:tcBorders>
              <w:top w:val="nil"/>
              <w:left w:val="nil"/>
              <w:bottom w:val="single" w:sz="4" w:space="0" w:color="auto"/>
              <w:right w:val="single" w:sz="4" w:space="0" w:color="auto"/>
            </w:tcBorders>
            <w:shd w:val="clear" w:color="auto" w:fill="auto"/>
            <w:noWrap/>
            <w:vAlign w:val="bottom"/>
            <w:hideMark/>
          </w:tcPr>
          <w:p w14:paraId="237FA3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Hladnjak HT;81.06101-0061</w:t>
            </w:r>
          </w:p>
        </w:tc>
        <w:tc>
          <w:tcPr>
            <w:tcW w:w="1141" w:type="dxa"/>
            <w:tcBorders>
              <w:top w:val="nil"/>
              <w:left w:val="nil"/>
              <w:bottom w:val="single" w:sz="4" w:space="0" w:color="auto"/>
              <w:right w:val="single" w:sz="4" w:space="0" w:color="auto"/>
            </w:tcBorders>
            <w:shd w:val="clear" w:color="000000" w:fill="FFFFFF"/>
            <w:noWrap/>
            <w:vAlign w:val="bottom"/>
            <w:hideMark/>
          </w:tcPr>
          <w:p w14:paraId="72AE8E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D9709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65A1D1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A1BCC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377CA6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40070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FE602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5FAE0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49040A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6BF101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BEF81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66</w:t>
            </w:r>
          </w:p>
        </w:tc>
        <w:tc>
          <w:tcPr>
            <w:tcW w:w="1129" w:type="dxa"/>
            <w:tcBorders>
              <w:top w:val="nil"/>
              <w:left w:val="nil"/>
              <w:bottom w:val="single" w:sz="4" w:space="0" w:color="auto"/>
              <w:right w:val="single" w:sz="4" w:space="0" w:color="auto"/>
            </w:tcBorders>
            <w:shd w:val="clear" w:color="auto" w:fill="auto"/>
            <w:noWrap/>
            <w:vAlign w:val="bottom"/>
            <w:hideMark/>
          </w:tcPr>
          <w:p w14:paraId="1E545F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P0068285</w:t>
            </w:r>
          </w:p>
        </w:tc>
        <w:tc>
          <w:tcPr>
            <w:tcW w:w="3951" w:type="dxa"/>
            <w:tcBorders>
              <w:top w:val="nil"/>
              <w:left w:val="nil"/>
              <w:bottom w:val="single" w:sz="4" w:space="0" w:color="auto"/>
              <w:right w:val="single" w:sz="4" w:space="0" w:color="auto"/>
            </w:tcBorders>
            <w:shd w:val="clear" w:color="auto" w:fill="auto"/>
            <w:noWrap/>
            <w:vAlign w:val="bottom"/>
            <w:hideMark/>
          </w:tcPr>
          <w:p w14:paraId="25F0227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Ekspanzioni sud;81.06102-6233</w:t>
            </w:r>
          </w:p>
        </w:tc>
        <w:tc>
          <w:tcPr>
            <w:tcW w:w="1141" w:type="dxa"/>
            <w:tcBorders>
              <w:top w:val="nil"/>
              <w:left w:val="nil"/>
              <w:bottom w:val="single" w:sz="4" w:space="0" w:color="auto"/>
              <w:right w:val="single" w:sz="4" w:space="0" w:color="auto"/>
            </w:tcBorders>
            <w:shd w:val="clear" w:color="000000" w:fill="FFFFFF"/>
            <w:noWrap/>
            <w:vAlign w:val="bottom"/>
            <w:hideMark/>
          </w:tcPr>
          <w:p w14:paraId="086731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9E6E33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9A8BCD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961F6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4E45D6C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84CCAD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50E3E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E9298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8DECF3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AFF51C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ADA4B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67</w:t>
            </w:r>
          </w:p>
        </w:tc>
        <w:tc>
          <w:tcPr>
            <w:tcW w:w="1129" w:type="dxa"/>
            <w:tcBorders>
              <w:top w:val="nil"/>
              <w:left w:val="nil"/>
              <w:bottom w:val="single" w:sz="4" w:space="0" w:color="auto"/>
              <w:right w:val="single" w:sz="4" w:space="0" w:color="auto"/>
            </w:tcBorders>
            <w:shd w:val="clear" w:color="auto" w:fill="auto"/>
            <w:noWrap/>
            <w:vAlign w:val="bottom"/>
            <w:hideMark/>
          </w:tcPr>
          <w:p w14:paraId="338110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P0068287</w:t>
            </w:r>
          </w:p>
        </w:tc>
        <w:tc>
          <w:tcPr>
            <w:tcW w:w="3951" w:type="dxa"/>
            <w:tcBorders>
              <w:top w:val="nil"/>
              <w:left w:val="nil"/>
              <w:bottom w:val="single" w:sz="4" w:space="0" w:color="auto"/>
              <w:right w:val="single" w:sz="4" w:space="0" w:color="auto"/>
            </w:tcBorders>
            <w:shd w:val="clear" w:color="auto" w:fill="auto"/>
            <w:noWrap/>
            <w:vAlign w:val="bottom"/>
            <w:hideMark/>
          </w:tcPr>
          <w:p w14:paraId="7974EE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Ekspanzioni sud;81.06102-6228</w:t>
            </w:r>
          </w:p>
        </w:tc>
        <w:tc>
          <w:tcPr>
            <w:tcW w:w="1141" w:type="dxa"/>
            <w:tcBorders>
              <w:top w:val="nil"/>
              <w:left w:val="nil"/>
              <w:bottom w:val="single" w:sz="4" w:space="0" w:color="auto"/>
              <w:right w:val="single" w:sz="4" w:space="0" w:color="auto"/>
            </w:tcBorders>
            <w:shd w:val="clear" w:color="000000" w:fill="FFFFFF"/>
            <w:noWrap/>
            <w:vAlign w:val="bottom"/>
            <w:hideMark/>
          </w:tcPr>
          <w:p w14:paraId="15DE7C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355C27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C114D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EE683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0C4F33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583B7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93152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26BD5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3A273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606E43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FF22A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68</w:t>
            </w:r>
          </w:p>
        </w:tc>
        <w:tc>
          <w:tcPr>
            <w:tcW w:w="1129" w:type="dxa"/>
            <w:tcBorders>
              <w:top w:val="nil"/>
              <w:left w:val="nil"/>
              <w:bottom w:val="single" w:sz="4" w:space="0" w:color="auto"/>
              <w:right w:val="single" w:sz="4" w:space="0" w:color="auto"/>
            </w:tcBorders>
            <w:shd w:val="clear" w:color="auto" w:fill="auto"/>
            <w:noWrap/>
            <w:vAlign w:val="bottom"/>
            <w:hideMark/>
          </w:tcPr>
          <w:p w14:paraId="4845C7E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P0068290</w:t>
            </w:r>
          </w:p>
        </w:tc>
        <w:tc>
          <w:tcPr>
            <w:tcW w:w="3951" w:type="dxa"/>
            <w:tcBorders>
              <w:top w:val="nil"/>
              <w:left w:val="nil"/>
              <w:bottom w:val="single" w:sz="4" w:space="0" w:color="auto"/>
              <w:right w:val="single" w:sz="4" w:space="0" w:color="auto"/>
            </w:tcBorders>
            <w:shd w:val="clear" w:color="auto" w:fill="auto"/>
            <w:noWrap/>
            <w:vAlign w:val="bottom"/>
            <w:hideMark/>
          </w:tcPr>
          <w:p w14:paraId="381242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Poklopac ekspanzionog suda;81.06111-0018</w:t>
            </w:r>
          </w:p>
        </w:tc>
        <w:tc>
          <w:tcPr>
            <w:tcW w:w="1141" w:type="dxa"/>
            <w:tcBorders>
              <w:top w:val="nil"/>
              <w:left w:val="nil"/>
              <w:bottom w:val="single" w:sz="4" w:space="0" w:color="auto"/>
              <w:right w:val="single" w:sz="4" w:space="0" w:color="auto"/>
            </w:tcBorders>
            <w:shd w:val="clear" w:color="000000" w:fill="FFFFFF"/>
            <w:noWrap/>
            <w:vAlign w:val="bottom"/>
            <w:hideMark/>
          </w:tcPr>
          <w:p w14:paraId="2F849B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D5F4EB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C5B4DA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5BE8F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A8A821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EAC646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69372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18BE3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E921A4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D42494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16EFF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69</w:t>
            </w:r>
          </w:p>
        </w:tc>
        <w:tc>
          <w:tcPr>
            <w:tcW w:w="1129" w:type="dxa"/>
            <w:tcBorders>
              <w:top w:val="nil"/>
              <w:left w:val="nil"/>
              <w:bottom w:val="single" w:sz="4" w:space="0" w:color="auto"/>
              <w:right w:val="single" w:sz="4" w:space="0" w:color="auto"/>
            </w:tcBorders>
            <w:shd w:val="clear" w:color="auto" w:fill="auto"/>
            <w:noWrap/>
            <w:vAlign w:val="bottom"/>
            <w:hideMark/>
          </w:tcPr>
          <w:p w14:paraId="0A406D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P0070368</w:t>
            </w:r>
          </w:p>
        </w:tc>
        <w:tc>
          <w:tcPr>
            <w:tcW w:w="3951" w:type="dxa"/>
            <w:tcBorders>
              <w:top w:val="nil"/>
              <w:left w:val="nil"/>
              <w:bottom w:val="single" w:sz="4" w:space="0" w:color="auto"/>
              <w:right w:val="single" w:sz="4" w:space="0" w:color="auto"/>
            </w:tcBorders>
            <w:shd w:val="clear" w:color="auto" w:fill="auto"/>
            <w:noWrap/>
            <w:vAlign w:val="bottom"/>
            <w:hideMark/>
          </w:tcPr>
          <w:p w14:paraId="64BCDA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Glavč.zad.toč.sa ležaj.kpt 81.35701-6034</w:t>
            </w:r>
          </w:p>
        </w:tc>
        <w:tc>
          <w:tcPr>
            <w:tcW w:w="1141" w:type="dxa"/>
            <w:tcBorders>
              <w:top w:val="nil"/>
              <w:left w:val="nil"/>
              <w:bottom w:val="single" w:sz="4" w:space="0" w:color="auto"/>
              <w:right w:val="single" w:sz="4" w:space="0" w:color="auto"/>
            </w:tcBorders>
            <w:shd w:val="clear" w:color="000000" w:fill="FFFFFF"/>
            <w:noWrap/>
            <w:vAlign w:val="bottom"/>
            <w:hideMark/>
          </w:tcPr>
          <w:p w14:paraId="3C283F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F270C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80BF79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E2627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8C497E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90488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DF1D1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100EAE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B40BA9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519D60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3022B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w:t>
            </w:r>
          </w:p>
        </w:tc>
        <w:tc>
          <w:tcPr>
            <w:tcW w:w="1129" w:type="dxa"/>
            <w:tcBorders>
              <w:top w:val="nil"/>
              <w:left w:val="nil"/>
              <w:bottom w:val="single" w:sz="4" w:space="0" w:color="auto"/>
              <w:right w:val="single" w:sz="4" w:space="0" w:color="auto"/>
            </w:tcBorders>
            <w:shd w:val="clear" w:color="auto" w:fill="auto"/>
            <w:noWrap/>
            <w:vAlign w:val="bottom"/>
            <w:hideMark/>
          </w:tcPr>
          <w:p w14:paraId="35530B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P0068291</w:t>
            </w:r>
          </w:p>
        </w:tc>
        <w:tc>
          <w:tcPr>
            <w:tcW w:w="3951" w:type="dxa"/>
            <w:tcBorders>
              <w:top w:val="nil"/>
              <w:left w:val="nil"/>
              <w:bottom w:val="single" w:sz="4" w:space="0" w:color="auto"/>
              <w:right w:val="single" w:sz="4" w:space="0" w:color="auto"/>
            </w:tcBorders>
            <w:shd w:val="clear" w:color="auto" w:fill="auto"/>
            <w:noWrap/>
            <w:vAlign w:val="bottom"/>
            <w:hideMark/>
          </w:tcPr>
          <w:p w14:paraId="4DF5C4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Far levi;81.25101-6645</w:t>
            </w:r>
          </w:p>
        </w:tc>
        <w:tc>
          <w:tcPr>
            <w:tcW w:w="1141" w:type="dxa"/>
            <w:tcBorders>
              <w:top w:val="nil"/>
              <w:left w:val="nil"/>
              <w:bottom w:val="single" w:sz="4" w:space="0" w:color="auto"/>
              <w:right w:val="single" w:sz="4" w:space="0" w:color="auto"/>
            </w:tcBorders>
            <w:shd w:val="clear" w:color="000000" w:fill="FFFFFF"/>
            <w:noWrap/>
            <w:vAlign w:val="bottom"/>
            <w:hideMark/>
          </w:tcPr>
          <w:p w14:paraId="6870D1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B27634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117BD4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6C558F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1BF38F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9D9729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60E15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5495E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ACB521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DCB0A9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B3402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71</w:t>
            </w:r>
          </w:p>
        </w:tc>
        <w:tc>
          <w:tcPr>
            <w:tcW w:w="1129" w:type="dxa"/>
            <w:tcBorders>
              <w:top w:val="nil"/>
              <w:left w:val="nil"/>
              <w:bottom w:val="single" w:sz="4" w:space="0" w:color="auto"/>
              <w:right w:val="single" w:sz="4" w:space="0" w:color="auto"/>
            </w:tcBorders>
            <w:shd w:val="clear" w:color="auto" w:fill="auto"/>
            <w:noWrap/>
            <w:vAlign w:val="bottom"/>
            <w:hideMark/>
          </w:tcPr>
          <w:p w14:paraId="255ACC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P0068292</w:t>
            </w:r>
          </w:p>
        </w:tc>
        <w:tc>
          <w:tcPr>
            <w:tcW w:w="3951" w:type="dxa"/>
            <w:tcBorders>
              <w:top w:val="nil"/>
              <w:left w:val="nil"/>
              <w:bottom w:val="single" w:sz="4" w:space="0" w:color="auto"/>
              <w:right w:val="single" w:sz="4" w:space="0" w:color="auto"/>
            </w:tcBorders>
            <w:shd w:val="clear" w:color="auto" w:fill="auto"/>
            <w:noWrap/>
            <w:vAlign w:val="bottom"/>
            <w:hideMark/>
          </w:tcPr>
          <w:p w14:paraId="2759C1A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Far levi;81.25101-6637</w:t>
            </w:r>
          </w:p>
        </w:tc>
        <w:tc>
          <w:tcPr>
            <w:tcW w:w="1141" w:type="dxa"/>
            <w:tcBorders>
              <w:top w:val="nil"/>
              <w:left w:val="nil"/>
              <w:bottom w:val="single" w:sz="4" w:space="0" w:color="auto"/>
              <w:right w:val="single" w:sz="4" w:space="0" w:color="auto"/>
            </w:tcBorders>
            <w:shd w:val="clear" w:color="000000" w:fill="FFFFFF"/>
            <w:noWrap/>
            <w:vAlign w:val="bottom"/>
            <w:hideMark/>
          </w:tcPr>
          <w:p w14:paraId="39673C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87B49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CCA5E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A99A8A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33E7E4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22E9C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128EB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9CECA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D46522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15240C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162544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72</w:t>
            </w:r>
          </w:p>
        </w:tc>
        <w:tc>
          <w:tcPr>
            <w:tcW w:w="1129" w:type="dxa"/>
            <w:tcBorders>
              <w:top w:val="nil"/>
              <w:left w:val="nil"/>
              <w:bottom w:val="single" w:sz="4" w:space="0" w:color="auto"/>
              <w:right w:val="single" w:sz="4" w:space="0" w:color="auto"/>
            </w:tcBorders>
            <w:shd w:val="clear" w:color="auto" w:fill="auto"/>
            <w:noWrap/>
            <w:vAlign w:val="bottom"/>
            <w:hideMark/>
          </w:tcPr>
          <w:p w14:paraId="54488A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P0070369</w:t>
            </w:r>
          </w:p>
        </w:tc>
        <w:tc>
          <w:tcPr>
            <w:tcW w:w="3951" w:type="dxa"/>
            <w:tcBorders>
              <w:top w:val="nil"/>
              <w:left w:val="nil"/>
              <w:bottom w:val="single" w:sz="4" w:space="0" w:color="auto"/>
              <w:right w:val="single" w:sz="4" w:space="0" w:color="auto"/>
            </w:tcBorders>
            <w:shd w:val="clear" w:color="auto" w:fill="auto"/>
            <w:noWrap/>
            <w:vAlign w:val="bottom"/>
            <w:hideMark/>
          </w:tcPr>
          <w:p w14:paraId="7DF4495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zadnje glavč. set 81.96503-6001</w:t>
            </w:r>
          </w:p>
        </w:tc>
        <w:tc>
          <w:tcPr>
            <w:tcW w:w="1141" w:type="dxa"/>
            <w:tcBorders>
              <w:top w:val="nil"/>
              <w:left w:val="nil"/>
              <w:bottom w:val="single" w:sz="4" w:space="0" w:color="auto"/>
              <w:right w:val="single" w:sz="4" w:space="0" w:color="auto"/>
            </w:tcBorders>
            <w:shd w:val="clear" w:color="000000" w:fill="FFFFFF"/>
            <w:noWrap/>
            <w:vAlign w:val="bottom"/>
            <w:hideMark/>
          </w:tcPr>
          <w:p w14:paraId="1FAFBB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3B5E6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448E1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B0415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46A7BB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BC992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F0BD90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928D0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539467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F9963C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B8B75B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73</w:t>
            </w:r>
          </w:p>
        </w:tc>
        <w:tc>
          <w:tcPr>
            <w:tcW w:w="1129" w:type="dxa"/>
            <w:tcBorders>
              <w:top w:val="nil"/>
              <w:left w:val="nil"/>
              <w:bottom w:val="single" w:sz="4" w:space="0" w:color="auto"/>
              <w:right w:val="single" w:sz="4" w:space="0" w:color="auto"/>
            </w:tcBorders>
            <w:shd w:val="clear" w:color="auto" w:fill="auto"/>
            <w:noWrap/>
            <w:vAlign w:val="bottom"/>
            <w:hideMark/>
          </w:tcPr>
          <w:p w14:paraId="7030F2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P0070370</w:t>
            </w:r>
          </w:p>
        </w:tc>
        <w:tc>
          <w:tcPr>
            <w:tcW w:w="3951" w:type="dxa"/>
            <w:tcBorders>
              <w:top w:val="nil"/>
              <w:left w:val="nil"/>
              <w:bottom w:val="single" w:sz="4" w:space="0" w:color="auto"/>
              <w:right w:val="single" w:sz="4" w:space="0" w:color="auto"/>
            </w:tcBorders>
            <w:shd w:val="clear" w:color="auto" w:fill="auto"/>
            <w:noWrap/>
            <w:vAlign w:val="bottom"/>
            <w:hideMark/>
          </w:tcPr>
          <w:p w14:paraId="20CE82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zadnje glavčine 81.93420-0377</w:t>
            </w:r>
          </w:p>
        </w:tc>
        <w:tc>
          <w:tcPr>
            <w:tcW w:w="1141" w:type="dxa"/>
            <w:tcBorders>
              <w:top w:val="nil"/>
              <w:left w:val="nil"/>
              <w:bottom w:val="single" w:sz="4" w:space="0" w:color="auto"/>
              <w:right w:val="single" w:sz="4" w:space="0" w:color="auto"/>
            </w:tcBorders>
            <w:shd w:val="clear" w:color="000000" w:fill="FFFFFF"/>
            <w:noWrap/>
            <w:vAlign w:val="bottom"/>
            <w:hideMark/>
          </w:tcPr>
          <w:p w14:paraId="2D6A67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62369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78C02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13D13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2F2A9F3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12AAF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DAA66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D1A62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83E0D8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A2A4FA6"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A95DF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74</w:t>
            </w:r>
          </w:p>
        </w:tc>
        <w:tc>
          <w:tcPr>
            <w:tcW w:w="1129" w:type="dxa"/>
            <w:tcBorders>
              <w:top w:val="nil"/>
              <w:left w:val="nil"/>
              <w:bottom w:val="single" w:sz="4" w:space="0" w:color="auto"/>
              <w:right w:val="single" w:sz="4" w:space="0" w:color="auto"/>
            </w:tcBorders>
            <w:shd w:val="clear" w:color="auto" w:fill="auto"/>
            <w:noWrap/>
            <w:vAlign w:val="bottom"/>
            <w:hideMark/>
          </w:tcPr>
          <w:p w14:paraId="22BE381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P0070280</w:t>
            </w:r>
          </w:p>
        </w:tc>
        <w:tc>
          <w:tcPr>
            <w:tcW w:w="3951" w:type="dxa"/>
            <w:tcBorders>
              <w:top w:val="nil"/>
              <w:left w:val="nil"/>
              <w:bottom w:val="single" w:sz="4" w:space="0" w:color="auto"/>
              <w:right w:val="single" w:sz="4" w:space="0" w:color="auto"/>
            </w:tcBorders>
            <w:shd w:val="clear" w:color="auto" w:fill="auto"/>
            <w:noWrap/>
            <w:vAlign w:val="bottom"/>
            <w:hideMark/>
          </w:tcPr>
          <w:p w14:paraId="767A7BA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pokazivača pravca boč81.25320-6102</w:t>
            </w:r>
          </w:p>
        </w:tc>
        <w:tc>
          <w:tcPr>
            <w:tcW w:w="1141" w:type="dxa"/>
            <w:tcBorders>
              <w:top w:val="nil"/>
              <w:left w:val="nil"/>
              <w:bottom w:val="single" w:sz="4" w:space="0" w:color="auto"/>
              <w:right w:val="single" w:sz="4" w:space="0" w:color="auto"/>
            </w:tcBorders>
            <w:shd w:val="clear" w:color="000000" w:fill="FFFFFF"/>
            <w:noWrap/>
            <w:vAlign w:val="bottom"/>
            <w:hideMark/>
          </w:tcPr>
          <w:p w14:paraId="53E6C9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7D89B5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BCCE2C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E23C0C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CA79B1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4F675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DF6A6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A6B0B2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796AAF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0F249D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43E85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75</w:t>
            </w:r>
          </w:p>
        </w:tc>
        <w:tc>
          <w:tcPr>
            <w:tcW w:w="1129" w:type="dxa"/>
            <w:tcBorders>
              <w:top w:val="nil"/>
              <w:left w:val="nil"/>
              <w:bottom w:val="single" w:sz="4" w:space="0" w:color="auto"/>
              <w:right w:val="single" w:sz="4" w:space="0" w:color="auto"/>
            </w:tcBorders>
            <w:shd w:val="clear" w:color="auto" w:fill="auto"/>
            <w:noWrap/>
            <w:vAlign w:val="bottom"/>
            <w:hideMark/>
          </w:tcPr>
          <w:p w14:paraId="0D9FAB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P0068302</w:t>
            </w:r>
          </w:p>
        </w:tc>
        <w:tc>
          <w:tcPr>
            <w:tcW w:w="3951" w:type="dxa"/>
            <w:tcBorders>
              <w:top w:val="nil"/>
              <w:left w:val="nil"/>
              <w:bottom w:val="single" w:sz="4" w:space="0" w:color="auto"/>
              <w:right w:val="single" w:sz="4" w:space="0" w:color="auto"/>
            </w:tcBorders>
            <w:shd w:val="clear" w:color="auto" w:fill="auto"/>
            <w:noWrap/>
            <w:vAlign w:val="bottom"/>
            <w:hideMark/>
          </w:tcPr>
          <w:p w14:paraId="4185A5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Far desni;81.25101-6646</w:t>
            </w:r>
          </w:p>
        </w:tc>
        <w:tc>
          <w:tcPr>
            <w:tcW w:w="1141" w:type="dxa"/>
            <w:tcBorders>
              <w:top w:val="nil"/>
              <w:left w:val="nil"/>
              <w:bottom w:val="single" w:sz="4" w:space="0" w:color="auto"/>
              <w:right w:val="single" w:sz="4" w:space="0" w:color="auto"/>
            </w:tcBorders>
            <w:shd w:val="clear" w:color="000000" w:fill="FFFFFF"/>
            <w:noWrap/>
            <w:vAlign w:val="bottom"/>
            <w:hideMark/>
          </w:tcPr>
          <w:p w14:paraId="3F3C58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90A15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2E0287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C7DB3A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0D62C82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1A4F42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03860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DCD91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241CA1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34BD4A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A08930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76</w:t>
            </w:r>
          </w:p>
        </w:tc>
        <w:tc>
          <w:tcPr>
            <w:tcW w:w="1129" w:type="dxa"/>
            <w:tcBorders>
              <w:top w:val="nil"/>
              <w:left w:val="nil"/>
              <w:bottom w:val="single" w:sz="4" w:space="0" w:color="auto"/>
              <w:right w:val="single" w:sz="4" w:space="0" w:color="auto"/>
            </w:tcBorders>
            <w:shd w:val="clear" w:color="auto" w:fill="auto"/>
            <w:noWrap/>
            <w:vAlign w:val="bottom"/>
            <w:hideMark/>
          </w:tcPr>
          <w:p w14:paraId="45FC60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P0068305</w:t>
            </w:r>
          </w:p>
        </w:tc>
        <w:tc>
          <w:tcPr>
            <w:tcW w:w="3951" w:type="dxa"/>
            <w:tcBorders>
              <w:top w:val="nil"/>
              <w:left w:val="nil"/>
              <w:bottom w:val="single" w:sz="4" w:space="0" w:color="auto"/>
              <w:right w:val="single" w:sz="4" w:space="0" w:color="auto"/>
            </w:tcBorders>
            <w:shd w:val="clear" w:color="auto" w:fill="auto"/>
            <w:noWrap/>
            <w:vAlign w:val="bottom"/>
            <w:hideMark/>
          </w:tcPr>
          <w:p w14:paraId="7E1033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Far desni;81.25101-6638</w:t>
            </w:r>
          </w:p>
        </w:tc>
        <w:tc>
          <w:tcPr>
            <w:tcW w:w="1141" w:type="dxa"/>
            <w:tcBorders>
              <w:top w:val="nil"/>
              <w:left w:val="nil"/>
              <w:bottom w:val="single" w:sz="4" w:space="0" w:color="auto"/>
              <w:right w:val="single" w:sz="4" w:space="0" w:color="auto"/>
            </w:tcBorders>
            <w:shd w:val="clear" w:color="000000" w:fill="FFFFFF"/>
            <w:noWrap/>
            <w:vAlign w:val="bottom"/>
            <w:hideMark/>
          </w:tcPr>
          <w:p w14:paraId="4E8428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F0FFD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37F9C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19C6D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59208E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10A92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DA3A82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A7582C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926099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BAAAF0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F2903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w:t>
            </w:r>
          </w:p>
        </w:tc>
        <w:tc>
          <w:tcPr>
            <w:tcW w:w="1129" w:type="dxa"/>
            <w:tcBorders>
              <w:top w:val="nil"/>
              <w:left w:val="nil"/>
              <w:bottom w:val="single" w:sz="4" w:space="0" w:color="auto"/>
              <w:right w:val="single" w:sz="4" w:space="0" w:color="auto"/>
            </w:tcBorders>
            <w:shd w:val="clear" w:color="auto" w:fill="auto"/>
            <w:noWrap/>
            <w:vAlign w:val="bottom"/>
            <w:hideMark/>
          </w:tcPr>
          <w:p w14:paraId="737525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P0070278</w:t>
            </w:r>
          </w:p>
        </w:tc>
        <w:tc>
          <w:tcPr>
            <w:tcW w:w="3951" w:type="dxa"/>
            <w:tcBorders>
              <w:top w:val="nil"/>
              <w:left w:val="nil"/>
              <w:bottom w:val="single" w:sz="4" w:space="0" w:color="auto"/>
              <w:right w:val="single" w:sz="4" w:space="0" w:color="auto"/>
            </w:tcBorders>
            <w:shd w:val="clear" w:color="auto" w:fill="auto"/>
            <w:noWrap/>
            <w:vAlign w:val="bottom"/>
            <w:hideMark/>
          </w:tcPr>
          <w:p w14:paraId="702861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pokazivača pravca boč81.25320-6118</w:t>
            </w:r>
          </w:p>
        </w:tc>
        <w:tc>
          <w:tcPr>
            <w:tcW w:w="1141" w:type="dxa"/>
            <w:tcBorders>
              <w:top w:val="nil"/>
              <w:left w:val="nil"/>
              <w:bottom w:val="single" w:sz="4" w:space="0" w:color="auto"/>
              <w:right w:val="single" w:sz="4" w:space="0" w:color="auto"/>
            </w:tcBorders>
            <w:shd w:val="clear" w:color="000000" w:fill="FFFFFF"/>
            <w:noWrap/>
            <w:vAlign w:val="bottom"/>
            <w:hideMark/>
          </w:tcPr>
          <w:p w14:paraId="582D211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65BD2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BA0282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A31E3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16E00C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C51BB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69DB71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B8568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811BDC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C8A752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E0A2FD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78</w:t>
            </w:r>
          </w:p>
        </w:tc>
        <w:tc>
          <w:tcPr>
            <w:tcW w:w="1129" w:type="dxa"/>
            <w:tcBorders>
              <w:top w:val="nil"/>
              <w:left w:val="nil"/>
              <w:bottom w:val="single" w:sz="4" w:space="0" w:color="auto"/>
              <w:right w:val="single" w:sz="4" w:space="0" w:color="auto"/>
            </w:tcBorders>
            <w:shd w:val="clear" w:color="auto" w:fill="auto"/>
            <w:noWrap/>
            <w:vAlign w:val="bottom"/>
            <w:hideMark/>
          </w:tcPr>
          <w:p w14:paraId="37D9DB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P0070288</w:t>
            </w:r>
          </w:p>
        </w:tc>
        <w:tc>
          <w:tcPr>
            <w:tcW w:w="3951" w:type="dxa"/>
            <w:tcBorders>
              <w:top w:val="nil"/>
              <w:left w:val="nil"/>
              <w:bottom w:val="single" w:sz="4" w:space="0" w:color="auto"/>
              <w:right w:val="single" w:sz="4" w:space="0" w:color="auto"/>
            </w:tcBorders>
            <w:shd w:val="clear" w:color="auto" w:fill="auto"/>
            <w:noWrap/>
            <w:vAlign w:val="bottom"/>
            <w:hideMark/>
          </w:tcPr>
          <w:p w14:paraId="3BC728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pokazivača pravca boč81.25320-6117</w:t>
            </w:r>
          </w:p>
        </w:tc>
        <w:tc>
          <w:tcPr>
            <w:tcW w:w="1141" w:type="dxa"/>
            <w:tcBorders>
              <w:top w:val="nil"/>
              <w:left w:val="nil"/>
              <w:bottom w:val="single" w:sz="4" w:space="0" w:color="auto"/>
              <w:right w:val="single" w:sz="4" w:space="0" w:color="auto"/>
            </w:tcBorders>
            <w:shd w:val="clear" w:color="000000" w:fill="FFFFFF"/>
            <w:noWrap/>
            <w:vAlign w:val="bottom"/>
            <w:hideMark/>
          </w:tcPr>
          <w:p w14:paraId="6262DC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59FFD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5D160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C75C0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3C6FAC8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339EA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FEA7E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20D4C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34D6E3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AF7B2E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6BCF0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w:t>
            </w:r>
          </w:p>
        </w:tc>
        <w:tc>
          <w:tcPr>
            <w:tcW w:w="1129" w:type="dxa"/>
            <w:tcBorders>
              <w:top w:val="nil"/>
              <w:left w:val="nil"/>
              <w:bottom w:val="single" w:sz="4" w:space="0" w:color="auto"/>
              <w:right w:val="single" w:sz="4" w:space="0" w:color="auto"/>
            </w:tcBorders>
            <w:shd w:val="clear" w:color="auto" w:fill="auto"/>
            <w:noWrap/>
            <w:vAlign w:val="bottom"/>
            <w:hideMark/>
          </w:tcPr>
          <w:p w14:paraId="3967D7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P0070294</w:t>
            </w:r>
          </w:p>
        </w:tc>
        <w:tc>
          <w:tcPr>
            <w:tcW w:w="3951" w:type="dxa"/>
            <w:tcBorders>
              <w:top w:val="nil"/>
              <w:left w:val="nil"/>
              <w:bottom w:val="single" w:sz="4" w:space="0" w:color="auto"/>
              <w:right w:val="single" w:sz="4" w:space="0" w:color="auto"/>
            </w:tcBorders>
            <w:shd w:val="clear" w:color="auto" w:fill="auto"/>
            <w:noWrap/>
            <w:vAlign w:val="bottom"/>
            <w:hideMark/>
          </w:tcPr>
          <w:p w14:paraId="5FD598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pokaz.pravca pr.levog81.25320-6089</w:t>
            </w:r>
          </w:p>
        </w:tc>
        <w:tc>
          <w:tcPr>
            <w:tcW w:w="1141" w:type="dxa"/>
            <w:tcBorders>
              <w:top w:val="nil"/>
              <w:left w:val="nil"/>
              <w:bottom w:val="single" w:sz="4" w:space="0" w:color="auto"/>
              <w:right w:val="single" w:sz="4" w:space="0" w:color="auto"/>
            </w:tcBorders>
            <w:shd w:val="clear" w:color="000000" w:fill="FFFFFF"/>
            <w:noWrap/>
            <w:vAlign w:val="bottom"/>
            <w:hideMark/>
          </w:tcPr>
          <w:p w14:paraId="204136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0E760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76A16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BF79A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4F28C2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7F8040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0BF08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BC3BFF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FA8D4C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409947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B9735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80</w:t>
            </w:r>
          </w:p>
        </w:tc>
        <w:tc>
          <w:tcPr>
            <w:tcW w:w="1129" w:type="dxa"/>
            <w:tcBorders>
              <w:top w:val="nil"/>
              <w:left w:val="nil"/>
              <w:bottom w:val="single" w:sz="4" w:space="0" w:color="auto"/>
              <w:right w:val="single" w:sz="4" w:space="0" w:color="auto"/>
            </w:tcBorders>
            <w:shd w:val="clear" w:color="auto" w:fill="auto"/>
            <w:noWrap/>
            <w:vAlign w:val="bottom"/>
            <w:hideMark/>
          </w:tcPr>
          <w:p w14:paraId="52E23F8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P0070297</w:t>
            </w:r>
          </w:p>
        </w:tc>
        <w:tc>
          <w:tcPr>
            <w:tcW w:w="3951" w:type="dxa"/>
            <w:tcBorders>
              <w:top w:val="nil"/>
              <w:left w:val="nil"/>
              <w:bottom w:val="single" w:sz="4" w:space="0" w:color="auto"/>
              <w:right w:val="single" w:sz="4" w:space="0" w:color="auto"/>
            </w:tcBorders>
            <w:shd w:val="clear" w:color="auto" w:fill="auto"/>
            <w:noWrap/>
            <w:vAlign w:val="bottom"/>
            <w:hideMark/>
          </w:tcPr>
          <w:p w14:paraId="4CABD3C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pokaz.pravca pr.levog81.25320-6113</w:t>
            </w:r>
          </w:p>
        </w:tc>
        <w:tc>
          <w:tcPr>
            <w:tcW w:w="1141" w:type="dxa"/>
            <w:tcBorders>
              <w:top w:val="nil"/>
              <w:left w:val="nil"/>
              <w:bottom w:val="single" w:sz="4" w:space="0" w:color="auto"/>
              <w:right w:val="single" w:sz="4" w:space="0" w:color="auto"/>
            </w:tcBorders>
            <w:shd w:val="clear" w:color="000000" w:fill="FFFFFF"/>
            <w:noWrap/>
            <w:vAlign w:val="bottom"/>
            <w:hideMark/>
          </w:tcPr>
          <w:p w14:paraId="76E7E9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9E6A80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0C8A15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BE2FC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1DF2DA3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8AA63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BA783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67F1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2B8510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F5F245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E9297E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81</w:t>
            </w:r>
          </w:p>
        </w:tc>
        <w:tc>
          <w:tcPr>
            <w:tcW w:w="1129" w:type="dxa"/>
            <w:tcBorders>
              <w:top w:val="nil"/>
              <w:left w:val="nil"/>
              <w:bottom w:val="single" w:sz="4" w:space="0" w:color="auto"/>
              <w:right w:val="single" w:sz="4" w:space="0" w:color="auto"/>
            </w:tcBorders>
            <w:shd w:val="clear" w:color="auto" w:fill="auto"/>
            <w:noWrap/>
            <w:vAlign w:val="bottom"/>
            <w:hideMark/>
          </w:tcPr>
          <w:p w14:paraId="18D9D1C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P0070302</w:t>
            </w:r>
          </w:p>
        </w:tc>
        <w:tc>
          <w:tcPr>
            <w:tcW w:w="3951" w:type="dxa"/>
            <w:tcBorders>
              <w:top w:val="nil"/>
              <w:left w:val="nil"/>
              <w:bottom w:val="single" w:sz="4" w:space="0" w:color="auto"/>
              <w:right w:val="single" w:sz="4" w:space="0" w:color="auto"/>
            </w:tcBorders>
            <w:shd w:val="clear" w:color="auto" w:fill="auto"/>
            <w:noWrap/>
            <w:vAlign w:val="bottom"/>
            <w:hideMark/>
          </w:tcPr>
          <w:p w14:paraId="7752ACB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pokaz.pravca pr.levog81.25320-6109</w:t>
            </w:r>
          </w:p>
        </w:tc>
        <w:tc>
          <w:tcPr>
            <w:tcW w:w="1141" w:type="dxa"/>
            <w:tcBorders>
              <w:top w:val="nil"/>
              <w:left w:val="nil"/>
              <w:bottom w:val="single" w:sz="4" w:space="0" w:color="auto"/>
              <w:right w:val="single" w:sz="4" w:space="0" w:color="auto"/>
            </w:tcBorders>
            <w:shd w:val="clear" w:color="000000" w:fill="FFFFFF"/>
            <w:noWrap/>
            <w:vAlign w:val="bottom"/>
            <w:hideMark/>
          </w:tcPr>
          <w:p w14:paraId="39B8E3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4F73C6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BD613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EA540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4ACF35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A0154A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019A6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3104F3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3BC06D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F0490B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00328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82</w:t>
            </w:r>
          </w:p>
        </w:tc>
        <w:tc>
          <w:tcPr>
            <w:tcW w:w="1129" w:type="dxa"/>
            <w:tcBorders>
              <w:top w:val="nil"/>
              <w:left w:val="nil"/>
              <w:bottom w:val="single" w:sz="4" w:space="0" w:color="auto"/>
              <w:right w:val="single" w:sz="4" w:space="0" w:color="auto"/>
            </w:tcBorders>
            <w:shd w:val="clear" w:color="auto" w:fill="auto"/>
            <w:noWrap/>
            <w:vAlign w:val="bottom"/>
            <w:hideMark/>
          </w:tcPr>
          <w:p w14:paraId="442934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P0070308</w:t>
            </w:r>
          </w:p>
        </w:tc>
        <w:tc>
          <w:tcPr>
            <w:tcW w:w="3951" w:type="dxa"/>
            <w:tcBorders>
              <w:top w:val="nil"/>
              <w:left w:val="nil"/>
              <w:bottom w:val="single" w:sz="4" w:space="0" w:color="auto"/>
              <w:right w:val="single" w:sz="4" w:space="0" w:color="auto"/>
            </w:tcBorders>
            <w:shd w:val="clear" w:color="auto" w:fill="auto"/>
            <w:noWrap/>
            <w:vAlign w:val="bottom"/>
            <w:hideMark/>
          </w:tcPr>
          <w:p w14:paraId="7BC140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pokaz.pravca pr.des.81.25320-6090</w:t>
            </w:r>
          </w:p>
        </w:tc>
        <w:tc>
          <w:tcPr>
            <w:tcW w:w="1141" w:type="dxa"/>
            <w:tcBorders>
              <w:top w:val="nil"/>
              <w:left w:val="nil"/>
              <w:bottom w:val="single" w:sz="4" w:space="0" w:color="auto"/>
              <w:right w:val="single" w:sz="4" w:space="0" w:color="auto"/>
            </w:tcBorders>
            <w:shd w:val="clear" w:color="000000" w:fill="FFFFFF"/>
            <w:noWrap/>
            <w:vAlign w:val="bottom"/>
            <w:hideMark/>
          </w:tcPr>
          <w:p w14:paraId="3FDF29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F421C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646FE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C945E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62E9D8A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029E2F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1F555E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BED6A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E2A7CD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C808C6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D31587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83</w:t>
            </w:r>
          </w:p>
        </w:tc>
        <w:tc>
          <w:tcPr>
            <w:tcW w:w="1129" w:type="dxa"/>
            <w:tcBorders>
              <w:top w:val="nil"/>
              <w:left w:val="nil"/>
              <w:bottom w:val="single" w:sz="4" w:space="0" w:color="auto"/>
              <w:right w:val="single" w:sz="4" w:space="0" w:color="auto"/>
            </w:tcBorders>
            <w:shd w:val="clear" w:color="auto" w:fill="auto"/>
            <w:noWrap/>
            <w:vAlign w:val="bottom"/>
            <w:hideMark/>
          </w:tcPr>
          <w:p w14:paraId="191B6A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P0070310</w:t>
            </w:r>
          </w:p>
        </w:tc>
        <w:tc>
          <w:tcPr>
            <w:tcW w:w="3951" w:type="dxa"/>
            <w:tcBorders>
              <w:top w:val="nil"/>
              <w:left w:val="nil"/>
              <w:bottom w:val="single" w:sz="4" w:space="0" w:color="auto"/>
              <w:right w:val="single" w:sz="4" w:space="0" w:color="auto"/>
            </w:tcBorders>
            <w:shd w:val="clear" w:color="auto" w:fill="auto"/>
            <w:noWrap/>
            <w:vAlign w:val="bottom"/>
            <w:hideMark/>
          </w:tcPr>
          <w:p w14:paraId="4BD297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pokaz.pravca pr.des.81.25320-6114</w:t>
            </w:r>
          </w:p>
        </w:tc>
        <w:tc>
          <w:tcPr>
            <w:tcW w:w="1141" w:type="dxa"/>
            <w:tcBorders>
              <w:top w:val="nil"/>
              <w:left w:val="nil"/>
              <w:bottom w:val="single" w:sz="4" w:space="0" w:color="auto"/>
              <w:right w:val="single" w:sz="4" w:space="0" w:color="auto"/>
            </w:tcBorders>
            <w:shd w:val="clear" w:color="000000" w:fill="FFFFFF"/>
            <w:noWrap/>
            <w:vAlign w:val="bottom"/>
            <w:hideMark/>
          </w:tcPr>
          <w:p w14:paraId="6915AC3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F7CD5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304807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EC083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0A86BF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E6146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4C8D0E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7036E6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9AF7DF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8634016"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A9728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84</w:t>
            </w:r>
          </w:p>
        </w:tc>
        <w:tc>
          <w:tcPr>
            <w:tcW w:w="1129" w:type="dxa"/>
            <w:tcBorders>
              <w:top w:val="nil"/>
              <w:left w:val="nil"/>
              <w:bottom w:val="single" w:sz="4" w:space="0" w:color="auto"/>
              <w:right w:val="single" w:sz="4" w:space="0" w:color="auto"/>
            </w:tcBorders>
            <w:shd w:val="clear" w:color="auto" w:fill="auto"/>
            <w:noWrap/>
            <w:vAlign w:val="bottom"/>
            <w:hideMark/>
          </w:tcPr>
          <w:p w14:paraId="53ED41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P0070313</w:t>
            </w:r>
          </w:p>
        </w:tc>
        <w:tc>
          <w:tcPr>
            <w:tcW w:w="3951" w:type="dxa"/>
            <w:tcBorders>
              <w:top w:val="nil"/>
              <w:left w:val="nil"/>
              <w:bottom w:val="single" w:sz="4" w:space="0" w:color="auto"/>
              <w:right w:val="single" w:sz="4" w:space="0" w:color="auto"/>
            </w:tcBorders>
            <w:shd w:val="clear" w:color="auto" w:fill="auto"/>
            <w:noWrap/>
            <w:vAlign w:val="bottom"/>
            <w:hideMark/>
          </w:tcPr>
          <w:p w14:paraId="4FFAA9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pokaz.pravca pr.des.81.25320-6110</w:t>
            </w:r>
          </w:p>
        </w:tc>
        <w:tc>
          <w:tcPr>
            <w:tcW w:w="1141" w:type="dxa"/>
            <w:tcBorders>
              <w:top w:val="nil"/>
              <w:left w:val="nil"/>
              <w:bottom w:val="single" w:sz="4" w:space="0" w:color="auto"/>
              <w:right w:val="single" w:sz="4" w:space="0" w:color="auto"/>
            </w:tcBorders>
            <w:shd w:val="clear" w:color="000000" w:fill="FFFFFF"/>
            <w:noWrap/>
            <w:vAlign w:val="bottom"/>
            <w:hideMark/>
          </w:tcPr>
          <w:p w14:paraId="5E42BD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17816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7161C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64E91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F38F1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6A1E5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BDCDC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30787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2F7D2E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7AA91C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29E67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85</w:t>
            </w:r>
          </w:p>
        </w:tc>
        <w:tc>
          <w:tcPr>
            <w:tcW w:w="1129" w:type="dxa"/>
            <w:tcBorders>
              <w:top w:val="nil"/>
              <w:left w:val="nil"/>
              <w:bottom w:val="single" w:sz="4" w:space="0" w:color="auto"/>
              <w:right w:val="single" w:sz="4" w:space="0" w:color="auto"/>
            </w:tcBorders>
            <w:shd w:val="clear" w:color="auto" w:fill="auto"/>
            <w:noWrap/>
            <w:vAlign w:val="bottom"/>
            <w:hideMark/>
          </w:tcPr>
          <w:p w14:paraId="11E92B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P0070315</w:t>
            </w:r>
          </w:p>
        </w:tc>
        <w:tc>
          <w:tcPr>
            <w:tcW w:w="3951" w:type="dxa"/>
            <w:tcBorders>
              <w:top w:val="nil"/>
              <w:left w:val="nil"/>
              <w:bottom w:val="single" w:sz="4" w:space="0" w:color="auto"/>
              <w:right w:val="single" w:sz="4" w:space="0" w:color="auto"/>
            </w:tcBorders>
            <w:shd w:val="clear" w:color="auto" w:fill="auto"/>
            <w:noWrap/>
            <w:vAlign w:val="bottom"/>
            <w:hideMark/>
          </w:tcPr>
          <w:p w14:paraId="393F342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Ručica kombinovana 81.25509-0188</w:t>
            </w:r>
          </w:p>
        </w:tc>
        <w:tc>
          <w:tcPr>
            <w:tcW w:w="1141" w:type="dxa"/>
            <w:tcBorders>
              <w:top w:val="nil"/>
              <w:left w:val="nil"/>
              <w:bottom w:val="single" w:sz="4" w:space="0" w:color="auto"/>
              <w:right w:val="single" w:sz="4" w:space="0" w:color="auto"/>
            </w:tcBorders>
            <w:shd w:val="clear" w:color="000000" w:fill="FFFFFF"/>
            <w:noWrap/>
            <w:vAlign w:val="bottom"/>
            <w:hideMark/>
          </w:tcPr>
          <w:p w14:paraId="48C05B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67FC18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E3057F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FAABB1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3D7B1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4CBEC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E2A55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924DF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6A9B5A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CD4BC2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5A725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86</w:t>
            </w:r>
          </w:p>
        </w:tc>
        <w:tc>
          <w:tcPr>
            <w:tcW w:w="1129" w:type="dxa"/>
            <w:tcBorders>
              <w:top w:val="nil"/>
              <w:left w:val="nil"/>
              <w:bottom w:val="single" w:sz="4" w:space="0" w:color="auto"/>
              <w:right w:val="single" w:sz="4" w:space="0" w:color="auto"/>
            </w:tcBorders>
            <w:shd w:val="clear" w:color="auto" w:fill="auto"/>
            <w:noWrap/>
            <w:vAlign w:val="bottom"/>
            <w:hideMark/>
          </w:tcPr>
          <w:p w14:paraId="384578E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P0070317</w:t>
            </w:r>
          </w:p>
        </w:tc>
        <w:tc>
          <w:tcPr>
            <w:tcW w:w="3951" w:type="dxa"/>
            <w:tcBorders>
              <w:top w:val="nil"/>
              <w:left w:val="nil"/>
              <w:bottom w:val="single" w:sz="4" w:space="0" w:color="auto"/>
              <w:right w:val="single" w:sz="4" w:space="0" w:color="auto"/>
            </w:tcBorders>
            <w:shd w:val="clear" w:color="auto" w:fill="auto"/>
            <w:noWrap/>
            <w:vAlign w:val="bottom"/>
            <w:hideMark/>
          </w:tcPr>
          <w:p w14:paraId="5C3C288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Ručica kombinovana 81.25509-0194</w:t>
            </w:r>
          </w:p>
        </w:tc>
        <w:tc>
          <w:tcPr>
            <w:tcW w:w="1141" w:type="dxa"/>
            <w:tcBorders>
              <w:top w:val="nil"/>
              <w:left w:val="nil"/>
              <w:bottom w:val="single" w:sz="4" w:space="0" w:color="auto"/>
              <w:right w:val="single" w:sz="4" w:space="0" w:color="auto"/>
            </w:tcBorders>
            <w:shd w:val="clear" w:color="000000" w:fill="FFFFFF"/>
            <w:noWrap/>
            <w:vAlign w:val="bottom"/>
            <w:hideMark/>
          </w:tcPr>
          <w:p w14:paraId="0AECCC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96810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83ACD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2EAB13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709D85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61CA5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3FEEB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5AB7C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ED497E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988D28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844185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87</w:t>
            </w:r>
          </w:p>
        </w:tc>
        <w:tc>
          <w:tcPr>
            <w:tcW w:w="1129" w:type="dxa"/>
            <w:tcBorders>
              <w:top w:val="nil"/>
              <w:left w:val="nil"/>
              <w:bottom w:val="single" w:sz="4" w:space="0" w:color="auto"/>
              <w:right w:val="single" w:sz="4" w:space="0" w:color="auto"/>
            </w:tcBorders>
            <w:shd w:val="clear" w:color="auto" w:fill="auto"/>
            <w:noWrap/>
            <w:vAlign w:val="bottom"/>
            <w:hideMark/>
          </w:tcPr>
          <w:p w14:paraId="27667D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P0068328</w:t>
            </w:r>
          </w:p>
        </w:tc>
        <w:tc>
          <w:tcPr>
            <w:tcW w:w="3951" w:type="dxa"/>
            <w:tcBorders>
              <w:top w:val="nil"/>
              <w:left w:val="nil"/>
              <w:bottom w:val="single" w:sz="4" w:space="0" w:color="auto"/>
              <w:right w:val="single" w:sz="4" w:space="0" w:color="auto"/>
            </w:tcBorders>
            <w:shd w:val="clear" w:color="auto" w:fill="auto"/>
            <w:noWrap/>
            <w:vAlign w:val="bottom"/>
            <w:hideMark/>
          </w:tcPr>
          <w:p w14:paraId="21DCEA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Stop lampa desna;81.25225-6547</w:t>
            </w:r>
          </w:p>
        </w:tc>
        <w:tc>
          <w:tcPr>
            <w:tcW w:w="1141" w:type="dxa"/>
            <w:tcBorders>
              <w:top w:val="nil"/>
              <w:left w:val="nil"/>
              <w:bottom w:val="single" w:sz="4" w:space="0" w:color="auto"/>
              <w:right w:val="single" w:sz="4" w:space="0" w:color="auto"/>
            </w:tcBorders>
            <w:shd w:val="clear" w:color="000000" w:fill="FFFFFF"/>
            <w:noWrap/>
            <w:vAlign w:val="bottom"/>
            <w:hideMark/>
          </w:tcPr>
          <w:p w14:paraId="3316A7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726C2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51033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99BFF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35" w:type="dxa"/>
            <w:tcBorders>
              <w:top w:val="nil"/>
              <w:left w:val="nil"/>
              <w:bottom w:val="single" w:sz="4" w:space="0" w:color="auto"/>
              <w:right w:val="single" w:sz="4" w:space="0" w:color="auto"/>
            </w:tcBorders>
            <w:shd w:val="clear" w:color="auto" w:fill="auto"/>
            <w:noWrap/>
            <w:vAlign w:val="bottom"/>
            <w:hideMark/>
          </w:tcPr>
          <w:p w14:paraId="409F98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59BF69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B4EE49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CA3DBA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52F7AD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142EAD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101CD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88</w:t>
            </w:r>
          </w:p>
        </w:tc>
        <w:tc>
          <w:tcPr>
            <w:tcW w:w="1129" w:type="dxa"/>
            <w:tcBorders>
              <w:top w:val="nil"/>
              <w:left w:val="nil"/>
              <w:bottom w:val="single" w:sz="4" w:space="0" w:color="auto"/>
              <w:right w:val="single" w:sz="4" w:space="0" w:color="auto"/>
            </w:tcBorders>
            <w:shd w:val="clear" w:color="auto" w:fill="auto"/>
            <w:noWrap/>
            <w:vAlign w:val="bottom"/>
            <w:hideMark/>
          </w:tcPr>
          <w:p w14:paraId="7D3D36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P0070321</w:t>
            </w:r>
          </w:p>
        </w:tc>
        <w:tc>
          <w:tcPr>
            <w:tcW w:w="3951" w:type="dxa"/>
            <w:tcBorders>
              <w:top w:val="nil"/>
              <w:left w:val="nil"/>
              <w:bottom w:val="single" w:sz="4" w:space="0" w:color="auto"/>
              <w:right w:val="single" w:sz="4" w:space="0" w:color="auto"/>
            </w:tcBorders>
            <w:shd w:val="clear" w:color="auto" w:fill="auto"/>
            <w:noWrap/>
            <w:vAlign w:val="bottom"/>
            <w:hideMark/>
          </w:tcPr>
          <w:p w14:paraId="3060AA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Prekidač mase 81.25506-6121</w:t>
            </w:r>
          </w:p>
        </w:tc>
        <w:tc>
          <w:tcPr>
            <w:tcW w:w="1141" w:type="dxa"/>
            <w:tcBorders>
              <w:top w:val="nil"/>
              <w:left w:val="nil"/>
              <w:bottom w:val="single" w:sz="4" w:space="0" w:color="auto"/>
              <w:right w:val="single" w:sz="4" w:space="0" w:color="auto"/>
            </w:tcBorders>
            <w:shd w:val="clear" w:color="000000" w:fill="FFFFFF"/>
            <w:noWrap/>
            <w:vAlign w:val="bottom"/>
            <w:hideMark/>
          </w:tcPr>
          <w:p w14:paraId="077E01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81BF5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3B74E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A5910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5E4BD3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33BBF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6302C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11AF3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200BC4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82FDA4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F393E2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89</w:t>
            </w:r>
          </w:p>
        </w:tc>
        <w:tc>
          <w:tcPr>
            <w:tcW w:w="1129" w:type="dxa"/>
            <w:tcBorders>
              <w:top w:val="nil"/>
              <w:left w:val="nil"/>
              <w:bottom w:val="single" w:sz="4" w:space="0" w:color="auto"/>
              <w:right w:val="single" w:sz="4" w:space="0" w:color="auto"/>
            </w:tcBorders>
            <w:shd w:val="clear" w:color="auto" w:fill="auto"/>
            <w:noWrap/>
            <w:vAlign w:val="bottom"/>
            <w:hideMark/>
          </w:tcPr>
          <w:p w14:paraId="721279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P0068334</w:t>
            </w:r>
          </w:p>
        </w:tc>
        <w:tc>
          <w:tcPr>
            <w:tcW w:w="3951" w:type="dxa"/>
            <w:tcBorders>
              <w:top w:val="nil"/>
              <w:left w:val="nil"/>
              <w:bottom w:val="single" w:sz="4" w:space="0" w:color="auto"/>
              <w:right w:val="single" w:sz="4" w:space="0" w:color="auto"/>
            </w:tcBorders>
            <w:shd w:val="clear" w:color="auto" w:fill="auto"/>
            <w:noWrap/>
            <w:vAlign w:val="bottom"/>
            <w:hideMark/>
          </w:tcPr>
          <w:p w14:paraId="49DA24B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Cilindar kvačila na zvonu;81.30725-6115</w:t>
            </w:r>
          </w:p>
        </w:tc>
        <w:tc>
          <w:tcPr>
            <w:tcW w:w="1141" w:type="dxa"/>
            <w:tcBorders>
              <w:top w:val="nil"/>
              <w:left w:val="nil"/>
              <w:bottom w:val="single" w:sz="4" w:space="0" w:color="auto"/>
              <w:right w:val="single" w:sz="4" w:space="0" w:color="auto"/>
            </w:tcBorders>
            <w:shd w:val="clear" w:color="000000" w:fill="FFFFFF"/>
            <w:noWrap/>
            <w:vAlign w:val="bottom"/>
            <w:hideMark/>
          </w:tcPr>
          <w:p w14:paraId="50BF966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0FA25B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786BD9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72351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7106BF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AF625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00E4A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F3C009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BF02E6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68CCF0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ED612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90</w:t>
            </w:r>
          </w:p>
        </w:tc>
        <w:tc>
          <w:tcPr>
            <w:tcW w:w="1129" w:type="dxa"/>
            <w:tcBorders>
              <w:top w:val="nil"/>
              <w:left w:val="nil"/>
              <w:bottom w:val="single" w:sz="4" w:space="0" w:color="auto"/>
              <w:right w:val="single" w:sz="4" w:space="0" w:color="auto"/>
            </w:tcBorders>
            <w:shd w:val="clear" w:color="auto" w:fill="auto"/>
            <w:noWrap/>
            <w:vAlign w:val="bottom"/>
            <w:hideMark/>
          </w:tcPr>
          <w:p w14:paraId="658961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P0068335</w:t>
            </w:r>
          </w:p>
        </w:tc>
        <w:tc>
          <w:tcPr>
            <w:tcW w:w="3951" w:type="dxa"/>
            <w:tcBorders>
              <w:top w:val="nil"/>
              <w:left w:val="nil"/>
              <w:bottom w:val="single" w:sz="4" w:space="0" w:color="auto"/>
              <w:right w:val="single" w:sz="4" w:space="0" w:color="auto"/>
            </w:tcBorders>
            <w:shd w:val="clear" w:color="auto" w:fill="auto"/>
            <w:noWrap/>
            <w:vAlign w:val="bottom"/>
            <w:hideMark/>
          </w:tcPr>
          <w:p w14:paraId="6262CF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Cilindar kvačila na zvonu;81.30725-6120</w:t>
            </w:r>
          </w:p>
        </w:tc>
        <w:tc>
          <w:tcPr>
            <w:tcW w:w="1141" w:type="dxa"/>
            <w:tcBorders>
              <w:top w:val="nil"/>
              <w:left w:val="nil"/>
              <w:bottom w:val="single" w:sz="4" w:space="0" w:color="auto"/>
              <w:right w:val="single" w:sz="4" w:space="0" w:color="auto"/>
            </w:tcBorders>
            <w:shd w:val="clear" w:color="000000" w:fill="FFFFFF"/>
            <w:noWrap/>
            <w:vAlign w:val="bottom"/>
            <w:hideMark/>
          </w:tcPr>
          <w:p w14:paraId="03AED4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526D8E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E5CB9C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64F5A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0D4F2F6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1DB1D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DF634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957FF5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FECB29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A08EA8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2EE4C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91</w:t>
            </w:r>
          </w:p>
        </w:tc>
        <w:tc>
          <w:tcPr>
            <w:tcW w:w="1129" w:type="dxa"/>
            <w:tcBorders>
              <w:top w:val="nil"/>
              <w:left w:val="nil"/>
              <w:bottom w:val="single" w:sz="4" w:space="0" w:color="auto"/>
              <w:right w:val="single" w:sz="4" w:space="0" w:color="auto"/>
            </w:tcBorders>
            <w:shd w:val="clear" w:color="auto" w:fill="auto"/>
            <w:noWrap/>
            <w:vAlign w:val="bottom"/>
            <w:hideMark/>
          </w:tcPr>
          <w:p w14:paraId="0AF4F8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P0070328</w:t>
            </w:r>
          </w:p>
        </w:tc>
        <w:tc>
          <w:tcPr>
            <w:tcW w:w="3951" w:type="dxa"/>
            <w:tcBorders>
              <w:top w:val="nil"/>
              <w:left w:val="nil"/>
              <w:bottom w:val="single" w:sz="4" w:space="0" w:color="auto"/>
              <w:right w:val="single" w:sz="4" w:space="0" w:color="auto"/>
            </w:tcBorders>
            <w:shd w:val="clear" w:color="auto" w:fill="auto"/>
            <w:noWrap/>
            <w:vAlign w:val="bottom"/>
            <w:hideMark/>
          </w:tcPr>
          <w:p w14:paraId="72DF1F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Pojačivač menjača 81.32690-6058</w:t>
            </w:r>
          </w:p>
        </w:tc>
        <w:tc>
          <w:tcPr>
            <w:tcW w:w="1141" w:type="dxa"/>
            <w:tcBorders>
              <w:top w:val="nil"/>
              <w:left w:val="nil"/>
              <w:bottom w:val="single" w:sz="4" w:space="0" w:color="auto"/>
              <w:right w:val="single" w:sz="4" w:space="0" w:color="auto"/>
            </w:tcBorders>
            <w:shd w:val="clear" w:color="000000" w:fill="FFFFFF"/>
            <w:noWrap/>
            <w:vAlign w:val="bottom"/>
            <w:hideMark/>
          </w:tcPr>
          <w:p w14:paraId="74DA36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272D07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9B557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CFA02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1E418A1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35B28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B3F3D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420C9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8D1F7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856C75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3197D8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92</w:t>
            </w:r>
          </w:p>
        </w:tc>
        <w:tc>
          <w:tcPr>
            <w:tcW w:w="1129" w:type="dxa"/>
            <w:tcBorders>
              <w:top w:val="nil"/>
              <w:left w:val="nil"/>
              <w:bottom w:val="single" w:sz="4" w:space="0" w:color="auto"/>
              <w:right w:val="single" w:sz="4" w:space="0" w:color="auto"/>
            </w:tcBorders>
            <w:shd w:val="clear" w:color="auto" w:fill="auto"/>
            <w:noWrap/>
            <w:vAlign w:val="bottom"/>
            <w:hideMark/>
          </w:tcPr>
          <w:p w14:paraId="63F096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P0070332</w:t>
            </w:r>
          </w:p>
        </w:tc>
        <w:tc>
          <w:tcPr>
            <w:tcW w:w="3951" w:type="dxa"/>
            <w:tcBorders>
              <w:top w:val="nil"/>
              <w:left w:val="nil"/>
              <w:bottom w:val="single" w:sz="4" w:space="0" w:color="auto"/>
              <w:right w:val="single" w:sz="4" w:space="0" w:color="auto"/>
            </w:tcBorders>
            <w:shd w:val="clear" w:color="auto" w:fill="auto"/>
            <w:noWrap/>
            <w:vAlign w:val="bottom"/>
            <w:hideMark/>
          </w:tcPr>
          <w:p w14:paraId="1FCAA8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Doboš zadnji fi410x220 81.50110-0144</w:t>
            </w:r>
          </w:p>
        </w:tc>
        <w:tc>
          <w:tcPr>
            <w:tcW w:w="1141" w:type="dxa"/>
            <w:tcBorders>
              <w:top w:val="nil"/>
              <w:left w:val="nil"/>
              <w:bottom w:val="single" w:sz="4" w:space="0" w:color="auto"/>
              <w:right w:val="single" w:sz="4" w:space="0" w:color="auto"/>
            </w:tcBorders>
            <w:shd w:val="clear" w:color="000000" w:fill="FFFFFF"/>
            <w:noWrap/>
            <w:vAlign w:val="bottom"/>
            <w:hideMark/>
          </w:tcPr>
          <w:p w14:paraId="3CA0EE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4FBCE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B3C1EB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C7468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35" w:type="dxa"/>
            <w:tcBorders>
              <w:top w:val="nil"/>
              <w:left w:val="nil"/>
              <w:bottom w:val="single" w:sz="4" w:space="0" w:color="auto"/>
              <w:right w:val="single" w:sz="4" w:space="0" w:color="auto"/>
            </w:tcBorders>
            <w:shd w:val="clear" w:color="auto" w:fill="auto"/>
            <w:noWrap/>
            <w:vAlign w:val="bottom"/>
            <w:hideMark/>
          </w:tcPr>
          <w:p w14:paraId="78CC165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8825C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C1FAF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6AA7FF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5FBCF9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E462C50"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42B24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93</w:t>
            </w:r>
          </w:p>
        </w:tc>
        <w:tc>
          <w:tcPr>
            <w:tcW w:w="1129" w:type="dxa"/>
            <w:tcBorders>
              <w:top w:val="nil"/>
              <w:left w:val="nil"/>
              <w:bottom w:val="single" w:sz="4" w:space="0" w:color="auto"/>
              <w:right w:val="single" w:sz="4" w:space="0" w:color="auto"/>
            </w:tcBorders>
            <w:shd w:val="clear" w:color="auto" w:fill="auto"/>
            <w:noWrap/>
            <w:vAlign w:val="bottom"/>
            <w:hideMark/>
          </w:tcPr>
          <w:p w14:paraId="2632D3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P0070334</w:t>
            </w:r>
          </w:p>
        </w:tc>
        <w:tc>
          <w:tcPr>
            <w:tcW w:w="3951" w:type="dxa"/>
            <w:tcBorders>
              <w:top w:val="nil"/>
              <w:left w:val="nil"/>
              <w:bottom w:val="single" w:sz="4" w:space="0" w:color="auto"/>
              <w:right w:val="single" w:sz="4" w:space="0" w:color="auto"/>
            </w:tcBorders>
            <w:shd w:val="clear" w:color="auto" w:fill="auto"/>
            <w:noWrap/>
            <w:vAlign w:val="bottom"/>
            <w:hideMark/>
          </w:tcPr>
          <w:p w14:paraId="06F1A0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Doboš zadnji fi410x180 81.50110-0101</w:t>
            </w:r>
          </w:p>
        </w:tc>
        <w:tc>
          <w:tcPr>
            <w:tcW w:w="1141" w:type="dxa"/>
            <w:tcBorders>
              <w:top w:val="nil"/>
              <w:left w:val="nil"/>
              <w:bottom w:val="single" w:sz="4" w:space="0" w:color="auto"/>
              <w:right w:val="single" w:sz="4" w:space="0" w:color="auto"/>
            </w:tcBorders>
            <w:shd w:val="clear" w:color="000000" w:fill="FFFFFF"/>
            <w:noWrap/>
            <w:vAlign w:val="bottom"/>
            <w:hideMark/>
          </w:tcPr>
          <w:p w14:paraId="7EB19EB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F2314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FD243D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080ED7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35" w:type="dxa"/>
            <w:tcBorders>
              <w:top w:val="nil"/>
              <w:left w:val="nil"/>
              <w:bottom w:val="single" w:sz="4" w:space="0" w:color="auto"/>
              <w:right w:val="single" w:sz="4" w:space="0" w:color="auto"/>
            </w:tcBorders>
            <w:shd w:val="clear" w:color="auto" w:fill="auto"/>
            <w:noWrap/>
            <w:vAlign w:val="bottom"/>
            <w:hideMark/>
          </w:tcPr>
          <w:p w14:paraId="2D22B2C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731D0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D2974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A563A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909F69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34E6926"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51EE6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94</w:t>
            </w:r>
          </w:p>
        </w:tc>
        <w:tc>
          <w:tcPr>
            <w:tcW w:w="1129" w:type="dxa"/>
            <w:tcBorders>
              <w:top w:val="nil"/>
              <w:left w:val="nil"/>
              <w:bottom w:val="single" w:sz="4" w:space="0" w:color="auto"/>
              <w:right w:val="single" w:sz="4" w:space="0" w:color="auto"/>
            </w:tcBorders>
            <w:shd w:val="clear" w:color="auto" w:fill="auto"/>
            <w:noWrap/>
            <w:vAlign w:val="bottom"/>
            <w:hideMark/>
          </w:tcPr>
          <w:p w14:paraId="5D6AB8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P0068338</w:t>
            </w:r>
          </w:p>
        </w:tc>
        <w:tc>
          <w:tcPr>
            <w:tcW w:w="3951" w:type="dxa"/>
            <w:tcBorders>
              <w:top w:val="nil"/>
              <w:left w:val="nil"/>
              <w:bottom w:val="single" w:sz="4" w:space="0" w:color="auto"/>
              <w:right w:val="single" w:sz="4" w:space="0" w:color="auto"/>
            </w:tcBorders>
            <w:shd w:val="clear" w:color="auto" w:fill="auto"/>
            <w:noWrap/>
            <w:vAlign w:val="bottom"/>
            <w:hideMark/>
          </w:tcPr>
          <w:p w14:paraId="623EE91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Kočni disk 19,5"zadnji;81.50803-0052</w:t>
            </w:r>
          </w:p>
        </w:tc>
        <w:tc>
          <w:tcPr>
            <w:tcW w:w="1141" w:type="dxa"/>
            <w:tcBorders>
              <w:top w:val="nil"/>
              <w:left w:val="nil"/>
              <w:bottom w:val="single" w:sz="4" w:space="0" w:color="auto"/>
              <w:right w:val="single" w:sz="4" w:space="0" w:color="auto"/>
            </w:tcBorders>
            <w:shd w:val="clear" w:color="000000" w:fill="FFFFFF"/>
            <w:noWrap/>
            <w:vAlign w:val="bottom"/>
            <w:hideMark/>
          </w:tcPr>
          <w:p w14:paraId="228189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E8895C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8E72CB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7AC3E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45D383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E578F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03BF04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67E52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72075A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280FB0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224BC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95</w:t>
            </w:r>
          </w:p>
        </w:tc>
        <w:tc>
          <w:tcPr>
            <w:tcW w:w="1129" w:type="dxa"/>
            <w:tcBorders>
              <w:top w:val="nil"/>
              <w:left w:val="nil"/>
              <w:bottom w:val="single" w:sz="4" w:space="0" w:color="auto"/>
              <w:right w:val="single" w:sz="4" w:space="0" w:color="auto"/>
            </w:tcBorders>
            <w:shd w:val="clear" w:color="auto" w:fill="auto"/>
            <w:noWrap/>
            <w:vAlign w:val="bottom"/>
            <w:hideMark/>
          </w:tcPr>
          <w:p w14:paraId="666846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P0070342</w:t>
            </w:r>
          </w:p>
        </w:tc>
        <w:tc>
          <w:tcPr>
            <w:tcW w:w="3951" w:type="dxa"/>
            <w:tcBorders>
              <w:top w:val="nil"/>
              <w:left w:val="nil"/>
              <w:bottom w:val="single" w:sz="4" w:space="0" w:color="auto"/>
              <w:right w:val="single" w:sz="4" w:space="0" w:color="auto"/>
            </w:tcBorders>
            <w:shd w:val="clear" w:color="auto" w:fill="auto"/>
            <w:noWrap/>
            <w:vAlign w:val="bottom"/>
            <w:hideMark/>
          </w:tcPr>
          <w:p w14:paraId="4970A7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pred.i zad.glavč. 06.56289-0366</w:t>
            </w:r>
          </w:p>
        </w:tc>
        <w:tc>
          <w:tcPr>
            <w:tcW w:w="1141" w:type="dxa"/>
            <w:tcBorders>
              <w:top w:val="nil"/>
              <w:left w:val="nil"/>
              <w:bottom w:val="single" w:sz="4" w:space="0" w:color="auto"/>
              <w:right w:val="single" w:sz="4" w:space="0" w:color="auto"/>
            </w:tcBorders>
            <w:shd w:val="clear" w:color="000000" w:fill="FFFFFF"/>
            <w:noWrap/>
            <w:vAlign w:val="bottom"/>
            <w:hideMark/>
          </w:tcPr>
          <w:p w14:paraId="01E307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DA25A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882BDB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AB448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6143CED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16396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48154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0819DC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78EF60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AD447C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92B13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96</w:t>
            </w:r>
          </w:p>
        </w:tc>
        <w:tc>
          <w:tcPr>
            <w:tcW w:w="1129" w:type="dxa"/>
            <w:tcBorders>
              <w:top w:val="nil"/>
              <w:left w:val="nil"/>
              <w:bottom w:val="single" w:sz="4" w:space="0" w:color="auto"/>
              <w:right w:val="single" w:sz="4" w:space="0" w:color="auto"/>
            </w:tcBorders>
            <w:shd w:val="clear" w:color="auto" w:fill="auto"/>
            <w:noWrap/>
            <w:vAlign w:val="bottom"/>
            <w:hideMark/>
          </w:tcPr>
          <w:p w14:paraId="54A6A4D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P0070350</w:t>
            </w:r>
          </w:p>
        </w:tc>
        <w:tc>
          <w:tcPr>
            <w:tcW w:w="3951" w:type="dxa"/>
            <w:tcBorders>
              <w:top w:val="nil"/>
              <w:left w:val="nil"/>
              <w:bottom w:val="single" w:sz="4" w:space="0" w:color="auto"/>
              <w:right w:val="single" w:sz="4" w:space="0" w:color="auto"/>
            </w:tcBorders>
            <w:shd w:val="clear" w:color="auto" w:fill="auto"/>
            <w:noWrap/>
            <w:vAlign w:val="bottom"/>
            <w:hideMark/>
          </w:tcPr>
          <w:p w14:paraId="180F6B0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pre.i zadnj.glavč.06.56289-0365</w:t>
            </w:r>
          </w:p>
        </w:tc>
        <w:tc>
          <w:tcPr>
            <w:tcW w:w="1141" w:type="dxa"/>
            <w:tcBorders>
              <w:top w:val="nil"/>
              <w:left w:val="nil"/>
              <w:bottom w:val="single" w:sz="4" w:space="0" w:color="auto"/>
              <w:right w:val="single" w:sz="4" w:space="0" w:color="auto"/>
            </w:tcBorders>
            <w:shd w:val="clear" w:color="000000" w:fill="FFFFFF"/>
            <w:noWrap/>
            <w:vAlign w:val="bottom"/>
            <w:hideMark/>
          </w:tcPr>
          <w:p w14:paraId="2288F2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ACA5E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0917E9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8B2BB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6BDE69B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E8AC6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CFC9C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20CB0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BDCA5D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826553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CD1BF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97</w:t>
            </w:r>
          </w:p>
        </w:tc>
        <w:tc>
          <w:tcPr>
            <w:tcW w:w="1129" w:type="dxa"/>
            <w:tcBorders>
              <w:top w:val="nil"/>
              <w:left w:val="nil"/>
              <w:bottom w:val="single" w:sz="4" w:space="0" w:color="auto"/>
              <w:right w:val="single" w:sz="4" w:space="0" w:color="auto"/>
            </w:tcBorders>
            <w:shd w:val="clear" w:color="auto" w:fill="auto"/>
            <w:noWrap/>
            <w:vAlign w:val="bottom"/>
            <w:hideMark/>
          </w:tcPr>
          <w:p w14:paraId="359D62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P0070352</w:t>
            </w:r>
          </w:p>
        </w:tc>
        <w:tc>
          <w:tcPr>
            <w:tcW w:w="3951" w:type="dxa"/>
            <w:tcBorders>
              <w:top w:val="nil"/>
              <w:left w:val="nil"/>
              <w:bottom w:val="single" w:sz="4" w:space="0" w:color="auto"/>
              <w:right w:val="single" w:sz="4" w:space="0" w:color="auto"/>
            </w:tcBorders>
            <w:shd w:val="clear" w:color="auto" w:fill="auto"/>
            <w:noWrap/>
            <w:vAlign w:val="bottom"/>
            <w:hideMark/>
          </w:tcPr>
          <w:p w14:paraId="71DE4D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zadnje glavčine 06.32499-0155</w:t>
            </w:r>
          </w:p>
        </w:tc>
        <w:tc>
          <w:tcPr>
            <w:tcW w:w="1141" w:type="dxa"/>
            <w:tcBorders>
              <w:top w:val="nil"/>
              <w:left w:val="nil"/>
              <w:bottom w:val="single" w:sz="4" w:space="0" w:color="auto"/>
              <w:right w:val="single" w:sz="4" w:space="0" w:color="auto"/>
            </w:tcBorders>
            <w:shd w:val="clear" w:color="000000" w:fill="FFFFFF"/>
            <w:noWrap/>
            <w:vAlign w:val="bottom"/>
            <w:hideMark/>
          </w:tcPr>
          <w:p w14:paraId="7840AD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4440D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1BB55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AC5AF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35" w:type="dxa"/>
            <w:tcBorders>
              <w:top w:val="nil"/>
              <w:left w:val="nil"/>
              <w:bottom w:val="single" w:sz="4" w:space="0" w:color="auto"/>
              <w:right w:val="single" w:sz="4" w:space="0" w:color="auto"/>
            </w:tcBorders>
            <w:shd w:val="clear" w:color="auto" w:fill="auto"/>
            <w:noWrap/>
            <w:vAlign w:val="bottom"/>
            <w:hideMark/>
          </w:tcPr>
          <w:p w14:paraId="7CDADF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3CE11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383D8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03C9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05CEE1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811D3F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1A145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98</w:t>
            </w:r>
          </w:p>
        </w:tc>
        <w:tc>
          <w:tcPr>
            <w:tcW w:w="1129" w:type="dxa"/>
            <w:tcBorders>
              <w:top w:val="nil"/>
              <w:left w:val="nil"/>
              <w:bottom w:val="single" w:sz="4" w:space="0" w:color="auto"/>
              <w:right w:val="single" w:sz="4" w:space="0" w:color="auto"/>
            </w:tcBorders>
            <w:shd w:val="clear" w:color="auto" w:fill="auto"/>
            <w:noWrap/>
            <w:vAlign w:val="bottom"/>
            <w:hideMark/>
          </w:tcPr>
          <w:p w14:paraId="330283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P0068344</w:t>
            </w:r>
          </w:p>
        </w:tc>
        <w:tc>
          <w:tcPr>
            <w:tcW w:w="3951" w:type="dxa"/>
            <w:tcBorders>
              <w:top w:val="nil"/>
              <w:left w:val="nil"/>
              <w:bottom w:val="single" w:sz="4" w:space="0" w:color="auto"/>
              <w:right w:val="single" w:sz="4" w:space="0" w:color="auto"/>
            </w:tcBorders>
            <w:shd w:val="clear" w:color="auto" w:fill="auto"/>
            <w:noWrap/>
            <w:vAlign w:val="bottom"/>
            <w:hideMark/>
          </w:tcPr>
          <w:p w14:paraId="026C8FC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Brezon zadnj i prednj točk;81.45501-0160</w:t>
            </w:r>
          </w:p>
        </w:tc>
        <w:tc>
          <w:tcPr>
            <w:tcW w:w="1141" w:type="dxa"/>
            <w:tcBorders>
              <w:top w:val="nil"/>
              <w:left w:val="nil"/>
              <w:bottom w:val="single" w:sz="4" w:space="0" w:color="auto"/>
              <w:right w:val="single" w:sz="4" w:space="0" w:color="auto"/>
            </w:tcBorders>
            <w:shd w:val="clear" w:color="000000" w:fill="FFFFFF"/>
            <w:noWrap/>
            <w:vAlign w:val="bottom"/>
            <w:hideMark/>
          </w:tcPr>
          <w:p w14:paraId="19D3BD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B06735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18355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675DB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535" w:type="dxa"/>
            <w:tcBorders>
              <w:top w:val="nil"/>
              <w:left w:val="nil"/>
              <w:bottom w:val="single" w:sz="4" w:space="0" w:color="auto"/>
              <w:right w:val="single" w:sz="4" w:space="0" w:color="auto"/>
            </w:tcBorders>
            <w:shd w:val="clear" w:color="auto" w:fill="auto"/>
            <w:noWrap/>
            <w:vAlign w:val="bottom"/>
            <w:hideMark/>
          </w:tcPr>
          <w:p w14:paraId="027CA4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2AF5D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CAC30F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4E0717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16E85D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F5EDF1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EFC6C9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99</w:t>
            </w:r>
          </w:p>
        </w:tc>
        <w:tc>
          <w:tcPr>
            <w:tcW w:w="1129" w:type="dxa"/>
            <w:tcBorders>
              <w:top w:val="nil"/>
              <w:left w:val="nil"/>
              <w:bottom w:val="single" w:sz="4" w:space="0" w:color="auto"/>
              <w:right w:val="single" w:sz="4" w:space="0" w:color="auto"/>
            </w:tcBorders>
            <w:shd w:val="clear" w:color="auto" w:fill="auto"/>
            <w:noWrap/>
            <w:vAlign w:val="bottom"/>
            <w:hideMark/>
          </w:tcPr>
          <w:p w14:paraId="24DDB58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P0070356</w:t>
            </w:r>
          </w:p>
        </w:tc>
        <w:tc>
          <w:tcPr>
            <w:tcW w:w="3951" w:type="dxa"/>
            <w:tcBorders>
              <w:top w:val="nil"/>
              <w:left w:val="nil"/>
              <w:bottom w:val="single" w:sz="4" w:space="0" w:color="auto"/>
              <w:right w:val="single" w:sz="4" w:space="0" w:color="auto"/>
            </w:tcBorders>
            <w:shd w:val="clear" w:color="auto" w:fill="auto"/>
            <w:noWrap/>
            <w:vAlign w:val="bottom"/>
            <w:hideMark/>
          </w:tcPr>
          <w:p w14:paraId="6888E8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zadnje glavčine 06.32499-0154</w:t>
            </w:r>
          </w:p>
        </w:tc>
        <w:tc>
          <w:tcPr>
            <w:tcW w:w="1141" w:type="dxa"/>
            <w:tcBorders>
              <w:top w:val="nil"/>
              <w:left w:val="nil"/>
              <w:bottom w:val="single" w:sz="4" w:space="0" w:color="auto"/>
              <w:right w:val="single" w:sz="4" w:space="0" w:color="auto"/>
            </w:tcBorders>
            <w:shd w:val="clear" w:color="000000" w:fill="FFFFFF"/>
            <w:noWrap/>
            <w:vAlign w:val="bottom"/>
            <w:hideMark/>
          </w:tcPr>
          <w:p w14:paraId="67429A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13E7D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552CD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4B0EC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35" w:type="dxa"/>
            <w:tcBorders>
              <w:top w:val="nil"/>
              <w:left w:val="nil"/>
              <w:bottom w:val="single" w:sz="4" w:space="0" w:color="auto"/>
              <w:right w:val="single" w:sz="4" w:space="0" w:color="auto"/>
            </w:tcBorders>
            <w:shd w:val="clear" w:color="auto" w:fill="auto"/>
            <w:noWrap/>
            <w:vAlign w:val="bottom"/>
            <w:hideMark/>
          </w:tcPr>
          <w:p w14:paraId="726941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AF0395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CD518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60B42B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90B3E3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239F57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5A102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100</w:t>
            </w:r>
          </w:p>
        </w:tc>
        <w:tc>
          <w:tcPr>
            <w:tcW w:w="1129" w:type="dxa"/>
            <w:tcBorders>
              <w:top w:val="nil"/>
              <w:left w:val="nil"/>
              <w:bottom w:val="single" w:sz="4" w:space="0" w:color="auto"/>
              <w:right w:val="single" w:sz="4" w:space="0" w:color="auto"/>
            </w:tcBorders>
            <w:shd w:val="clear" w:color="auto" w:fill="auto"/>
            <w:noWrap/>
            <w:vAlign w:val="bottom"/>
            <w:hideMark/>
          </w:tcPr>
          <w:p w14:paraId="0CE2C7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P0070380</w:t>
            </w:r>
          </w:p>
        </w:tc>
        <w:tc>
          <w:tcPr>
            <w:tcW w:w="3951" w:type="dxa"/>
            <w:tcBorders>
              <w:top w:val="nil"/>
              <w:left w:val="nil"/>
              <w:bottom w:val="single" w:sz="4" w:space="0" w:color="auto"/>
              <w:right w:val="single" w:sz="4" w:space="0" w:color="auto"/>
            </w:tcBorders>
            <w:shd w:val="clear" w:color="auto" w:fill="auto"/>
            <w:noWrap/>
            <w:vAlign w:val="bottom"/>
            <w:hideMark/>
          </w:tcPr>
          <w:p w14:paraId="730D41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zadnje glavčine 06.56930-3611</w:t>
            </w:r>
          </w:p>
        </w:tc>
        <w:tc>
          <w:tcPr>
            <w:tcW w:w="1141" w:type="dxa"/>
            <w:tcBorders>
              <w:top w:val="nil"/>
              <w:left w:val="nil"/>
              <w:bottom w:val="single" w:sz="4" w:space="0" w:color="auto"/>
              <w:right w:val="single" w:sz="4" w:space="0" w:color="auto"/>
            </w:tcBorders>
            <w:shd w:val="clear" w:color="000000" w:fill="FFFFFF"/>
            <w:noWrap/>
            <w:vAlign w:val="bottom"/>
            <w:hideMark/>
          </w:tcPr>
          <w:p w14:paraId="5E8F67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E83EC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604980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94919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535" w:type="dxa"/>
            <w:tcBorders>
              <w:top w:val="nil"/>
              <w:left w:val="nil"/>
              <w:bottom w:val="single" w:sz="4" w:space="0" w:color="auto"/>
              <w:right w:val="single" w:sz="4" w:space="0" w:color="auto"/>
            </w:tcBorders>
            <w:shd w:val="clear" w:color="auto" w:fill="auto"/>
            <w:noWrap/>
            <w:vAlign w:val="bottom"/>
            <w:hideMark/>
          </w:tcPr>
          <w:p w14:paraId="6461AF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2A275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D70B6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808045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69BCDF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214CFF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48BBE6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101</w:t>
            </w:r>
          </w:p>
        </w:tc>
        <w:tc>
          <w:tcPr>
            <w:tcW w:w="1129" w:type="dxa"/>
            <w:tcBorders>
              <w:top w:val="nil"/>
              <w:left w:val="nil"/>
              <w:bottom w:val="single" w:sz="4" w:space="0" w:color="auto"/>
              <w:right w:val="single" w:sz="4" w:space="0" w:color="auto"/>
            </w:tcBorders>
            <w:shd w:val="clear" w:color="auto" w:fill="auto"/>
            <w:noWrap/>
            <w:vAlign w:val="bottom"/>
            <w:hideMark/>
          </w:tcPr>
          <w:p w14:paraId="7014A1A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P0070382</w:t>
            </w:r>
          </w:p>
        </w:tc>
        <w:tc>
          <w:tcPr>
            <w:tcW w:w="3951" w:type="dxa"/>
            <w:tcBorders>
              <w:top w:val="nil"/>
              <w:left w:val="nil"/>
              <w:bottom w:val="single" w:sz="4" w:space="0" w:color="auto"/>
              <w:right w:val="single" w:sz="4" w:space="0" w:color="auto"/>
            </w:tcBorders>
            <w:shd w:val="clear" w:color="auto" w:fill="auto"/>
            <w:noWrap/>
            <w:vAlign w:val="bottom"/>
            <w:hideMark/>
          </w:tcPr>
          <w:p w14:paraId="628B5A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zadnje glavčine 81.96503-0530</w:t>
            </w:r>
          </w:p>
        </w:tc>
        <w:tc>
          <w:tcPr>
            <w:tcW w:w="1141" w:type="dxa"/>
            <w:tcBorders>
              <w:top w:val="nil"/>
              <w:left w:val="nil"/>
              <w:bottom w:val="single" w:sz="4" w:space="0" w:color="auto"/>
              <w:right w:val="single" w:sz="4" w:space="0" w:color="auto"/>
            </w:tcBorders>
            <w:shd w:val="clear" w:color="000000" w:fill="FFFFFF"/>
            <w:noWrap/>
            <w:vAlign w:val="bottom"/>
            <w:hideMark/>
          </w:tcPr>
          <w:p w14:paraId="171781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BD2B6A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DB6CF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939EA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4DEC9E3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97E02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24387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3A104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325F42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7316B3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37C09D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102</w:t>
            </w:r>
          </w:p>
        </w:tc>
        <w:tc>
          <w:tcPr>
            <w:tcW w:w="1129" w:type="dxa"/>
            <w:tcBorders>
              <w:top w:val="nil"/>
              <w:left w:val="nil"/>
              <w:bottom w:val="single" w:sz="4" w:space="0" w:color="auto"/>
              <w:right w:val="single" w:sz="4" w:space="0" w:color="auto"/>
            </w:tcBorders>
            <w:shd w:val="clear" w:color="auto" w:fill="auto"/>
            <w:noWrap/>
            <w:vAlign w:val="bottom"/>
            <w:hideMark/>
          </w:tcPr>
          <w:p w14:paraId="1892F4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P0070383</w:t>
            </w:r>
          </w:p>
        </w:tc>
        <w:tc>
          <w:tcPr>
            <w:tcW w:w="3951" w:type="dxa"/>
            <w:tcBorders>
              <w:top w:val="nil"/>
              <w:left w:val="nil"/>
              <w:bottom w:val="single" w:sz="4" w:space="0" w:color="auto"/>
              <w:right w:val="single" w:sz="4" w:space="0" w:color="auto"/>
            </w:tcBorders>
            <w:shd w:val="clear" w:color="auto" w:fill="auto"/>
            <w:noWrap/>
            <w:vAlign w:val="bottom"/>
            <w:hideMark/>
          </w:tcPr>
          <w:p w14:paraId="58B883B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zadnje glavčine 81.96503-6000</w:t>
            </w:r>
          </w:p>
        </w:tc>
        <w:tc>
          <w:tcPr>
            <w:tcW w:w="1141" w:type="dxa"/>
            <w:tcBorders>
              <w:top w:val="nil"/>
              <w:left w:val="nil"/>
              <w:bottom w:val="single" w:sz="4" w:space="0" w:color="auto"/>
              <w:right w:val="single" w:sz="4" w:space="0" w:color="auto"/>
            </w:tcBorders>
            <w:shd w:val="clear" w:color="000000" w:fill="FFFFFF"/>
            <w:noWrap/>
            <w:vAlign w:val="bottom"/>
            <w:hideMark/>
          </w:tcPr>
          <w:p w14:paraId="39A2F1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B06888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4B109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6D588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18DDEA8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47BD9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E587DA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3D9682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67D7D0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E2449A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DEB5E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103</w:t>
            </w:r>
          </w:p>
        </w:tc>
        <w:tc>
          <w:tcPr>
            <w:tcW w:w="1129" w:type="dxa"/>
            <w:tcBorders>
              <w:top w:val="nil"/>
              <w:left w:val="nil"/>
              <w:bottom w:val="single" w:sz="4" w:space="0" w:color="auto"/>
              <w:right w:val="single" w:sz="4" w:space="0" w:color="auto"/>
            </w:tcBorders>
            <w:shd w:val="clear" w:color="auto" w:fill="auto"/>
            <w:noWrap/>
            <w:vAlign w:val="bottom"/>
            <w:hideMark/>
          </w:tcPr>
          <w:p w14:paraId="3984B5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P0068349</w:t>
            </w:r>
          </w:p>
        </w:tc>
        <w:tc>
          <w:tcPr>
            <w:tcW w:w="3951" w:type="dxa"/>
            <w:tcBorders>
              <w:top w:val="nil"/>
              <w:left w:val="nil"/>
              <w:bottom w:val="single" w:sz="4" w:space="0" w:color="auto"/>
              <w:right w:val="single" w:sz="4" w:space="0" w:color="auto"/>
            </w:tcBorders>
            <w:shd w:val="clear" w:color="auto" w:fill="auto"/>
            <w:noWrap/>
            <w:vAlign w:val="bottom"/>
            <w:hideMark/>
          </w:tcPr>
          <w:p w14:paraId="333D5F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Kočna obloga zadnja 18mm;81.50221-6082</w:t>
            </w:r>
          </w:p>
        </w:tc>
        <w:tc>
          <w:tcPr>
            <w:tcW w:w="1141" w:type="dxa"/>
            <w:tcBorders>
              <w:top w:val="nil"/>
              <w:left w:val="nil"/>
              <w:bottom w:val="single" w:sz="4" w:space="0" w:color="auto"/>
              <w:right w:val="single" w:sz="4" w:space="0" w:color="auto"/>
            </w:tcBorders>
            <w:shd w:val="clear" w:color="000000" w:fill="FFFFFF"/>
            <w:noWrap/>
            <w:vAlign w:val="bottom"/>
            <w:hideMark/>
          </w:tcPr>
          <w:p w14:paraId="5475D5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77D98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854D27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91C17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5C20AA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02023E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C0E30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760F7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E012CE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CDB069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12A33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104</w:t>
            </w:r>
          </w:p>
        </w:tc>
        <w:tc>
          <w:tcPr>
            <w:tcW w:w="1129" w:type="dxa"/>
            <w:tcBorders>
              <w:top w:val="nil"/>
              <w:left w:val="nil"/>
              <w:bottom w:val="single" w:sz="4" w:space="0" w:color="auto"/>
              <w:right w:val="single" w:sz="4" w:space="0" w:color="auto"/>
            </w:tcBorders>
            <w:shd w:val="clear" w:color="auto" w:fill="auto"/>
            <w:noWrap/>
            <w:vAlign w:val="bottom"/>
            <w:hideMark/>
          </w:tcPr>
          <w:p w14:paraId="3B1333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P0070384</w:t>
            </w:r>
          </w:p>
        </w:tc>
        <w:tc>
          <w:tcPr>
            <w:tcW w:w="3951" w:type="dxa"/>
            <w:tcBorders>
              <w:top w:val="nil"/>
              <w:left w:val="nil"/>
              <w:bottom w:val="single" w:sz="4" w:space="0" w:color="auto"/>
              <w:right w:val="single" w:sz="4" w:space="0" w:color="auto"/>
            </w:tcBorders>
            <w:shd w:val="clear" w:color="auto" w:fill="auto"/>
            <w:noWrap/>
            <w:vAlign w:val="bottom"/>
            <w:hideMark/>
          </w:tcPr>
          <w:p w14:paraId="6AB0FC6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Kočna obloga zadnja 18,8mm 81.50221-6083</w:t>
            </w:r>
          </w:p>
        </w:tc>
        <w:tc>
          <w:tcPr>
            <w:tcW w:w="1141" w:type="dxa"/>
            <w:tcBorders>
              <w:top w:val="nil"/>
              <w:left w:val="nil"/>
              <w:bottom w:val="single" w:sz="4" w:space="0" w:color="auto"/>
              <w:right w:val="single" w:sz="4" w:space="0" w:color="auto"/>
            </w:tcBorders>
            <w:shd w:val="clear" w:color="000000" w:fill="FFFFFF"/>
            <w:noWrap/>
            <w:vAlign w:val="bottom"/>
            <w:hideMark/>
          </w:tcPr>
          <w:p w14:paraId="22D110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97AB6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3AC1F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D3CEB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48</w:t>
            </w:r>
          </w:p>
        </w:tc>
        <w:tc>
          <w:tcPr>
            <w:tcW w:w="1535" w:type="dxa"/>
            <w:tcBorders>
              <w:top w:val="nil"/>
              <w:left w:val="nil"/>
              <w:bottom w:val="single" w:sz="4" w:space="0" w:color="auto"/>
              <w:right w:val="single" w:sz="4" w:space="0" w:color="auto"/>
            </w:tcBorders>
            <w:shd w:val="clear" w:color="auto" w:fill="auto"/>
            <w:noWrap/>
            <w:vAlign w:val="bottom"/>
            <w:hideMark/>
          </w:tcPr>
          <w:p w14:paraId="2524C7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EF5274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DF165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0DC39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BA8FC1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03761D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999D1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105</w:t>
            </w:r>
          </w:p>
        </w:tc>
        <w:tc>
          <w:tcPr>
            <w:tcW w:w="1129" w:type="dxa"/>
            <w:tcBorders>
              <w:top w:val="nil"/>
              <w:left w:val="nil"/>
              <w:bottom w:val="single" w:sz="4" w:space="0" w:color="auto"/>
              <w:right w:val="single" w:sz="4" w:space="0" w:color="auto"/>
            </w:tcBorders>
            <w:shd w:val="clear" w:color="auto" w:fill="auto"/>
            <w:noWrap/>
            <w:vAlign w:val="bottom"/>
            <w:hideMark/>
          </w:tcPr>
          <w:p w14:paraId="3D0F05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P0068350</w:t>
            </w:r>
          </w:p>
        </w:tc>
        <w:tc>
          <w:tcPr>
            <w:tcW w:w="3951" w:type="dxa"/>
            <w:tcBorders>
              <w:top w:val="nil"/>
              <w:left w:val="nil"/>
              <w:bottom w:val="single" w:sz="4" w:space="0" w:color="auto"/>
              <w:right w:val="single" w:sz="4" w:space="0" w:color="auto"/>
            </w:tcBorders>
            <w:shd w:val="clear" w:color="auto" w:fill="auto"/>
            <w:noWrap/>
            <w:vAlign w:val="bottom"/>
            <w:hideMark/>
          </w:tcPr>
          <w:p w14:paraId="045A113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Kočna obloga zad. 18mm gar;81.50221-6078</w:t>
            </w:r>
          </w:p>
        </w:tc>
        <w:tc>
          <w:tcPr>
            <w:tcW w:w="1141" w:type="dxa"/>
            <w:tcBorders>
              <w:top w:val="nil"/>
              <w:left w:val="nil"/>
              <w:bottom w:val="single" w:sz="4" w:space="0" w:color="auto"/>
              <w:right w:val="single" w:sz="4" w:space="0" w:color="auto"/>
            </w:tcBorders>
            <w:shd w:val="clear" w:color="000000" w:fill="FFFFFF"/>
            <w:noWrap/>
            <w:vAlign w:val="bottom"/>
            <w:hideMark/>
          </w:tcPr>
          <w:p w14:paraId="0E537AD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39C80B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602DAE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69585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13E8D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7BB52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86A90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B27A6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B1F70C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381C6C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7B1F2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106</w:t>
            </w:r>
          </w:p>
        </w:tc>
        <w:tc>
          <w:tcPr>
            <w:tcW w:w="1129" w:type="dxa"/>
            <w:tcBorders>
              <w:top w:val="nil"/>
              <w:left w:val="nil"/>
              <w:bottom w:val="single" w:sz="4" w:space="0" w:color="auto"/>
              <w:right w:val="single" w:sz="4" w:space="0" w:color="auto"/>
            </w:tcBorders>
            <w:shd w:val="clear" w:color="auto" w:fill="auto"/>
            <w:noWrap/>
            <w:vAlign w:val="bottom"/>
            <w:hideMark/>
          </w:tcPr>
          <w:p w14:paraId="20A8D1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P0068351</w:t>
            </w:r>
          </w:p>
        </w:tc>
        <w:tc>
          <w:tcPr>
            <w:tcW w:w="3951" w:type="dxa"/>
            <w:tcBorders>
              <w:top w:val="nil"/>
              <w:left w:val="nil"/>
              <w:bottom w:val="single" w:sz="4" w:space="0" w:color="auto"/>
              <w:right w:val="single" w:sz="4" w:space="0" w:color="auto"/>
            </w:tcBorders>
            <w:shd w:val="clear" w:color="auto" w:fill="auto"/>
            <w:noWrap/>
            <w:vAlign w:val="bottom"/>
            <w:hideMark/>
          </w:tcPr>
          <w:p w14:paraId="0782CC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Kočna obloga zad18,8mm gar;81.50221-6079</w:t>
            </w:r>
          </w:p>
        </w:tc>
        <w:tc>
          <w:tcPr>
            <w:tcW w:w="1141" w:type="dxa"/>
            <w:tcBorders>
              <w:top w:val="nil"/>
              <w:left w:val="nil"/>
              <w:bottom w:val="single" w:sz="4" w:space="0" w:color="auto"/>
              <w:right w:val="single" w:sz="4" w:space="0" w:color="auto"/>
            </w:tcBorders>
            <w:shd w:val="clear" w:color="000000" w:fill="FFFFFF"/>
            <w:noWrap/>
            <w:vAlign w:val="bottom"/>
            <w:hideMark/>
          </w:tcPr>
          <w:p w14:paraId="3FE83A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B0F70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A6A5A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D1CF1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6A69A1C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17026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68DB3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51A20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64BC2E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4F58BC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4B3A1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107</w:t>
            </w:r>
          </w:p>
        </w:tc>
        <w:tc>
          <w:tcPr>
            <w:tcW w:w="1129" w:type="dxa"/>
            <w:tcBorders>
              <w:top w:val="nil"/>
              <w:left w:val="nil"/>
              <w:bottom w:val="single" w:sz="4" w:space="0" w:color="auto"/>
              <w:right w:val="single" w:sz="4" w:space="0" w:color="auto"/>
            </w:tcBorders>
            <w:shd w:val="clear" w:color="auto" w:fill="auto"/>
            <w:noWrap/>
            <w:vAlign w:val="bottom"/>
            <w:hideMark/>
          </w:tcPr>
          <w:p w14:paraId="7A468F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P0068353</w:t>
            </w:r>
          </w:p>
        </w:tc>
        <w:tc>
          <w:tcPr>
            <w:tcW w:w="3951" w:type="dxa"/>
            <w:tcBorders>
              <w:top w:val="nil"/>
              <w:left w:val="nil"/>
              <w:bottom w:val="single" w:sz="4" w:space="0" w:color="auto"/>
              <w:right w:val="single" w:sz="4" w:space="0" w:color="auto"/>
            </w:tcBorders>
            <w:shd w:val="clear" w:color="auto" w:fill="auto"/>
            <w:noWrap/>
            <w:vAlign w:val="bottom"/>
            <w:hideMark/>
          </w:tcPr>
          <w:p w14:paraId="7FF634D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Zaptivač;06.56930-4705</w:t>
            </w:r>
          </w:p>
        </w:tc>
        <w:tc>
          <w:tcPr>
            <w:tcW w:w="1141" w:type="dxa"/>
            <w:tcBorders>
              <w:top w:val="nil"/>
              <w:left w:val="nil"/>
              <w:bottom w:val="single" w:sz="4" w:space="0" w:color="auto"/>
              <w:right w:val="single" w:sz="4" w:space="0" w:color="auto"/>
            </w:tcBorders>
            <w:shd w:val="clear" w:color="000000" w:fill="FFFFFF"/>
            <w:noWrap/>
            <w:vAlign w:val="bottom"/>
            <w:hideMark/>
          </w:tcPr>
          <w:p w14:paraId="2356823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8CE24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75D85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9C6FE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7229AA3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374764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5EA11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F9B285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E671DF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5ECB85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B0160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108</w:t>
            </w:r>
          </w:p>
        </w:tc>
        <w:tc>
          <w:tcPr>
            <w:tcW w:w="1129" w:type="dxa"/>
            <w:tcBorders>
              <w:top w:val="nil"/>
              <w:left w:val="nil"/>
              <w:bottom w:val="single" w:sz="4" w:space="0" w:color="auto"/>
              <w:right w:val="single" w:sz="4" w:space="0" w:color="auto"/>
            </w:tcBorders>
            <w:shd w:val="clear" w:color="auto" w:fill="auto"/>
            <w:noWrap/>
            <w:vAlign w:val="bottom"/>
            <w:hideMark/>
          </w:tcPr>
          <w:p w14:paraId="0EDD73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P0068355</w:t>
            </w:r>
          </w:p>
        </w:tc>
        <w:tc>
          <w:tcPr>
            <w:tcW w:w="3951" w:type="dxa"/>
            <w:tcBorders>
              <w:top w:val="nil"/>
              <w:left w:val="nil"/>
              <w:bottom w:val="single" w:sz="4" w:space="0" w:color="auto"/>
              <w:right w:val="single" w:sz="4" w:space="0" w:color="auto"/>
            </w:tcBorders>
            <w:shd w:val="clear" w:color="auto" w:fill="auto"/>
            <w:noWrap/>
            <w:vAlign w:val="bottom"/>
            <w:hideMark/>
          </w:tcPr>
          <w:p w14:paraId="6098013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Zaptivač;06.56341-3271</w:t>
            </w:r>
          </w:p>
        </w:tc>
        <w:tc>
          <w:tcPr>
            <w:tcW w:w="1141" w:type="dxa"/>
            <w:tcBorders>
              <w:top w:val="nil"/>
              <w:left w:val="nil"/>
              <w:bottom w:val="single" w:sz="4" w:space="0" w:color="auto"/>
              <w:right w:val="single" w:sz="4" w:space="0" w:color="auto"/>
            </w:tcBorders>
            <w:shd w:val="clear" w:color="000000" w:fill="FFFFFF"/>
            <w:noWrap/>
            <w:vAlign w:val="bottom"/>
            <w:hideMark/>
          </w:tcPr>
          <w:p w14:paraId="4273E84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3A306A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043B94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1275C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535" w:type="dxa"/>
            <w:tcBorders>
              <w:top w:val="nil"/>
              <w:left w:val="nil"/>
              <w:bottom w:val="single" w:sz="4" w:space="0" w:color="auto"/>
              <w:right w:val="single" w:sz="4" w:space="0" w:color="auto"/>
            </w:tcBorders>
            <w:shd w:val="clear" w:color="auto" w:fill="auto"/>
            <w:noWrap/>
            <w:vAlign w:val="bottom"/>
            <w:hideMark/>
          </w:tcPr>
          <w:p w14:paraId="6E0D57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0E2E60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B9F5F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C1609B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480A2A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C1BA1A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56882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109</w:t>
            </w:r>
          </w:p>
        </w:tc>
        <w:tc>
          <w:tcPr>
            <w:tcW w:w="1129" w:type="dxa"/>
            <w:tcBorders>
              <w:top w:val="nil"/>
              <w:left w:val="nil"/>
              <w:bottom w:val="single" w:sz="4" w:space="0" w:color="auto"/>
              <w:right w:val="single" w:sz="4" w:space="0" w:color="auto"/>
            </w:tcBorders>
            <w:shd w:val="clear" w:color="auto" w:fill="auto"/>
            <w:noWrap/>
            <w:vAlign w:val="bottom"/>
            <w:hideMark/>
          </w:tcPr>
          <w:p w14:paraId="5568F8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P0068356</w:t>
            </w:r>
          </w:p>
        </w:tc>
        <w:tc>
          <w:tcPr>
            <w:tcW w:w="3951" w:type="dxa"/>
            <w:tcBorders>
              <w:top w:val="nil"/>
              <w:left w:val="nil"/>
              <w:bottom w:val="single" w:sz="4" w:space="0" w:color="auto"/>
              <w:right w:val="single" w:sz="4" w:space="0" w:color="auto"/>
            </w:tcBorders>
            <w:shd w:val="clear" w:color="auto" w:fill="auto"/>
            <w:noWrap/>
            <w:vAlign w:val="bottom"/>
            <w:hideMark/>
          </w:tcPr>
          <w:p w14:paraId="37035A4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Zaptivač;06.56341-4254</w:t>
            </w:r>
          </w:p>
        </w:tc>
        <w:tc>
          <w:tcPr>
            <w:tcW w:w="1141" w:type="dxa"/>
            <w:tcBorders>
              <w:top w:val="nil"/>
              <w:left w:val="nil"/>
              <w:bottom w:val="single" w:sz="4" w:space="0" w:color="auto"/>
              <w:right w:val="single" w:sz="4" w:space="0" w:color="auto"/>
            </w:tcBorders>
            <w:shd w:val="clear" w:color="000000" w:fill="FFFFFF"/>
            <w:noWrap/>
            <w:vAlign w:val="bottom"/>
            <w:hideMark/>
          </w:tcPr>
          <w:p w14:paraId="16AA7B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54283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3AB1A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62301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17F5B8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8A26C5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A241A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62BD7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B07FA5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66ACC3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B15CA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110</w:t>
            </w:r>
          </w:p>
        </w:tc>
        <w:tc>
          <w:tcPr>
            <w:tcW w:w="1129" w:type="dxa"/>
            <w:tcBorders>
              <w:top w:val="nil"/>
              <w:left w:val="nil"/>
              <w:bottom w:val="single" w:sz="4" w:space="0" w:color="auto"/>
              <w:right w:val="single" w:sz="4" w:space="0" w:color="auto"/>
            </w:tcBorders>
            <w:shd w:val="clear" w:color="auto" w:fill="auto"/>
            <w:noWrap/>
            <w:vAlign w:val="bottom"/>
            <w:hideMark/>
          </w:tcPr>
          <w:p w14:paraId="6DFBFA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P0068359</w:t>
            </w:r>
          </w:p>
        </w:tc>
        <w:tc>
          <w:tcPr>
            <w:tcW w:w="3951" w:type="dxa"/>
            <w:tcBorders>
              <w:top w:val="nil"/>
              <w:left w:val="nil"/>
              <w:bottom w:val="single" w:sz="4" w:space="0" w:color="auto"/>
              <w:right w:val="single" w:sz="4" w:space="0" w:color="auto"/>
            </w:tcBorders>
            <w:shd w:val="clear" w:color="auto" w:fill="auto"/>
            <w:noWrap/>
            <w:vAlign w:val="bottom"/>
            <w:hideMark/>
          </w:tcPr>
          <w:p w14:paraId="76BC21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Kočne pločice zadnje set;81.50820-6064</w:t>
            </w:r>
          </w:p>
        </w:tc>
        <w:tc>
          <w:tcPr>
            <w:tcW w:w="1141" w:type="dxa"/>
            <w:tcBorders>
              <w:top w:val="nil"/>
              <w:left w:val="nil"/>
              <w:bottom w:val="single" w:sz="4" w:space="0" w:color="auto"/>
              <w:right w:val="single" w:sz="4" w:space="0" w:color="auto"/>
            </w:tcBorders>
            <w:shd w:val="clear" w:color="000000" w:fill="FFFFFF"/>
            <w:noWrap/>
            <w:vAlign w:val="bottom"/>
            <w:hideMark/>
          </w:tcPr>
          <w:p w14:paraId="2A5635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849A8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CCB177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65053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35" w:type="dxa"/>
            <w:tcBorders>
              <w:top w:val="nil"/>
              <w:left w:val="nil"/>
              <w:bottom w:val="single" w:sz="4" w:space="0" w:color="auto"/>
              <w:right w:val="single" w:sz="4" w:space="0" w:color="auto"/>
            </w:tcBorders>
            <w:shd w:val="clear" w:color="auto" w:fill="auto"/>
            <w:noWrap/>
            <w:vAlign w:val="bottom"/>
            <w:hideMark/>
          </w:tcPr>
          <w:p w14:paraId="72B166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ABD973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65E65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E7A27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F3A9B7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AA69D1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A2A403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111</w:t>
            </w:r>
          </w:p>
        </w:tc>
        <w:tc>
          <w:tcPr>
            <w:tcW w:w="1129" w:type="dxa"/>
            <w:tcBorders>
              <w:top w:val="nil"/>
              <w:left w:val="nil"/>
              <w:bottom w:val="single" w:sz="4" w:space="0" w:color="auto"/>
              <w:right w:val="single" w:sz="4" w:space="0" w:color="auto"/>
            </w:tcBorders>
            <w:shd w:val="clear" w:color="auto" w:fill="auto"/>
            <w:noWrap/>
            <w:vAlign w:val="bottom"/>
            <w:hideMark/>
          </w:tcPr>
          <w:p w14:paraId="61EE41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P0068362</w:t>
            </w:r>
          </w:p>
        </w:tc>
        <w:tc>
          <w:tcPr>
            <w:tcW w:w="3951" w:type="dxa"/>
            <w:tcBorders>
              <w:top w:val="nil"/>
              <w:left w:val="nil"/>
              <w:bottom w:val="single" w:sz="4" w:space="0" w:color="auto"/>
              <w:right w:val="single" w:sz="4" w:space="0" w:color="auto"/>
            </w:tcBorders>
            <w:shd w:val="clear" w:color="auto" w:fill="auto"/>
            <w:noWrap/>
            <w:vAlign w:val="bottom"/>
            <w:hideMark/>
          </w:tcPr>
          <w:p w14:paraId="0C5BEB1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Kočni disk 19,5"prednji;81.50803-0051</w:t>
            </w:r>
          </w:p>
        </w:tc>
        <w:tc>
          <w:tcPr>
            <w:tcW w:w="1141" w:type="dxa"/>
            <w:tcBorders>
              <w:top w:val="nil"/>
              <w:left w:val="nil"/>
              <w:bottom w:val="single" w:sz="4" w:space="0" w:color="auto"/>
              <w:right w:val="single" w:sz="4" w:space="0" w:color="auto"/>
            </w:tcBorders>
            <w:shd w:val="clear" w:color="000000" w:fill="FFFFFF"/>
            <w:noWrap/>
            <w:vAlign w:val="bottom"/>
            <w:hideMark/>
          </w:tcPr>
          <w:p w14:paraId="3D5785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19696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927514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46661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06A4CE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B86EB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1FE61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6E145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B46152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1EA858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4E625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112</w:t>
            </w:r>
          </w:p>
        </w:tc>
        <w:tc>
          <w:tcPr>
            <w:tcW w:w="1129" w:type="dxa"/>
            <w:tcBorders>
              <w:top w:val="nil"/>
              <w:left w:val="nil"/>
              <w:bottom w:val="single" w:sz="4" w:space="0" w:color="auto"/>
              <w:right w:val="single" w:sz="4" w:space="0" w:color="auto"/>
            </w:tcBorders>
            <w:shd w:val="clear" w:color="auto" w:fill="auto"/>
            <w:noWrap/>
            <w:vAlign w:val="bottom"/>
            <w:hideMark/>
          </w:tcPr>
          <w:p w14:paraId="1C3949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P0068363</w:t>
            </w:r>
          </w:p>
        </w:tc>
        <w:tc>
          <w:tcPr>
            <w:tcW w:w="3951" w:type="dxa"/>
            <w:tcBorders>
              <w:top w:val="nil"/>
              <w:left w:val="nil"/>
              <w:bottom w:val="single" w:sz="4" w:space="0" w:color="auto"/>
              <w:right w:val="single" w:sz="4" w:space="0" w:color="auto"/>
            </w:tcBorders>
            <w:shd w:val="clear" w:color="auto" w:fill="auto"/>
            <w:noWrap/>
            <w:vAlign w:val="bottom"/>
            <w:hideMark/>
          </w:tcPr>
          <w:p w14:paraId="5CBE432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Brezon prednjeg točka;81.45501-0139</w:t>
            </w:r>
          </w:p>
        </w:tc>
        <w:tc>
          <w:tcPr>
            <w:tcW w:w="1141" w:type="dxa"/>
            <w:tcBorders>
              <w:top w:val="nil"/>
              <w:left w:val="nil"/>
              <w:bottom w:val="single" w:sz="4" w:space="0" w:color="auto"/>
              <w:right w:val="single" w:sz="4" w:space="0" w:color="auto"/>
            </w:tcBorders>
            <w:shd w:val="clear" w:color="000000" w:fill="FFFFFF"/>
            <w:noWrap/>
            <w:vAlign w:val="bottom"/>
            <w:hideMark/>
          </w:tcPr>
          <w:p w14:paraId="0A23E9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EB8C05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0B71C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BC1A7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535" w:type="dxa"/>
            <w:tcBorders>
              <w:top w:val="nil"/>
              <w:left w:val="nil"/>
              <w:bottom w:val="single" w:sz="4" w:space="0" w:color="auto"/>
              <w:right w:val="single" w:sz="4" w:space="0" w:color="auto"/>
            </w:tcBorders>
            <w:shd w:val="clear" w:color="auto" w:fill="auto"/>
            <w:noWrap/>
            <w:vAlign w:val="bottom"/>
            <w:hideMark/>
          </w:tcPr>
          <w:p w14:paraId="4F446E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F58FE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43517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3DC3F6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379C79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8CA1D2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D127E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113</w:t>
            </w:r>
          </w:p>
        </w:tc>
        <w:tc>
          <w:tcPr>
            <w:tcW w:w="1129" w:type="dxa"/>
            <w:tcBorders>
              <w:top w:val="nil"/>
              <w:left w:val="nil"/>
              <w:bottom w:val="single" w:sz="4" w:space="0" w:color="auto"/>
              <w:right w:val="single" w:sz="4" w:space="0" w:color="auto"/>
            </w:tcBorders>
            <w:shd w:val="clear" w:color="auto" w:fill="auto"/>
            <w:noWrap/>
            <w:vAlign w:val="bottom"/>
            <w:hideMark/>
          </w:tcPr>
          <w:p w14:paraId="297A1D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P0068364</w:t>
            </w:r>
          </w:p>
        </w:tc>
        <w:tc>
          <w:tcPr>
            <w:tcW w:w="3951" w:type="dxa"/>
            <w:tcBorders>
              <w:top w:val="nil"/>
              <w:left w:val="nil"/>
              <w:bottom w:val="single" w:sz="4" w:space="0" w:color="auto"/>
              <w:right w:val="single" w:sz="4" w:space="0" w:color="auto"/>
            </w:tcBorders>
            <w:shd w:val="clear" w:color="auto" w:fill="auto"/>
            <w:noWrap/>
            <w:vAlign w:val="bottom"/>
            <w:hideMark/>
          </w:tcPr>
          <w:p w14:paraId="4CBFFA8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Brezon prednjeg točka;81.45501-0192</w:t>
            </w:r>
          </w:p>
        </w:tc>
        <w:tc>
          <w:tcPr>
            <w:tcW w:w="1141" w:type="dxa"/>
            <w:tcBorders>
              <w:top w:val="nil"/>
              <w:left w:val="nil"/>
              <w:bottom w:val="single" w:sz="4" w:space="0" w:color="auto"/>
              <w:right w:val="single" w:sz="4" w:space="0" w:color="auto"/>
            </w:tcBorders>
            <w:shd w:val="clear" w:color="000000" w:fill="FFFFFF"/>
            <w:noWrap/>
            <w:vAlign w:val="bottom"/>
            <w:hideMark/>
          </w:tcPr>
          <w:p w14:paraId="7BFA2F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7EFFAE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C7872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3CFDC9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535" w:type="dxa"/>
            <w:tcBorders>
              <w:top w:val="nil"/>
              <w:left w:val="nil"/>
              <w:bottom w:val="single" w:sz="4" w:space="0" w:color="auto"/>
              <w:right w:val="single" w:sz="4" w:space="0" w:color="auto"/>
            </w:tcBorders>
            <w:shd w:val="clear" w:color="auto" w:fill="auto"/>
            <w:noWrap/>
            <w:vAlign w:val="bottom"/>
            <w:hideMark/>
          </w:tcPr>
          <w:p w14:paraId="284DBA3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8ED76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8D668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6D1A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897209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6363C7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CCDCC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114</w:t>
            </w:r>
          </w:p>
        </w:tc>
        <w:tc>
          <w:tcPr>
            <w:tcW w:w="1129" w:type="dxa"/>
            <w:tcBorders>
              <w:top w:val="nil"/>
              <w:left w:val="nil"/>
              <w:bottom w:val="single" w:sz="4" w:space="0" w:color="auto"/>
              <w:right w:val="single" w:sz="4" w:space="0" w:color="auto"/>
            </w:tcBorders>
            <w:shd w:val="clear" w:color="auto" w:fill="auto"/>
            <w:noWrap/>
            <w:vAlign w:val="bottom"/>
            <w:hideMark/>
          </w:tcPr>
          <w:p w14:paraId="3E1A93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P0070402</w:t>
            </w:r>
          </w:p>
        </w:tc>
        <w:tc>
          <w:tcPr>
            <w:tcW w:w="3951" w:type="dxa"/>
            <w:tcBorders>
              <w:top w:val="nil"/>
              <w:left w:val="nil"/>
              <w:bottom w:val="single" w:sz="4" w:space="0" w:color="auto"/>
              <w:right w:val="single" w:sz="4" w:space="0" w:color="auto"/>
            </w:tcBorders>
            <w:shd w:val="clear" w:color="auto" w:fill="auto"/>
            <w:noWrap/>
            <w:vAlign w:val="bottom"/>
            <w:hideMark/>
          </w:tcPr>
          <w:p w14:paraId="1C8727C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Glavč.pred.toč.sa lež.kpt 81.36501-6023</w:t>
            </w:r>
          </w:p>
        </w:tc>
        <w:tc>
          <w:tcPr>
            <w:tcW w:w="1141" w:type="dxa"/>
            <w:tcBorders>
              <w:top w:val="nil"/>
              <w:left w:val="nil"/>
              <w:bottom w:val="single" w:sz="4" w:space="0" w:color="auto"/>
              <w:right w:val="single" w:sz="4" w:space="0" w:color="auto"/>
            </w:tcBorders>
            <w:shd w:val="clear" w:color="000000" w:fill="FFFFFF"/>
            <w:noWrap/>
            <w:vAlign w:val="bottom"/>
            <w:hideMark/>
          </w:tcPr>
          <w:p w14:paraId="080D7B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83C03B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16708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8C696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25875D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52274B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5E579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F69C9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87045E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929F61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9BB0FC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115</w:t>
            </w:r>
          </w:p>
        </w:tc>
        <w:tc>
          <w:tcPr>
            <w:tcW w:w="1129" w:type="dxa"/>
            <w:tcBorders>
              <w:top w:val="nil"/>
              <w:left w:val="nil"/>
              <w:bottom w:val="single" w:sz="4" w:space="0" w:color="auto"/>
              <w:right w:val="single" w:sz="4" w:space="0" w:color="auto"/>
            </w:tcBorders>
            <w:shd w:val="clear" w:color="auto" w:fill="auto"/>
            <w:noWrap/>
            <w:vAlign w:val="bottom"/>
            <w:hideMark/>
          </w:tcPr>
          <w:p w14:paraId="585A12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P0070404</w:t>
            </w:r>
          </w:p>
        </w:tc>
        <w:tc>
          <w:tcPr>
            <w:tcW w:w="3951" w:type="dxa"/>
            <w:tcBorders>
              <w:top w:val="nil"/>
              <w:left w:val="nil"/>
              <w:bottom w:val="single" w:sz="4" w:space="0" w:color="auto"/>
              <w:right w:val="single" w:sz="4" w:space="0" w:color="auto"/>
            </w:tcBorders>
            <w:shd w:val="clear" w:color="auto" w:fill="auto"/>
            <w:noWrap/>
            <w:vAlign w:val="bottom"/>
            <w:hideMark/>
          </w:tcPr>
          <w:p w14:paraId="128488F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prednje glavčine 06.32489-0009</w:t>
            </w:r>
          </w:p>
        </w:tc>
        <w:tc>
          <w:tcPr>
            <w:tcW w:w="1141" w:type="dxa"/>
            <w:tcBorders>
              <w:top w:val="nil"/>
              <w:left w:val="nil"/>
              <w:bottom w:val="single" w:sz="4" w:space="0" w:color="auto"/>
              <w:right w:val="single" w:sz="4" w:space="0" w:color="auto"/>
            </w:tcBorders>
            <w:shd w:val="clear" w:color="000000" w:fill="FFFFFF"/>
            <w:noWrap/>
            <w:vAlign w:val="bottom"/>
            <w:hideMark/>
          </w:tcPr>
          <w:p w14:paraId="018795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97CF9D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A89E5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747AB1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35" w:type="dxa"/>
            <w:tcBorders>
              <w:top w:val="nil"/>
              <w:left w:val="nil"/>
              <w:bottom w:val="single" w:sz="4" w:space="0" w:color="auto"/>
              <w:right w:val="single" w:sz="4" w:space="0" w:color="auto"/>
            </w:tcBorders>
            <w:shd w:val="clear" w:color="auto" w:fill="auto"/>
            <w:noWrap/>
            <w:vAlign w:val="bottom"/>
            <w:hideMark/>
          </w:tcPr>
          <w:p w14:paraId="137A74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BD278D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47346E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5748BA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31E36D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7801DE3"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9D3E9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116</w:t>
            </w:r>
          </w:p>
        </w:tc>
        <w:tc>
          <w:tcPr>
            <w:tcW w:w="1129" w:type="dxa"/>
            <w:tcBorders>
              <w:top w:val="nil"/>
              <w:left w:val="nil"/>
              <w:bottom w:val="single" w:sz="4" w:space="0" w:color="auto"/>
              <w:right w:val="single" w:sz="4" w:space="0" w:color="auto"/>
            </w:tcBorders>
            <w:shd w:val="clear" w:color="auto" w:fill="auto"/>
            <w:noWrap/>
            <w:vAlign w:val="bottom"/>
            <w:hideMark/>
          </w:tcPr>
          <w:p w14:paraId="11AA8B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P0070407</w:t>
            </w:r>
          </w:p>
        </w:tc>
        <w:tc>
          <w:tcPr>
            <w:tcW w:w="3951" w:type="dxa"/>
            <w:tcBorders>
              <w:top w:val="nil"/>
              <w:left w:val="nil"/>
              <w:bottom w:val="single" w:sz="4" w:space="0" w:color="auto"/>
              <w:right w:val="single" w:sz="4" w:space="0" w:color="auto"/>
            </w:tcBorders>
            <w:shd w:val="clear" w:color="auto" w:fill="auto"/>
            <w:noWrap/>
            <w:vAlign w:val="bottom"/>
            <w:hideMark/>
          </w:tcPr>
          <w:p w14:paraId="56A4C4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Doboš prednji fi410x160 81.50110-0213</w:t>
            </w:r>
          </w:p>
        </w:tc>
        <w:tc>
          <w:tcPr>
            <w:tcW w:w="1141" w:type="dxa"/>
            <w:tcBorders>
              <w:top w:val="nil"/>
              <w:left w:val="nil"/>
              <w:bottom w:val="single" w:sz="4" w:space="0" w:color="auto"/>
              <w:right w:val="single" w:sz="4" w:space="0" w:color="auto"/>
            </w:tcBorders>
            <w:shd w:val="clear" w:color="000000" w:fill="FFFFFF"/>
            <w:noWrap/>
            <w:vAlign w:val="bottom"/>
            <w:hideMark/>
          </w:tcPr>
          <w:p w14:paraId="0A11EE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CEA68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7A757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9E119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35" w:type="dxa"/>
            <w:tcBorders>
              <w:top w:val="nil"/>
              <w:left w:val="nil"/>
              <w:bottom w:val="single" w:sz="4" w:space="0" w:color="auto"/>
              <w:right w:val="single" w:sz="4" w:space="0" w:color="auto"/>
            </w:tcBorders>
            <w:shd w:val="clear" w:color="auto" w:fill="auto"/>
            <w:noWrap/>
            <w:vAlign w:val="bottom"/>
            <w:hideMark/>
          </w:tcPr>
          <w:p w14:paraId="7B8A50F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4505C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9FCA5F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C777C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EDFB71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24F314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90765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117</w:t>
            </w:r>
          </w:p>
        </w:tc>
        <w:tc>
          <w:tcPr>
            <w:tcW w:w="1129" w:type="dxa"/>
            <w:tcBorders>
              <w:top w:val="nil"/>
              <w:left w:val="nil"/>
              <w:bottom w:val="single" w:sz="4" w:space="0" w:color="auto"/>
              <w:right w:val="single" w:sz="4" w:space="0" w:color="auto"/>
            </w:tcBorders>
            <w:shd w:val="clear" w:color="auto" w:fill="auto"/>
            <w:noWrap/>
            <w:vAlign w:val="bottom"/>
            <w:hideMark/>
          </w:tcPr>
          <w:p w14:paraId="4BC270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P0070408</w:t>
            </w:r>
          </w:p>
        </w:tc>
        <w:tc>
          <w:tcPr>
            <w:tcW w:w="3951" w:type="dxa"/>
            <w:tcBorders>
              <w:top w:val="nil"/>
              <w:left w:val="nil"/>
              <w:bottom w:val="single" w:sz="4" w:space="0" w:color="auto"/>
              <w:right w:val="single" w:sz="4" w:space="0" w:color="auto"/>
            </w:tcBorders>
            <w:shd w:val="clear" w:color="auto" w:fill="auto"/>
            <w:noWrap/>
            <w:vAlign w:val="bottom"/>
            <w:hideMark/>
          </w:tcPr>
          <w:p w14:paraId="7D67AA2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Igličasti ležaj rukavca 06.33019-0047</w:t>
            </w:r>
          </w:p>
        </w:tc>
        <w:tc>
          <w:tcPr>
            <w:tcW w:w="1141" w:type="dxa"/>
            <w:tcBorders>
              <w:top w:val="nil"/>
              <w:left w:val="nil"/>
              <w:bottom w:val="single" w:sz="4" w:space="0" w:color="auto"/>
              <w:right w:val="single" w:sz="4" w:space="0" w:color="auto"/>
            </w:tcBorders>
            <w:shd w:val="clear" w:color="000000" w:fill="FFFFFF"/>
            <w:noWrap/>
            <w:vAlign w:val="bottom"/>
            <w:hideMark/>
          </w:tcPr>
          <w:p w14:paraId="0CF86A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11879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2E88E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EBC7A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35" w:type="dxa"/>
            <w:tcBorders>
              <w:top w:val="nil"/>
              <w:left w:val="nil"/>
              <w:bottom w:val="single" w:sz="4" w:space="0" w:color="auto"/>
              <w:right w:val="single" w:sz="4" w:space="0" w:color="auto"/>
            </w:tcBorders>
            <w:shd w:val="clear" w:color="auto" w:fill="auto"/>
            <w:noWrap/>
            <w:vAlign w:val="bottom"/>
            <w:hideMark/>
          </w:tcPr>
          <w:p w14:paraId="1FB5CE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CD16A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8E1B8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66DF7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C2C6B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6D9A3F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3224AF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118</w:t>
            </w:r>
          </w:p>
        </w:tc>
        <w:tc>
          <w:tcPr>
            <w:tcW w:w="1129" w:type="dxa"/>
            <w:tcBorders>
              <w:top w:val="nil"/>
              <w:left w:val="nil"/>
              <w:bottom w:val="single" w:sz="4" w:space="0" w:color="auto"/>
              <w:right w:val="single" w:sz="4" w:space="0" w:color="auto"/>
            </w:tcBorders>
            <w:shd w:val="clear" w:color="auto" w:fill="auto"/>
            <w:noWrap/>
            <w:vAlign w:val="bottom"/>
            <w:hideMark/>
          </w:tcPr>
          <w:p w14:paraId="55A17A0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P0070409</w:t>
            </w:r>
          </w:p>
        </w:tc>
        <w:tc>
          <w:tcPr>
            <w:tcW w:w="3951" w:type="dxa"/>
            <w:tcBorders>
              <w:top w:val="nil"/>
              <w:left w:val="nil"/>
              <w:bottom w:val="single" w:sz="4" w:space="0" w:color="auto"/>
              <w:right w:val="single" w:sz="4" w:space="0" w:color="auto"/>
            </w:tcBorders>
            <w:shd w:val="clear" w:color="auto" w:fill="auto"/>
            <w:noWrap/>
            <w:vAlign w:val="bottom"/>
            <w:hideMark/>
          </w:tcPr>
          <w:p w14:paraId="2ED267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rukavca 06.56279-0029</w:t>
            </w:r>
          </w:p>
        </w:tc>
        <w:tc>
          <w:tcPr>
            <w:tcW w:w="1141" w:type="dxa"/>
            <w:tcBorders>
              <w:top w:val="nil"/>
              <w:left w:val="nil"/>
              <w:bottom w:val="single" w:sz="4" w:space="0" w:color="auto"/>
              <w:right w:val="single" w:sz="4" w:space="0" w:color="auto"/>
            </w:tcBorders>
            <w:shd w:val="clear" w:color="000000" w:fill="FFFFFF"/>
            <w:noWrap/>
            <w:vAlign w:val="bottom"/>
            <w:hideMark/>
          </w:tcPr>
          <w:p w14:paraId="58DE98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E9040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F100D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5D121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35" w:type="dxa"/>
            <w:tcBorders>
              <w:top w:val="nil"/>
              <w:left w:val="nil"/>
              <w:bottom w:val="single" w:sz="4" w:space="0" w:color="auto"/>
              <w:right w:val="single" w:sz="4" w:space="0" w:color="auto"/>
            </w:tcBorders>
            <w:shd w:val="clear" w:color="auto" w:fill="auto"/>
            <w:noWrap/>
            <w:vAlign w:val="bottom"/>
            <w:hideMark/>
          </w:tcPr>
          <w:p w14:paraId="12EC248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842A1A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F40E7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7F648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E379EF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278EC1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6745D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119</w:t>
            </w:r>
          </w:p>
        </w:tc>
        <w:tc>
          <w:tcPr>
            <w:tcW w:w="1129" w:type="dxa"/>
            <w:tcBorders>
              <w:top w:val="nil"/>
              <w:left w:val="nil"/>
              <w:bottom w:val="single" w:sz="4" w:space="0" w:color="auto"/>
              <w:right w:val="single" w:sz="4" w:space="0" w:color="auto"/>
            </w:tcBorders>
            <w:shd w:val="clear" w:color="auto" w:fill="auto"/>
            <w:noWrap/>
            <w:vAlign w:val="bottom"/>
            <w:hideMark/>
          </w:tcPr>
          <w:p w14:paraId="092759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P0070411</w:t>
            </w:r>
          </w:p>
        </w:tc>
        <w:tc>
          <w:tcPr>
            <w:tcW w:w="3951" w:type="dxa"/>
            <w:tcBorders>
              <w:top w:val="nil"/>
              <w:left w:val="nil"/>
              <w:bottom w:val="single" w:sz="4" w:space="0" w:color="auto"/>
              <w:right w:val="single" w:sz="4" w:space="0" w:color="auto"/>
            </w:tcBorders>
            <w:shd w:val="clear" w:color="auto" w:fill="auto"/>
            <w:noWrap/>
            <w:vAlign w:val="bottom"/>
            <w:hideMark/>
          </w:tcPr>
          <w:p w14:paraId="459D4D8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rukavca 06.56279-0031</w:t>
            </w:r>
          </w:p>
        </w:tc>
        <w:tc>
          <w:tcPr>
            <w:tcW w:w="1141" w:type="dxa"/>
            <w:tcBorders>
              <w:top w:val="nil"/>
              <w:left w:val="nil"/>
              <w:bottom w:val="single" w:sz="4" w:space="0" w:color="auto"/>
              <w:right w:val="single" w:sz="4" w:space="0" w:color="auto"/>
            </w:tcBorders>
            <w:shd w:val="clear" w:color="000000" w:fill="FFFFFF"/>
            <w:noWrap/>
            <w:vAlign w:val="bottom"/>
            <w:hideMark/>
          </w:tcPr>
          <w:p w14:paraId="3EB546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B6F0C7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E3D788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74500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35" w:type="dxa"/>
            <w:tcBorders>
              <w:top w:val="nil"/>
              <w:left w:val="nil"/>
              <w:bottom w:val="single" w:sz="4" w:space="0" w:color="auto"/>
              <w:right w:val="single" w:sz="4" w:space="0" w:color="auto"/>
            </w:tcBorders>
            <w:shd w:val="clear" w:color="auto" w:fill="auto"/>
            <w:noWrap/>
            <w:vAlign w:val="bottom"/>
            <w:hideMark/>
          </w:tcPr>
          <w:p w14:paraId="4D24760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AD0761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A4EDC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E6AD8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3F03DA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6B5C5A0"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4069E8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120</w:t>
            </w:r>
          </w:p>
        </w:tc>
        <w:tc>
          <w:tcPr>
            <w:tcW w:w="1129" w:type="dxa"/>
            <w:tcBorders>
              <w:top w:val="nil"/>
              <w:left w:val="nil"/>
              <w:bottom w:val="single" w:sz="4" w:space="0" w:color="auto"/>
              <w:right w:val="single" w:sz="4" w:space="0" w:color="auto"/>
            </w:tcBorders>
            <w:shd w:val="clear" w:color="auto" w:fill="auto"/>
            <w:noWrap/>
            <w:vAlign w:val="bottom"/>
            <w:hideMark/>
          </w:tcPr>
          <w:p w14:paraId="0CFB746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P0070413</w:t>
            </w:r>
          </w:p>
        </w:tc>
        <w:tc>
          <w:tcPr>
            <w:tcW w:w="3951" w:type="dxa"/>
            <w:tcBorders>
              <w:top w:val="nil"/>
              <w:left w:val="nil"/>
              <w:bottom w:val="single" w:sz="4" w:space="0" w:color="auto"/>
              <w:right w:val="single" w:sz="4" w:space="0" w:color="auto"/>
            </w:tcBorders>
            <w:shd w:val="clear" w:color="auto" w:fill="auto"/>
            <w:noWrap/>
            <w:vAlign w:val="bottom"/>
            <w:hideMark/>
          </w:tcPr>
          <w:p w14:paraId="25ADA6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Igličasti ležaj rukavca 06.33019-0049</w:t>
            </w:r>
          </w:p>
        </w:tc>
        <w:tc>
          <w:tcPr>
            <w:tcW w:w="1141" w:type="dxa"/>
            <w:tcBorders>
              <w:top w:val="nil"/>
              <w:left w:val="nil"/>
              <w:bottom w:val="single" w:sz="4" w:space="0" w:color="auto"/>
              <w:right w:val="single" w:sz="4" w:space="0" w:color="auto"/>
            </w:tcBorders>
            <w:shd w:val="clear" w:color="000000" w:fill="FFFFFF"/>
            <w:noWrap/>
            <w:vAlign w:val="bottom"/>
            <w:hideMark/>
          </w:tcPr>
          <w:p w14:paraId="11E4EB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624BB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A4289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5A62A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52CB4B4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C12CA5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7E846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4EF8FA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5674B0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68642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66B57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121</w:t>
            </w:r>
          </w:p>
        </w:tc>
        <w:tc>
          <w:tcPr>
            <w:tcW w:w="1129" w:type="dxa"/>
            <w:tcBorders>
              <w:top w:val="nil"/>
              <w:left w:val="nil"/>
              <w:bottom w:val="single" w:sz="4" w:space="0" w:color="auto"/>
              <w:right w:val="single" w:sz="4" w:space="0" w:color="auto"/>
            </w:tcBorders>
            <w:shd w:val="clear" w:color="auto" w:fill="auto"/>
            <w:noWrap/>
            <w:vAlign w:val="bottom"/>
            <w:hideMark/>
          </w:tcPr>
          <w:p w14:paraId="6F0D80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P0070415</w:t>
            </w:r>
          </w:p>
        </w:tc>
        <w:tc>
          <w:tcPr>
            <w:tcW w:w="3951" w:type="dxa"/>
            <w:tcBorders>
              <w:top w:val="nil"/>
              <w:left w:val="nil"/>
              <w:bottom w:val="single" w:sz="4" w:space="0" w:color="auto"/>
              <w:right w:val="single" w:sz="4" w:space="0" w:color="auto"/>
            </w:tcBorders>
            <w:shd w:val="clear" w:color="auto" w:fill="auto"/>
            <w:noWrap/>
            <w:vAlign w:val="bottom"/>
            <w:hideMark/>
          </w:tcPr>
          <w:p w14:paraId="74048D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Igličasti ležaj rukavca 06.33010-0210</w:t>
            </w:r>
          </w:p>
        </w:tc>
        <w:tc>
          <w:tcPr>
            <w:tcW w:w="1141" w:type="dxa"/>
            <w:tcBorders>
              <w:top w:val="nil"/>
              <w:left w:val="nil"/>
              <w:bottom w:val="single" w:sz="4" w:space="0" w:color="auto"/>
              <w:right w:val="single" w:sz="4" w:space="0" w:color="auto"/>
            </w:tcBorders>
            <w:shd w:val="clear" w:color="000000" w:fill="FFFFFF"/>
            <w:noWrap/>
            <w:vAlign w:val="bottom"/>
            <w:hideMark/>
          </w:tcPr>
          <w:p w14:paraId="6DAC68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A2E3D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AFE962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3D392D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66B503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9604E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EA5F7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004F6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95F987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483653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6D7B1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122</w:t>
            </w:r>
          </w:p>
        </w:tc>
        <w:tc>
          <w:tcPr>
            <w:tcW w:w="1129" w:type="dxa"/>
            <w:tcBorders>
              <w:top w:val="nil"/>
              <w:left w:val="nil"/>
              <w:bottom w:val="single" w:sz="4" w:space="0" w:color="auto"/>
              <w:right w:val="single" w:sz="4" w:space="0" w:color="auto"/>
            </w:tcBorders>
            <w:shd w:val="clear" w:color="auto" w:fill="auto"/>
            <w:noWrap/>
            <w:vAlign w:val="bottom"/>
            <w:hideMark/>
          </w:tcPr>
          <w:p w14:paraId="7BB3A5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P0070417</w:t>
            </w:r>
          </w:p>
        </w:tc>
        <w:tc>
          <w:tcPr>
            <w:tcW w:w="3951" w:type="dxa"/>
            <w:tcBorders>
              <w:top w:val="nil"/>
              <w:left w:val="nil"/>
              <w:bottom w:val="single" w:sz="4" w:space="0" w:color="auto"/>
              <w:right w:val="single" w:sz="4" w:space="0" w:color="auto"/>
            </w:tcBorders>
            <w:shd w:val="clear" w:color="auto" w:fill="auto"/>
            <w:noWrap/>
            <w:vAlign w:val="bottom"/>
            <w:hideMark/>
          </w:tcPr>
          <w:p w14:paraId="35CE7CB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rukavca 06.56279-0321</w:t>
            </w:r>
          </w:p>
        </w:tc>
        <w:tc>
          <w:tcPr>
            <w:tcW w:w="1141" w:type="dxa"/>
            <w:tcBorders>
              <w:top w:val="nil"/>
              <w:left w:val="nil"/>
              <w:bottom w:val="single" w:sz="4" w:space="0" w:color="auto"/>
              <w:right w:val="single" w:sz="4" w:space="0" w:color="auto"/>
            </w:tcBorders>
            <w:shd w:val="clear" w:color="000000" w:fill="FFFFFF"/>
            <w:noWrap/>
            <w:vAlign w:val="bottom"/>
            <w:hideMark/>
          </w:tcPr>
          <w:p w14:paraId="4D9378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D8F62F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0D555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32CEF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2DE9ED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24778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AE9556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47F0F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96FE3D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2CA3C1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FCEA5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123</w:t>
            </w:r>
          </w:p>
        </w:tc>
        <w:tc>
          <w:tcPr>
            <w:tcW w:w="1129" w:type="dxa"/>
            <w:tcBorders>
              <w:top w:val="nil"/>
              <w:left w:val="nil"/>
              <w:bottom w:val="single" w:sz="4" w:space="0" w:color="auto"/>
              <w:right w:val="single" w:sz="4" w:space="0" w:color="auto"/>
            </w:tcBorders>
            <w:shd w:val="clear" w:color="auto" w:fill="auto"/>
            <w:noWrap/>
            <w:vAlign w:val="bottom"/>
            <w:hideMark/>
          </w:tcPr>
          <w:p w14:paraId="15A13F9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P0070420</w:t>
            </w:r>
          </w:p>
        </w:tc>
        <w:tc>
          <w:tcPr>
            <w:tcW w:w="3951" w:type="dxa"/>
            <w:tcBorders>
              <w:top w:val="nil"/>
              <w:left w:val="nil"/>
              <w:bottom w:val="single" w:sz="4" w:space="0" w:color="auto"/>
              <w:right w:val="single" w:sz="4" w:space="0" w:color="auto"/>
            </w:tcBorders>
            <w:shd w:val="clear" w:color="auto" w:fill="auto"/>
            <w:noWrap/>
            <w:vAlign w:val="bottom"/>
            <w:hideMark/>
          </w:tcPr>
          <w:p w14:paraId="66112A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rukavca 06.56279-0320</w:t>
            </w:r>
          </w:p>
        </w:tc>
        <w:tc>
          <w:tcPr>
            <w:tcW w:w="1141" w:type="dxa"/>
            <w:tcBorders>
              <w:top w:val="nil"/>
              <w:left w:val="nil"/>
              <w:bottom w:val="single" w:sz="4" w:space="0" w:color="auto"/>
              <w:right w:val="single" w:sz="4" w:space="0" w:color="auto"/>
            </w:tcBorders>
            <w:shd w:val="clear" w:color="000000" w:fill="FFFFFF"/>
            <w:noWrap/>
            <w:vAlign w:val="bottom"/>
            <w:hideMark/>
          </w:tcPr>
          <w:p w14:paraId="3BA47F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0AEABD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804666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BD92F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5FEF5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11625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9B324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88720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2F2419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B2B296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36FB4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124</w:t>
            </w:r>
          </w:p>
        </w:tc>
        <w:tc>
          <w:tcPr>
            <w:tcW w:w="1129" w:type="dxa"/>
            <w:tcBorders>
              <w:top w:val="nil"/>
              <w:left w:val="nil"/>
              <w:bottom w:val="single" w:sz="4" w:space="0" w:color="auto"/>
              <w:right w:val="single" w:sz="4" w:space="0" w:color="auto"/>
            </w:tcBorders>
            <w:shd w:val="clear" w:color="auto" w:fill="auto"/>
            <w:noWrap/>
            <w:vAlign w:val="bottom"/>
            <w:hideMark/>
          </w:tcPr>
          <w:p w14:paraId="2F684B1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P0068365</w:t>
            </w:r>
          </w:p>
        </w:tc>
        <w:tc>
          <w:tcPr>
            <w:tcW w:w="3951" w:type="dxa"/>
            <w:tcBorders>
              <w:top w:val="nil"/>
              <w:left w:val="nil"/>
              <w:bottom w:val="single" w:sz="4" w:space="0" w:color="auto"/>
              <w:right w:val="single" w:sz="4" w:space="0" w:color="auto"/>
            </w:tcBorders>
            <w:shd w:val="clear" w:color="auto" w:fill="auto"/>
            <w:noWrap/>
            <w:vAlign w:val="bottom"/>
            <w:hideMark/>
          </w:tcPr>
          <w:p w14:paraId="4F15F8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Poprečna spona kpt;81.46711-6736</w:t>
            </w:r>
          </w:p>
        </w:tc>
        <w:tc>
          <w:tcPr>
            <w:tcW w:w="1141" w:type="dxa"/>
            <w:tcBorders>
              <w:top w:val="nil"/>
              <w:left w:val="nil"/>
              <w:bottom w:val="single" w:sz="4" w:space="0" w:color="auto"/>
              <w:right w:val="single" w:sz="4" w:space="0" w:color="auto"/>
            </w:tcBorders>
            <w:shd w:val="clear" w:color="000000" w:fill="FFFFFF"/>
            <w:noWrap/>
            <w:vAlign w:val="bottom"/>
            <w:hideMark/>
          </w:tcPr>
          <w:p w14:paraId="18DA72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F77C44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0B13A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A1273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20EC495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3C6EC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15ABBE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0E8455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9B8A1F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AE0206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1E06F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125</w:t>
            </w:r>
          </w:p>
        </w:tc>
        <w:tc>
          <w:tcPr>
            <w:tcW w:w="1129" w:type="dxa"/>
            <w:tcBorders>
              <w:top w:val="nil"/>
              <w:left w:val="nil"/>
              <w:bottom w:val="single" w:sz="4" w:space="0" w:color="auto"/>
              <w:right w:val="single" w:sz="4" w:space="0" w:color="auto"/>
            </w:tcBorders>
            <w:shd w:val="clear" w:color="auto" w:fill="auto"/>
            <w:noWrap/>
            <w:vAlign w:val="bottom"/>
            <w:hideMark/>
          </w:tcPr>
          <w:p w14:paraId="7A28DA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P0068366</w:t>
            </w:r>
          </w:p>
        </w:tc>
        <w:tc>
          <w:tcPr>
            <w:tcW w:w="3951" w:type="dxa"/>
            <w:tcBorders>
              <w:top w:val="nil"/>
              <w:left w:val="nil"/>
              <w:bottom w:val="single" w:sz="4" w:space="0" w:color="auto"/>
              <w:right w:val="single" w:sz="4" w:space="0" w:color="auto"/>
            </w:tcBorders>
            <w:shd w:val="clear" w:color="auto" w:fill="auto"/>
            <w:noWrap/>
            <w:vAlign w:val="bottom"/>
            <w:hideMark/>
          </w:tcPr>
          <w:p w14:paraId="0C5CB3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Poprečna spona kpt;81.46711-6744</w:t>
            </w:r>
          </w:p>
        </w:tc>
        <w:tc>
          <w:tcPr>
            <w:tcW w:w="1141" w:type="dxa"/>
            <w:tcBorders>
              <w:top w:val="nil"/>
              <w:left w:val="nil"/>
              <w:bottom w:val="single" w:sz="4" w:space="0" w:color="auto"/>
              <w:right w:val="single" w:sz="4" w:space="0" w:color="auto"/>
            </w:tcBorders>
            <w:shd w:val="clear" w:color="000000" w:fill="FFFFFF"/>
            <w:noWrap/>
            <w:vAlign w:val="bottom"/>
            <w:hideMark/>
          </w:tcPr>
          <w:p w14:paraId="5B5534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EBAD1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0023D3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0F314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485397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9E021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66436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D89A17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404E55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44F318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3475C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126</w:t>
            </w:r>
          </w:p>
        </w:tc>
        <w:tc>
          <w:tcPr>
            <w:tcW w:w="1129" w:type="dxa"/>
            <w:tcBorders>
              <w:top w:val="nil"/>
              <w:left w:val="nil"/>
              <w:bottom w:val="single" w:sz="4" w:space="0" w:color="auto"/>
              <w:right w:val="single" w:sz="4" w:space="0" w:color="auto"/>
            </w:tcBorders>
            <w:shd w:val="clear" w:color="auto" w:fill="auto"/>
            <w:noWrap/>
            <w:vAlign w:val="bottom"/>
            <w:hideMark/>
          </w:tcPr>
          <w:p w14:paraId="13B8ED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P0068367</w:t>
            </w:r>
          </w:p>
        </w:tc>
        <w:tc>
          <w:tcPr>
            <w:tcW w:w="3951" w:type="dxa"/>
            <w:tcBorders>
              <w:top w:val="nil"/>
              <w:left w:val="nil"/>
              <w:bottom w:val="single" w:sz="4" w:space="0" w:color="auto"/>
              <w:right w:val="single" w:sz="4" w:space="0" w:color="auto"/>
            </w:tcBorders>
            <w:shd w:val="clear" w:color="auto" w:fill="auto"/>
            <w:noWrap/>
            <w:vAlign w:val="bottom"/>
            <w:hideMark/>
          </w:tcPr>
          <w:p w14:paraId="387806F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Poprečna spona kpt;81.46711-6900</w:t>
            </w:r>
          </w:p>
        </w:tc>
        <w:tc>
          <w:tcPr>
            <w:tcW w:w="1141" w:type="dxa"/>
            <w:tcBorders>
              <w:top w:val="nil"/>
              <w:left w:val="nil"/>
              <w:bottom w:val="single" w:sz="4" w:space="0" w:color="auto"/>
              <w:right w:val="single" w:sz="4" w:space="0" w:color="auto"/>
            </w:tcBorders>
            <w:shd w:val="clear" w:color="000000" w:fill="FFFFFF"/>
            <w:noWrap/>
            <w:vAlign w:val="bottom"/>
            <w:hideMark/>
          </w:tcPr>
          <w:p w14:paraId="6FB12D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B1E9DD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09B1F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A2745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0F9259D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C8CBE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E7B06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0A404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F4BA6E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482EF0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D2AFB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127</w:t>
            </w:r>
          </w:p>
        </w:tc>
        <w:tc>
          <w:tcPr>
            <w:tcW w:w="1129" w:type="dxa"/>
            <w:tcBorders>
              <w:top w:val="nil"/>
              <w:left w:val="nil"/>
              <w:bottom w:val="single" w:sz="4" w:space="0" w:color="auto"/>
              <w:right w:val="single" w:sz="4" w:space="0" w:color="auto"/>
            </w:tcBorders>
            <w:shd w:val="clear" w:color="auto" w:fill="auto"/>
            <w:noWrap/>
            <w:vAlign w:val="bottom"/>
            <w:hideMark/>
          </w:tcPr>
          <w:p w14:paraId="34F5BAD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P0068368</w:t>
            </w:r>
          </w:p>
        </w:tc>
        <w:tc>
          <w:tcPr>
            <w:tcW w:w="3951" w:type="dxa"/>
            <w:tcBorders>
              <w:top w:val="nil"/>
              <w:left w:val="nil"/>
              <w:bottom w:val="single" w:sz="4" w:space="0" w:color="auto"/>
              <w:right w:val="single" w:sz="4" w:space="0" w:color="auto"/>
            </w:tcBorders>
            <w:shd w:val="clear" w:color="auto" w:fill="auto"/>
            <w:noWrap/>
            <w:vAlign w:val="bottom"/>
            <w:hideMark/>
          </w:tcPr>
          <w:p w14:paraId="520D95D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popr.levi navoj;81.95301-6378</w:t>
            </w:r>
          </w:p>
        </w:tc>
        <w:tc>
          <w:tcPr>
            <w:tcW w:w="1141" w:type="dxa"/>
            <w:tcBorders>
              <w:top w:val="nil"/>
              <w:left w:val="nil"/>
              <w:bottom w:val="single" w:sz="4" w:space="0" w:color="auto"/>
              <w:right w:val="single" w:sz="4" w:space="0" w:color="auto"/>
            </w:tcBorders>
            <w:shd w:val="clear" w:color="000000" w:fill="FFFFFF"/>
            <w:noWrap/>
            <w:vAlign w:val="bottom"/>
            <w:hideMark/>
          </w:tcPr>
          <w:p w14:paraId="6E3AE4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46C2C6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4F199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3923BC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7C0BBB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925DE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CC428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C48504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D3C7C8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60624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E180C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128</w:t>
            </w:r>
          </w:p>
        </w:tc>
        <w:tc>
          <w:tcPr>
            <w:tcW w:w="1129" w:type="dxa"/>
            <w:tcBorders>
              <w:top w:val="nil"/>
              <w:left w:val="nil"/>
              <w:bottom w:val="single" w:sz="4" w:space="0" w:color="auto"/>
              <w:right w:val="single" w:sz="4" w:space="0" w:color="auto"/>
            </w:tcBorders>
            <w:shd w:val="clear" w:color="auto" w:fill="auto"/>
            <w:noWrap/>
            <w:vAlign w:val="bottom"/>
            <w:hideMark/>
          </w:tcPr>
          <w:p w14:paraId="3B9121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P0068369</w:t>
            </w:r>
          </w:p>
        </w:tc>
        <w:tc>
          <w:tcPr>
            <w:tcW w:w="3951" w:type="dxa"/>
            <w:tcBorders>
              <w:top w:val="nil"/>
              <w:left w:val="nil"/>
              <w:bottom w:val="single" w:sz="4" w:space="0" w:color="auto"/>
              <w:right w:val="single" w:sz="4" w:space="0" w:color="auto"/>
            </w:tcBorders>
            <w:shd w:val="clear" w:color="auto" w:fill="auto"/>
            <w:noWrap/>
            <w:vAlign w:val="bottom"/>
            <w:hideMark/>
          </w:tcPr>
          <w:p w14:paraId="49C04DD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pop.desni navoj;81.95301-6352</w:t>
            </w:r>
          </w:p>
        </w:tc>
        <w:tc>
          <w:tcPr>
            <w:tcW w:w="1141" w:type="dxa"/>
            <w:tcBorders>
              <w:top w:val="nil"/>
              <w:left w:val="nil"/>
              <w:bottom w:val="single" w:sz="4" w:space="0" w:color="auto"/>
              <w:right w:val="single" w:sz="4" w:space="0" w:color="auto"/>
            </w:tcBorders>
            <w:shd w:val="clear" w:color="000000" w:fill="FFFFFF"/>
            <w:noWrap/>
            <w:vAlign w:val="bottom"/>
            <w:hideMark/>
          </w:tcPr>
          <w:p w14:paraId="717675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87F59D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8A6C74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138BD4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8C1FA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4AB33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6D39CC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F3314C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5B1DC6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0870F3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3A662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129</w:t>
            </w:r>
          </w:p>
        </w:tc>
        <w:tc>
          <w:tcPr>
            <w:tcW w:w="1129" w:type="dxa"/>
            <w:tcBorders>
              <w:top w:val="nil"/>
              <w:left w:val="nil"/>
              <w:bottom w:val="single" w:sz="4" w:space="0" w:color="auto"/>
              <w:right w:val="single" w:sz="4" w:space="0" w:color="auto"/>
            </w:tcBorders>
            <w:shd w:val="clear" w:color="auto" w:fill="auto"/>
            <w:noWrap/>
            <w:vAlign w:val="bottom"/>
            <w:hideMark/>
          </w:tcPr>
          <w:p w14:paraId="112A4B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P0070426</w:t>
            </w:r>
          </w:p>
        </w:tc>
        <w:tc>
          <w:tcPr>
            <w:tcW w:w="3951" w:type="dxa"/>
            <w:tcBorders>
              <w:top w:val="nil"/>
              <w:left w:val="nil"/>
              <w:bottom w:val="single" w:sz="4" w:space="0" w:color="auto"/>
              <w:right w:val="single" w:sz="4" w:space="0" w:color="auto"/>
            </w:tcBorders>
            <w:shd w:val="clear" w:color="auto" w:fill="auto"/>
            <w:noWrap/>
            <w:vAlign w:val="bottom"/>
            <w:hideMark/>
          </w:tcPr>
          <w:p w14:paraId="1EA29A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popreč.des.navoj81.95301-6331</w:t>
            </w:r>
          </w:p>
        </w:tc>
        <w:tc>
          <w:tcPr>
            <w:tcW w:w="1141" w:type="dxa"/>
            <w:tcBorders>
              <w:top w:val="nil"/>
              <w:left w:val="nil"/>
              <w:bottom w:val="single" w:sz="4" w:space="0" w:color="auto"/>
              <w:right w:val="single" w:sz="4" w:space="0" w:color="auto"/>
            </w:tcBorders>
            <w:shd w:val="clear" w:color="000000" w:fill="FFFFFF"/>
            <w:noWrap/>
            <w:vAlign w:val="bottom"/>
            <w:hideMark/>
          </w:tcPr>
          <w:p w14:paraId="5F1D48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172C2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A9F28B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6EAC2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72F37B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97A87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CA6A5C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0321A8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30B47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86D32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85FAB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130</w:t>
            </w:r>
          </w:p>
        </w:tc>
        <w:tc>
          <w:tcPr>
            <w:tcW w:w="1129" w:type="dxa"/>
            <w:tcBorders>
              <w:top w:val="nil"/>
              <w:left w:val="nil"/>
              <w:bottom w:val="single" w:sz="4" w:space="0" w:color="auto"/>
              <w:right w:val="single" w:sz="4" w:space="0" w:color="auto"/>
            </w:tcBorders>
            <w:shd w:val="clear" w:color="auto" w:fill="auto"/>
            <w:noWrap/>
            <w:vAlign w:val="bottom"/>
            <w:hideMark/>
          </w:tcPr>
          <w:p w14:paraId="494B53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P0068370</w:t>
            </w:r>
          </w:p>
        </w:tc>
        <w:tc>
          <w:tcPr>
            <w:tcW w:w="3951" w:type="dxa"/>
            <w:tcBorders>
              <w:top w:val="nil"/>
              <w:left w:val="nil"/>
              <w:bottom w:val="single" w:sz="4" w:space="0" w:color="auto"/>
              <w:right w:val="single" w:sz="4" w:space="0" w:color="auto"/>
            </w:tcBorders>
            <w:shd w:val="clear" w:color="auto" w:fill="auto"/>
            <w:noWrap/>
            <w:vAlign w:val="bottom"/>
            <w:hideMark/>
          </w:tcPr>
          <w:p w14:paraId="69C32BC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Navrtka kardana;06.11251-2005</w:t>
            </w:r>
          </w:p>
        </w:tc>
        <w:tc>
          <w:tcPr>
            <w:tcW w:w="1141" w:type="dxa"/>
            <w:tcBorders>
              <w:top w:val="nil"/>
              <w:left w:val="nil"/>
              <w:bottom w:val="single" w:sz="4" w:space="0" w:color="auto"/>
              <w:right w:val="single" w:sz="4" w:space="0" w:color="auto"/>
            </w:tcBorders>
            <w:shd w:val="clear" w:color="000000" w:fill="FFFFFF"/>
            <w:noWrap/>
            <w:vAlign w:val="bottom"/>
            <w:hideMark/>
          </w:tcPr>
          <w:p w14:paraId="7F728A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84075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BDA6D8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5A77A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150BBBA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E2AF42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0E520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122B88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C0EEC2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0F0B44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65FB1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131</w:t>
            </w:r>
          </w:p>
        </w:tc>
        <w:tc>
          <w:tcPr>
            <w:tcW w:w="1129" w:type="dxa"/>
            <w:tcBorders>
              <w:top w:val="nil"/>
              <w:left w:val="nil"/>
              <w:bottom w:val="single" w:sz="4" w:space="0" w:color="auto"/>
              <w:right w:val="single" w:sz="4" w:space="0" w:color="auto"/>
            </w:tcBorders>
            <w:shd w:val="clear" w:color="auto" w:fill="auto"/>
            <w:noWrap/>
            <w:vAlign w:val="bottom"/>
            <w:hideMark/>
          </w:tcPr>
          <w:p w14:paraId="50220A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P0068371</w:t>
            </w:r>
          </w:p>
        </w:tc>
        <w:tc>
          <w:tcPr>
            <w:tcW w:w="3951" w:type="dxa"/>
            <w:tcBorders>
              <w:top w:val="nil"/>
              <w:left w:val="nil"/>
              <w:bottom w:val="single" w:sz="4" w:space="0" w:color="auto"/>
              <w:right w:val="single" w:sz="4" w:space="0" w:color="auto"/>
            </w:tcBorders>
            <w:shd w:val="clear" w:color="auto" w:fill="auto"/>
            <w:noWrap/>
            <w:vAlign w:val="bottom"/>
            <w:hideMark/>
          </w:tcPr>
          <w:p w14:paraId="450AF1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Navrtka kardana;06.11065-2516</w:t>
            </w:r>
          </w:p>
        </w:tc>
        <w:tc>
          <w:tcPr>
            <w:tcW w:w="1141" w:type="dxa"/>
            <w:tcBorders>
              <w:top w:val="nil"/>
              <w:left w:val="nil"/>
              <w:bottom w:val="single" w:sz="4" w:space="0" w:color="auto"/>
              <w:right w:val="single" w:sz="4" w:space="0" w:color="auto"/>
            </w:tcBorders>
            <w:shd w:val="clear" w:color="000000" w:fill="FFFFFF"/>
            <w:noWrap/>
            <w:vAlign w:val="bottom"/>
            <w:hideMark/>
          </w:tcPr>
          <w:p w14:paraId="4FEB4A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091E76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86609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D937C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6E25CC2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B16F94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B65AF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71BB5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13856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7E3941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D41D48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132</w:t>
            </w:r>
          </w:p>
        </w:tc>
        <w:tc>
          <w:tcPr>
            <w:tcW w:w="1129" w:type="dxa"/>
            <w:tcBorders>
              <w:top w:val="nil"/>
              <w:left w:val="nil"/>
              <w:bottom w:val="single" w:sz="4" w:space="0" w:color="auto"/>
              <w:right w:val="single" w:sz="4" w:space="0" w:color="auto"/>
            </w:tcBorders>
            <w:shd w:val="clear" w:color="auto" w:fill="auto"/>
            <w:noWrap/>
            <w:vAlign w:val="bottom"/>
            <w:hideMark/>
          </w:tcPr>
          <w:p w14:paraId="5183F2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P0068372</w:t>
            </w:r>
          </w:p>
        </w:tc>
        <w:tc>
          <w:tcPr>
            <w:tcW w:w="3951" w:type="dxa"/>
            <w:tcBorders>
              <w:top w:val="nil"/>
              <w:left w:val="nil"/>
              <w:bottom w:val="single" w:sz="4" w:space="0" w:color="auto"/>
              <w:right w:val="single" w:sz="4" w:space="0" w:color="auto"/>
            </w:tcBorders>
            <w:shd w:val="clear" w:color="auto" w:fill="auto"/>
            <w:noWrap/>
            <w:vAlign w:val="bottom"/>
            <w:hideMark/>
          </w:tcPr>
          <w:p w14:paraId="4DF15C1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Navrtka kardana;06.11065-2317</w:t>
            </w:r>
          </w:p>
        </w:tc>
        <w:tc>
          <w:tcPr>
            <w:tcW w:w="1141" w:type="dxa"/>
            <w:tcBorders>
              <w:top w:val="nil"/>
              <w:left w:val="nil"/>
              <w:bottom w:val="single" w:sz="4" w:space="0" w:color="auto"/>
              <w:right w:val="single" w:sz="4" w:space="0" w:color="auto"/>
            </w:tcBorders>
            <w:shd w:val="clear" w:color="000000" w:fill="FFFFFF"/>
            <w:noWrap/>
            <w:vAlign w:val="bottom"/>
            <w:hideMark/>
          </w:tcPr>
          <w:p w14:paraId="3F6721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27612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6AC6A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F87711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5A09203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B25E10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736BD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A1D6A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590323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E1E9F19"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0B518F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133</w:t>
            </w:r>
          </w:p>
        </w:tc>
        <w:tc>
          <w:tcPr>
            <w:tcW w:w="1129" w:type="dxa"/>
            <w:tcBorders>
              <w:top w:val="nil"/>
              <w:left w:val="nil"/>
              <w:bottom w:val="single" w:sz="4" w:space="0" w:color="auto"/>
              <w:right w:val="single" w:sz="4" w:space="0" w:color="auto"/>
            </w:tcBorders>
            <w:shd w:val="clear" w:color="auto" w:fill="auto"/>
            <w:noWrap/>
            <w:vAlign w:val="bottom"/>
            <w:hideMark/>
          </w:tcPr>
          <w:p w14:paraId="4E8B70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P0068374</w:t>
            </w:r>
          </w:p>
        </w:tc>
        <w:tc>
          <w:tcPr>
            <w:tcW w:w="3951" w:type="dxa"/>
            <w:tcBorders>
              <w:top w:val="nil"/>
              <w:left w:val="nil"/>
              <w:bottom w:val="single" w:sz="4" w:space="0" w:color="auto"/>
              <w:right w:val="single" w:sz="4" w:space="0" w:color="auto"/>
            </w:tcBorders>
            <w:shd w:val="clear" w:color="auto" w:fill="auto"/>
            <w:noWrap/>
            <w:vAlign w:val="bottom"/>
            <w:hideMark/>
          </w:tcPr>
          <w:p w14:paraId="566F93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Zavrtanj kardana;06.11251-2003</w:t>
            </w:r>
          </w:p>
        </w:tc>
        <w:tc>
          <w:tcPr>
            <w:tcW w:w="1141" w:type="dxa"/>
            <w:tcBorders>
              <w:top w:val="nil"/>
              <w:left w:val="nil"/>
              <w:bottom w:val="single" w:sz="4" w:space="0" w:color="auto"/>
              <w:right w:val="single" w:sz="4" w:space="0" w:color="auto"/>
            </w:tcBorders>
            <w:shd w:val="clear" w:color="000000" w:fill="FFFFFF"/>
            <w:noWrap/>
            <w:vAlign w:val="bottom"/>
            <w:hideMark/>
          </w:tcPr>
          <w:p w14:paraId="117444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46D13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7993F5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D200F3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41F3F78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76B2A3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53F60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B6E13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8DE2AD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DDD06E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7CA5A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134</w:t>
            </w:r>
          </w:p>
        </w:tc>
        <w:tc>
          <w:tcPr>
            <w:tcW w:w="1129" w:type="dxa"/>
            <w:tcBorders>
              <w:top w:val="nil"/>
              <w:left w:val="nil"/>
              <w:bottom w:val="single" w:sz="4" w:space="0" w:color="auto"/>
              <w:right w:val="single" w:sz="4" w:space="0" w:color="auto"/>
            </w:tcBorders>
            <w:shd w:val="clear" w:color="auto" w:fill="auto"/>
            <w:noWrap/>
            <w:vAlign w:val="bottom"/>
            <w:hideMark/>
          </w:tcPr>
          <w:p w14:paraId="590D003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P0068375</w:t>
            </w:r>
          </w:p>
        </w:tc>
        <w:tc>
          <w:tcPr>
            <w:tcW w:w="3951" w:type="dxa"/>
            <w:tcBorders>
              <w:top w:val="nil"/>
              <w:left w:val="nil"/>
              <w:bottom w:val="single" w:sz="4" w:space="0" w:color="auto"/>
              <w:right w:val="single" w:sz="4" w:space="0" w:color="auto"/>
            </w:tcBorders>
            <w:shd w:val="clear" w:color="auto" w:fill="auto"/>
            <w:noWrap/>
            <w:vAlign w:val="bottom"/>
            <w:hideMark/>
          </w:tcPr>
          <w:p w14:paraId="62CE2A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Zavrtanj kardana;06.02813-4813</w:t>
            </w:r>
          </w:p>
        </w:tc>
        <w:tc>
          <w:tcPr>
            <w:tcW w:w="1141" w:type="dxa"/>
            <w:tcBorders>
              <w:top w:val="nil"/>
              <w:left w:val="nil"/>
              <w:bottom w:val="single" w:sz="4" w:space="0" w:color="auto"/>
              <w:right w:val="single" w:sz="4" w:space="0" w:color="auto"/>
            </w:tcBorders>
            <w:shd w:val="clear" w:color="000000" w:fill="FFFFFF"/>
            <w:noWrap/>
            <w:vAlign w:val="bottom"/>
            <w:hideMark/>
          </w:tcPr>
          <w:p w14:paraId="1A4904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E3987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004B5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FBF40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770C16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5D530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EB3F0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81D6A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B7AB77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DCBF963"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35FA3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135</w:t>
            </w:r>
          </w:p>
        </w:tc>
        <w:tc>
          <w:tcPr>
            <w:tcW w:w="1129" w:type="dxa"/>
            <w:tcBorders>
              <w:top w:val="nil"/>
              <w:left w:val="nil"/>
              <w:bottom w:val="single" w:sz="4" w:space="0" w:color="auto"/>
              <w:right w:val="single" w:sz="4" w:space="0" w:color="auto"/>
            </w:tcBorders>
            <w:shd w:val="clear" w:color="auto" w:fill="auto"/>
            <w:noWrap/>
            <w:vAlign w:val="bottom"/>
            <w:hideMark/>
          </w:tcPr>
          <w:p w14:paraId="56FDA00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P0068376</w:t>
            </w:r>
          </w:p>
        </w:tc>
        <w:tc>
          <w:tcPr>
            <w:tcW w:w="3951" w:type="dxa"/>
            <w:tcBorders>
              <w:top w:val="nil"/>
              <w:left w:val="nil"/>
              <w:bottom w:val="single" w:sz="4" w:space="0" w:color="auto"/>
              <w:right w:val="single" w:sz="4" w:space="0" w:color="auto"/>
            </w:tcBorders>
            <w:shd w:val="clear" w:color="auto" w:fill="auto"/>
            <w:noWrap/>
            <w:vAlign w:val="bottom"/>
            <w:hideMark/>
          </w:tcPr>
          <w:p w14:paraId="5AF102A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Zavrtanj kardana;06.02813-4915</w:t>
            </w:r>
          </w:p>
        </w:tc>
        <w:tc>
          <w:tcPr>
            <w:tcW w:w="1141" w:type="dxa"/>
            <w:tcBorders>
              <w:top w:val="nil"/>
              <w:left w:val="nil"/>
              <w:bottom w:val="single" w:sz="4" w:space="0" w:color="auto"/>
              <w:right w:val="single" w:sz="4" w:space="0" w:color="auto"/>
            </w:tcBorders>
            <w:shd w:val="clear" w:color="000000" w:fill="FFFFFF"/>
            <w:noWrap/>
            <w:vAlign w:val="bottom"/>
            <w:hideMark/>
          </w:tcPr>
          <w:p w14:paraId="6AFEF5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2263B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FBD41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A84C2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12182E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4B510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13F02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955D9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D75731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9C8541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52B3D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136</w:t>
            </w:r>
          </w:p>
        </w:tc>
        <w:tc>
          <w:tcPr>
            <w:tcW w:w="1129" w:type="dxa"/>
            <w:tcBorders>
              <w:top w:val="nil"/>
              <w:left w:val="nil"/>
              <w:bottom w:val="single" w:sz="4" w:space="0" w:color="auto"/>
              <w:right w:val="single" w:sz="4" w:space="0" w:color="auto"/>
            </w:tcBorders>
            <w:shd w:val="clear" w:color="auto" w:fill="auto"/>
            <w:noWrap/>
            <w:vAlign w:val="bottom"/>
            <w:hideMark/>
          </w:tcPr>
          <w:p w14:paraId="26D8DA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P0068377</w:t>
            </w:r>
          </w:p>
        </w:tc>
        <w:tc>
          <w:tcPr>
            <w:tcW w:w="3951" w:type="dxa"/>
            <w:tcBorders>
              <w:top w:val="nil"/>
              <w:left w:val="nil"/>
              <w:bottom w:val="single" w:sz="4" w:space="0" w:color="auto"/>
              <w:right w:val="single" w:sz="4" w:space="0" w:color="auto"/>
            </w:tcBorders>
            <w:shd w:val="clear" w:color="auto" w:fill="auto"/>
            <w:noWrap/>
            <w:vAlign w:val="bottom"/>
            <w:hideMark/>
          </w:tcPr>
          <w:p w14:paraId="684040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Krst kardana;81.39374-6001</w:t>
            </w:r>
          </w:p>
        </w:tc>
        <w:tc>
          <w:tcPr>
            <w:tcW w:w="1141" w:type="dxa"/>
            <w:tcBorders>
              <w:top w:val="nil"/>
              <w:left w:val="nil"/>
              <w:bottom w:val="single" w:sz="4" w:space="0" w:color="auto"/>
              <w:right w:val="single" w:sz="4" w:space="0" w:color="auto"/>
            </w:tcBorders>
            <w:shd w:val="clear" w:color="000000" w:fill="FFFFFF"/>
            <w:noWrap/>
            <w:vAlign w:val="bottom"/>
            <w:hideMark/>
          </w:tcPr>
          <w:p w14:paraId="04046F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93ACF6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0325A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6C9F5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4CE0B9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43508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1A6E6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AD411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4BBF59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D5EBB00"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54F4B8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137</w:t>
            </w:r>
          </w:p>
        </w:tc>
        <w:tc>
          <w:tcPr>
            <w:tcW w:w="1129" w:type="dxa"/>
            <w:tcBorders>
              <w:top w:val="nil"/>
              <w:left w:val="nil"/>
              <w:bottom w:val="single" w:sz="4" w:space="0" w:color="auto"/>
              <w:right w:val="single" w:sz="4" w:space="0" w:color="auto"/>
            </w:tcBorders>
            <w:shd w:val="clear" w:color="auto" w:fill="auto"/>
            <w:noWrap/>
            <w:vAlign w:val="bottom"/>
            <w:hideMark/>
          </w:tcPr>
          <w:p w14:paraId="2E114A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P0068378</w:t>
            </w:r>
          </w:p>
        </w:tc>
        <w:tc>
          <w:tcPr>
            <w:tcW w:w="3951" w:type="dxa"/>
            <w:tcBorders>
              <w:top w:val="nil"/>
              <w:left w:val="nil"/>
              <w:bottom w:val="single" w:sz="4" w:space="0" w:color="auto"/>
              <w:right w:val="single" w:sz="4" w:space="0" w:color="auto"/>
            </w:tcBorders>
            <w:shd w:val="clear" w:color="auto" w:fill="auto"/>
            <w:noWrap/>
            <w:vAlign w:val="bottom"/>
            <w:hideMark/>
          </w:tcPr>
          <w:p w14:paraId="6875C62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Krst kardana;81.39126-6031</w:t>
            </w:r>
          </w:p>
        </w:tc>
        <w:tc>
          <w:tcPr>
            <w:tcW w:w="1141" w:type="dxa"/>
            <w:tcBorders>
              <w:top w:val="nil"/>
              <w:left w:val="nil"/>
              <w:bottom w:val="single" w:sz="4" w:space="0" w:color="auto"/>
              <w:right w:val="single" w:sz="4" w:space="0" w:color="auto"/>
            </w:tcBorders>
            <w:shd w:val="clear" w:color="000000" w:fill="FFFFFF"/>
            <w:noWrap/>
            <w:vAlign w:val="bottom"/>
            <w:hideMark/>
          </w:tcPr>
          <w:p w14:paraId="09400A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8D926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DB59B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B137B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357086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8F56B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A2023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DF941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E48793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CEBDDE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638B3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138</w:t>
            </w:r>
          </w:p>
        </w:tc>
        <w:tc>
          <w:tcPr>
            <w:tcW w:w="1129" w:type="dxa"/>
            <w:tcBorders>
              <w:top w:val="nil"/>
              <w:left w:val="nil"/>
              <w:bottom w:val="single" w:sz="4" w:space="0" w:color="auto"/>
              <w:right w:val="single" w:sz="4" w:space="0" w:color="auto"/>
            </w:tcBorders>
            <w:shd w:val="clear" w:color="auto" w:fill="auto"/>
            <w:noWrap/>
            <w:vAlign w:val="bottom"/>
            <w:hideMark/>
          </w:tcPr>
          <w:p w14:paraId="583EF7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P0068379</w:t>
            </w:r>
          </w:p>
        </w:tc>
        <w:tc>
          <w:tcPr>
            <w:tcW w:w="3951" w:type="dxa"/>
            <w:tcBorders>
              <w:top w:val="nil"/>
              <w:left w:val="nil"/>
              <w:bottom w:val="single" w:sz="4" w:space="0" w:color="auto"/>
              <w:right w:val="single" w:sz="4" w:space="0" w:color="auto"/>
            </w:tcBorders>
            <w:shd w:val="clear" w:color="auto" w:fill="auto"/>
            <w:noWrap/>
            <w:vAlign w:val="bottom"/>
            <w:hideMark/>
          </w:tcPr>
          <w:p w14:paraId="029C6E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Krst kardana;81.39126-6036</w:t>
            </w:r>
          </w:p>
        </w:tc>
        <w:tc>
          <w:tcPr>
            <w:tcW w:w="1141" w:type="dxa"/>
            <w:tcBorders>
              <w:top w:val="nil"/>
              <w:left w:val="nil"/>
              <w:bottom w:val="single" w:sz="4" w:space="0" w:color="auto"/>
              <w:right w:val="single" w:sz="4" w:space="0" w:color="auto"/>
            </w:tcBorders>
            <w:shd w:val="clear" w:color="000000" w:fill="FFFFFF"/>
            <w:noWrap/>
            <w:vAlign w:val="bottom"/>
            <w:hideMark/>
          </w:tcPr>
          <w:p w14:paraId="463F95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04BA59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11C57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745E0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35" w:type="dxa"/>
            <w:tcBorders>
              <w:top w:val="nil"/>
              <w:left w:val="nil"/>
              <w:bottom w:val="single" w:sz="4" w:space="0" w:color="auto"/>
              <w:right w:val="single" w:sz="4" w:space="0" w:color="auto"/>
            </w:tcBorders>
            <w:shd w:val="clear" w:color="auto" w:fill="auto"/>
            <w:noWrap/>
            <w:vAlign w:val="bottom"/>
            <w:hideMark/>
          </w:tcPr>
          <w:p w14:paraId="4ED1C5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09A3E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85B3E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F71554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9E262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4EA116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FAC5AC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139</w:t>
            </w:r>
          </w:p>
        </w:tc>
        <w:tc>
          <w:tcPr>
            <w:tcW w:w="1129" w:type="dxa"/>
            <w:tcBorders>
              <w:top w:val="nil"/>
              <w:left w:val="nil"/>
              <w:bottom w:val="single" w:sz="4" w:space="0" w:color="auto"/>
              <w:right w:val="single" w:sz="4" w:space="0" w:color="auto"/>
            </w:tcBorders>
            <w:shd w:val="clear" w:color="auto" w:fill="auto"/>
            <w:noWrap/>
            <w:vAlign w:val="bottom"/>
            <w:hideMark/>
          </w:tcPr>
          <w:p w14:paraId="5223742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P0068380</w:t>
            </w:r>
          </w:p>
        </w:tc>
        <w:tc>
          <w:tcPr>
            <w:tcW w:w="3951" w:type="dxa"/>
            <w:tcBorders>
              <w:top w:val="nil"/>
              <w:left w:val="nil"/>
              <w:bottom w:val="single" w:sz="4" w:space="0" w:color="auto"/>
              <w:right w:val="single" w:sz="4" w:space="0" w:color="auto"/>
            </w:tcBorders>
            <w:shd w:val="clear" w:color="auto" w:fill="auto"/>
            <w:noWrap/>
            <w:vAlign w:val="bottom"/>
            <w:hideMark/>
          </w:tcPr>
          <w:p w14:paraId="352C2A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Krst kardana;81.39126-6038</w:t>
            </w:r>
          </w:p>
        </w:tc>
        <w:tc>
          <w:tcPr>
            <w:tcW w:w="1141" w:type="dxa"/>
            <w:tcBorders>
              <w:top w:val="nil"/>
              <w:left w:val="nil"/>
              <w:bottom w:val="single" w:sz="4" w:space="0" w:color="auto"/>
              <w:right w:val="single" w:sz="4" w:space="0" w:color="auto"/>
            </w:tcBorders>
            <w:shd w:val="clear" w:color="000000" w:fill="FFFFFF"/>
            <w:noWrap/>
            <w:vAlign w:val="bottom"/>
            <w:hideMark/>
          </w:tcPr>
          <w:p w14:paraId="7A542B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A12BD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C0B2D1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3CDA8B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3CE5AC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E7C9B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D793F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F76D4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CD0E4E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6CA2E5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2A9E7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140</w:t>
            </w:r>
          </w:p>
        </w:tc>
        <w:tc>
          <w:tcPr>
            <w:tcW w:w="1129" w:type="dxa"/>
            <w:tcBorders>
              <w:top w:val="nil"/>
              <w:left w:val="nil"/>
              <w:bottom w:val="single" w:sz="4" w:space="0" w:color="auto"/>
              <w:right w:val="single" w:sz="4" w:space="0" w:color="auto"/>
            </w:tcBorders>
            <w:shd w:val="clear" w:color="auto" w:fill="auto"/>
            <w:noWrap/>
            <w:vAlign w:val="bottom"/>
            <w:hideMark/>
          </w:tcPr>
          <w:p w14:paraId="6B3209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P0068381</w:t>
            </w:r>
          </w:p>
        </w:tc>
        <w:tc>
          <w:tcPr>
            <w:tcW w:w="3951" w:type="dxa"/>
            <w:tcBorders>
              <w:top w:val="nil"/>
              <w:left w:val="nil"/>
              <w:bottom w:val="single" w:sz="4" w:space="0" w:color="auto"/>
              <w:right w:val="single" w:sz="4" w:space="0" w:color="auto"/>
            </w:tcBorders>
            <w:shd w:val="clear" w:color="auto" w:fill="auto"/>
            <w:noWrap/>
            <w:vAlign w:val="bottom"/>
            <w:hideMark/>
          </w:tcPr>
          <w:p w14:paraId="799E38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Krst kardana;81.39126-6039</w:t>
            </w:r>
          </w:p>
        </w:tc>
        <w:tc>
          <w:tcPr>
            <w:tcW w:w="1141" w:type="dxa"/>
            <w:tcBorders>
              <w:top w:val="nil"/>
              <w:left w:val="nil"/>
              <w:bottom w:val="single" w:sz="4" w:space="0" w:color="auto"/>
              <w:right w:val="single" w:sz="4" w:space="0" w:color="auto"/>
            </w:tcBorders>
            <w:shd w:val="clear" w:color="000000" w:fill="FFFFFF"/>
            <w:noWrap/>
            <w:vAlign w:val="bottom"/>
            <w:hideMark/>
          </w:tcPr>
          <w:p w14:paraId="45E7D9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A97D76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E309F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A68C9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70FFFC7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78666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A10AE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D0D27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CA526B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9E9E26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5618C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141</w:t>
            </w:r>
          </w:p>
        </w:tc>
        <w:tc>
          <w:tcPr>
            <w:tcW w:w="1129" w:type="dxa"/>
            <w:tcBorders>
              <w:top w:val="nil"/>
              <w:left w:val="nil"/>
              <w:bottom w:val="single" w:sz="4" w:space="0" w:color="auto"/>
              <w:right w:val="single" w:sz="4" w:space="0" w:color="auto"/>
            </w:tcBorders>
            <w:shd w:val="clear" w:color="auto" w:fill="auto"/>
            <w:noWrap/>
            <w:vAlign w:val="bottom"/>
            <w:hideMark/>
          </w:tcPr>
          <w:p w14:paraId="5A5298C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P0068382</w:t>
            </w:r>
          </w:p>
        </w:tc>
        <w:tc>
          <w:tcPr>
            <w:tcW w:w="3951" w:type="dxa"/>
            <w:tcBorders>
              <w:top w:val="nil"/>
              <w:left w:val="nil"/>
              <w:bottom w:val="single" w:sz="4" w:space="0" w:color="auto"/>
              <w:right w:val="single" w:sz="4" w:space="0" w:color="auto"/>
            </w:tcBorders>
            <w:shd w:val="clear" w:color="auto" w:fill="auto"/>
            <w:noWrap/>
            <w:vAlign w:val="bottom"/>
            <w:hideMark/>
          </w:tcPr>
          <w:p w14:paraId="2DBD32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poprečne;81.95301-6377</w:t>
            </w:r>
          </w:p>
        </w:tc>
        <w:tc>
          <w:tcPr>
            <w:tcW w:w="1141" w:type="dxa"/>
            <w:tcBorders>
              <w:top w:val="nil"/>
              <w:left w:val="nil"/>
              <w:bottom w:val="single" w:sz="4" w:space="0" w:color="auto"/>
              <w:right w:val="single" w:sz="4" w:space="0" w:color="auto"/>
            </w:tcBorders>
            <w:shd w:val="clear" w:color="000000" w:fill="FFFFFF"/>
            <w:noWrap/>
            <w:vAlign w:val="bottom"/>
            <w:hideMark/>
          </w:tcPr>
          <w:p w14:paraId="4E56FC3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A15E50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35010A3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3F219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535" w:type="dxa"/>
            <w:tcBorders>
              <w:top w:val="nil"/>
              <w:left w:val="nil"/>
              <w:bottom w:val="single" w:sz="4" w:space="0" w:color="auto"/>
              <w:right w:val="single" w:sz="4" w:space="0" w:color="auto"/>
            </w:tcBorders>
            <w:shd w:val="clear" w:color="auto" w:fill="auto"/>
            <w:noWrap/>
            <w:vAlign w:val="bottom"/>
            <w:hideMark/>
          </w:tcPr>
          <w:p w14:paraId="79BADA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05BA1A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6566E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CE17E6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1BA0F4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158816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CA047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142</w:t>
            </w:r>
          </w:p>
        </w:tc>
        <w:tc>
          <w:tcPr>
            <w:tcW w:w="1129" w:type="dxa"/>
            <w:tcBorders>
              <w:top w:val="nil"/>
              <w:left w:val="nil"/>
              <w:bottom w:val="single" w:sz="4" w:space="0" w:color="auto"/>
              <w:right w:val="single" w:sz="4" w:space="0" w:color="auto"/>
            </w:tcBorders>
            <w:shd w:val="clear" w:color="auto" w:fill="auto"/>
            <w:noWrap/>
            <w:vAlign w:val="bottom"/>
            <w:hideMark/>
          </w:tcPr>
          <w:p w14:paraId="3BD7E3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P0068383</w:t>
            </w:r>
          </w:p>
        </w:tc>
        <w:tc>
          <w:tcPr>
            <w:tcW w:w="3951" w:type="dxa"/>
            <w:tcBorders>
              <w:top w:val="nil"/>
              <w:left w:val="nil"/>
              <w:bottom w:val="single" w:sz="4" w:space="0" w:color="auto"/>
              <w:right w:val="single" w:sz="4" w:space="0" w:color="auto"/>
            </w:tcBorders>
            <w:shd w:val="clear" w:color="auto" w:fill="auto"/>
            <w:noWrap/>
            <w:vAlign w:val="bottom"/>
            <w:hideMark/>
          </w:tcPr>
          <w:p w14:paraId="64357D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Kočna obloga prednja18,0mm;81.50221-6126</w:t>
            </w:r>
          </w:p>
        </w:tc>
        <w:tc>
          <w:tcPr>
            <w:tcW w:w="1141" w:type="dxa"/>
            <w:tcBorders>
              <w:top w:val="nil"/>
              <w:left w:val="nil"/>
              <w:bottom w:val="single" w:sz="4" w:space="0" w:color="auto"/>
              <w:right w:val="single" w:sz="4" w:space="0" w:color="auto"/>
            </w:tcBorders>
            <w:shd w:val="clear" w:color="000000" w:fill="FFFFFF"/>
            <w:noWrap/>
            <w:vAlign w:val="bottom"/>
            <w:hideMark/>
          </w:tcPr>
          <w:p w14:paraId="730CC4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BE316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1D25A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DE98F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642FE9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D28D6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2AB91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AF88E7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C7F792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FC65D9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B69F0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143</w:t>
            </w:r>
          </w:p>
        </w:tc>
        <w:tc>
          <w:tcPr>
            <w:tcW w:w="1129" w:type="dxa"/>
            <w:tcBorders>
              <w:top w:val="nil"/>
              <w:left w:val="nil"/>
              <w:bottom w:val="single" w:sz="4" w:space="0" w:color="auto"/>
              <w:right w:val="single" w:sz="4" w:space="0" w:color="auto"/>
            </w:tcBorders>
            <w:shd w:val="clear" w:color="auto" w:fill="auto"/>
            <w:noWrap/>
            <w:vAlign w:val="bottom"/>
            <w:hideMark/>
          </w:tcPr>
          <w:p w14:paraId="6A38E6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P0068385</w:t>
            </w:r>
          </w:p>
        </w:tc>
        <w:tc>
          <w:tcPr>
            <w:tcW w:w="3951" w:type="dxa"/>
            <w:tcBorders>
              <w:top w:val="nil"/>
              <w:left w:val="nil"/>
              <w:bottom w:val="single" w:sz="4" w:space="0" w:color="auto"/>
              <w:right w:val="single" w:sz="4" w:space="0" w:color="auto"/>
            </w:tcBorders>
            <w:shd w:val="clear" w:color="auto" w:fill="auto"/>
            <w:noWrap/>
            <w:vAlign w:val="bottom"/>
            <w:hideMark/>
          </w:tcPr>
          <w:p w14:paraId="23F8592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Kočna obloga prednja18,8mm;81.50221-6128</w:t>
            </w:r>
          </w:p>
        </w:tc>
        <w:tc>
          <w:tcPr>
            <w:tcW w:w="1141" w:type="dxa"/>
            <w:tcBorders>
              <w:top w:val="nil"/>
              <w:left w:val="nil"/>
              <w:bottom w:val="single" w:sz="4" w:space="0" w:color="auto"/>
              <w:right w:val="single" w:sz="4" w:space="0" w:color="auto"/>
            </w:tcBorders>
            <w:shd w:val="clear" w:color="000000" w:fill="FFFFFF"/>
            <w:noWrap/>
            <w:vAlign w:val="bottom"/>
            <w:hideMark/>
          </w:tcPr>
          <w:p w14:paraId="09819A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C042B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701E8B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F493C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37B11E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0DA362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E5D66A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0386D7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FCB27E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755FB81"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80195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144</w:t>
            </w:r>
          </w:p>
        </w:tc>
        <w:tc>
          <w:tcPr>
            <w:tcW w:w="1129" w:type="dxa"/>
            <w:tcBorders>
              <w:top w:val="nil"/>
              <w:left w:val="nil"/>
              <w:bottom w:val="single" w:sz="4" w:space="0" w:color="auto"/>
              <w:right w:val="single" w:sz="4" w:space="0" w:color="auto"/>
            </w:tcBorders>
            <w:shd w:val="clear" w:color="auto" w:fill="auto"/>
            <w:noWrap/>
            <w:vAlign w:val="bottom"/>
            <w:hideMark/>
          </w:tcPr>
          <w:p w14:paraId="7FD1C8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P0068387</w:t>
            </w:r>
          </w:p>
        </w:tc>
        <w:tc>
          <w:tcPr>
            <w:tcW w:w="3951" w:type="dxa"/>
            <w:tcBorders>
              <w:top w:val="nil"/>
              <w:left w:val="nil"/>
              <w:bottom w:val="single" w:sz="4" w:space="0" w:color="auto"/>
              <w:right w:val="single" w:sz="4" w:space="0" w:color="auto"/>
            </w:tcBorders>
            <w:shd w:val="clear" w:color="auto" w:fill="auto"/>
            <w:noWrap/>
            <w:vAlign w:val="bottom"/>
            <w:hideMark/>
          </w:tcPr>
          <w:p w14:paraId="2DF6CE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Navrtka brezona;81.45503-0056</w:t>
            </w:r>
          </w:p>
        </w:tc>
        <w:tc>
          <w:tcPr>
            <w:tcW w:w="1141" w:type="dxa"/>
            <w:tcBorders>
              <w:top w:val="nil"/>
              <w:left w:val="nil"/>
              <w:bottom w:val="single" w:sz="4" w:space="0" w:color="auto"/>
              <w:right w:val="single" w:sz="4" w:space="0" w:color="auto"/>
            </w:tcBorders>
            <w:shd w:val="clear" w:color="000000" w:fill="FFFFFF"/>
            <w:noWrap/>
            <w:vAlign w:val="bottom"/>
            <w:hideMark/>
          </w:tcPr>
          <w:p w14:paraId="7052BB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0F2BFD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BB628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63D3D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100</w:t>
            </w:r>
          </w:p>
        </w:tc>
        <w:tc>
          <w:tcPr>
            <w:tcW w:w="1535" w:type="dxa"/>
            <w:tcBorders>
              <w:top w:val="nil"/>
              <w:left w:val="nil"/>
              <w:bottom w:val="single" w:sz="4" w:space="0" w:color="auto"/>
              <w:right w:val="single" w:sz="4" w:space="0" w:color="auto"/>
            </w:tcBorders>
            <w:shd w:val="clear" w:color="auto" w:fill="auto"/>
            <w:noWrap/>
            <w:vAlign w:val="bottom"/>
            <w:hideMark/>
          </w:tcPr>
          <w:p w14:paraId="366D20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386C54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449DDA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0C9FCE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2FF7251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4CEC63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89E67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145</w:t>
            </w:r>
          </w:p>
        </w:tc>
        <w:tc>
          <w:tcPr>
            <w:tcW w:w="1129" w:type="dxa"/>
            <w:tcBorders>
              <w:top w:val="nil"/>
              <w:left w:val="nil"/>
              <w:bottom w:val="single" w:sz="4" w:space="0" w:color="auto"/>
              <w:right w:val="single" w:sz="4" w:space="0" w:color="auto"/>
            </w:tcBorders>
            <w:shd w:val="clear" w:color="auto" w:fill="auto"/>
            <w:noWrap/>
            <w:vAlign w:val="bottom"/>
            <w:hideMark/>
          </w:tcPr>
          <w:p w14:paraId="6FE7C3C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P0068388</w:t>
            </w:r>
          </w:p>
        </w:tc>
        <w:tc>
          <w:tcPr>
            <w:tcW w:w="3951" w:type="dxa"/>
            <w:tcBorders>
              <w:top w:val="nil"/>
              <w:left w:val="nil"/>
              <w:bottom w:val="single" w:sz="4" w:space="0" w:color="auto"/>
              <w:right w:val="single" w:sz="4" w:space="0" w:color="auto"/>
            </w:tcBorders>
            <w:shd w:val="clear" w:color="auto" w:fill="auto"/>
            <w:noWrap/>
            <w:vAlign w:val="bottom"/>
            <w:hideMark/>
          </w:tcPr>
          <w:p w14:paraId="294E216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Navrtka brezona;81.45503-0066</w:t>
            </w:r>
          </w:p>
        </w:tc>
        <w:tc>
          <w:tcPr>
            <w:tcW w:w="1141" w:type="dxa"/>
            <w:tcBorders>
              <w:top w:val="nil"/>
              <w:left w:val="nil"/>
              <w:bottom w:val="single" w:sz="4" w:space="0" w:color="auto"/>
              <w:right w:val="single" w:sz="4" w:space="0" w:color="auto"/>
            </w:tcBorders>
            <w:shd w:val="clear" w:color="000000" w:fill="FFFFFF"/>
            <w:noWrap/>
            <w:vAlign w:val="bottom"/>
            <w:hideMark/>
          </w:tcPr>
          <w:p w14:paraId="356529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4FF1B0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9BC3CB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57352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44305CD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E66F01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E1459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DBF11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609E62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626192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B9850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146</w:t>
            </w:r>
          </w:p>
        </w:tc>
        <w:tc>
          <w:tcPr>
            <w:tcW w:w="1129" w:type="dxa"/>
            <w:tcBorders>
              <w:top w:val="nil"/>
              <w:left w:val="nil"/>
              <w:bottom w:val="single" w:sz="4" w:space="0" w:color="auto"/>
              <w:right w:val="single" w:sz="4" w:space="0" w:color="auto"/>
            </w:tcBorders>
            <w:shd w:val="clear" w:color="auto" w:fill="auto"/>
            <w:noWrap/>
            <w:vAlign w:val="bottom"/>
            <w:hideMark/>
          </w:tcPr>
          <w:p w14:paraId="5D5CDF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P0068391</w:t>
            </w:r>
          </w:p>
        </w:tc>
        <w:tc>
          <w:tcPr>
            <w:tcW w:w="3951" w:type="dxa"/>
            <w:tcBorders>
              <w:top w:val="nil"/>
              <w:left w:val="nil"/>
              <w:bottom w:val="single" w:sz="4" w:space="0" w:color="auto"/>
              <w:right w:val="single" w:sz="4" w:space="0" w:color="auto"/>
            </w:tcBorders>
            <w:shd w:val="clear" w:color="auto" w:fill="auto"/>
            <w:noWrap/>
            <w:vAlign w:val="bottom"/>
            <w:hideMark/>
          </w:tcPr>
          <w:p w14:paraId="4F07A5C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Gurajuća spona;85.46610-6249</w:t>
            </w:r>
          </w:p>
        </w:tc>
        <w:tc>
          <w:tcPr>
            <w:tcW w:w="1141" w:type="dxa"/>
            <w:tcBorders>
              <w:top w:val="nil"/>
              <w:left w:val="nil"/>
              <w:bottom w:val="single" w:sz="4" w:space="0" w:color="auto"/>
              <w:right w:val="single" w:sz="4" w:space="0" w:color="auto"/>
            </w:tcBorders>
            <w:shd w:val="clear" w:color="000000" w:fill="FFFFFF"/>
            <w:noWrap/>
            <w:vAlign w:val="bottom"/>
            <w:hideMark/>
          </w:tcPr>
          <w:p w14:paraId="737052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706FAD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1D18AA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EC026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C9B223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67C4DB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9BDD54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2AC957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1EE830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9077C4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EA0146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147</w:t>
            </w:r>
          </w:p>
        </w:tc>
        <w:tc>
          <w:tcPr>
            <w:tcW w:w="1129" w:type="dxa"/>
            <w:tcBorders>
              <w:top w:val="nil"/>
              <w:left w:val="nil"/>
              <w:bottom w:val="single" w:sz="4" w:space="0" w:color="auto"/>
              <w:right w:val="single" w:sz="4" w:space="0" w:color="auto"/>
            </w:tcBorders>
            <w:shd w:val="clear" w:color="auto" w:fill="auto"/>
            <w:noWrap/>
            <w:vAlign w:val="bottom"/>
            <w:hideMark/>
          </w:tcPr>
          <w:p w14:paraId="7E3BC3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P0068392</w:t>
            </w:r>
          </w:p>
        </w:tc>
        <w:tc>
          <w:tcPr>
            <w:tcW w:w="3951" w:type="dxa"/>
            <w:tcBorders>
              <w:top w:val="nil"/>
              <w:left w:val="nil"/>
              <w:bottom w:val="single" w:sz="4" w:space="0" w:color="auto"/>
              <w:right w:val="single" w:sz="4" w:space="0" w:color="auto"/>
            </w:tcBorders>
            <w:shd w:val="clear" w:color="auto" w:fill="auto"/>
            <w:noWrap/>
            <w:vAlign w:val="bottom"/>
            <w:hideMark/>
          </w:tcPr>
          <w:p w14:paraId="55D3908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Gurajuća spona;85.46610-6248</w:t>
            </w:r>
          </w:p>
        </w:tc>
        <w:tc>
          <w:tcPr>
            <w:tcW w:w="1141" w:type="dxa"/>
            <w:tcBorders>
              <w:top w:val="nil"/>
              <w:left w:val="nil"/>
              <w:bottom w:val="single" w:sz="4" w:space="0" w:color="auto"/>
              <w:right w:val="single" w:sz="4" w:space="0" w:color="auto"/>
            </w:tcBorders>
            <w:shd w:val="clear" w:color="000000" w:fill="FFFFFF"/>
            <w:noWrap/>
            <w:vAlign w:val="bottom"/>
            <w:hideMark/>
          </w:tcPr>
          <w:p w14:paraId="305B50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A2261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3F977F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47D176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6DF792D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DCA67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8F748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19A11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EA19CC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EC59CC5"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F381D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148</w:t>
            </w:r>
          </w:p>
        </w:tc>
        <w:tc>
          <w:tcPr>
            <w:tcW w:w="1129" w:type="dxa"/>
            <w:tcBorders>
              <w:top w:val="nil"/>
              <w:left w:val="nil"/>
              <w:bottom w:val="single" w:sz="4" w:space="0" w:color="auto"/>
              <w:right w:val="single" w:sz="4" w:space="0" w:color="auto"/>
            </w:tcBorders>
            <w:shd w:val="clear" w:color="auto" w:fill="auto"/>
            <w:noWrap/>
            <w:vAlign w:val="bottom"/>
            <w:hideMark/>
          </w:tcPr>
          <w:p w14:paraId="76CF3E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P0068393</w:t>
            </w:r>
          </w:p>
        </w:tc>
        <w:tc>
          <w:tcPr>
            <w:tcW w:w="3951" w:type="dxa"/>
            <w:tcBorders>
              <w:top w:val="nil"/>
              <w:left w:val="nil"/>
              <w:bottom w:val="single" w:sz="4" w:space="0" w:color="auto"/>
              <w:right w:val="single" w:sz="4" w:space="0" w:color="auto"/>
            </w:tcBorders>
            <w:shd w:val="clear" w:color="auto" w:fill="auto"/>
            <w:noWrap/>
            <w:vAlign w:val="bottom"/>
            <w:hideMark/>
          </w:tcPr>
          <w:p w14:paraId="0798515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Gurajuća spona;81.46610-6833</w:t>
            </w:r>
          </w:p>
        </w:tc>
        <w:tc>
          <w:tcPr>
            <w:tcW w:w="1141" w:type="dxa"/>
            <w:tcBorders>
              <w:top w:val="nil"/>
              <w:left w:val="nil"/>
              <w:bottom w:val="single" w:sz="4" w:space="0" w:color="auto"/>
              <w:right w:val="single" w:sz="4" w:space="0" w:color="auto"/>
            </w:tcBorders>
            <w:shd w:val="clear" w:color="000000" w:fill="FFFFFF"/>
            <w:noWrap/>
            <w:vAlign w:val="bottom"/>
            <w:hideMark/>
          </w:tcPr>
          <w:p w14:paraId="79759B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FED74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3A3D2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EC869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995B17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EC738B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BD7ADA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C2EC6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99330D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E3E18D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1E1C04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149</w:t>
            </w:r>
          </w:p>
        </w:tc>
        <w:tc>
          <w:tcPr>
            <w:tcW w:w="1129" w:type="dxa"/>
            <w:tcBorders>
              <w:top w:val="nil"/>
              <w:left w:val="nil"/>
              <w:bottom w:val="single" w:sz="4" w:space="0" w:color="auto"/>
              <w:right w:val="single" w:sz="4" w:space="0" w:color="auto"/>
            </w:tcBorders>
            <w:shd w:val="clear" w:color="auto" w:fill="auto"/>
            <w:noWrap/>
            <w:vAlign w:val="bottom"/>
            <w:hideMark/>
          </w:tcPr>
          <w:p w14:paraId="33E032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P0068399</w:t>
            </w:r>
          </w:p>
        </w:tc>
        <w:tc>
          <w:tcPr>
            <w:tcW w:w="3951" w:type="dxa"/>
            <w:tcBorders>
              <w:top w:val="nil"/>
              <w:left w:val="nil"/>
              <w:bottom w:val="single" w:sz="4" w:space="0" w:color="auto"/>
              <w:right w:val="single" w:sz="4" w:space="0" w:color="auto"/>
            </w:tcBorders>
            <w:shd w:val="clear" w:color="auto" w:fill="auto"/>
            <w:noWrap/>
            <w:vAlign w:val="bottom"/>
            <w:hideMark/>
          </w:tcPr>
          <w:p w14:paraId="3B0267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Gurajuća spona;81.46610-6832</w:t>
            </w:r>
          </w:p>
        </w:tc>
        <w:tc>
          <w:tcPr>
            <w:tcW w:w="1141" w:type="dxa"/>
            <w:tcBorders>
              <w:top w:val="nil"/>
              <w:left w:val="nil"/>
              <w:bottom w:val="single" w:sz="4" w:space="0" w:color="auto"/>
              <w:right w:val="single" w:sz="4" w:space="0" w:color="auto"/>
            </w:tcBorders>
            <w:shd w:val="clear" w:color="000000" w:fill="FFFFFF"/>
            <w:noWrap/>
            <w:vAlign w:val="bottom"/>
            <w:hideMark/>
          </w:tcPr>
          <w:p w14:paraId="665541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FC161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8D653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13E16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4600B62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4594F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11589D3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F94CE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AB49ED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B84B76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F4C94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150</w:t>
            </w:r>
          </w:p>
        </w:tc>
        <w:tc>
          <w:tcPr>
            <w:tcW w:w="1129" w:type="dxa"/>
            <w:tcBorders>
              <w:top w:val="nil"/>
              <w:left w:val="nil"/>
              <w:bottom w:val="single" w:sz="4" w:space="0" w:color="auto"/>
              <w:right w:val="single" w:sz="4" w:space="0" w:color="auto"/>
            </w:tcBorders>
            <w:shd w:val="clear" w:color="auto" w:fill="auto"/>
            <w:noWrap/>
            <w:vAlign w:val="bottom"/>
            <w:hideMark/>
          </w:tcPr>
          <w:p w14:paraId="07F17CA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P0070440</w:t>
            </w:r>
          </w:p>
        </w:tc>
        <w:tc>
          <w:tcPr>
            <w:tcW w:w="3951" w:type="dxa"/>
            <w:tcBorders>
              <w:top w:val="nil"/>
              <w:left w:val="nil"/>
              <w:bottom w:val="single" w:sz="4" w:space="0" w:color="auto"/>
              <w:right w:val="single" w:sz="4" w:space="0" w:color="auto"/>
            </w:tcBorders>
            <w:shd w:val="clear" w:color="auto" w:fill="auto"/>
            <w:noWrap/>
            <w:vAlign w:val="bottom"/>
            <w:hideMark/>
          </w:tcPr>
          <w:p w14:paraId="5647120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gurajuće 81.95301-6375</w:t>
            </w:r>
          </w:p>
        </w:tc>
        <w:tc>
          <w:tcPr>
            <w:tcW w:w="1141" w:type="dxa"/>
            <w:tcBorders>
              <w:top w:val="nil"/>
              <w:left w:val="nil"/>
              <w:bottom w:val="single" w:sz="4" w:space="0" w:color="auto"/>
              <w:right w:val="single" w:sz="4" w:space="0" w:color="auto"/>
            </w:tcBorders>
            <w:shd w:val="clear" w:color="000000" w:fill="FFFFFF"/>
            <w:noWrap/>
            <w:vAlign w:val="bottom"/>
            <w:hideMark/>
          </w:tcPr>
          <w:p w14:paraId="7F8B02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2D90FC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C3EDAF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26262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1371B0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B7C4EC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AE5EC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1B562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6A0A27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1282A9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4D7D731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151</w:t>
            </w:r>
          </w:p>
        </w:tc>
        <w:tc>
          <w:tcPr>
            <w:tcW w:w="1129" w:type="dxa"/>
            <w:tcBorders>
              <w:top w:val="nil"/>
              <w:left w:val="nil"/>
              <w:bottom w:val="single" w:sz="4" w:space="0" w:color="auto"/>
              <w:right w:val="single" w:sz="4" w:space="0" w:color="auto"/>
            </w:tcBorders>
            <w:shd w:val="clear" w:color="auto" w:fill="auto"/>
            <w:noWrap/>
            <w:vAlign w:val="bottom"/>
            <w:hideMark/>
          </w:tcPr>
          <w:p w14:paraId="60B41B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P0070441</w:t>
            </w:r>
          </w:p>
        </w:tc>
        <w:tc>
          <w:tcPr>
            <w:tcW w:w="3951" w:type="dxa"/>
            <w:tcBorders>
              <w:top w:val="nil"/>
              <w:left w:val="nil"/>
              <w:bottom w:val="single" w:sz="4" w:space="0" w:color="auto"/>
              <w:right w:val="single" w:sz="4" w:space="0" w:color="auto"/>
            </w:tcBorders>
            <w:shd w:val="clear" w:color="auto" w:fill="auto"/>
            <w:noWrap/>
            <w:vAlign w:val="bottom"/>
            <w:hideMark/>
          </w:tcPr>
          <w:p w14:paraId="78A061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gurajuce 81.95301-6374</w:t>
            </w:r>
          </w:p>
        </w:tc>
        <w:tc>
          <w:tcPr>
            <w:tcW w:w="1141" w:type="dxa"/>
            <w:tcBorders>
              <w:top w:val="nil"/>
              <w:left w:val="nil"/>
              <w:bottom w:val="single" w:sz="4" w:space="0" w:color="auto"/>
              <w:right w:val="single" w:sz="4" w:space="0" w:color="auto"/>
            </w:tcBorders>
            <w:shd w:val="clear" w:color="000000" w:fill="FFFFFF"/>
            <w:noWrap/>
            <w:vAlign w:val="bottom"/>
            <w:hideMark/>
          </w:tcPr>
          <w:p w14:paraId="3BCD89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731CE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CCCBAB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52364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35" w:type="dxa"/>
            <w:tcBorders>
              <w:top w:val="nil"/>
              <w:left w:val="nil"/>
              <w:bottom w:val="single" w:sz="4" w:space="0" w:color="auto"/>
              <w:right w:val="single" w:sz="4" w:space="0" w:color="auto"/>
            </w:tcBorders>
            <w:shd w:val="clear" w:color="auto" w:fill="auto"/>
            <w:noWrap/>
            <w:vAlign w:val="bottom"/>
            <w:hideMark/>
          </w:tcPr>
          <w:p w14:paraId="79E3DA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546EF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D640D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25433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33F5EE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528A6D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CF6EB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152</w:t>
            </w:r>
          </w:p>
        </w:tc>
        <w:tc>
          <w:tcPr>
            <w:tcW w:w="1129" w:type="dxa"/>
            <w:tcBorders>
              <w:top w:val="nil"/>
              <w:left w:val="nil"/>
              <w:bottom w:val="single" w:sz="4" w:space="0" w:color="auto"/>
              <w:right w:val="single" w:sz="4" w:space="0" w:color="auto"/>
            </w:tcBorders>
            <w:shd w:val="clear" w:color="auto" w:fill="auto"/>
            <w:noWrap/>
            <w:vAlign w:val="bottom"/>
            <w:hideMark/>
          </w:tcPr>
          <w:p w14:paraId="07A23A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P0068400</w:t>
            </w:r>
          </w:p>
        </w:tc>
        <w:tc>
          <w:tcPr>
            <w:tcW w:w="3951" w:type="dxa"/>
            <w:tcBorders>
              <w:top w:val="nil"/>
              <w:left w:val="nil"/>
              <w:bottom w:val="single" w:sz="4" w:space="0" w:color="auto"/>
              <w:right w:val="single" w:sz="4" w:space="0" w:color="auto"/>
            </w:tcBorders>
            <w:shd w:val="clear" w:color="auto" w:fill="auto"/>
            <w:noWrap/>
            <w:vAlign w:val="bottom"/>
            <w:hideMark/>
          </w:tcPr>
          <w:p w14:paraId="75A7BF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Kočni cilindar prednji;81.51101-6481</w:t>
            </w:r>
          </w:p>
        </w:tc>
        <w:tc>
          <w:tcPr>
            <w:tcW w:w="1141" w:type="dxa"/>
            <w:tcBorders>
              <w:top w:val="nil"/>
              <w:left w:val="nil"/>
              <w:bottom w:val="single" w:sz="4" w:space="0" w:color="auto"/>
              <w:right w:val="single" w:sz="4" w:space="0" w:color="auto"/>
            </w:tcBorders>
            <w:shd w:val="clear" w:color="000000" w:fill="FFFFFF"/>
            <w:noWrap/>
            <w:vAlign w:val="bottom"/>
            <w:hideMark/>
          </w:tcPr>
          <w:p w14:paraId="3F5998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6B37E43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A3AA1B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65AC9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33DE68A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660E1F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7DC8EB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2003B2B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8EADCE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B0E394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39641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153</w:t>
            </w:r>
          </w:p>
        </w:tc>
        <w:tc>
          <w:tcPr>
            <w:tcW w:w="1129" w:type="dxa"/>
            <w:tcBorders>
              <w:top w:val="nil"/>
              <w:left w:val="nil"/>
              <w:bottom w:val="single" w:sz="4" w:space="0" w:color="auto"/>
              <w:right w:val="single" w:sz="4" w:space="0" w:color="auto"/>
            </w:tcBorders>
            <w:shd w:val="clear" w:color="auto" w:fill="auto"/>
            <w:noWrap/>
            <w:vAlign w:val="bottom"/>
            <w:hideMark/>
          </w:tcPr>
          <w:p w14:paraId="264F53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P0068402</w:t>
            </w:r>
          </w:p>
        </w:tc>
        <w:tc>
          <w:tcPr>
            <w:tcW w:w="3951" w:type="dxa"/>
            <w:tcBorders>
              <w:top w:val="nil"/>
              <w:left w:val="nil"/>
              <w:bottom w:val="single" w:sz="4" w:space="0" w:color="auto"/>
              <w:right w:val="single" w:sz="4" w:space="0" w:color="auto"/>
            </w:tcBorders>
            <w:shd w:val="clear" w:color="auto" w:fill="auto"/>
            <w:noWrap/>
            <w:vAlign w:val="bottom"/>
            <w:hideMark/>
          </w:tcPr>
          <w:p w14:paraId="4C52CF1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Kočni cilindar prednji;81.51101-6517</w:t>
            </w:r>
          </w:p>
        </w:tc>
        <w:tc>
          <w:tcPr>
            <w:tcW w:w="1141" w:type="dxa"/>
            <w:tcBorders>
              <w:top w:val="nil"/>
              <w:left w:val="nil"/>
              <w:bottom w:val="single" w:sz="4" w:space="0" w:color="auto"/>
              <w:right w:val="single" w:sz="4" w:space="0" w:color="auto"/>
            </w:tcBorders>
            <w:shd w:val="clear" w:color="000000" w:fill="FFFFFF"/>
            <w:noWrap/>
            <w:vAlign w:val="bottom"/>
            <w:hideMark/>
          </w:tcPr>
          <w:p w14:paraId="1FDF56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560F38A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0FDF82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A269A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45F1F94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EF44C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D33C0B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575481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F5C17E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F65D25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BB77D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154</w:t>
            </w:r>
          </w:p>
        </w:tc>
        <w:tc>
          <w:tcPr>
            <w:tcW w:w="1129" w:type="dxa"/>
            <w:tcBorders>
              <w:top w:val="nil"/>
              <w:left w:val="nil"/>
              <w:bottom w:val="single" w:sz="4" w:space="0" w:color="auto"/>
              <w:right w:val="single" w:sz="4" w:space="0" w:color="auto"/>
            </w:tcBorders>
            <w:shd w:val="clear" w:color="auto" w:fill="auto"/>
            <w:noWrap/>
            <w:vAlign w:val="bottom"/>
            <w:hideMark/>
          </w:tcPr>
          <w:p w14:paraId="394EFB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P0068403</w:t>
            </w:r>
          </w:p>
        </w:tc>
        <w:tc>
          <w:tcPr>
            <w:tcW w:w="3951" w:type="dxa"/>
            <w:tcBorders>
              <w:top w:val="nil"/>
              <w:left w:val="nil"/>
              <w:bottom w:val="single" w:sz="4" w:space="0" w:color="auto"/>
              <w:right w:val="single" w:sz="4" w:space="0" w:color="auto"/>
            </w:tcBorders>
            <w:shd w:val="clear" w:color="auto" w:fill="auto"/>
            <w:noWrap/>
            <w:vAlign w:val="bottom"/>
            <w:hideMark/>
          </w:tcPr>
          <w:p w14:paraId="2612E8A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Kočni cilindar prednji;81.51101-6264</w:t>
            </w:r>
          </w:p>
        </w:tc>
        <w:tc>
          <w:tcPr>
            <w:tcW w:w="1141" w:type="dxa"/>
            <w:tcBorders>
              <w:top w:val="nil"/>
              <w:left w:val="nil"/>
              <w:bottom w:val="single" w:sz="4" w:space="0" w:color="auto"/>
              <w:right w:val="single" w:sz="4" w:space="0" w:color="auto"/>
            </w:tcBorders>
            <w:shd w:val="clear" w:color="000000" w:fill="FFFFFF"/>
            <w:noWrap/>
            <w:vAlign w:val="bottom"/>
            <w:hideMark/>
          </w:tcPr>
          <w:p w14:paraId="3E749E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AE0E9F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17D536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FF5244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35" w:type="dxa"/>
            <w:tcBorders>
              <w:top w:val="nil"/>
              <w:left w:val="nil"/>
              <w:bottom w:val="single" w:sz="4" w:space="0" w:color="auto"/>
              <w:right w:val="single" w:sz="4" w:space="0" w:color="auto"/>
            </w:tcBorders>
            <w:shd w:val="clear" w:color="auto" w:fill="auto"/>
            <w:noWrap/>
            <w:vAlign w:val="bottom"/>
            <w:hideMark/>
          </w:tcPr>
          <w:p w14:paraId="7A7DA8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1C0FD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23CC4F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00D52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A1AC0D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BE9AA0E"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04388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155</w:t>
            </w:r>
          </w:p>
        </w:tc>
        <w:tc>
          <w:tcPr>
            <w:tcW w:w="1129" w:type="dxa"/>
            <w:tcBorders>
              <w:top w:val="nil"/>
              <w:left w:val="nil"/>
              <w:bottom w:val="single" w:sz="4" w:space="0" w:color="auto"/>
              <w:right w:val="single" w:sz="4" w:space="0" w:color="auto"/>
            </w:tcBorders>
            <w:shd w:val="clear" w:color="auto" w:fill="auto"/>
            <w:noWrap/>
            <w:vAlign w:val="bottom"/>
            <w:hideMark/>
          </w:tcPr>
          <w:p w14:paraId="39C683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P0068404</w:t>
            </w:r>
          </w:p>
        </w:tc>
        <w:tc>
          <w:tcPr>
            <w:tcW w:w="3951" w:type="dxa"/>
            <w:tcBorders>
              <w:top w:val="nil"/>
              <w:left w:val="nil"/>
              <w:bottom w:val="single" w:sz="4" w:space="0" w:color="auto"/>
              <w:right w:val="single" w:sz="4" w:space="0" w:color="auto"/>
            </w:tcBorders>
            <w:shd w:val="clear" w:color="auto" w:fill="auto"/>
            <w:noWrap/>
            <w:vAlign w:val="bottom"/>
            <w:hideMark/>
          </w:tcPr>
          <w:p w14:paraId="0FB87B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levi;81.50410-6609</w:t>
            </w:r>
          </w:p>
        </w:tc>
        <w:tc>
          <w:tcPr>
            <w:tcW w:w="1141" w:type="dxa"/>
            <w:tcBorders>
              <w:top w:val="nil"/>
              <w:left w:val="nil"/>
              <w:bottom w:val="single" w:sz="4" w:space="0" w:color="auto"/>
              <w:right w:val="single" w:sz="4" w:space="0" w:color="auto"/>
            </w:tcBorders>
            <w:shd w:val="clear" w:color="000000" w:fill="FFFFFF"/>
            <w:noWrap/>
            <w:vAlign w:val="bottom"/>
            <w:hideMark/>
          </w:tcPr>
          <w:p w14:paraId="335B02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5764B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62A247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9C4BA0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0B2244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CAFF8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5E8DD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18B982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358ACC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A38542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E2DD1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156</w:t>
            </w:r>
          </w:p>
        </w:tc>
        <w:tc>
          <w:tcPr>
            <w:tcW w:w="1129" w:type="dxa"/>
            <w:tcBorders>
              <w:top w:val="nil"/>
              <w:left w:val="nil"/>
              <w:bottom w:val="single" w:sz="4" w:space="0" w:color="auto"/>
              <w:right w:val="single" w:sz="4" w:space="0" w:color="auto"/>
            </w:tcBorders>
            <w:shd w:val="clear" w:color="auto" w:fill="auto"/>
            <w:noWrap/>
            <w:vAlign w:val="bottom"/>
            <w:hideMark/>
          </w:tcPr>
          <w:p w14:paraId="3ED567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P0068405</w:t>
            </w:r>
          </w:p>
        </w:tc>
        <w:tc>
          <w:tcPr>
            <w:tcW w:w="3951" w:type="dxa"/>
            <w:tcBorders>
              <w:top w:val="nil"/>
              <w:left w:val="nil"/>
              <w:bottom w:val="single" w:sz="4" w:space="0" w:color="auto"/>
              <w:right w:val="single" w:sz="4" w:space="0" w:color="auto"/>
            </w:tcBorders>
            <w:shd w:val="clear" w:color="auto" w:fill="auto"/>
            <w:noWrap/>
            <w:vAlign w:val="bottom"/>
            <w:hideMark/>
          </w:tcPr>
          <w:p w14:paraId="1C02D3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levi;81.50410-6907</w:t>
            </w:r>
          </w:p>
        </w:tc>
        <w:tc>
          <w:tcPr>
            <w:tcW w:w="1141" w:type="dxa"/>
            <w:tcBorders>
              <w:top w:val="nil"/>
              <w:left w:val="nil"/>
              <w:bottom w:val="single" w:sz="4" w:space="0" w:color="auto"/>
              <w:right w:val="single" w:sz="4" w:space="0" w:color="auto"/>
            </w:tcBorders>
            <w:shd w:val="clear" w:color="000000" w:fill="FFFFFF"/>
            <w:noWrap/>
            <w:vAlign w:val="bottom"/>
            <w:hideMark/>
          </w:tcPr>
          <w:p w14:paraId="33896A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9BAAE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9B76F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D4116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64FE7A2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1A0DDC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36994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46D383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D12183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2B8D0C4"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E00D8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157</w:t>
            </w:r>
          </w:p>
        </w:tc>
        <w:tc>
          <w:tcPr>
            <w:tcW w:w="1129" w:type="dxa"/>
            <w:tcBorders>
              <w:top w:val="nil"/>
              <w:left w:val="nil"/>
              <w:bottom w:val="single" w:sz="4" w:space="0" w:color="auto"/>
              <w:right w:val="single" w:sz="4" w:space="0" w:color="auto"/>
            </w:tcBorders>
            <w:shd w:val="clear" w:color="auto" w:fill="auto"/>
            <w:noWrap/>
            <w:vAlign w:val="bottom"/>
            <w:hideMark/>
          </w:tcPr>
          <w:p w14:paraId="31813D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P0068406</w:t>
            </w:r>
          </w:p>
        </w:tc>
        <w:tc>
          <w:tcPr>
            <w:tcW w:w="3951" w:type="dxa"/>
            <w:tcBorders>
              <w:top w:val="nil"/>
              <w:left w:val="nil"/>
              <w:bottom w:val="single" w:sz="4" w:space="0" w:color="auto"/>
              <w:right w:val="single" w:sz="4" w:space="0" w:color="auto"/>
            </w:tcBorders>
            <w:shd w:val="clear" w:color="auto" w:fill="auto"/>
            <w:noWrap/>
            <w:vAlign w:val="bottom"/>
            <w:hideMark/>
          </w:tcPr>
          <w:p w14:paraId="4627A0D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desni;81.50410-6608</w:t>
            </w:r>
          </w:p>
        </w:tc>
        <w:tc>
          <w:tcPr>
            <w:tcW w:w="1141" w:type="dxa"/>
            <w:tcBorders>
              <w:top w:val="nil"/>
              <w:left w:val="nil"/>
              <w:bottom w:val="single" w:sz="4" w:space="0" w:color="auto"/>
              <w:right w:val="single" w:sz="4" w:space="0" w:color="auto"/>
            </w:tcBorders>
            <w:shd w:val="clear" w:color="000000" w:fill="FFFFFF"/>
            <w:noWrap/>
            <w:vAlign w:val="bottom"/>
            <w:hideMark/>
          </w:tcPr>
          <w:p w14:paraId="79530C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219891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28ACD4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96CA51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2805AA4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C61967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6D55F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02BF1FF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9399FE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9597B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72DCA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158</w:t>
            </w:r>
          </w:p>
        </w:tc>
        <w:tc>
          <w:tcPr>
            <w:tcW w:w="1129" w:type="dxa"/>
            <w:tcBorders>
              <w:top w:val="nil"/>
              <w:left w:val="nil"/>
              <w:bottom w:val="single" w:sz="4" w:space="0" w:color="auto"/>
              <w:right w:val="single" w:sz="4" w:space="0" w:color="auto"/>
            </w:tcBorders>
            <w:shd w:val="clear" w:color="auto" w:fill="auto"/>
            <w:noWrap/>
            <w:vAlign w:val="bottom"/>
            <w:hideMark/>
          </w:tcPr>
          <w:p w14:paraId="32B47A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P0068408</w:t>
            </w:r>
          </w:p>
        </w:tc>
        <w:tc>
          <w:tcPr>
            <w:tcW w:w="3951" w:type="dxa"/>
            <w:tcBorders>
              <w:top w:val="nil"/>
              <w:left w:val="nil"/>
              <w:bottom w:val="single" w:sz="4" w:space="0" w:color="auto"/>
              <w:right w:val="single" w:sz="4" w:space="0" w:color="auto"/>
            </w:tcBorders>
            <w:shd w:val="clear" w:color="auto" w:fill="auto"/>
            <w:noWrap/>
            <w:vAlign w:val="bottom"/>
            <w:hideMark/>
          </w:tcPr>
          <w:p w14:paraId="50D023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desni;81.50410-6908</w:t>
            </w:r>
          </w:p>
        </w:tc>
        <w:tc>
          <w:tcPr>
            <w:tcW w:w="1141" w:type="dxa"/>
            <w:tcBorders>
              <w:top w:val="nil"/>
              <w:left w:val="nil"/>
              <w:bottom w:val="single" w:sz="4" w:space="0" w:color="auto"/>
              <w:right w:val="single" w:sz="4" w:space="0" w:color="auto"/>
            </w:tcBorders>
            <w:shd w:val="clear" w:color="000000" w:fill="FFFFFF"/>
            <w:noWrap/>
            <w:vAlign w:val="bottom"/>
            <w:hideMark/>
          </w:tcPr>
          <w:p w14:paraId="5BFE83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E1327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FD9F7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7E94B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4C0364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942599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172E8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704460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0A43516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A45929D"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CEAC2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159</w:t>
            </w:r>
          </w:p>
        </w:tc>
        <w:tc>
          <w:tcPr>
            <w:tcW w:w="1129" w:type="dxa"/>
            <w:tcBorders>
              <w:top w:val="nil"/>
              <w:left w:val="nil"/>
              <w:bottom w:val="single" w:sz="4" w:space="0" w:color="auto"/>
              <w:right w:val="single" w:sz="4" w:space="0" w:color="auto"/>
            </w:tcBorders>
            <w:shd w:val="clear" w:color="auto" w:fill="auto"/>
            <w:noWrap/>
            <w:vAlign w:val="bottom"/>
            <w:hideMark/>
          </w:tcPr>
          <w:p w14:paraId="4528A2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P0068409</w:t>
            </w:r>
          </w:p>
        </w:tc>
        <w:tc>
          <w:tcPr>
            <w:tcW w:w="3951" w:type="dxa"/>
            <w:tcBorders>
              <w:top w:val="nil"/>
              <w:left w:val="nil"/>
              <w:bottom w:val="single" w:sz="4" w:space="0" w:color="auto"/>
              <w:right w:val="single" w:sz="4" w:space="0" w:color="auto"/>
            </w:tcBorders>
            <w:shd w:val="clear" w:color="auto" w:fill="auto"/>
            <w:noWrap/>
            <w:vAlign w:val="bottom"/>
            <w:hideMark/>
          </w:tcPr>
          <w:p w14:paraId="42FA538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zadnji;81.50410-6610</w:t>
            </w:r>
          </w:p>
        </w:tc>
        <w:tc>
          <w:tcPr>
            <w:tcW w:w="1141" w:type="dxa"/>
            <w:tcBorders>
              <w:top w:val="nil"/>
              <w:left w:val="nil"/>
              <w:bottom w:val="single" w:sz="4" w:space="0" w:color="auto"/>
              <w:right w:val="single" w:sz="4" w:space="0" w:color="auto"/>
            </w:tcBorders>
            <w:shd w:val="clear" w:color="000000" w:fill="FFFFFF"/>
            <w:noWrap/>
            <w:vAlign w:val="bottom"/>
            <w:hideMark/>
          </w:tcPr>
          <w:p w14:paraId="186295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190FBDE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BF4260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306474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18E479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00428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0AA32A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09F43A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8F3566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A8E08D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A1686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160</w:t>
            </w:r>
          </w:p>
        </w:tc>
        <w:tc>
          <w:tcPr>
            <w:tcW w:w="1129" w:type="dxa"/>
            <w:tcBorders>
              <w:top w:val="nil"/>
              <w:left w:val="nil"/>
              <w:bottom w:val="single" w:sz="4" w:space="0" w:color="auto"/>
              <w:right w:val="single" w:sz="4" w:space="0" w:color="auto"/>
            </w:tcBorders>
            <w:shd w:val="clear" w:color="auto" w:fill="auto"/>
            <w:noWrap/>
            <w:vAlign w:val="bottom"/>
            <w:hideMark/>
          </w:tcPr>
          <w:p w14:paraId="0D41F4A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P0068410</w:t>
            </w:r>
          </w:p>
        </w:tc>
        <w:tc>
          <w:tcPr>
            <w:tcW w:w="3951" w:type="dxa"/>
            <w:tcBorders>
              <w:top w:val="nil"/>
              <w:left w:val="nil"/>
              <w:bottom w:val="single" w:sz="4" w:space="0" w:color="auto"/>
              <w:right w:val="single" w:sz="4" w:space="0" w:color="auto"/>
            </w:tcBorders>
            <w:shd w:val="clear" w:color="auto" w:fill="auto"/>
            <w:noWrap/>
            <w:vAlign w:val="bottom"/>
            <w:hideMark/>
          </w:tcPr>
          <w:p w14:paraId="365489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zadnji;81.50410-6607</w:t>
            </w:r>
          </w:p>
        </w:tc>
        <w:tc>
          <w:tcPr>
            <w:tcW w:w="1141" w:type="dxa"/>
            <w:tcBorders>
              <w:top w:val="nil"/>
              <w:left w:val="nil"/>
              <w:bottom w:val="single" w:sz="4" w:space="0" w:color="auto"/>
              <w:right w:val="single" w:sz="4" w:space="0" w:color="auto"/>
            </w:tcBorders>
            <w:shd w:val="clear" w:color="000000" w:fill="FFFFFF"/>
            <w:noWrap/>
            <w:vAlign w:val="bottom"/>
            <w:hideMark/>
          </w:tcPr>
          <w:p w14:paraId="64397DC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C9C539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43F25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58A31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01A8B30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FE8B3B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D423DD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14BD47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6522FE9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DB9B20F"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05F661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161</w:t>
            </w:r>
          </w:p>
        </w:tc>
        <w:tc>
          <w:tcPr>
            <w:tcW w:w="1129" w:type="dxa"/>
            <w:tcBorders>
              <w:top w:val="nil"/>
              <w:left w:val="nil"/>
              <w:bottom w:val="single" w:sz="4" w:space="0" w:color="auto"/>
              <w:right w:val="single" w:sz="4" w:space="0" w:color="auto"/>
            </w:tcBorders>
            <w:shd w:val="clear" w:color="auto" w:fill="auto"/>
            <w:noWrap/>
            <w:vAlign w:val="bottom"/>
            <w:hideMark/>
          </w:tcPr>
          <w:p w14:paraId="581297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P0068411</w:t>
            </w:r>
          </w:p>
        </w:tc>
        <w:tc>
          <w:tcPr>
            <w:tcW w:w="3951" w:type="dxa"/>
            <w:tcBorders>
              <w:top w:val="nil"/>
              <w:left w:val="nil"/>
              <w:bottom w:val="single" w:sz="4" w:space="0" w:color="auto"/>
              <w:right w:val="single" w:sz="4" w:space="0" w:color="auto"/>
            </w:tcBorders>
            <w:shd w:val="clear" w:color="auto" w:fill="auto"/>
            <w:noWrap/>
            <w:vAlign w:val="bottom"/>
            <w:hideMark/>
          </w:tcPr>
          <w:p w14:paraId="5C44C2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Tristop cilindar zadnji;81.50410-6566</w:t>
            </w:r>
          </w:p>
        </w:tc>
        <w:tc>
          <w:tcPr>
            <w:tcW w:w="1141" w:type="dxa"/>
            <w:tcBorders>
              <w:top w:val="nil"/>
              <w:left w:val="nil"/>
              <w:bottom w:val="single" w:sz="4" w:space="0" w:color="auto"/>
              <w:right w:val="single" w:sz="4" w:space="0" w:color="auto"/>
            </w:tcBorders>
            <w:shd w:val="clear" w:color="000000" w:fill="FFFFFF"/>
            <w:noWrap/>
            <w:vAlign w:val="bottom"/>
            <w:hideMark/>
          </w:tcPr>
          <w:p w14:paraId="54E066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3FC3C0B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53C44E5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2CFF66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35" w:type="dxa"/>
            <w:tcBorders>
              <w:top w:val="nil"/>
              <w:left w:val="nil"/>
              <w:bottom w:val="single" w:sz="4" w:space="0" w:color="auto"/>
              <w:right w:val="single" w:sz="4" w:space="0" w:color="auto"/>
            </w:tcBorders>
            <w:shd w:val="clear" w:color="auto" w:fill="auto"/>
            <w:noWrap/>
            <w:vAlign w:val="bottom"/>
            <w:hideMark/>
          </w:tcPr>
          <w:p w14:paraId="5D1D93A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2B7496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C881A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6C77679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3BCE8B1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2C1AC47"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7F0F4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162</w:t>
            </w:r>
          </w:p>
        </w:tc>
        <w:tc>
          <w:tcPr>
            <w:tcW w:w="1129" w:type="dxa"/>
            <w:tcBorders>
              <w:top w:val="nil"/>
              <w:left w:val="nil"/>
              <w:bottom w:val="single" w:sz="4" w:space="0" w:color="auto"/>
              <w:right w:val="single" w:sz="4" w:space="0" w:color="auto"/>
            </w:tcBorders>
            <w:shd w:val="clear" w:color="auto" w:fill="auto"/>
            <w:noWrap/>
            <w:vAlign w:val="bottom"/>
            <w:hideMark/>
          </w:tcPr>
          <w:p w14:paraId="51D00B8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P0068413</w:t>
            </w:r>
          </w:p>
        </w:tc>
        <w:tc>
          <w:tcPr>
            <w:tcW w:w="3951" w:type="dxa"/>
            <w:tcBorders>
              <w:top w:val="nil"/>
              <w:left w:val="nil"/>
              <w:bottom w:val="single" w:sz="4" w:space="0" w:color="auto"/>
              <w:right w:val="single" w:sz="4" w:space="0" w:color="auto"/>
            </w:tcBorders>
            <w:shd w:val="clear" w:color="auto" w:fill="auto"/>
            <w:noWrap/>
            <w:vAlign w:val="bottom"/>
            <w:hideMark/>
          </w:tcPr>
          <w:p w14:paraId="35568A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desni kpt;81.63730-6481</w:t>
            </w:r>
          </w:p>
        </w:tc>
        <w:tc>
          <w:tcPr>
            <w:tcW w:w="1141" w:type="dxa"/>
            <w:tcBorders>
              <w:top w:val="nil"/>
              <w:left w:val="nil"/>
              <w:bottom w:val="single" w:sz="4" w:space="0" w:color="auto"/>
              <w:right w:val="single" w:sz="4" w:space="0" w:color="auto"/>
            </w:tcBorders>
            <w:shd w:val="clear" w:color="000000" w:fill="FFFFFF"/>
            <w:noWrap/>
            <w:vAlign w:val="bottom"/>
            <w:hideMark/>
          </w:tcPr>
          <w:p w14:paraId="540DA3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A52D1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4644EB5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D0564D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32FA45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651BE3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8FA64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8FD92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2DC269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86B0278"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2AFADA7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163</w:t>
            </w:r>
          </w:p>
        </w:tc>
        <w:tc>
          <w:tcPr>
            <w:tcW w:w="1129" w:type="dxa"/>
            <w:tcBorders>
              <w:top w:val="nil"/>
              <w:left w:val="nil"/>
              <w:bottom w:val="single" w:sz="4" w:space="0" w:color="auto"/>
              <w:right w:val="single" w:sz="4" w:space="0" w:color="auto"/>
            </w:tcBorders>
            <w:shd w:val="clear" w:color="auto" w:fill="auto"/>
            <w:noWrap/>
            <w:vAlign w:val="bottom"/>
            <w:hideMark/>
          </w:tcPr>
          <w:p w14:paraId="749BC3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P0068414</w:t>
            </w:r>
          </w:p>
        </w:tc>
        <w:tc>
          <w:tcPr>
            <w:tcW w:w="3951" w:type="dxa"/>
            <w:tcBorders>
              <w:top w:val="nil"/>
              <w:left w:val="nil"/>
              <w:bottom w:val="single" w:sz="4" w:space="0" w:color="auto"/>
              <w:right w:val="single" w:sz="4" w:space="0" w:color="auto"/>
            </w:tcBorders>
            <w:shd w:val="clear" w:color="auto" w:fill="auto"/>
            <w:noWrap/>
            <w:vAlign w:val="bottom"/>
            <w:hideMark/>
          </w:tcPr>
          <w:p w14:paraId="16A114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desni kpt;81.63730-6483</w:t>
            </w:r>
          </w:p>
        </w:tc>
        <w:tc>
          <w:tcPr>
            <w:tcW w:w="1141" w:type="dxa"/>
            <w:tcBorders>
              <w:top w:val="nil"/>
              <w:left w:val="nil"/>
              <w:bottom w:val="single" w:sz="4" w:space="0" w:color="auto"/>
              <w:right w:val="single" w:sz="4" w:space="0" w:color="auto"/>
            </w:tcBorders>
            <w:shd w:val="clear" w:color="000000" w:fill="FFFFFF"/>
            <w:noWrap/>
            <w:vAlign w:val="bottom"/>
            <w:hideMark/>
          </w:tcPr>
          <w:p w14:paraId="3C9E57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18F305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0D3DB8C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13E719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23B77D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1454A5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6A40E32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6577EA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5A28F9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3EDC2BC"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3C4AB06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164</w:t>
            </w:r>
          </w:p>
        </w:tc>
        <w:tc>
          <w:tcPr>
            <w:tcW w:w="1129" w:type="dxa"/>
            <w:tcBorders>
              <w:top w:val="nil"/>
              <w:left w:val="nil"/>
              <w:bottom w:val="single" w:sz="4" w:space="0" w:color="auto"/>
              <w:right w:val="single" w:sz="4" w:space="0" w:color="auto"/>
            </w:tcBorders>
            <w:shd w:val="clear" w:color="auto" w:fill="auto"/>
            <w:noWrap/>
            <w:vAlign w:val="bottom"/>
            <w:hideMark/>
          </w:tcPr>
          <w:p w14:paraId="185E2E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P0068415</w:t>
            </w:r>
          </w:p>
        </w:tc>
        <w:tc>
          <w:tcPr>
            <w:tcW w:w="3951" w:type="dxa"/>
            <w:tcBorders>
              <w:top w:val="nil"/>
              <w:left w:val="nil"/>
              <w:bottom w:val="single" w:sz="4" w:space="0" w:color="auto"/>
              <w:right w:val="single" w:sz="4" w:space="0" w:color="auto"/>
            </w:tcBorders>
            <w:shd w:val="clear" w:color="auto" w:fill="auto"/>
            <w:noWrap/>
            <w:vAlign w:val="bottom"/>
            <w:hideMark/>
          </w:tcPr>
          <w:p w14:paraId="701DFDC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desni kpt;81.63730-6534</w:t>
            </w:r>
          </w:p>
        </w:tc>
        <w:tc>
          <w:tcPr>
            <w:tcW w:w="1141" w:type="dxa"/>
            <w:tcBorders>
              <w:top w:val="nil"/>
              <w:left w:val="nil"/>
              <w:bottom w:val="single" w:sz="4" w:space="0" w:color="auto"/>
              <w:right w:val="single" w:sz="4" w:space="0" w:color="auto"/>
            </w:tcBorders>
            <w:shd w:val="clear" w:color="000000" w:fill="FFFFFF"/>
            <w:noWrap/>
            <w:vAlign w:val="bottom"/>
            <w:hideMark/>
          </w:tcPr>
          <w:p w14:paraId="499E03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4E078B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290F8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5EA72A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4E2379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1E71C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A3FDF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5F7803B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A32A4E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3259BB2"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35467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165</w:t>
            </w:r>
          </w:p>
        </w:tc>
        <w:tc>
          <w:tcPr>
            <w:tcW w:w="1129" w:type="dxa"/>
            <w:tcBorders>
              <w:top w:val="nil"/>
              <w:left w:val="nil"/>
              <w:bottom w:val="single" w:sz="4" w:space="0" w:color="auto"/>
              <w:right w:val="single" w:sz="4" w:space="0" w:color="auto"/>
            </w:tcBorders>
            <w:shd w:val="clear" w:color="auto" w:fill="auto"/>
            <w:noWrap/>
            <w:vAlign w:val="bottom"/>
            <w:hideMark/>
          </w:tcPr>
          <w:p w14:paraId="080D1B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P0068416</w:t>
            </w:r>
          </w:p>
        </w:tc>
        <w:tc>
          <w:tcPr>
            <w:tcW w:w="3951" w:type="dxa"/>
            <w:tcBorders>
              <w:top w:val="nil"/>
              <w:left w:val="nil"/>
              <w:bottom w:val="single" w:sz="4" w:space="0" w:color="auto"/>
              <w:right w:val="single" w:sz="4" w:space="0" w:color="auto"/>
            </w:tcBorders>
            <w:shd w:val="clear" w:color="auto" w:fill="auto"/>
            <w:noWrap/>
            <w:vAlign w:val="bottom"/>
            <w:hideMark/>
          </w:tcPr>
          <w:p w14:paraId="79D915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levi kpt;81.63730-6480</w:t>
            </w:r>
          </w:p>
        </w:tc>
        <w:tc>
          <w:tcPr>
            <w:tcW w:w="1141" w:type="dxa"/>
            <w:tcBorders>
              <w:top w:val="nil"/>
              <w:left w:val="nil"/>
              <w:bottom w:val="single" w:sz="4" w:space="0" w:color="auto"/>
              <w:right w:val="single" w:sz="4" w:space="0" w:color="auto"/>
            </w:tcBorders>
            <w:shd w:val="clear" w:color="000000" w:fill="FFFFFF"/>
            <w:noWrap/>
            <w:vAlign w:val="bottom"/>
            <w:hideMark/>
          </w:tcPr>
          <w:p w14:paraId="181F41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020EF32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293D7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4CB833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51A3E20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723AA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E527B9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D5B91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4CEA49F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403864B"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64D2D04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166</w:t>
            </w:r>
          </w:p>
        </w:tc>
        <w:tc>
          <w:tcPr>
            <w:tcW w:w="1129" w:type="dxa"/>
            <w:tcBorders>
              <w:top w:val="nil"/>
              <w:left w:val="nil"/>
              <w:bottom w:val="single" w:sz="4" w:space="0" w:color="auto"/>
              <w:right w:val="single" w:sz="4" w:space="0" w:color="auto"/>
            </w:tcBorders>
            <w:shd w:val="clear" w:color="auto" w:fill="auto"/>
            <w:noWrap/>
            <w:vAlign w:val="bottom"/>
            <w:hideMark/>
          </w:tcPr>
          <w:p w14:paraId="068C50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P0068418</w:t>
            </w:r>
          </w:p>
        </w:tc>
        <w:tc>
          <w:tcPr>
            <w:tcW w:w="3951" w:type="dxa"/>
            <w:tcBorders>
              <w:top w:val="nil"/>
              <w:left w:val="nil"/>
              <w:bottom w:val="single" w:sz="4" w:space="0" w:color="auto"/>
              <w:right w:val="single" w:sz="4" w:space="0" w:color="auto"/>
            </w:tcBorders>
            <w:shd w:val="clear" w:color="auto" w:fill="auto"/>
            <w:noWrap/>
            <w:vAlign w:val="bottom"/>
            <w:hideMark/>
          </w:tcPr>
          <w:p w14:paraId="4FFC77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levi kpt;81.63730-6482</w:t>
            </w:r>
          </w:p>
        </w:tc>
        <w:tc>
          <w:tcPr>
            <w:tcW w:w="1141" w:type="dxa"/>
            <w:tcBorders>
              <w:top w:val="nil"/>
              <w:left w:val="nil"/>
              <w:bottom w:val="single" w:sz="4" w:space="0" w:color="auto"/>
              <w:right w:val="single" w:sz="4" w:space="0" w:color="auto"/>
            </w:tcBorders>
            <w:shd w:val="clear" w:color="000000" w:fill="FFFFFF"/>
            <w:noWrap/>
            <w:vAlign w:val="bottom"/>
            <w:hideMark/>
          </w:tcPr>
          <w:p w14:paraId="238D40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D00A02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1C0E0DF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623B27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1255376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A3A0CB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500643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1B53F9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7F9075C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876581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7643E9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167</w:t>
            </w:r>
          </w:p>
        </w:tc>
        <w:tc>
          <w:tcPr>
            <w:tcW w:w="1129" w:type="dxa"/>
            <w:tcBorders>
              <w:top w:val="nil"/>
              <w:left w:val="nil"/>
              <w:bottom w:val="single" w:sz="4" w:space="0" w:color="auto"/>
              <w:right w:val="single" w:sz="4" w:space="0" w:color="auto"/>
            </w:tcBorders>
            <w:shd w:val="clear" w:color="auto" w:fill="auto"/>
            <w:noWrap/>
            <w:vAlign w:val="bottom"/>
            <w:hideMark/>
          </w:tcPr>
          <w:p w14:paraId="265630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P0068419</w:t>
            </w:r>
          </w:p>
        </w:tc>
        <w:tc>
          <w:tcPr>
            <w:tcW w:w="3951" w:type="dxa"/>
            <w:tcBorders>
              <w:top w:val="nil"/>
              <w:left w:val="nil"/>
              <w:bottom w:val="single" w:sz="4" w:space="0" w:color="auto"/>
              <w:right w:val="single" w:sz="4" w:space="0" w:color="auto"/>
            </w:tcBorders>
            <w:shd w:val="clear" w:color="auto" w:fill="auto"/>
            <w:noWrap/>
            <w:vAlign w:val="bottom"/>
            <w:hideMark/>
          </w:tcPr>
          <w:p w14:paraId="5388E87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levi kpt;81.63730-6533</w:t>
            </w:r>
          </w:p>
        </w:tc>
        <w:tc>
          <w:tcPr>
            <w:tcW w:w="1141" w:type="dxa"/>
            <w:tcBorders>
              <w:top w:val="nil"/>
              <w:left w:val="nil"/>
              <w:bottom w:val="single" w:sz="4" w:space="0" w:color="auto"/>
              <w:right w:val="single" w:sz="4" w:space="0" w:color="auto"/>
            </w:tcBorders>
            <w:shd w:val="clear" w:color="000000" w:fill="FFFFFF"/>
            <w:noWrap/>
            <w:vAlign w:val="bottom"/>
            <w:hideMark/>
          </w:tcPr>
          <w:p w14:paraId="464A46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2A898F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7A538B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7212F1D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35" w:type="dxa"/>
            <w:tcBorders>
              <w:top w:val="nil"/>
              <w:left w:val="nil"/>
              <w:bottom w:val="single" w:sz="4" w:space="0" w:color="auto"/>
              <w:right w:val="single" w:sz="4" w:space="0" w:color="auto"/>
            </w:tcBorders>
            <w:shd w:val="clear" w:color="auto" w:fill="auto"/>
            <w:noWrap/>
            <w:vAlign w:val="bottom"/>
            <w:hideMark/>
          </w:tcPr>
          <w:p w14:paraId="5BD4B73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A85D1C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4ACCE7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31D351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12FA540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AC2D2BA" w14:textId="77777777" w:rsidTr="00F81013">
        <w:trPr>
          <w:trHeight w:val="255"/>
        </w:trPr>
        <w:tc>
          <w:tcPr>
            <w:tcW w:w="690" w:type="dxa"/>
            <w:tcBorders>
              <w:top w:val="nil"/>
              <w:left w:val="single" w:sz="4" w:space="0" w:color="auto"/>
              <w:bottom w:val="single" w:sz="4" w:space="0" w:color="auto"/>
              <w:right w:val="single" w:sz="4" w:space="0" w:color="auto"/>
            </w:tcBorders>
            <w:shd w:val="clear" w:color="000000" w:fill="FFFFFF"/>
            <w:vAlign w:val="center"/>
            <w:hideMark/>
          </w:tcPr>
          <w:p w14:paraId="5F1EA2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168</w:t>
            </w:r>
          </w:p>
        </w:tc>
        <w:tc>
          <w:tcPr>
            <w:tcW w:w="1129" w:type="dxa"/>
            <w:tcBorders>
              <w:top w:val="nil"/>
              <w:left w:val="nil"/>
              <w:bottom w:val="single" w:sz="4" w:space="0" w:color="auto"/>
              <w:right w:val="single" w:sz="4" w:space="0" w:color="auto"/>
            </w:tcBorders>
            <w:shd w:val="clear" w:color="auto" w:fill="auto"/>
            <w:noWrap/>
            <w:vAlign w:val="bottom"/>
            <w:hideMark/>
          </w:tcPr>
          <w:p w14:paraId="355980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P0068420</w:t>
            </w:r>
          </w:p>
        </w:tc>
        <w:tc>
          <w:tcPr>
            <w:tcW w:w="3951" w:type="dxa"/>
            <w:tcBorders>
              <w:top w:val="nil"/>
              <w:left w:val="nil"/>
              <w:bottom w:val="single" w:sz="4" w:space="0" w:color="auto"/>
              <w:right w:val="single" w:sz="4" w:space="0" w:color="auto"/>
            </w:tcBorders>
            <w:shd w:val="clear" w:color="auto" w:fill="auto"/>
            <w:noWrap/>
            <w:vAlign w:val="bottom"/>
            <w:hideMark/>
          </w:tcPr>
          <w:p w14:paraId="45A36E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Sijalica za dnevno svetlo;07.92008-1773</w:t>
            </w:r>
          </w:p>
        </w:tc>
        <w:tc>
          <w:tcPr>
            <w:tcW w:w="1141" w:type="dxa"/>
            <w:tcBorders>
              <w:top w:val="nil"/>
              <w:left w:val="nil"/>
              <w:bottom w:val="single" w:sz="4" w:space="0" w:color="auto"/>
              <w:right w:val="single" w:sz="4" w:space="0" w:color="auto"/>
            </w:tcBorders>
            <w:shd w:val="clear" w:color="000000" w:fill="FFFFFF"/>
            <w:noWrap/>
            <w:vAlign w:val="bottom"/>
            <w:hideMark/>
          </w:tcPr>
          <w:p w14:paraId="29C150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28" w:type="dxa"/>
            <w:tcBorders>
              <w:top w:val="nil"/>
              <w:left w:val="nil"/>
              <w:bottom w:val="single" w:sz="4" w:space="0" w:color="auto"/>
              <w:right w:val="single" w:sz="4" w:space="0" w:color="auto"/>
            </w:tcBorders>
            <w:shd w:val="clear" w:color="000000" w:fill="FFFFFF"/>
            <w:noWrap/>
            <w:vAlign w:val="bottom"/>
            <w:hideMark/>
          </w:tcPr>
          <w:p w14:paraId="7840A4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35" w:type="dxa"/>
            <w:tcBorders>
              <w:top w:val="nil"/>
              <w:left w:val="nil"/>
              <w:bottom w:val="single" w:sz="4" w:space="0" w:color="auto"/>
              <w:right w:val="single" w:sz="4" w:space="0" w:color="auto"/>
            </w:tcBorders>
            <w:shd w:val="clear" w:color="auto" w:fill="auto"/>
            <w:noWrap/>
            <w:vAlign w:val="bottom"/>
            <w:hideMark/>
          </w:tcPr>
          <w:p w14:paraId="62F5E62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87" w:type="dxa"/>
            <w:tcBorders>
              <w:top w:val="nil"/>
              <w:left w:val="nil"/>
              <w:bottom w:val="single" w:sz="4" w:space="0" w:color="auto"/>
              <w:right w:val="single" w:sz="4" w:space="0" w:color="auto"/>
            </w:tcBorders>
            <w:shd w:val="clear" w:color="auto" w:fill="auto"/>
            <w:noWrap/>
            <w:vAlign w:val="bottom"/>
            <w:hideMark/>
          </w:tcPr>
          <w:p w14:paraId="0E8A544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35" w:type="dxa"/>
            <w:tcBorders>
              <w:top w:val="nil"/>
              <w:left w:val="nil"/>
              <w:bottom w:val="single" w:sz="4" w:space="0" w:color="auto"/>
              <w:right w:val="single" w:sz="4" w:space="0" w:color="auto"/>
            </w:tcBorders>
            <w:shd w:val="clear" w:color="auto" w:fill="auto"/>
            <w:noWrap/>
            <w:vAlign w:val="bottom"/>
            <w:hideMark/>
          </w:tcPr>
          <w:p w14:paraId="6BD035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D97FC6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085" w:type="dxa"/>
            <w:tcBorders>
              <w:top w:val="nil"/>
              <w:left w:val="nil"/>
              <w:bottom w:val="single" w:sz="4" w:space="0" w:color="auto"/>
              <w:right w:val="single" w:sz="4" w:space="0" w:color="auto"/>
            </w:tcBorders>
            <w:shd w:val="clear" w:color="000000" w:fill="FFFFFF"/>
            <w:vAlign w:val="center"/>
            <w:hideMark/>
          </w:tcPr>
          <w:p w14:paraId="3ABB6D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47" w:type="dxa"/>
            <w:tcBorders>
              <w:top w:val="nil"/>
              <w:left w:val="nil"/>
              <w:bottom w:val="single" w:sz="4" w:space="0" w:color="auto"/>
              <w:right w:val="single" w:sz="4" w:space="0" w:color="auto"/>
            </w:tcBorders>
            <w:shd w:val="clear" w:color="000000" w:fill="FFFFFF"/>
            <w:noWrap/>
            <w:vAlign w:val="bottom"/>
            <w:hideMark/>
          </w:tcPr>
          <w:p w14:paraId="43708F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2" w:type="dxa"/>
            <w:tcBorders>
              <w:top w:val="nil"/>
              <w:left w:val="nil"/>
              <w:bottom w:val="single" w:sz="4" w:space="0" w:color="auto"/>
              <w:right w:val="single" w:sz="4" w:space="0" w:color="auto"/>
            </w:tcBorders>
            <w:shd w:val="clear" w:color="auto" w:fill="auto"/>
            <w:noWrap/>
            <w:vAlign w:val="bottom"/>
            <w:hideMark/>
          </w:tcPr>
          <w:p w14:paraId="5037E11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bl>
    <w:p w14:paraId="67BD093D" w14:textId="77777777" w:rsidR="00663022" w:rsidRDefault="00663022"/>
    <w:p w14:paraId="2A62FC76" w14:textId="77777777" w:rsidR="00A365C0" w:rsidRDefault="00A365C0"/>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783358" w:rsidRPr="000657AE" w14:paraId="0D84683A" w14:textId="77777777" w:rsidTr="00ED04AC">
        <w:trPr>
          <w:trHeight w:val="388"/>
        </w:trPr>
        <w:tc>
          <w:tcPr>
            <w:tcW w:w="396" w:type="dxa"/>
            <w:vAlign w:val="center"/>
          </w:tcPr>
          <w:p w14:paraId="472130D9"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F5BD5CA"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612581DE" w14:textId="572E2D14"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76F41988"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415CB16A" w14:textId="77777777" w:rsidTr="00ED04AC">
        <w:trPr>
          <w:trHeight w:val="354"/>
        </w:trPr>
        <w:tc>
          <w:tcPr>
            <w:tcW w:w="396" w:type="dxa"/>
            <w:tcBorders>
              <w:bottom w:val="single" w:sz="4" w:space="0" w:color="auto"/>
            </w:tcBorders>
            <w:vAlign w:val="center"/>
          </w:tcPr>
          <w:p w14:paraId="2B9F2940"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3FE4E39" w14:textId="77777777" w:rsidR="00783358" w:rsidRPr="000657AE" w:rsidRDefault="00783358" w:rsidP="0078335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E0BAF9C"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6B70695D" w14:textId="77777777" w:rsidTr="00ED04AC">
        <w:trPr>
          <w:trHeight w:val="295"/>
        </w:trPr>
        <w:tc>
          <w:tcPr>
            <w:tcW w:w="396" w:type="dxa"/>
            <w:tcBorders>
              <w:bottom w:val="single" w:sz="4" w:space="0" w:color="auto"/>
            </w:tcBorders>
            <w:vAlign w:val="center"/>
          </w:tcPr>
          <w:p w14:paraId="1C0EFCC3"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060382BC" w14:textId="7777777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4FBB1B1F"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580C5046"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bl>
    <w:p w14:paraId="4D133F00" w14:textId="77777777" w:rsidR="00663022" w:rsidRDefault="00663022"/>
    <w:p w14:paraId="39955B06" w14:textId="77777777" w:rsidR="00544AA5" w:rsidRDefault="00544AA5"/>
    <w:p w14:paraId="31D1DADC" w14:textId="77777777" w:rsidR="00544AA5" w:rsidRDefault="00544AA5"/>
    <w:p w14:paraId="5AC5F00E" w14:textId="77777777" w:rsidR="00544AA5" w:rsidRDefault="00544AA5"/>
    <w:p w14:paraId="76972385" w14:textId="77777777" w:rsidR="00544AA5" w:rsidRDefault="00544AA5"/>
    <w:p w14:paraId="6E071DC6" w14:textId="77777777" w:rsidR="00F81013" w:rsidRDefault="00F81013"/>
    <w:p w14:paraId="220E2EFD" w14:textId="77777777" w:rsidR="00F81013" w:rsidRDefault="00F81013"/>
    <w:p w14:paraId="152D75B5" w14:textId="77777777" w:rsidR="00F81013" w:rsidRDefault="00F81013"/>
    <w:p w14:paraId="0C095369" w14:textId="77777777" w:rsidR="00F81013" w:rsidRDefault="00F81013"/>
    <w:p w14:paraId="5CD18E87" w14:textId="77777777" w:rsidR="00F81013" w:rsidRDefault="00F81013"/>
    <w:p w14:paraId="6E55B166" w14:textId="77777777" w:rsidR="00F81013" w:rsidRDefault="00F81013"/>
    <w:p w14:paraId="0F0A6A7C" w14:textId="77777777" w:rsidR="00F81013" w:rsidRDefault="00F81013"/>
    <w:p w14:paraId="1DA3CA4D" w14:textId="77777777" w:rsidR="00F81013" w:rsidRDefault="00F81013"/>
    <w:p w14:paraId="2F94A8BE" w14:textId="77777777" w:rsidR="00F81013" w:rsidRDefault="00F81013"/>
    <w:p w14:paraId="68838685" w14:textId="77777777" w:rsidR="00F81013" w:rsidRDefault="00F81013"/>
    <w:p w14:paraId="18CC8EE2" w14:textId="77777777" w:rsidR="00F81013" w:rsidRDefault="00F81013"/>
    <w:p w14:paraId="1F3AAEBD" w14:textId="77777777" w:rsidR="00544AA5" w:rsidRDefault="00544AA5"/>
    <w:tbl>
      <w:tblPr>
        <w:tblW w:w="15340" w:type="dxa"/>
        <w:tblInd w:w="-112" w:type="dxa"/>
        <w:tblLayout w:type="fixed"/>
        <w:tblLook w:val="04A0" w:firstRow="1" w:lastRow="0" w:firstColumn="1" w:lastColumn="0" w:noHBand="0" w:noVBand="1"/>
      </w:tblPr>
      <w:tblGrid>
        <w:gridCol w:w="702"/>
        <w:gridCol w:w="1136"/>
        <w:gridCol w:w="3964"/>
        <w:gridCol w:w="1129"/>
        <w:gridCol w:w="1413"/>
        <w:gridCol w:w="845"/>
        <w:gridCol w:w="562"/>
        <w:gridCol w:w="1595"/>
        <w:gridCol w:w="1139"/>
        <w:gridCol w:w="1139"/>
        <w:gridCol w:w="1139"/>
        <w:gridCol w:w="577"/>
      </w:tblGrid>
      <w:tr w:rsidR="00F81013" w:rsidRPr="00F81013" w14:paraId="5C832B6B" w14:textId="77777777" w:rsidTr="00F81013">
        <w:trPr>
          <w:trHeight w:val="255"/>
        </w:trPr>
        <w:tc>
          <w:tcPr>
            <w:tcW w:w="702" w:type="dxa"/>
            <w:tcBorders>
              <w:top w:val="nil"/>
              <w:left w:val="nil"/>
              <w:bottom w:val="nil"/>
              <w:right w:val="nil"/>
            </w:tcBorders>
            <w:shd w:val="clear" w:color="auto" w:fill="auto"/>
            <w:noWrap/>
            <w:vAlign w:val="bottom"/>
            <w:hideMark/>
          </w:tcPr>
          <w:p w14:paraId="4E903AF6" w14:textId="77777777" w:rsidR="00F81013" w:rsidRPr="00F81013" w:rsidRDefault="00F81013" w:rsidP="00F81013">
            <w:pPr>
              <w:spacing w:after="0" w:line="240" w:lineRule="auto"/>
              <w:rPr>
                <w:rFonts w:ascii="Times New Roman" w:eastAsia="Times New Roman" w:hAnsi="Times New Roman" w:cs="Times New Roman"/>
                <w:sz w:val="24"/>
                <w:szCs w:val="24"/>
                <w:lang w:eastAsia="sr-Latn-RS"/>
              </w:rPr>
            </w:pPr>
          </w:p>
        </w:tc>
        <w:tc>
          <w:tcPr>
            <w:tcW w:w="1136" w:type="dxa"/>
            <w:tcBorders>
              <w:top w:val="nil"/>
              <w:left w:val="nil"/>
              <w:bottom w:val="nil"/>
              <w:right w:val="nil"/>
            </w:tcBorders>
            <w:shd w:val="clear" w:color="auto" w:fill="auto"/>
            <w:noWrap/>
            <w:vAlign w:val="bottom"/>
            <w:hideMark/>
          </w:tcPr>
          <w:p w14:paraId="0E32C221"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12925" w:type="dxa"/>
            <w:gridSpan w:val="9"/>
            <w:tcBorders>
              <w:top w:val="nil"/>
              <w:left w:val="nil"/>
              <w:bottom w:val="single" w:sz="4" w:space="0" w:color="auto"/>
              <w:right w:val="nil"/>
            </w:tcBorders>
            <w:shd w:val="clear" w:color="auto" w:fill="auto"/>
            <w:noWrap/>
            <w:vAlign w:val="bottom"/>
            <w:hideMark/>
          </w:tcPr>
          <w:p w14:paraId="4C4E242F" w14:textId="77777777" w:rsidR="00F81013" w:rsidRPr="00F81013" w:rsidRDefault="00F81013" w:rsidP="00F81013">
            <w:pPr>
              <w:spacing w:after="0" w:line="240" w:lineRule="auto"/>
              <w:rPr>
                <w:rFonts w:ascii="Arial" w:eastAsia="Times New Roman" w:hAnsi="Arial" w:cs="Arial"/>
                <w:b/>
                <w:bCs/>
                <w:sz w:val="20"/>
                <w:szCs w:val="20"/>
                <w:lang w:eastAsia="sr-Latn-RS"/>
              </w:rPr>
            </w:pPr>
            <w:r w:rsidRPr="00F81013">
              <w:rPr>
                <w:rFonts w:ascii="Arial" w:eastAsia="Times New Roman" w:hAnsi="Arial" w:cs="Arial"/>
                <w:b/>
                <w:bCs/>
                <w:sz w:val="20"/>
                <w:szCs w:val="20"/>
                <w:lang w:eastAsia="sr-Latn-RS"/>
              </w:rPr>
              <w:t xml:space="preserve">Партија 6. Citroen jumper, Peugeot boxer 2, Peugeot boxer 3, Peugeot expert </w:t>
            </w:r>
          </w:p>
        </w:tc>
        <w:tc>
          <w:tcPr>
            <w:tcW w:w="577" w:type="dxa"/>
            <w:tcBorders>
              <w:top w:val="nil"/>
              <w:left w:val="nil"/>
              <w:bottom w:val="nil"/>
              <w:right w:val="nil"/>
            </w:tcBorders>
            <w:shd w:val="clear" w:color="auto" w:fill="auto"/>
            <w:noWrap/>
            <w:vAlign w:val="bottom"/>
            <w:hideMark/>
          </w:tcPr>
          <w:p w14:paraId="6CCF01C1" w14:textId="77777777" w:rsidR="00F81013" w:rsidRPr="00F81013" w:rsidRDefault="00F81013" w:rsidP="00F81013">
            <w:pPr>
              <w:spacing w:after="0" w:line="240" w:lineRule="auto"/>
              <w:rPr>
                <w:rFonts w:ascii="Arial" w:eastAsia="Times New Roman" w:hAnsi="Arial" w:cs="Arial"/>
                <w:b/>
                <w:bCs/>
                <w:sz w:val="20"/>
                <w:szCs w:val="20"/>
                <w:lang w:eastAsia="sr-Latn-RS"/>
              </w:rPr>
            </w:pPr>
          </w:p>
        </w:tc>
      </w:tr>
      <w:tr w:rsidR="00F81013" w:rsidRPr="00F81013" w14:paraId="5DEB7177" w14:textId="77777777" w:rsidTr="00F81013">
        <w:trPr>
          <w:trHeight w:val="1035"/>
        </w:trPr>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58D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Р.б</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4EB9E0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Шифра</w:t>
            </w:r>
          </w:p>
        </w:tc>
        <w:tc>
          <w:tcPr>
            <w:tcW w:w="3964" w:type="dxa"/>
            <w:tcBorders>
              <w:top w:val="nil"/>
              <w:left w:val="nil"/>
              <w:bottom w:val="single" w:sz="4" w:space="0" w:color="auto"/>
              <w:right w:val="single" w:sz="4" w:space="0" w:color="auto"/>
            </w:tcBorders>
            <w:shd w:val="clear" w:color="000000" w:fill="FFFFFF"/>
            <w:vAlign w:val="center"/>
            <w:hideMark/>
          </w:tcPr>
          <w:p w14:paraId="4BD6F147" w14:textId="6E8F1F46" w:rsidR="00F81013" w:rsidRPr="00F81013" w:rsidRDefault="00110EEF" w:rsidP="00F81013">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129" w:type="dxa"/>
            <w:tcBorders>
              <w:top w:val="nil"/>
              <w:left w:val="nil"/>
              <w:bottom w:val="single" w:sz="4" w:space="0" w:color="auto"/>
              <w:right w:val="single" w:sz="4" w:space="0" w:color="auto"/>
            </w:tcBorders>
            <w:shd w:val="clear" w:color="000000" w:fill="FFFFFF"/>
            <w:vAlign w:val="center"/>
            <w:hideMark/>
          </w:tcPr>
          <w:p w14:paraId="0FF314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Катал.број понуђен. добра</w:t>
            </w:r>
          </w:p>
        </w:tc>
        <w:tc>
          <w:tcPr>
            <w:tcW w:w="1413" w:type="dxa"/>
            <w:tcBorders>
              <w:top w:val="nil"/>
              <w:left w:val="nil"/>
              <w:bottom w:val="single" w:sz="4" w:space="0" w:color="auto"/>
              <w:right w:val="single" w:sz="4" w:space="0" w:color="auto"/>
            </w:tcBorders>
            <w:shd w:val="clear" w:color="000000" w:fill="FFFFFF"/>
            <w:vAlign w:val="center"/>
            <w:hideMark/>
          </w:tcPr>
          <w:p w14:paraId="7B6A09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Произвођач, земња порекла</w:t>
            </w:r>
          </w:p>
        </w:tc>
        <w:tc>
          <w:tcPr>
            <w:tcW w:w="845" w:type="dxa"/>
            <w:tcBorders>
              <w:top w:val="nil"/>
              <w:left w:val="nil"/>
              <w:bottom w:val="single" w:sz="4" w:space="0" w:color="auto"/>
              <w:right w:val="single" w:sz="4" w:space="0" w:color="auto"/>
            </w:tcBorders>
            <w:shd w:val="clear" w:color="000000" w:fill="FFFFFF"/>
            <w:vAlign w:val="center"/>
            <w:hideMark/>
          </w:tcPr>
          <w:p w14:paraId="2DF483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ј.м.</w:t>
            </w:r>
          </w:p>
        </w:tc>
        <w:tc>
          <w:tcPr>
            <w:tcW w:w="562" w:type="dxa"/>
            <w:tcBorders>
              <w:top w:val="nil"/>
              <w:left w:val="nil"/>
              <w:bottom w:val="single" w:sz="4" w:space="0" w:color="auto"/>
              <w:right w:val="single" w:sz="4" w:space="0" w:color="auto"/>
            </w:tcBorders>
            <w:shd w:val="clear" w:color="000000" w:fill="FFFFFF"/>
            <w:vAlign w:val="center"/>
            <w:hideMark/>
          </w:tcPr>
          <w:p w14:paraId="1866AB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количина</w:t>
            </w:r>
          </w:p>
        </w:tc>
        <w:tc>
          <w:tcPr>
            <w:tcW w:w="1595" w:type="dxa"/>
            <w:tcBorders>
              <w:top w:val="nil"/>
              <w:left w:val="nil"/>
              <w:bottom w:val="single" w:sz="4" w:space="0" w:color="auto"/>
              <w:right w:val="single" w:sz="4" w:space="0" w:color="auto"/>
            </w:tcBorders>
            <w:shd w:val="clear" w:color="000000" w:fill="FFFFFF"/>
            <w:vAlign w:val="center"/>
            <w:hideMark/>
          </w:tcPr>
          <w:p w14:paraId="35DCCE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Цена по јед.мере без ПДВ-а</w:t>
            </w:r>
          </w:p>
        </w:tc>
        <w:tc>
          <w:tcPr>
            <w:tcW w:w="1139" w:type="dxa"/>
            <w:tcBorders>
              <w:top w:val="nil"/>
              <w:left w:val="nil"/>
              <w:bottom w:val="single" w:sz="4" w:space="0" w:color="auto"/>
              <w:right w:val="single" w:sz="4" w:space="0" w:color="auto"/>
            </w:tcBorders>
            <w:shd w:val="clear" w:color="000000" w:fill="FFFFFF"/>
            <w:vAlign w:val="center"/>
            <w:hideMark/>
          </w:tcPr>
          <w:p w14:paraId="72F55B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Цена по јед.мере са ПДВ-ом</w:t>
            </w:r>
          </w:p>
        </w:tc>
        <w:tc>
          <w:tcPr>
            <w:tcW w:w="1139" w:type="dxa"/>
            <w:tcBorders>
              <w:top w:val="nil"/>
              <w:left w:val="nil"/>
              <w:bottom w:val="single" w:sz="4" w:space="0" w:color="auto"/>
              <w:right w:val="single" w:sz="4" w:space="0" w:color="auto"/>
            </w:tcBorders>
            <w:shd w:val="clear" w:color="000000" w:fill="FFFFFF"/>
            <w:vAlign w:val="center"/>
            <w:hideMark/>
          </w:tcPr>
          <w:p w14:paraId="49BD27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Укупна вредност без ПДВ-а</w:t>
            </w:r>
          </w:p>
        </w:tc>
        <w:tc>
          <w:tcPr>
            <w:tcW w:w="1139" w:type="dxa"/>
            <w:tcBorders>
              <w:top w:val="nil"/>
              <w:left w:val="nil"/>
              <w:bottom w:val="single" w:sz="4" w:space="0" w:color="auto"/>
              <w:right w:val="single" w:sz="4" w:space="0" w:color="auto"/>
            </w:tcBorders>
            <w:shd w:val="clear" w:color="000000" w:fill="FFFFFF"/>
            <w:vAlign w:val="center"/>
            <w:hideMark/>
          </w:tcPr>
          <w:p w14:paraId="788E903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Укупна вредност са ПДВ-ом</w:t>
            </w:r>
          </w:p>
        </w:tc>
        <w:tc>
          <w:tcPr>
            <w:tcW w:w="577" w:type="dxa"/>
            <w:tcBorders>
              <w:top w:val="single" w:sz="4" w:space="0" w:color="auto"/>
              <w:left w:val="nil"/>
              <w:bottom w:val="single" w:sz="4" w:space="0" w:color="auto"/>
              <w:right w:val="single" w:sz="4" w:space="0" w:color="auto"/>
            </w:tcBorders>
            <w:shd w:val="clear" w:color="auto" w:fill="auto"/>
            <w:vAlign w:val="bottom"/>
            <w:hideMark/>
          </w:tcPr>
          <w:p w14:paraId="103F0D3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Магацин</w:t>
            </w:r>
          </w:p>
        </w:tc>
      </w:tr>
      <w:tr w:rsidR="00F81013" w:rsidRPr="00F81013" w14:paraId="2EAF254B"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C6CC4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136" w:type="dxa"/>
            <w:tcBorders>
              <w:top w:val="nil"/>
              <w:left w:val="nil"/>
              <w:bottom w:val="single" w:sz="4" w:space="0" w:color="auto"/>
              <w:right w:val="single" w:sz="4" w:space="0" w:color="auto"/>
            </w:tcBorders>
            <w:shd w:val="clear" w:color="000000" w:fill="FFFFFF"/>
            <w:vAlign w:val="center"/>
            <w:hideMark/>
          </w:tcPr>
          <w:p w14:paraId="63C2615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3964" w:type="dxa"/>
            <w:tcBorders>
              <w:top w:val="nil"/>
              <w:left w:val="nil"/>
              <w:bottom w:val="single" w:sz="4" w:space="0" w:color="auto"/>
              <w:right w:val="single" w:sz="4" w:space="0" w:color="auto"/>
            </w:tcBorders>
            <w:shd w:val="clear" w:color="000000" w:fill="FFFFFF"/>
            <w:vAlign w:val="center"/>
            <w:hideMark/>
          </w:tcPr>
          <w:p w14:paraId="331D12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000000" w:fill="FFFFFF"/>
            <w:vAlign w:val="center"/>
            <w:hideMark/>
          </w:tcPr>
          <w:p w14:paraId="7D58FF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000000" w:fill="FFFFFF"/>
            <w:vAlign w:val="center"/>
            <w:hideMark/>
          </w:tcPr>
          <w:p w14:paraId="5A45D6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845" w:type="dxa"/>
            <w:tcBorders>
              <w:top w:val="nil"/>
              <w:left w:val="nil"/>
              <w:bottom w:val="single" w:sz="4" w:space="0" w:color="auto"/>
              <w:right w:val="single" w:sz="4" w:space="0" w:color="auto"/>
            </w:tcBorders>
            <w:shd w:val="clear" w:color="000000" w:fill="FFFFFF"/>
            <w:vAlign w:val="center"/>
            <w:hideMark/>
          </w:tcPr>
          <w:p w14:paraId="444F58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562" w:type="dxa"/>
            <w:tcBorders>
              <w:top w:val="nil"/>
              <w:left w:val="nil"/>
              <w:bottom w:val="single" w:sz="4" w:space="0" w:color="auto"/>
              <w:right w:val="single" w:sz="4" w:space="0" w:color="auto"/>
            </w:tcBorders>
            <w:shd w:val="clear" w:color="000000" w:fill="FFFFFF"/>
            <w:vAlign w:val="center"/>
            <w:hideMark/>
          </w:tcPr>
          <w:p w14:paraId="32F2178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w:t>
            </w:r>
          </w:p>
        </w:tc>
        <w:tc>
          <w:tcPr>
            <w:tcW w:w="1595" w:type="dxa"/>
            <w:tcBorders>
              <w:top w:val="nil"/>
              <w:left w:val="nil"/>
              <w:bottom w:val="single" w:sz="4" w:space="0" w:color="auto"/>
              <w:right w:val="single" w:sz="4" w:space="0" w:color="auto"/>
            </w:tcBorders>
            <w:shd w:val="clear" w:color="000000" w:fill="FFFFFF"/>
            <w:vAlign w:val="center"/>
            <w:hideMark/>
          </w:tcPr>
          <w:p w14:paraId="0C7CAA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139" w:type="dxa"/>
            <w:tcBorders>
              <w:top w:val="nil"/>
              <w:left w:val="nil"/>
              <w:bottom w:val="single" w:sz="4" w:space="0" w:color="auto"/>
              <w:right w:val="single" w:sz="4" w:space="0" w:color="auto"/>
            </w:tcBorders>
            <w:shd w:val="clear" w:color="000000" w:fill="FFFFFF"/>
            <w:vAlign w:val="center"/>
            <w:hideMark/>
          </w:tcPr>
          <w:p w14:paraId="25B216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w:t>
            </w:r>
          </w:p>
        </w:tc>
        <w:tc>
          <w:tcPr>
            <w:tcW w:w="1139" w:type="dxa"/>
            <w:tcBorders>
              <w:top w:val="nil"/>
              <w:left w:val="nil"/>
              <w:bottom w:val="single" w:sz="4" w:space="0" w:color="auto"/>
              <w:right w:val="single" w:sz="4" w:space="0" w:color="auto"/>
            </w:tcBorders>
            <w:shd w:val="clear" w:color="000000" w:fill="FFFFFF"/>
            <w:vAlign w:val="center"/>
            <w:hideMark/>
          </w:tcPr>
          <w:p w14:paraId="3C2562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139" w:type="dxa"/>
            <w:tcBorders>
              <w:top w:val="nil"/>
              <w:left w:val="nil"/>
              <w:bottom w:val="single" w:sz="4" w:space="0" w:color="auto"/>
              <w:right w:val="single" w:sz="4" w:space="0" w:color="auto"/>
            </w:tcBorders>
            <w:shd w:val="clear" w:color="000000" w:fill="FFFFFF"/>
            <w:vAlign w:val="center"/>
            <w:hideMark/>
          </w:tcPr>
          <w:p w14:paraId="014F05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w:t>
            </w:r>
          </w:p>
        </w:tc>
        <w:tc>
          <w:tcPr>
            <w:tcW w:w="577" w:type="dxa"/>
            <w:tcBorders>
              <w:top w:val="nil"/>
              <w:left w:val="nil"/>
              <w:bottom w:val="single" w:sz="4" w:space="0" w:color="auto"/>
              <w:right w:val="single" w:sz="4" w:space="0" w:color="auto"/>
            </w:tcBorders>
            <w:shd w:val="clear" w:color="auto" w:fill="auto"/>
            <w:vAlign w:val="bottom"/>
            <w:hideMark/>
          </w:tcPr>
          <w:p w14:paraId="4F9BFFB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r>
      <w:tr w:rsidR="00F81013" w:rsidRPr="00F81013" w14:paraId="7390413E"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0368A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6" w:type="dxa"/>
            <w:tcBorders>
              <w:top w:val="nil"/>
              <w:left w:val="nil"/>
              <w:bottom w:val="single" w:sz="4" w:space="0" w:color="auto"/>
              <w:right w:val="single" w:sz="4" w:space="0" w:color="auto"/>
            </w:tcBorders>
            <w:shd w:val="clear" w:color="000000" w:fill="FFFFFF"/>
            <w:vAlign w:val="center"/>
            <w:hideMark/>
          </w:tcPr>
          <w:p w14:paraId="176E61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3964" w:type="dxa"/>
            <w:tcBorders>
              <w:top w:val="nil"/>
              <w:left w:val="nil"/>
              <w:bottom w:val="nil"/>
              <w:right w:val="nil"/>
            </w:tcBorders>
            <w:shd w:val="clear" w:color="auto" w:fill="auto"/>
            <w:noWrap/>
            <w:vAlign w:val="bottom"/>
            <w:hideMark/>
          </w:tcPr>
          <w:p w14:paraId="009B4A8B" w14:textId="77777777" w:rsidR="00F81013" w:rsidRPr="00F81013" w:rsidRDefault="00F81013" w:rsidP="00F81013">
            <w:pPr>
              <w:spacing w:after="0" w:line="240" w:lineRule="auto"/>
              <w:rPr>
                <w:rFonts w:ascii="Arial" w:eastAsia="Times New Roman" w:hAnsi="Arial" w:cs="Arial"/>
                <w:b/>
                <w:bCs/>
                <w:lang w:eastAsia="sr-Latn-RS"/>
              </w:rPr>
            </w:pPr>
            <w:r w:rsidRPr="00F81013">
              <w:rPr>
                <w:rFonts w:ascii="Arial" w:eastAsia="Times New Roman" w:hAnsi="Arial" w:cs="Arial"/>
                <w:b/>
                <w:bCs/>
                <w:lang w:eastAsia="sr-Latn-RS"/>
              </w:rPr>
              <w:t>Citroen jumper</w:t>
            </w:r>
          </w:p>
        </w:tc>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0876AB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461605D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000000" w:fill="FFFFFF"/>
            <w:vAlign w:val="center"/>
            <w:hideMark/>
          </w:tcPr>
          <w:p w14:paraId="55EAC4B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62" w:type="dxa"/>
            <w:tcBorders>
              <w:top w:val="nil"/>
              <w:left w:val="nil"/>
              <w:bottom w:val="single" w:sz="4" w:space="0" w:color="auto"/>
              <w:right w:val="single" w:sz="4" w:space="0" w:color="auto"/>
            </w:tcBorders>
            <w:shd w:val="clear" w:color="000000" w:fill="FFFFFF"/>
            <w:vAlign w:val="center"/>
            <w:hideMark/>
          </w:tcPr>
          <w:p w14:paraId="2A8AC3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595" w:type="dxa"/>
            <w:tcBorders>
              <w:top w:val="nil"/>
              <w:left w:val="nil"/>
              <w:bottom w:val="single" w:sz="4" w:space="0" w:color="auto"/>
              <w:right w:val="single" w:sz="4" w:space="0" w:color="auto"/>
            </w:tcBorders>
            <w:shd w:val="clear" w:color="000000" w:fill="FFFFFF"/>
            <w:vAlign w:val="center"/>
            <w:hideMark/>
          </w:tcPr>
          <w:p w14:paraId="2882B4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96478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E73EA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FFA73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vAlign w:val="bottom"/>
            <w:hideMark/>
          </w:tcPr>
          <w:p w14:paraId="663753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r>
      <w:tr w:rsidR="00F81013" w:rsidRPr="00F81013" w14:paraId="1D5E10D8"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0023EE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136" w:type="dxa"/>
            <w:tcBorders>
              <w:top w:val="nil"/>
              <w:left w:val="nil"/>
              <w:bottom w:val="single" w:sz="4" w:space="0" w:color="auto"/>
              <w:right w:val="single" w:sz="4" w:space="0" w:color="auto"/>
            </w:tcBorders>
            <w:shd w:val="clear" w:color="auto" w:fill="auto"/>
            <w:noWrap/>
            <w:vAlign w:val="bottom"/>
            <w:hideMark/>
          </w:tcPr>
          <w:p w14:paraId="7D71F1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P0069362</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14:paraId="1740F8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Sajle menjača 2444 V9</w:t>
            </w:r>
          </w:p>
        </w:tc>
        <w:tc>
          <w:tcPr>
            <w:tcW w:w="1129" w:type="dxa"/>
            <w:tcBorders>
              <w:top w:val="nil"/>
              <w:left w:val="nil"/>
              <w:bottom w:val="single" w:sz="4" w:space="0" w:color="auto"/>
              <w:right w:val="single" w:sz="4" w:space="0" w:color="auto"/>
            </w:tcBorders>
            <w:shd w:val="clear" w:color="000000" w:fill="FFFFFF"/>
            <w:vAlign w:val="center"/>
            <w:hideMark/>
          </w:tcPr>
          <w:p w14:paraId="328EC1D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29AFBD1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5F5B6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E5DBD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D3A86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958EB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345EC8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9122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6F4188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F084976"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CB8F6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136" w:type="dxa"/>
            <w:tcBorders>
              <w:top w:val="nil"/>
              <w:left w:val="nil"/>
              <w:bottom w:val="single" w:sz="4" w:space="0" w:color="auto"/>
              <w:right w:val="single" w:sz="4" w:space="0" w:color="auto"/>
            </w:tcBorders>
            <w:shd w:val="clear" w:color="auto" w:fill="auto"/>
            <w:noWrap/>
            <w:vAlign w:val="bottom"/>
            <w:hideMark/>
          </w:tcPr>
          <w:p w14:paraId="1ED46F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70800461</w:t>
            </w:r>
          </w:p>
        </w:tc>
        <w:tc>
          <w:tcPr>
            <w:tcW w:w="3964" w:type="dxa"/>
            <w:tcBorders>
              <w:top w:val="nil"/>
              <w:left w:val="nil"/>
              <w:bottom w:val="single" w:sz="4" w:space="0" w:color="auto"/>
              <w:right w:val="single" w:sz="4" w:space="0" w:color="auto"/>
            </w:tcBorders>
            <w:shd w:val="clear" w:color="auto" w:fill="auto"/>
            <w:noWrap/>
            <w:vAlign w:val="bottom"/>
            <w:hideMark/>
          </w:tcPr>
          <w:p w14:paraId="56B8F3E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Cilindar spojnice glav.u kabini 2182 48</w:t>
            </w:r>
          </w:p>
        </w:tc>
        <w:tc>
          <w:tcPr>
            <w:tcW w:w="1129" w:type="dxa"/>
            <w:tcBorders>
              <w:top w:val="nil"/>
              <w:left w:val="nil"/>
              <w:bottom w:val="single" w:sz="4" w:space="0" w:color="auto"/>
              <w:right w:val="single" w:sz="4" w:space="0" w:color="auto"/>
            </w:tcBorders>
            <w:shd w:val="clear" w:color="000000" w:fill="FFFFFF"/>
            <w:vAlign w:val="center"/>
            <w:hideMark/>
          </w:tcPr>
          <w:p w14:paraId="10728C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1593A6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C6276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6563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49B792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B8502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8B332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D98D0A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A89442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4955880"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BF6FD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136" w:type="dxa"/>
            <w:tcBorders>
              <w:top w:val="nil"/>
              <w:left w:val="nil"/>
              <w:bottom w:val="single" w:sz="4" w:space="0" w:color="auto"/>
              <w:right w:val="single" w:sz="4" w:space="0" w:color="auto"/>
            </w:tcBorders>
            <w:shd w:val="clear" w:color="auto" w:fill="auto"/>
            <w:noWrap/>
            <w:vAlign w:val="bottom"/>
            <w:hideMark/>
          </w:tcPr>
          <w:p w14:paraId="5D6E861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70800735</w:t>
            </w:r>
          </w:p>
        </w:tc>
        <w:tc>
          <w:tcPr>
            <w:tcW w:w="3964" w:type="dxa"/>
            <w:tcBorders>
              <w:top w:val="nil"/>
              <w:left w:val="nil"/>
              <w:bottom w:val="single" w:sz="4" w:space="0" w:color="auto"/>
              <w:right w:val="single" w:sz="4" w:space="0" w:color="auto"/>
            </w:tcBorders>
            <w:shd w:val="clear" w:color="auto" w:fill="auto"/>
            <w:noWrap/>
            <w:vAlign w:val="bottom"/>
            <w:hideMark/>
          </w:tcPr>
          <w:p w14:paraId="741B6C6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Nosač motora-desni 1839 A6</w:t>
            </w:r>
          </w:p>
        </w:tc>
        <w:tc>
          <w:tcPr>
            <w:tcW w:w="1129" w:type="dxa"/>
            <w:tcBorders>
              <w:top w:val="nil"/>
              <w:left w:val="nil"/>
              <w:bottom w:val="single" w:sz="4" w:space="0" w:color="auto"/>
              <w:right w:val="single" w:sz="4" w:space="0" w:color="auto"/>
            </w:tcBorders>
            <w:shd w:val="clear" w:color="000000" w:fill="FFFFFF"/>
            <w:vAlign w:val="center"/>
            <w:hideMark/>
          </w:tcPr>
          <w:p w14:paraId="5B19DC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0A3649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FB4635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653A1A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16D3B1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681B1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87A16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EB2B1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861375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F66CF8D"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0711A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136" w:type="dxa"/>
            <w:tcBorders>
              <w:top w:val="nil"/>
              <w:left w:val="nil"/>
              <w:bottom w:val="single" w:sz="4" w:space="0" w:color="auto"/>
              <w:right w:val="single" w:sz="4" w:space="0" w:color="auto"/>
            </w:tcBorders>
            <w:shd w:val="clear" w:color="auto" w:fill="auto"/>
            <w:noWrap/>
            <w:vAlign w:val="bottom"/>
            <w:hideMark/>
          </w:tcPr>
          <w:p w14:paraId="2E0F2E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70800743</w:t>
            </w:r>
          </w:p>
        </w:tc>
        <w:tc>
          <w:tcPr>
            <w:tcW w:w="3964" w:type="dxa"/>
            <w:tcBorders>
              <w:top w:val="nil"/>
              <w:left w:val="nil"/>
              <w:bottom w:val="single" w:sz="4" w:space="0" w:color="auto"/>
              <w:right w:val="single" w:sz="4" w:space="0" w:color="auto"/>
            </w:tcBorders>
            <w:shd w:val="clear" w:color="auto" w:fill="auto"/>
            <w:noWrap/>
            <w:vAlign w:val="bottom"/>
            <w:hideMark/>
          </w:tcPr>
          <w:p w14:paraId="1771DE0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Nosač motora-levi 1807 S9</w:t>
            </w:r>
          </w:p>
        </w:tc>
        <w:tc>
          <w:tcPr>
            <w:tcW w:w="1129" w:type="dxa"/>
            <w:tcBorders>
              <w:top w:val="nil"/>
              <w:left w:val="nil"/>
              <w:bottom w:val="single" w:sz="4" w:space="0" w:color="auto"/>
              <w:right w:val="single" w:sz="4" w:space="0" w:color="auto"/>
            </w:tcBorders>
            <w:shd w:val="clear" w:color="000000" w:fill="FFFFFF"/>
            <w:vAlign w:val="center"/>
            <w:hideMark/>
          </w:tcPr>
          <w:p w14:paraId="065EA5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7809AB5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5FEF45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0F139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136BE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C42DB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BEF52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740B10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17D3476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0E41724"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63510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136" w:type="dxa"/>
            <w:tcBorders>
              <w:top w:val="nil"/>
              <w:left w:val="nil"/>
              <w:bottom w:val="single" w:sz="4" w:space="0" w:color="auto"/>
              <w:right w:val="single" w:sz="4" w:space="0" w:color="auto"/>
            </w:tcBorders>
            <w:shd w:val="clear" w:color="auto" w:fill="auto"/>
            <w:noWrap/>
            <w:vAlign w:val="bottom"/>
            <w:hideMark/>
          </w:tcPr>
          <w:p w14:paraId="7CBCE0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70800578</w:t>
            </w:r>
          </w:p>
        </w:tc>
        <w:tc>
          <w:tcPr>
            <w:tcW w:w="3964" w:type="dxa"/>
            <w:tcBorders>
              <w:top w:val="nil"/>
              <w:left w:val="nil"/>
              <w:bottom w:val="single" w:sz="4" w:space="0" w:color="auto"/>
              <w:right w:val="single" w:sz="4" w:space="0" w:color="auto"/>
            </w:tcBorders>
            <w:shd w:val="clear" w:color="auto" w:fill="auto"/>
            <w:noWrap/>
            <w:vAlign w:val="bottom"/>
            <w:hideMark/>
          </w:tcPr>
          <w:p w14:paraId="750EE6F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Klešta kočiona leva kpt.4401 L8/4404 FO</w:t>
            </w:r>
          </w:p>
        </w:tc>
        <w:tc>
          <w:tcPr>
            <w:tcW w:w="1129" w:type="dxa"/>
            <w:tcBorders>
              <w:top w:val="nil"/>
              <w:left w:val="nil"/>
              <w:bottom w:val="single" w:sz="4" w:space="0" w:color="auto"/>
              <w:right w:val="single" w:sz="4" w:space="0" w:color="auto"/>
            </w:tcBorders>
            <w:shd w:val="clear" w:color="000000" w:fill="FFFFFF"/>
            <w:vAlign w:val="center"/>
            <w:hideMark/>
          </w:tcPr>
          <w:p w14:paraId="57BEF14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533B64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8989E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21184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51234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68413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3E287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46EE4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D3A4E8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542E510"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958A8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136" w:type="dxa"/>
            <w:tcBorders>
              <w:top w:val="nil"/>
              <w:left w:val="nil"/>
              <w:bottom w:val="single" w:sz="4" w:space="0" w:color="auto"/>
              <w:right w:val="single" w:sz="4" w:space="0" w:color="auto"/>
            </w:tcBorders>
            <w:shd w:val="clear" w:color="auto" w:fill="auto"/>
            <w:noWrap/>
            <w:vAlign w:val="bottom"/>
            <w:hideMark/>
          </w:tcPr>
          <w:p w14:paraId="594904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P0069327</w:t>
            </w:r>
          </w:p>
        </w:tc>
        <w:tc>
          <w:tcPr>
            <w:tcW w:w="3964" w:type="dxa"/>
            <w:tcBorders>
              <w:top w:val="nil"/>
              <w:left w:val="nil"/>
              <w:bottom w:val="single" w:sz="4" w:space="0" w:color="auto"/>
              <w:right w:val="single" w:sz="4" w:space="0" w:color="auto"/>
            </w:tcBorders>
            <w:shd w:val="clear" w:color="auto" w:fill="auto"/>
            <w:noWrap/>
            <w:vAlign w:val="bottom"/>
            <w:hideMark/>
          </w:tcPr>
          <w:p w14:paraId="6148D7E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Klešta kočiona desna kpt. 4401 L9</w:t>
            </w:r>
          </w:p>
        </w:tc>
        <w:tc>
          <w:tcPr>
            <w:tcW w:w="1129" w:type="dxa"/>
            <w:tcBorders>
              <w:top w:val="nil"/>
              <w:left w:val="nil"/>
              <w:bottom w:val="single" w:sz="4" w:space="0" w:color="auto"/>
              <w:right w:val="single" w:sz="4" w:space="0" w:color="auto"/>
            </w:tcBorders>
            <w:shd w:val="clear" w:color="000000" w:fill="FFFFFF"/>
            <w:vAlign w:val="center"/>
            <w:hideMark/>
          </w:tcPr>
          <w:p w14:paraId="428F86B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172F22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65D68C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8A38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9AFBAA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59936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1D324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2834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0D75A4E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7CD1233"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25A7F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w:t>
            </w:r>
          </w:p>
        </w:tc>
        <w:tc>
          <w:tcPr>
            <w:tcW w:w="1136" w:type="dxa"/>
            <w:tcBorders>
              <w:top w:val="nil"/>
              <w:left w:val="nil"/>
              <w:bottom w:val="single" w:sz="4" w:space="0" w:color="auto"/>
              <w:right w:val="single" w:sz="4" w:space="0" w:color="auto"/>
            </w:tcBorders>
            <w:shd w:val="clear" w:color="auto" w:fill="auto"/>
            <w:noWrap/>
            <w:vAlign w:val="bottom"/>
            <w:hideMark/>
          </w:tcPr>
          <w:p w14:paraId="04E52E4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P0069328</w:t>
            </w:r>
          </w:p>
        </w:tc>
        <w:tc>
          <w:tcPr>
            <w:tcW w:w="3964" w:type="dxa"/>
            <w:tcBorders>
              <w:top w:val="nil"/>
              <w:left w:val="nil"/>
              <w:bottom w:val="single" w:sz="4" w:space="0" w:color="auto"/>
              <w:right w:val="single" w:sz="4" w:space="0" w:color="auto"/>
            </w:tcBorders>
            <w:shd w:val="clear" w:color="auto" w:fill="auto"/>
            <w:noWrap/>
            <w:vAlign w:val="bottom"/>
            <w:hideMark/>
          </w:tcPr>
          <w:p w14:paraId="672DB8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zadnje kočnice 4806 C8</w:t>
            </w:r>
          </w:p>
        </w:tc>
        <w:tc>
          <w:tcPr>
            <w:tcW w:w="1129" w:type="dxa"/>
            <w:tcBorders>
              <w:top w:val="nil"/>
              <w:left w:val="nil"/>
              <w:bottom w:val="single" w:sz="4" w:space="0" w:color="auto"/>
              <w:right w:val="single" w:sz="4" w:space="0" w:color="auto"/>
            </w:tcBorders>
            <w:shd w:val="clear" w:color="000000" w:fill="FFFFFF"/>
            <w:vAlign w:val="center"/>
            <w:hideMark/>
          </w:tcPr>
          <w:p w14:paraId="601699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5E13B8C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5A486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3B89AA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5C1226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F6485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E63BC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3320C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205139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3E2399A"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013FE4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136" w:type="dxa"/>
            <w:tcBorders>
              <w:top w:val="nil"/>
              <w:left w:val="nil"/>
              <w:bottom w:val="single" w:sz="4" w:space="0" w:color="auto"/>
              <w:right w:val="single" w:sz="4" w:space="0" w:color="auto"/>
            </w:tcBorders>
            <w:shd w:val="clear" w:color="auto" w:fill="auto"/>
            <w:noWrap/>
            <w:vAlign w:val="bottom"/>
            <w:hideMark/>
          </w:tcPr>
          <w:p w14:paraId="0B2FCD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P0069330</w:t>
            </w:r>
          </w:p>
        </w:tc>
        <w:tc>
          <w:tcPr>
            <w:tcW w:w="3964" w:type="dxa"/>
            <w:tcBorders>
              <w:top w:val="nil"/>
              <w:left w:val="nil"/>
              <w:bottom w:val="single" w:sz="4" w:space="0" w:color="auto"/>
              <w:right w:val="single" w:sz="4" w:space="0" w:color="auto"/>
            </w:tcBorders>
            <w:shd w:val="clear" w:color="auto" w:fill="auto"/>
            <w:noWrap/>
            <w:vAlign w:val="bottom"/>
            <w:hideMark/>
          </w:tcPr>
          <w:p w14:paraId="43F0CC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zadnje kočnice 4806 C9</w:t>
            </w:r>
          </w:p>
        </w:tc>
        <w:tc>
          <w:tcPr>
            <w:tcW w:w="1129" w:type="dxa"/>
            <w:tcBorders>
              <w:top w:val="nil"/>
              <w:left w:val="nil"/>
              <w:bottom w:val="single" w:sz="4" w:space="0" w:color="auto"/>
              <w:right w:val="single" w:sz="4" w:space="0" w:color="auto"/>
            </w:tcBorders>
            <w:shd w:val="clear" w:color="000000" w:fill="FFFFFF"/>
            <w:vAlign w:val="center"/>
            <w:hideMark/>
          </w:tcPr>
          <w:p w14:paraId="07F320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15200F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9F2DD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51651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44BF8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198F6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43A859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42392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03AAA0A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59093B9"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58C8AA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w:t>
            </w:r>
          </w:p>
        </w:tc>
        <w:tc>
          <w:tcPr>
            <w:tcW w:w="1136" w:type="dxa"/>
            <w:tcBorders>
              <w:top w:val="nil"/>
              <w:left w:val="nil"/>
              <w:bottom w:val="single" w:sz="4" w:space="0" w:color="auto"/>
              <w:right w:val="single" w:sz="4" w:space="0" w:color="auto"/>
            </w:tcBorders>
            <w:shd w:val="clear" w:color="auto" w:fill="auto"/>
            <w:noWrap/>
            <w:vAlign w:val="bottom"/>
            <w:hideMark/>
          </w:tcPr>
          <w:p w14:paraId="253C1DA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P0069333</w:t>
            </w:r>
          </w:p>
        </w:tc>
        <w:tc>
          <w:tcPr>
            <w:tcW w:w="3964" w:type="dxa"/>
            <w:tcBorders>
              <w:top w:val="nil"/>
              <w:left w:val="nil"/>
              <w:bottom w:val="single" w:sz="4" w:space="0" w:color="auto"/>
              <w:right w:val="single" w:sz="4" w:space="0" w:color="auto"/>
            </w:tcBorders>
            <w:shd w:val="clear" w:color="auto" w:fill="auto"/>
            <w:noWrap/>
            <w:vAlign w:val="bottom"/>
            <w:hideMark/>
          </w:tcPr>
          <w:p w14:paraId="0E4988A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Manžetna na strani do točka 3293 C7</w:t>
            </w:r>
          </w:p>
        </w:tc>
        <w:tc>
          <w:tcPr>
            <w:tcW w:w="1129" w:type="dxa"/>
            <w:tcBorders>
              <w:top w:val="nil"/>
              <w:left w:val="nil"/>
              <w:bottom w:val="single" w:sz="4" w:space="0" w:color="auto"/>
              <w:right w:val="single" w:sz="4" w:space="0" w:color="auto"/>
            </w:tcBorders>
            <w:shd w:val="clear" w:color="000000" w:fill="FFFFFF"/>
            <w:vAlign w:val="center"/>
            <w:hideMark/>
          </w:tcPr>
          <w:p w14:paraId="360C16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08B50C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49CAA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94B0D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3F50C8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91A66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4D7D4D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70CF7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178F0A7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5A56AA2"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68018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136" w:type="dxa"/>
            <w:tcBorders>
              <w:top w:val="nil"/>
              <w:left w:val="nil"/>
              <w:bottom w:val="single" w:sz="4" w:space="0" w:color="auto"/>
              <w:right w:val="single" w:sz="4" w:space="0" w:color="auto"/>
            </w:tcBorders>
            <w:shd w:val="clear" w:color="auto" w:fill="auto"/>
            <w:noWrap/>
            <w:vAlign w:val="bottom"/>
            <w:hideMark/>
          </w:tcPr>
          <w:p w14:paraId="2B263C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P0069334</w:t>
            </w:r>
          </w:p>
        </w:tc>
        <w:tc>
          <w:tcPr>
            <w:tcW w:w="3964" w:type="dxa"/>
            <w:tcBorders>
              <w:top w:val="nil"/>
              <w:left w:val="nil"/>
              <w:bottom w:val="single" w:sz="4" w:space="0" w:color="auto"/>
              <w:right w:val="single" w:sz="4" w:space="0" w:color="auto"/>
            </w:tcBorders>
            <w:shd w:val="clear" w:color="auto" w:fill="auto"/>
            <w:noWrap/>
            <w:vAlign w:val="bottom"/>
            <w:hideMark/>
          </w:tcPr>
          <w:p w14:paraId="74E430B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leva 6423 K5</w:t>
            </w:r>
          </w:p>
        </w:tc>
        <w:tc>
          <w:tcPr>
            <w:tcW w:w="1129" w:type="dxa"/>
            <w:tcBorders>
              <w:top w:val="nil"/>
              <w:left w:val="nil"/>
              <w:bottom w:val="single" w:sz="4" w:space="0" w:color="auto"/>
              <w:right w:val="single" w:sz="4" w:space="0" w:color="auto"/>
            </w:tcBorders>
            <w:shd w:val="clear" w:color="000000" w:fill="FFFFFF"/>
            <w:vAlign w:val="center"/>
            <w:hideMark/>
          </w:tcPr>
          <w:p w14:paraId="712D8EA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7BC79E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4062C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BF5D3A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50C605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7D21E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2E4D1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F4C8A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065DC04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7B737FE"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5F8AD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w:t>
            </w:r>
          </w:p>
        </w:tc>
        <w:tc>
          <w:tcPr>
            <w:tcW w:w="1136" w:type="dxa"/>
            <w:tcBorders>
              <w:top w:val="nil"/>
              <w:left w:val="nil"/>
              <w:bottom w:val="single" w:sz="4" w:space="0" w:color="auto"/>
              <w:right w:val="single" w:sz="4" w:space="0" w:color="auto"/>
            </w:tcBorders>
            <w:shd w:val="clear" w:color="auto" w:fill="auto"/>
            <w:noWrap/>
            <w:vAlign w:val="bottom"/>
            <w:hideMark/>
          </w:tcPr>
          <w:p w14:paraId="702CBEF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P0069335</w:t>
            </w:r>
          </w:p>
        </w:tc>
        <w:tc>
          <w:tcPr>
            <w:tcW w:w="3964" w:type="dxa"/>
            <w:tcBorders>
              <w:top w:val="nil"/>
              <w:left w:val="nil"/>
              <w:bottom w:val="single" w:sz="4" w:space="0" w:color="auto"/>
              <w:right w:val="single" w:sz="4" w:space="0" w:color="auto"/>
            </w:tcBorders>
            <w:shd w:val="clear" w:color="auto" w:fill="auto"/>
            <w:noWrap/>
            <w:vAlign w:val="bottom"/>
            <w:hideMark/>
          </w:tcPr>
          <w:p w14:paraId="7FA6C4C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desna 6423 K6</w:t>
            </w:r>
          </w:p>
        </w:tc>
        <w:tc>
          <w:tcPr>
            <w:tcW w:w="1129" w:type="dxa"/>
            <w:tcBorders>
              <w:top w:val="nil"/>
              <w:left w:val="nil"/>
              <w:bottom w:val="single" w:sz="4" w:space="0" w:color="auto"/>
              <w:right w:val="single" w:sz="4" w:space="0" w:color="auto"/>
            </w:tcBorders>
            <w:shd w:val="clear" w:color="000000" w:fill="FFFFFF"/>
            <w:vAlign w:val="center"/>
            <w:hideMark/>
          </w:tcPr>
          <w:p w14:paraId="3BD7BE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5EC203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40DD9F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2707C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2056C0D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B3039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41689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FB4E4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9AE887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8C32864"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5AEBEC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136" w:type="dxa"/>
            <w:tcBorders>
              <w:top w:val="nil"/>
              <w:left w:val="nil"/>
              <w:bottom w:val="single" w:sz="4" w:space="0" w:color="auto"/>
              <w:right w:val="single" w:sz="4" w:space="0" w:color="auto"/>
            </w:tcBorders>
            <w:shd w:val="clear" w:color="auto" w:fill="auto"/>
            <w:noWrap/>
            <w:vAlign w:val="bottom"/>
            <w:hideMark/>
          </w:tcPr>
          <w:p w14:paraId="27DDEE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3964" w:type="dxa"/>
            <w:tcBorders>
              <w:top w:val="nil"/>
              <w:left w:val="nil"/>
              <w:bottom w:val="nil"/>
              <w:right w:val="nil"/>
            </w:tcBorders>
            <w:shd w:val="clear" w:color="auto" w:fill="auto"/>
            <w:noWrap/>
            <w:vAlign w:val="bottom"/>
            <w:hideMark/>
          </w:tcPr>
          <w:p w14:paraId="080FCCD3" w14:textId="77777777" w:rsidR="00F81013" w:rsidRPr="00F81013" w:rsidRDefault="00F81013" w:rsidP="00F81013">
            <w:pPr>
              <w:spacing w:after="0" w:line="240" w:lineRule="auto"/>
              <w:rPr>
                <w:rFonts w:ascii="Arial" w:eastAsia="Times New Roman" w:hAnsi="Arial" w:cs="Arial"/>
                <w:b/>
                <w:bCs/>
                <w:lang w:eastAsia="sr-Latn-RS"/>
              </w:rPr>
            </w:pPr>
            <w:r w:rsidRPr="00F81013">
              <w:rPr>
                <w:rFonts w:ascii="Arial" w:eastAsia="Times New Roman" w:hAnsi="Arial" w:cs="Arial"/>
                <w:b/>
                <w:bCs/>
                <w:lang w:eastAsia="sr-Latn-RS"/>
              </w:rPr>
              <w:t>Peugeot boxer 2</w:t>
            </w:r>
          </w:p>
        </w:tc>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13161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3E6C4FE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000000" w:fill="FFFFFF"/>
            <w:vAlign w:val="center"/>
            <w:hideMark/>
          </w:tcPr>
          <w:p w14:paraId="5C423C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62" w:type="dxa"/>
            <w:tcBorders>
              <w:top w:val="nil"/>
              <w:left w:val="nil"/>
              <w:bottom w:val="single" w:sz="4" w:space="0" w:color="auto"/>
              <w:right w:val="single" w:sz="4" w:space="0" w:color="auto"/>
            </w:tcBorders>
            <w:shd w:val="clear" w:color="000000" w:fill="FFFFFF"/>
            <w:vAlign w:val="center"/>
            <w:hideMark/>
          </w:tcPr>
          <w:p w14:paraId="741B47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595" w:type="dxa"/>
            <w:tcBorders>
              <w:top w:val="nil"/>
              <w:left w:val="nil"/>
              <w:bottom w:val="single" w:sz="4" w:space="0" w:color="auto"/>
              <w:right w:val="single" w:sz="4" w:space="0" w:color="auto"/>
            </w:tcBorders>
            <w:shd w:val="clear" w:color="000000" w:fill="FFFFFF"/>
            <w:vAlign w:val="center"/>
            <w:hideMark/>
          </w:tcPr>
          <w:p w14:paraId="558DCB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BB831B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4585E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D38A0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067CA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r>
      <w:tr w:rsidR="00F81013" w:rsidRPr="00F81013" w14:paraId="03C44B73"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1F13F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w:t>
            </w:r>
          </w:p>
        </w:tc>
        <w:tc>
          <w:tcPr>
            <w:tcW w:w="1136" w:type="dxa"/>
            <w:tcBorders>
              <w:top w:val="nil"/>
              <w:left w:val="nil"/>
              <w:bottom w:val="single" w:sz="4" w:space="0" w:color="auto"/>
              <w:right w:val="single" w:sz="4" w:space="0" w:color="auto"/>
            </w:tcBorders>
            <w:shd w:val="clear" w:color="auto" w:fill="auto"/>
            <w:noWrap/>
            <w:vAlign w:val="bottom"/>
            <w:hideMark/>
          </w:tcPr>
          <w:p w14:paraId="6F133E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P0050140</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14:paraId="505966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Senzor temperature 1338 C0</w:t>
            </w:r>
          </w:p>
        </w:tc>
        <w:tc>
          <w:tcPr>
            <w:tcW w:w="1129" w:type="dxa"/>
            <w:tcBorders>
              <w:top w:val="nil"/>
              <w:left w:val="nil"/>
              <w:bottom w:val="single" w:sz="4" w:space="0" w:color="auto"/>
              <w:right w:val="single" w:sz="4" w:space="0" w:color="auto"/>
            </w:tcBorders>
            <w:shd w:val="clear" w:color="000000" w:fill="FFFFFF"/>
            <w:vAlign w:val="center"/>
            <w:hideMark/>
          </w:tcPr>
          <w:p w14:paraId="10C946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14AA096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A37C6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8C52A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2F0232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25F8A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662F7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DB723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5EA978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5156E0E"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C8F24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c>
          <w:tcPr>
            <w:tcW w:w="1136" w:type="dxa"/>
            <w:tcBorders>
              <w:top w:val="nil"/>
              <w:left w:val="nil"/>
              <w:bottom w:val="single" w:sz="4" w:space="0" w:color="auto"/>
              <w:right w:val="single" w:sz="4" w:space="0" w:color="auto"/>
            </w:tcBorders>
            <w:shd w:val="clear" w:color="auto" w:fill="auto"/>
            <w:noWrap/>
            <w:vAlign w:val="bottom"/>
            <w:hideMark/>
          </w:tcPr>
          <w:p w14:paraId="3A8135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P0069330</w:t>
            </w:r>
          </w:p>
        </w:tc>
        <w:tc>
          <w:tcPr>
            <w:tcW w:w="3964" w:type="dxa"/>
            <w:tcBorders>
              <w:top w:val="nil"/>
              <w:left w:val="nil"/>
              <w:bottom w:val="single" w:sz="4" w:space="0" w:color="auto"/>
              <w:right w:val="single" w:sz="4" w:space="0" w:color="auto"/>
            </w:tcBorders>
            <w:shd w:val="clear" w:color="auto" w:fill="auto"/>
            <w:noWrap/>
            <w:vAlign w:val="bottom"/>
            <w:hideMark/>
          </w:tcPr>
          <w:p w14:paraId="09F652C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zadnje kočnice 4806 C9</w:t>
            </w:r>
          </w:p>
        </w:tc>
        <w:tc>
          <w:tcPr>
            <w:tcW w:w="1129" w:type="dxa"/>
            <w:tcBorders>
              <w:top w:val="nil"/>
              <w:left w:val="nil"/>
              <w:bottom w:val="single" w:sz="4" w:space="0" w:color="auto"/>
              <w:right w:val="single" w:sz="4" w:space="0" w:color="auto"/>
            </w:tcBorders>
            <w:shd w:val="clear" w:color="000000" w:fill="FFFFFF"/>
            <w:vAlign w:val="center"/>
            <w:hideMark/>
          </w:tcPr>
          <w:p w14:paraId="49D321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43AA60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7A5452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FDD08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2DAE3EA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0A672B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8BE5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DFC6F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83FDD3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ABC2099"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22BCCF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w:t>
            </w:r>
          </w:p>
        </w:tc>
        <w:tc>
          <w:tcPr>
            <w:tcW w:w="1136" w:type="dxa"/>
            <w:tcBorders>
              <w:top w:val="nil"/>
              <w:left w:val="nil"/>
              <w:bottom w:val="single" w:sz="4" w:space="0" w:color="auto"/>
              <w:right w:val="single" w:sz="4" w:space="0" w:color="auto"/>
            </w:tcBorders>
            <w:shd w:val="clear" w:color="auto" w:fill="auto"/>
            <w:noWrap/>
            <w:vAlign w:val="bottom"/>
            <w:hideMark/>
          </w:tcPr>
          <w:p w14:paraId="25636E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P0069328</w:t>
            </w:r>
          </w:p>
        </w:tc>
        <w:tc>
          <w:tcPr>
            <w:tcW w:w="3964" w:type="dxa"/>
            <w:tcBorders>
              <w:top w:val="nil"/>
              <w:left w:val="nil"/>
              <w:bottom w:val="single" w:sz="4" w:space="0" w:color="auto"/>
              <w:right w:val="single" w:sz="4" w:space="0" w:color="auto"/>
            </w:tcBorders>
            <w:shd w:val="clear" w:color="auto" w:fill="auto"/>
            <w:noWrap/>
            <w:vAlign w:val="bottom"/>
            <w:hideMark/>
          </w:tcPr>
          <w:p w14:paraId="72801E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zadnje kočnice 4806 C8</w:t>
            </w:r>
          </w:p>
        </w:tc>
        <w:tc>
          <w:tcPr>
            <w:tcW w:w="1129" w:type="dxa"/>
            <w:tcBorders>
              <w:top w:val="nil"/>
              <w:left w:val="nil"/>
              <w:bottom w:val="single" w:sz="4" w:space="0" w:color="auto"/>
              <w:right w:val="single" w:sz="4" w:space="0" w:color="auto"/>
            </w:tcBorders>
            <w:shd w:val="clear" w:color="000000" w:fill="FFFFFF"/>
            <w:vAlign w:val="center"/>
            <w:hideMark/>
          </w:tcPr>
          <w:p w14:paraId="382814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74AB06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02A082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788C7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6566877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96812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888BE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0FC8AA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035FBC0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ECA6921"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E3B43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w:t>
            </w:r>
          </w:p>
        </w:tc>
        <w:tc>
          <w:tcPr>
            <w:tcW w:w="1136" w:type="dxa"/>
            <w:tcBorders>
              <w:top w:val="nil"/>
              <w:left w:val="nil"/>
              <w:bottom w:val="single" w:sz="4" w:space="0" w:color="auto"/>
              <w:right w:val="single" w:sz="4" w:space="0" w:color="auto"/>
            </w:tcBorders>
            <w:shd w:val="clear" w:color="auto" w:fill="auto"/>
            <w:noWrap/>
            <w:vAlign w:val="bottom"/>
            <w:hideMark/>
          </w:tcPr>
          <w:p w14:paraId="72A609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P0069346</w:t>
            </w:r>
          </w:p>
        </w:tc>
        <w:tc>
          <w:tcPr>
            <w:tcW w:w="3964" w:type="dxa"/>
            <w:tcBorders>
              <w:top w:val="nil"/>
              <w:left w:val="nil"/>
              <w:bottom w:val="single" w:sz="4" w:space="0" w:color="auto"/>
              <w:right w:val="single" w:sz="4" w:space="0" w:color="auto"/>
            </w:tcBorders>
            <w:shd w:val="clear" w:color="auto" w:fill="auto"/>
            <w:noWrap/>
            <w:vAlign w:val="bottom"/>
            <w:hideMark/>
          </w:tcPr>
          <w:p w14:paraId="66C102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Čep kartera 0311 40</w:t>
            </w:r>
          </w:p>
        </w:tc>
        <w:tc>
          <w:tcPr>
            <w:tcW w:w="1129" w:type="dxa"/>
            <w:tcBorders>
              <w:top w:val="nil"/>
              <w:left w:val="nil"/>
              <w:bottom w:val="single" w:sz="4" w:space="0" w:color="auto"/>
              <w:right w:val="single" w:sz="4" w:space="0" w:color="auto"/>
            </w:tcBorders>
            <w:shd w:val="clear" w:color="000000" w:fill="FFFFFF"/>
            <w:vAlign w:val="center"/>
            <w:hideMark/>
          </w:tcPr>
          <w:p w14:paraId="1590B0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6AC9DF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D8A998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930801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44AE1C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98FA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5C84B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0137E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6E15D7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513C0AA"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62FEF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17</w:t>
            </w:r>
          </w:p>
        </w:tc>
        <w:tc>
          <w:tcPr>
            <w:tcW w:w="1136" w:type="dxa"/>
            <w:tcBorders>
              <w:top w:val="nil"/>
              <w:left w:val="nil"/>
              <w:bottom w:val="single" w:sz="4" w:space="0" w:color="auto"/>
              <w:right w:val="single" w:sz="4" w:space="0" w:color="auto"/>
            </w:tcBorders>
            <w:shd w:val="clear" w:color="auto" w:fill="auto"/>
            <w:noWrap/>
            <w:vAlign w:val="bottom"/>
            <w:hideMark/>
          </w:tcPr>
          <w:p w14:paraId="381168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77320059</w:t>
            </w:r>
          </w:p>
        </w:tc>
        <w:tc>
          <w:tcPr>
            <w:tcW w:w="3964" w:type="dxa"/>
            <w:tcBorders>
              <w:top w:val="nil"/>
              <w:left w:val="nil"/>
              <w:bottom w:val="single" w:sz="4" w:space="0" w:color="auto"/>
              <w:right w:val="single" w:sz="4" w:space="0" w:color="auto"/>
            </w:tcBorders>
            <w:shd w:val="clear" w:color="auto" w:fill="auto"/>
            <w:noWrap/>
            <w:vAlign w:val="bottom"/>
            <w:hideMark/>
          </w:tcPr>
          <w:p w14:paraId="0EDDC6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Amortizer prednji 5208 G8</w:t>
            </w:r>
          </w:p>
        </w:tc>
        <w:tc>
          <w:tcPr>
            <w:tcW w:w="1129" w:type="dxa"/>
            <w:tcBorders>
              <w:top w:val="nil"/>
              <w:left w:val="nil"/>
              <w:bottom w:val="single" w:sz="4" w:space="0" w:color="auto"/>
              <w:right w:val="single" w:sz="4" w:space="0" w:color="auto"/>
            </w:tcBorders>
            <w:shd w:val="clear" w:color="000000" w:fill="FFFFFF"/>
            <w:vAlign w:val="center"/>
            <w:hideMark/>
          </w:tcPr>
          <w:p w14:paraId="6D1E7D1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45B247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38033A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49CAA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51F1669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4F90E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1B918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4F74E8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E8C3D2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0D7F1B7"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1D301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18</w:t>
            </w:r>
          </w:p>
        </w:tc>
        <w:tc>
          <w:tcPr>
            <w:tcW w:w="1136" w:type="dxa"/>
            <w:tcBorders>
              <w:top w:val="nil"/>
              <w:left w:val="nil"/>
              <w:bottom w:val="single" w:sz="4" w:space="0" w:color="auto"/>
              <w:right w:val="single" w:sz="4" w:space="0" w:color="auto"/>
            </w:tcBorders>
            <w:shd w:val="clear" w:color="auto" w:fill="auto"/>
            <w:noWrap/>
            <w:vAlign w:val="bottom"/>
            <w:hideMark/>
          </w:tcPr>
          <w:p w14:paraId="36DAC6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77320158</w:t>
            </w:r>
          </w:p>
        </w:tc>
        <w:tc>
          <w:tcPr>
            <w:tcW w:w="3964" w:type="dxa"/>
            <w:tcBorders>
              <w:top w:val="nil"/>
              <w:left w:val="nil"/>
              <w:bottom w:val="single" w:sz="4" w:space="0" w:color="auto"/>
              <w:right w:val="single" w:sz="4" w:space="0" w:color="auto"/>
            </w:tcBorders>
            <w:shd w:val="clear" w:color="auto" w:fill="auto"/>
            <w:noWrap/>
            <w:vAlign w:val="bottom"/>
            <w:hideMark/>
          </w:tcPr>
          <w:p w14:paraId="01F750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spone-letve upravljača 4018 E0</w:t>
            </w:r>
          </w:p>
        </w:tc>
        <w:tc>
          <w:tcPr>
            <w:tcW w:w="1129" w:type="dxa"/>
            <w:tcBorders>
              <w:top w:val="nil"/>
              <w:left w:val="nil"/>
              <w:bottom w:val="single" w:sz="4" w:space="0" w:color="auto"/>
              <w:right w:val="single" w:sz="4" w:space="0" w:color="auto"/>
            </w:tcBorders>
            <w:shd w:val="clear" w:color="000000" w:fill="FFFFFF"/>
            <w:vAlign w:val="center"/>
            <w:hideMark/>
          </w:tcPr>
          <w:p w14:paraId="07C973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56593A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816BBD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B3138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A44964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445CE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50835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703793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B4E2B1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13796F8"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760C39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19</w:t>
            </w:r>
          </w:p>
        </w:tc>
        <w:tc>
          <w:tcPr>
            <w:tcW w:w="1136" w:type="dxa"/>
            <w:tcBorders>
              <w:top w:val="nil"/>
              <w:left w:val="nil"/>
              <w:bottom w:val="single" w:sz="4" w:space="0" w:color="auto"/>
              <w:right w:val="single" w:sz="4" w:space="0" w:color="auto"/>
            </w:tcBorders>
            <w:shd w:val="clear" w:color="auto" w:fill="auto"/>
            <w:noWrap/>
            <w:vAlign w:val="bottom"/>
            <w:hideMark/>
          </w:tcPr>
          <w:p w14:paraId="663C1D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77320000</w:t>
            </w:r>
          </w:p>
        </w:tc>
        <w:tc>
          <w:tcPr>
            <w:tcW w:w="3964" w:type="dxa"/>
            <w:tcBorders>
              <w:top w:val="nil"/>
              <w:left w:val="nil"/>
              <w:bottom w:val="single" w:sz="4" w:space="0" w:color="auto"/>
              <w:right w:val="single" w:sz="4" w:space="0" w:color="auto"/>
            </w:tcBorders>
            <w:shd w:val="clear" w:color="auto" w:fill="auto"/>
            <w:noWrap/>
            <w:vAlign w:val="bottom"/>
            <w:hideMark/>
          </w:tcPr>
          <w:p w14:paraId="2B49253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Disk pločice prednje kpt. 4254 58</w:t>
            </w:r>
          </w:p>
        </w:tc>
        <w:tc>
          <w:tcPr>
            <w:tcW w:w="1129" w:type="dxa"/>
            <w:tcBorders>
              <w:top w:val="nil"/>
              <w:left w:val="nil"/>
              <w:bottom w:val="single" w:sz="4" w:space="0" w:color="auto"/>
              <w:right w:val="single" w:sz="4" w:space="0" w:color="auto"/>
            </w:tcBorders>
            <w:shd w:val="clear" w:color="000000" w:fill="FFFFFF"/>
            <w:vAlign w:val="center"/>
            <w:hideMark/>
          </w:tcPr>
          <w:p w14:paraId="3025A1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2EB627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1D08ED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A8EAA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4E3BF74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D8A59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F9C37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70E9E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6D47FC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7FF8BFE"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CA764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136" w:type="dxa"/>
            <w:tcBorders>
              <w:top w:val="nil"/>
              <w:left w:val="nil"/>
              <w:bottom w:val="single" w:sz="4" w:space="0" w:color="auto"/>
              <w:right w:val="single" w:sz="4" w:space="0" w:color="auto"/>
            </w:tcBorders>
            <w:shd w:val="clear" w:color="auto" w:fill="auto"/>
            <w:noWrap/>
            <w:vAlign w:val="bottom"/>
            <w:hideMark/>
          </w:tcPr>
          <w:p w14:paraId="4CB872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77320091</w:t>
            </w:r>
          </w:p>
        </w:tc>
        <w:tc>
          <w:tcPr>
            <w:tcW w:w="3964" w:type="dxa"/>
            <w:tcBorders>
              <w:top w:val="nil"/>
              <w:left w:val="nil"/>
              <w:bottom w:val="single" w:sz="4" w:space="0" w:color="auto"/>
              <w:right w:val="single" w:sz="4" w:space="0" w:color="auto"/>
            </w:tcBorders>
            <w:shd w:val="clear" w:color="auto" w:fill="auto"/>
            <w:noWrap/>
            <w:vAlign w:val="bottom"/>
            <w:hideMark/>
          </w:tcPr>
          <w:p w14:paraId="5B1F6F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Kugla prednjeg trapa 3640 55</w:t>
            </w:r>
          </w:p>
        </w:tc>
        <w:tc>
          <w:tcPr>
            <w:tcW w:w="1129" w:type="dxa"/>
            <w:tcBorders>
              <w:top w:val="nil"/>
              <w:left w:val="nil"/>
              <w:bottom w:val="single" w:sz="4" w:space="0" w:color="auto"/>
              <w:right w:val="single" w:sz="4" w:space="0" w:color="auto"/>
            </w:tcBorders>
            <w:shd w:val="clear" w:color="000000" w:fill="FFFFFF"/>
            <w:vAlign w:val="center"/>
            <w:hideMark/>
          </w:tcPr>
          <w:p w14:paraId="600598C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51C300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40ECAD8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2C9E29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2605BC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515B7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D3A22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A4669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2A49B05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8128E1A"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51AA6F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21</w:t>
            </w:r>
          </w:p>
        </w:tc>
        <w:tc>
          <w:tcPr>
            <w:tcW w:w="1136" w:type="dxa"/>
            <w:tcBorders>
              <w:top w:val="nil"/>
              <w:left w:val="nil"/>
              <w:bottom w:val="single" w:sz="4" w:space="0" w:color="auto"/>
              <w:right w:val="single" w:sz="4" w:space="0" w:color="auto"/>
            </w:tcBorders>
            <w:shd w:val="clear" w:color="auto" w:fill="auto"/>
            <w:noWrap/>
            <w:vAlign w:val="bottom"/>
            <w:hideMark/>
          </w:tcPr>
          <w:p w14:paraId="128684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77320190</w:t>
            </w:r>
          </w:p>
        </w:tc>
        <w:tc>
          <w:tcPr>
            <w:tcW w:w="3964" w:type="dxa"/>
            <w:tcBorders>
              <w:top w:val="nil"/>
              <w:left w:val="nil"/>
              <w:bottom w:val="single" w:sz="4" w:space="0" w:color="auto"/>
              <w:right w:val="single" w:sz="4" w:space="0" w:color="auto"/>
            </w:tcBorders>
            <w:shd w:val="clear" w:color="auto" w:fill="auto"/>
            <w:noWrap/>
            <w:vAlign w:val="bottom"/>
            <w:hideMark/>
          </w:tcPr>
          <w:p w14:paraId="4D8610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Sajla ručne kočnice-prednja 4745 V6</w:t>
            </w:r>
          </w:p>
        </w:tc>
        <w:tc>
          <w:tcPr>
            <w:tcW w:w="1129" w:type="dxa"/>
            <w:tcBorders>
              <w:top w:val="nil"/>
              <w:left w:val="nil"/>
              <w:bottom w:val="single" w:sz="4" w:space="0" w:color="auto"/>
              <w:right w:val="single" w:sz="4" w:space="0" w:color="auto"/>
            </w:tcBorders>
            <w:shd w:val="clear" w:color="000000" w:fill="FFFFFF"/>
            <w:vAlign w:val="center"/>
            <w:hideMark/>
          </w:tcPr>
          <w:p w14:paraId="2B29E2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00E724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E610AC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BE869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E1EE2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1E956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FA7D9F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562C4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1910E44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13BFB90"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AE23D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22</w:t>
            </w:r>
          </w:p>
        </w:tc>
        <w:tc>
          <w:tcPr>
            <w:tcW w:w="1136" w:type="dxa"/>
            <w:tcBorders>
              <w:top w:val="nil"/>
              <w:left w:val="nil"/>
              <w:bottom w:val="single" w:sz="4" w:space="0" w:color="auto"/>
              <w:right w:val="single" w:sz="4" w:space="0" w:color="auto"/>
            </w:tcBorders>
            <w:shd w:val="clear" w:color="auto" w:fill="auto"/>
            <w:noWrap/>
            <w:vAlign w:val="bottom"/>
            <w:hideMark/>
          </w:tcPr>
          <w:p w14:paraId="14510CD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77320075</w:t>
            </w:r>
          </w:p>
        </w:tc>
        <w:tc>
          <w:tcPr>
            <w:tcW w:w="3964" w:type="dxa"/>
            <w:tcBorders>
              <w:top w:val="nil"/>
              <w:left w:val="nil"/>
              <w:bottom w:val="single" w:sz="4" w:space="0" w:color="auto"/>
              <w:right w:val="single" w:sz="4" w:space="0" w:color="auto"/>
            </w:tcBorders>
            <w:shd w:val="clear" w:color="auto" w:fill="auto"/>
            <w:noWrap/>
            <w:vAlign w:val="bottom"/>
            <w:hideMark/>
          </w:tcPr>
          <w:p w14:paraId="046637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Set PK remena GA359.98</w:t>
            </w:r>
          </w:p>
        </w:tc>
        <w:tc>
          <w:tcPr>
            <w:tcW w:w="1129" w:type="dxa"/>
            <w:tcBorders>
              <w:top w:val="nil"/>
              <w:left w:val="nil"/>
              <w:bottom w:val="single" w:sz="4" w:space="0" w:color="auto"/>
              <w:right w:val="single" w:sz="4" w:space="0" w:color="auto"/>
            </w:tcBorders>
            <w:shd w:val="clear" w:color="000000" w:fill="FFFFFF"/>
            <w:vAlign w:val="center"/>
            <w:hideMark/>
          </w:tcPr>
          <w:p w14:paraId="60680C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12BD69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7845DB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C0BFA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729B322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6DFF49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8B6E0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ABE50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221440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721AC75"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52EAB8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23</w:t>
            </w:r>
          </w:p>
        </w:tc>
        <w:tc>
          <w:tcPr>
            <w:tcW w:w="1136" w:type="dxa"/>
            <w:tcBorders>
              <w:top w:val="nil"/>
              <w:left w:val="nil"/>
              <w:bottom w:val="single" w:sz="4" w:space="0" w:color="auto"/>
              <w:right w:val="single" w:sz="4" w:space="0" w:color="auto"/>
            </w:tcBorders>
            <w:shd w:val="clear" w:color="auto" w:fill="auto"/>
            <w:noWrap/>
            <w:vAlign w:val="bottom"/>
            <w:hideMark/>
          </w:tcPr>
          <w:p w14:paraId="5A779A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70800420</w:t>
            </w:r>
          </w:p>
        </w:tc>
        <w:tc>
          <w:tcPr>
            <w:tcW w:w="3964" w:type="dxa"/>
            <w:tcBorders>
              <w:top w:val="nil"/>
              <w:left w:val="nil"/>
              <w:bottom w:val="single" w:sz="4" w:space="0" w:color="auto"/>
              <w:right w:val="single" w:sz="4" w:space="0" w:color="auto"/>
            </w:tcBorders>
            <w:shd w:val="clear" w:color="auto" w:fill="auto"/>
            <w:noWrap/>
            <w:vAlign w:val="bottom"/>
            <w:hideMark/>
          </w:tcPr>
          <w:p w14:paraId="395C26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Set spojnice kpt. 2050 V5</w:t>
            </w:r>
          </w:p>
        </w:tc>
        <w:tc>
          <w:tcPr>
            <w:tcW w:w="1129" w:type="dxa"/>
            <w:tcBorders>
              <w:top w:val="nil"/>
              <w:left w:val="nil"/>
              <w:bottom w:val="single" w:sz="4" w:space="0" w:color="auto"/>
              <w:right w:val="single" w:sz="4" w:space="0" w:color="auto"/>
            </w:tcBorders>
            <w:shd w:val="clear" w:color="000000" w:fill="FFFFFF"/>
            <w:vAlign w:val="center"/>
            <w:hideMark/>
          </w:tcPr>
          <w:p w14:paraId="1F3DEC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259ED3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920442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5E32E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3783CB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62FDB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4F694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29886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059FBE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F81081F"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1E1BF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136" w:type="dxa"/>
            <w:tcBorders>
              <w:top w:val="nil"/>
              <w:left w:val="nil"/>
              <w:bottom w:val="single" w:sz="4" w:space="0" w:color="auto"/>
              <w:right w:val="single" w:sz="4" w:space="0" w:color="auto"/>
            </w:tcBorders>
            <w:shd w:val="clear" w:color="auto" w:fill="auto"/>
            <w:noWrap/>
            <w:vAlign w:val="bottom"/>
            <w:hideMark/>
          </w:tcPr>
          <w:p w14:paraId="3C759D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70800669</w:t>
            </w:r>
          </w:p>
        </w:tc>
        <w:tc>
          <w:tcPr>
            <w:tcW w:w="3964" w:type="dxa"/>
            <w:tcBorders>
              <w:top w:val="nil"/>
              <w:left w:val="nil"/>
              <w:bottom w:val="single" w:sz="4" w:space="0" w:color="auto"/>
              <w:right w:val="single" w:sz="4" w:space="0" w:color="auto"/>
            </w:tcBorders>
            <w:shd w:val="clear" w:color="auto" w:fill="auto"/>
            <w:noWrap/>
            <w:vAlign w:val="bottom"/>
            <w:hideMark/>
          </w:tcPr>
          <w:p w14:paraId="071BD9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prednje glavčine 3326 62</w:t>
            </w:r>
          </w:p>
        </w:tc>
        <w:tc>
          <w:tcPr>
            <w:tcW w:w="1129" w:type="dxa"/>
            <w:tcBorders>
              <w:top w:val="nil"/>
              <w:left w:val="nil"/>
              <w:bottom w:val="single" w:sz="4" w:space="0" w:color="auto"/>
              <w:right w:val="single" w:sz="4" w:space="0" w:color="auto"/>
            </w:tcBorders>
            <w:shd w:val="clear" w:color="000000" w:fill="FFFFFF"/>
            <w:vAlign w:val="center"/>
            <w:hideMark/>
          </w:tcPr>
          <w:p w14:paraId="52699F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center"/>
            <w:hideMark/>
          </w:tcPr>
          <w:p w14:paraId="3913F1C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4D2F393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7B27E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95" w:type="dxa"/>
            <w:tcBorders>
              <w:top w:val="nil"/>
              <w:left w:val="nil"/>
              <w:bottom w:val="single" w:sz="4" w:space="0" w:color="auto"/>
              <w:right w:val="single" w:sz="4" w:space="0" w:color="auto"/>
            </w:tcBorders>
            <w:shd w:val="clear" w:color="auto" w:fill="auto"/>
            <w:noWrap/>
            <w:vAlign w:val="bottom"/>
            <w:hideMark/>
          </w:tcPr>
          <w:p w14:paraId="05BAEC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F0E397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FBF78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F8B14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599FCB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A01B0F2" w14:textId="77777777" w:rsidTr="00F81013">
        <w:trPr>
          <w:trHeight w:val="31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42148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25</w:t>
            </w:r>
          </w:p>
        </w:tc>
        <w:tc>
          <w:tcPr>
            <w:tcW w:w="1136" w:type="dxa"/>
            <w:tcBorders>
              <w:top w:val="nil"/>
              <w:left w:val="nil"/>
              <w:bottom w:val="single" w:sz="4" w:space="0" w:color="auto"/>
              <w:right w:val="single" w:sz="4" w:space="0" w:color="auto"/>
            </w:tcBorders>
            <w:shd w:val="clear" w:color="auto" w:fill="auto"/>
            <w:noWrap/>
            <w:vAlign w:val="bottom"/>
            <w:hideMark/>
          </w:tcPr>
          <w:p w14:paraId="6BEB36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70800768</w:t>
            </w:r>
          </w:p>
        </w:tc>
        <w:tc>
          <w:tcPr>
            <w:tcW w:w="3964" w:type="dxa"/>
            <w:tcBorders>
              <w:top w:val="nil"/>
              <w:left w:val="nil"/>
              <w:bottom w:val="single" w:sz="4" w:space="0" w:color="auto"/>
              <w:right w:val="single" w:sz="4" w:space="0" w:color="auto"/>
            </w:tcBorders>
            <w:shd w:val="clear" w:color="auto" w:fill="auto"/>
            <w:noWrap/>
            <w:vAlign w:val="bottom"/>
            <w:hideMark/>
          </w:tcPr>
          <w:p w14:paraId="39A058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Nosač menjača 1846 66</w:t>
            </w:r>
          </w:p>
        </w:tc>
        <w:tc>
          <w:tcPr>
            <w:tcW w:w="1129" w:type="dxa"/>
            <w:tcBorders>
              <w:top w:val="nil"/>
              <w:left w:val="nil"/>
              <w:bottom w:val="single" w:sz="4" w:space="0" w:color="auto"/>
              <w:right w:val="single" w:sz="4" w:space="0" w:color="auto"/>
            </w:tcBorders>
            <w:shd w:val="clear" w:color="000000" w:fill="FFFFFF"/>
            <w:vAlign w:val="bottom"/>
            <w:hideMark/>
          </w:tcPr>
          <w:p w14:paraId="577B0C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6A449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7A3F4F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7F85B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4DD46B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92FB9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FA87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4211AD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50FCB9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5730AD4"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DEE3F8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26</w:t>
            </w:r>
          </w:p>
        </w:tc>
        <w:tc>
          <w:tcPr>
            <w:tcW w:w="1136" w:type="dxa"/>
            <w:tcBorders>
              <w:top w:val="nil"/>
              <w:left w:val="nil"/>
              <w:bottom w:val="single" w:sz="4" w:space="0" w:color="auto"/>
              <w:right w:val="single" w:sz="4" w:space="0" w:color="auto"/>
            </w:tcBorders>
            <w:shd w:val="clear" w:color="auto" w:fill="auto"/>
            <w:noWrap/>
            <w:vAlign w:val="bottom"/>
            <w:hideMark/>
          </w:tcPr>
          <w:p w14:paraId="280720F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70800453</w:t>
            </w:r>
          </w:p>
        </w:tc>
        <w:tc>
          <w:tcPr>
            <w:tcW w:w="3964" w:type="dxa"/>
            <w:tcBorders>
              <w:top w:val="nil"/>
              <w:left w:val="nil"/>
              <w:bottom w:val="single" w:sz="4" w:space="0" w:color="auto"/>
              <w:right w:val="single" w:sz="4" w:space="0" w:color="auto"/>
            </w:tcBorders>
            <w:shd w:val="clear" w:color="auto" w:fill="auto"/>
            <w:noWrap/>
            <w:vAlign w:val="bottom"/>
            <w:hideMark/>
          </w:tcPr>
          <w:p w14:paraId="34895D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za vodu 1201 E8</w:t>
            </w:r>
          </w:p>
        </w:tc>
        <w:tc>
          <w:tcPr>
            <w:tcW w:w="1129" w:type="dxa"/>
            <w:tcBorders>
              <w:top w:val="nil"/>
              <w:left w:val="nil"/>
              <w:bottom w:val="single" w:sz="4" w:space="0" w:color="auto"/>
              <w:right w:val="single" w:sz="4" w:space="0" w:color="auto"/>
            </w:tcBorders>
            <w:shd w:val="clear" w:color="000000" w:fill="FFFFFF"/>
            <w:vAlign w:val="bottom"/>
            <w:hideMark/>
          </w:tcPr>
          <w:p w14:paraId="14DBB8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C511D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EE4CDE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ABCD9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09F3225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78F9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F07E5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F7CA8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922571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97DA588" w14:textId="77777777" w:rsidTr="00F81013">
        <w:trPr>
          <w:trHeight w:val="22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097357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27</w:t>
            </w:r>
          </w:p>
        </w:tc>
        <w:tc>
          <w:tcPr>
            <w:tcW w:w="1136" w:type="dxa"/>
            <w:tcBorders>
              <w:top w:val="nil"/>
              <w:left w:val="nil"/>
              <w:bottom w:val="single" w:sz="4" w:space="0" w:color="auto"/>
              <w:right w:val="single" w:sz="4" w:space="0" w:color="auto"/>
            </w:tcBorders>
            <w:shd w:val="clear" w:color="auto" w:fill="auto"/>
            <w:noWrap/>
            <w:vAlign w:val="bottom"/>
            <w:hideMark/>
          </w:tcPr>
          <w:p w14:paraId="28E47C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70800776</w:t>
            </w:r>
          </w:p>
        </w:tc>
        <w:tc>
          <w:tcPr>
            <w:tcW w:w="3964" w:type="dxa"/>
            <w:tcBorders>
              <w:top w:val="nil"/>
              <w:left w:val="nil"/>
              <w:bottom w:val="single" w:sz="4" w:space="0" w:color="auto"/>
              <w:right w:val="single" w:sz="4" w:space="0" w:color="auto"/>
            </w:tcBorders>
            <w:shd w:val="clear" w:color="auto" w:fill="auto"/>
            <w:noWrap/>
            <w:vAlign w:val="bottom"/>
            <w:hideMark/>
          </w:tcPr>
          <w:p w14:paraId="60906B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Termostat 1338 23</w:t>
            </w:r>
          </w:p>
        </w:tc>
        <w:tc>
          <w:tcPr>
            <w:tcW w:w="1129" w:type="dxa"/>
            <w:tcBorders>
              <w:top w:val="nil"/>
              <w:left w:val="nil"/>
              <w:bottom w:val="single" w:sz="4" w:space="0" w:color="auto"/>
              <w:right w:val="single" w:sz="4" w:space="0" w:color="auto"/>
            </w:tcBorders>
            <w:shd w:val="clear" w:color="000000" w:fill="FFFFFF"/>
            <w:vAlign w:val="bottom"/>
            <w:hideMark/>
          </w:tcPr>
          <w:p w14:paraId="1F6EF4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7E9F12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793B5D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8B4FBA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12275F7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85D5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86C0D4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44661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2B16EC8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4D5D521"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544410B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28</w:t>
            </w:r>
          </w:p>
        </w:tc>
        <w:tc>
          <w:tcPr>
            <w:tcW w:w="1136" w:type="dxa"/>
            <w:tcBorders>
              <w:top w:val="nil"/>
              <w:left w:val="nil"/>
              <w:bottom w:val="single" w:sz="4" w:space="0" w:color="auto"/>
              <w:right w:val="single" w:sz="4" w:space="0" w:color="auto"/>
            </w:tcBorders>
            <w:shd w:val="clear" w:color="auto" w:fill="auto"/>
            <w:noWrap/>
            <w:vAlign w:val="bottom"/>
            <w:hideMark/>
          </w:tcPr>
          <w:p w14:paraId="52434E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70800784</w:t>
            </w:r>
          </w:p>
        </w:tc>
        <w:tc>
          <w:tcPr>
            <w:tcW w:w="3964" w:type="dxa"/>
            <w:tcBorders>
              <w:top w:val="nil"/>
              <w:left w:val="nil"/>
              <w:bottom w:val="single" w:sz="4" w:space="0" w:color="auto"/>
              <w:right w:val="single" w:sz="4" w:space="0" w:color="auto"/>
            </w:tcBorders>
            <w:shd w:val="clear" w:color="auto" w:fill="auto"/>
            <w:noWrap/>
            <w:vAlign w:val="bottom"/>
            <w:hideMark/>
          </w:tcPr>
          <w:p w14:paraId="7B14FF7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termostata 1340 48</w:t>
            </w:r>
          </w:p>
        </w:tc>
        <w:tc>
          <w:tcPr>
            <w:tcW w:w="1129" w:type="dxa"/>
            <w:tcBorders>
              <w:top w:val="nil"/>
              <w:left w:val="nil"/>
              <w:bottom w:val="single" w:sz="4" w:space="0" w:color="auto"/>
              <w:right w:val="single" w:sz="4" w:space="0" w:color="auto"/>
            </w:tcBorders>
            <w:shd w:val="clear" w:color="000000" w:fill="FFFFFF"/>
            <w:vAlign w:val="bottom"/>
            <w:hideMark/>
          </w:tcPr>
          <w:p w14:paraId="6F9956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89506C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832249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6B35B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59C912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E677E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1922F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02611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F755F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BE1B522"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A5E29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29</w:t>
            </w:r>
          </w:p>
        </w:tc>
        <w:tc>
          <w:tcPr>
            <w:tcW w:w="1136" w:type="dxa"/>
            <w:tcBorders>
              <w:top w:val="nil"/>
              <w:left w:val="nil"/>
              <w:bottom w:val="single" w:sz="4" w:space="0" w:color="auto"/>
              <w:right w:val="single" w:sz="4" w:space="0" w:color="auto"/>
            </w:tcBorders>
            <w:shd w:val="clear" w:color="auto" w:fill="auto"/>
            <w:noWrap/>
            <w:vAlign w:val="bottom"/>
            <w:hideMark/>
          </w:tcPr>
          <w:p w14:paraId="797797D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P0069336</w:t>
            </w:r>
          </w:p>
        </w:tc>
        <w:tc>
          <w:tcPr>
            <w:tcW w:w="3964" w:type="dxa"/>
            <w:tcBorders>
              <w:top w:val="nil"/>
              <w:left w:val="nil"/>
              <w:bottom w:val="single" w:sz="4" w:space="0" w:color="auto"/>
              <w:right w:val="single" w:sz="4" w:space="0" w:color="auto"/>
            </w:tcBorders>
            <w:shd w:val="clear" w:color="auto" w:fill="auto"/>
            <w:noWrap/>
            <w:vAlign w:val="bottom"/>
            <w:hideMark/>
          </w:tcPr>
          <w:p w14:paraId="7C09B7B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Manžetna letve upravljača 4006 22</w:t>
            </w:r>
          </w:p>
        </w:tc>
        <w:tc>
          <w:tcPr>
            <w:tcW w:w="1129" w:type="dxa"/>
            <w:tcBorders>
              <w:top w:val="nil"/>
              <w:left w:val="nil"/>
              <w:bottom w:val="single" w:sz="4" w:space="0" w:color="auto"/>
              <w:right w:val="single" w:sz="4" w:space="0" w:color="auto"/>
            </w:tcBorders>
            <w:shd w:val="clear" w:color="000000" w:fill="FFFFFF"/>
            <w:vAlign w:val="bottom"/>
            <w:hideMark/>
          </w:tcPr>
          <w:p w14:paraId="1BD933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76A16C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9DDFA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3EA5C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10F9697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B4F08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1F728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CF6E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DD3A80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079C28F" w14:textId="77777777" w:rsidTr="00F81013">
        <w:trPr>
          <w:trHeight w:val="28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CEEDA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30</w:t>
            </w:r>
          </w:p>
        </w:tc>
        <w:tc>
          <w:tcPr>
            <w:tcW w:w="1136" w:type="dxa"/>
            <w:tcBorders>
              <w:top w:val="nil"/>
              <w:left w:val="nil"/>
              <w:bottom w:val="single" w:sz="4" w:space="0" w:color="auto"/>
              <w:right w:val="single" w:sz="4" w:space="0" w:color="auto"/>
            </w:tcBorders>
            <w:shd w:val="clear" w:color="auto" w:fill="auto"/>
            <w:noWrap/>
            <w:vAlign w:val="bottom"/>
            <w:hideMark/>
          </w:tcPr>
          <w:p w14:paraId="12310D8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P0069339</w:t>
            </w:r>
          </w:p>
        </w:tc>
        <w:tc>
          <w:tcPr>
            <w:tcW w:w="3964" w:type="dxa"/>
            <w:tcBorders>
              <w:top w:val="nil"/>
              <w:left w:val="nil"/>
              <w:bottom w:val="single" w:sz="4" w:space="0" w:color="auto"/>
              <w:right w:val="single" w:sz="4" w:space="0" w:color="auto"/>
            </w:tcBorders>
            <w:shd w:val="clear" w:color="auto" w:fill="auto"/>
            <w:noWrap/>
            <w:vAlign w:val="bottom"/>
            <w:hideMark/>
          </w:tcPr>
          <w:p w14:paraId="7EDFD8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leva 6426 S4</w:t>
            </w:r>
          </w:p>
        </w:tc>
        <w:tc>
          <w:tcPr>
            <w:tcW w:w="1129" w:type="dxa"/>
            <w:tcBorders>
              <w:top w:val="nil"/>
              <w:left w:val="nil"/>
              <w:bottom w:val="single" w:sz="4" w:space="0" w:color="auto"/>
              <w:right w:val="single" w:sz="4" w:space="0" w:color="auto"/>
            </w:tcBorders>
            <w:shd w:val="clear" w:color="000000" w:fill="FFFFFF"/>
            <w:vAlign w:val="bottom"/>
            <w:hideMark/>
          </w:tcPr>
          <w:p w14:paraId="6C7B70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69A91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2D4088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B56B7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95" w:type="dxa"/>
            <w:tcBorders>
              <w:top w:val="nil"/>
              <w:left w:val="nil"/>
              <w:bottom w:val="single" w:sz="4" w:space="0" w:color="auto"/>
              <w:right w:val="single" w:sz="4" w:space="0" w:color="auto"/>
            </w:tcBorders>
            <w:shd w:val="clear" w:color="auto" w:fill="auto"/>
            <w:noWrap/>
            <w:vAlign w:val="bottom"/>
            <w:hideMark/>
          </w:tcPr>
          <w:p w14:paraId="68D4CC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C647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FBAD48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D7757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667356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CDD366B"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A29BC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31</w:t>
            </w:r>
          </w:p>
        </w:tc>
        <w:tc>
          <w:tcPr>
            <w:tcW w:w="1136" w:type="dxa"/>
            <w:tcBorders>
              <w:top w:val="nil"/>
              <w:left w:val="nil"/>
              <w:bottom w:val="single" w:sz="4" w:space="0" w:color="auto"/>
              <w:right w:val="single" w:sz="4" w:space="0" w:color="auto"/>
            </w:tcBorders>
            <w:shd w:val="clear" w:color="auto" w:fill="auto"/>
            <w:noWrap/>
            <w:vAlign w:val="bottom"/>
            <w:hideMark/>
          </w:tcPr>
          <w:p w14:paraId="2E35DC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P0069340</w:t>
            </w:r>
          </w:p>
        </w:tc>
        <w:tc>
          <w:tcPr>
            <w:tcW w:w="3964" w:type="dxa"/>
            <w:tcBorders>
              <w:top w:val="nil"/>
              <w:left w:val="nil"/>
              <w:bottom w:val="single" w:sz="4" w:space="0" w:color="auto"/>
              <w:right w:val="single" w:sz="4" w:space="0" w:color="auto"/>
            </w:tcBorders>
            <w:shd w:val="clear" w:color="auto" w:fill="auto"/>
            <w:noWrap/>
            <w:vAlign w:val="bottom"/>
            <w:hideMark/>
          </w:tcPr>
          <w:p w14:paraId="636B4C1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desna 6423 P0</w:t>
            </w:r>
          </w:p>
        </w:tc>
        <w:tc>
          <w:tcPr>
            <w:tcW w:w="1129" w:type="dxa"/>
            <w:tcBorders>
              <w:top w:val="nil"/>
              <w:left w:val="nil"/>
              <w:bottom w:val="single" w:sz="4" w:space="0" w:color="auto"/>
              <w:right w:val="single" w:sz="4" w:space="0" w:color="auto"/>
            </w:tcBorders>
            <w:shd w:val="clear" w:color="000000" w:fill="FFFFFF"/>
            <w:vAlign w:val="bottom"/>
            <w:hideMark/>
          </w:tcPr>
          <w:p w14:paraId="265316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C9028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15CFCA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75621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95" w:type="dxa"/>
            <w:tcBorders>
              <w:top w:val="nil"/>
              <w:left w:val="nil"/>
              <w:bottom w:val="single" w:sz="4" w:space="0" w:color="auto"/>
              <w:right w:val="single" w:sz="4" w:space="0" w:color="auto"/>
            </w:tcBorders>
            <w:shd w:val="clear" w:color="auto" w:fill="auto"/>
            <w:noWrap/>
            <w:vAlign w:val="bottom"/>
            <w:hideMark/>
          </w:tcPr>
          <w:p w14:paraId="0E5710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D14E49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59174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2C6D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B60D52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FDCA653"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5D7D82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32</w:t>
            </w:r>
          </w:p>
        </w:tc>
        <w:tc>
          <w:tcPr>
            <w:tcW w:w="1136" w:type="dxa"/>
            <w:tcBorders>
              <w:top w:val="nil"/>
              <w:left w:val="nil"/>
              <w:bottom w:val="single" w:sz="4" w:space="0" w:color="auto"/>
              <w:right w:val="single" w:sz="4" w:space="0" w:color="auto"/>
            </w:tcBorders>
            <w:shd w:val="clear" w:color="auto" w:fill="auto"/>
            <w:noWrap/>
            <w:vAlign w:val="bottom"/>
            <w:hideMark/>
          </w:tcPr>
          <w:p w14:paraId="32F9153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P0069341</w:t>
            </w:r>
          </w:p>
        </w:tc>
        <w:tc>
          <w:tcPr>
            <w:tcW w:w="3964" w:type="dxa"/>
            <w:tcBorders>
              <w:top w:val="nil"/>
              <w:left w:val="nil"/>
              <w:bottom w:val="single" w:sz="4" w:space="0" w:color="auto"/>
              <w:right w:val="single" w:sz="4" w:space="0" w:color="auto"/>
            </w:tcBorders>
            <w:shd w:val="clear" w:color="auto" w:fill="auto"/>
            <w:noWrap/>
            <w:vAlign w:val="bottom"/>
            <w:hideMark/>
          </w:tcPr>
          <w:p w14:paraId="18AF3F9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pumpe za vodu 1206 F0</w:t>
            </w:r>
          </w:p>
        </w:tc>
        <w:tc>
          <w:tcPr>
            <w:tcW w:w="1129" w:type="dxa"/>
            <w:tcBorders>
              <w:top w:val="nil"/>
              <w:left w:val="nil"/>
              <w:bottom w:val="single" w:sz="4" w:space="0" w:color="auto"/>
              <w:right w:val="single" w:sz="4" w:space="0" w:color="auto"/>
            </w:tcBorders>
            <w:shd w:val="clear" w:color="000000" w:fill="FFFFFF"/>
            <w:vAlign w:val="bottom"/>
            <w:hideMark/>
          </w:tcPr>
          <w:p w14:paraId="1627333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78E470A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EC2FF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9D57D4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1E3328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BA9EE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12F41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CEACA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669472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DC56DC7" w14:textId="77777777" w:rsidTr="00F81013">
        <w:trPr>
          <w:trHeight w:val="27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EE586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33</w:t>
            </w:r>
          </w:p>
        </w:tc>
        <w:tc>
          <w:tcPr>
            <w:tcW w:w="1136" w:type="dxa"/>
            <w:tcBorders>
              <w:top w:val="nil"/>
              <w:left w:val="nil"/>
              <w:bottom w:val="single" w:sz="4" w:space="0" w:color="auto"/>
              <w:right w:val="single" w:sz="4" w:space="0" w:color="auto"/>
            </w:tcBorders>
            <w:shd w:val="clear" w:color="auto" w:fill="auto"/>
            <w:noWrap/>
            <w:vAlign w:val="bottom"/>
            <w:hideMark/>
          </w:tcPr>
          <w:p w14:paraId="765B7B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P0069342</w:t>
            </w:r>
          </w:p>
        </w:tc>
        <w:tc>
          <w:tcPr>
            <w:tcW w:w="3964" w:type="dxa"/>
            <w:tcBorders>
              <w:top w:val="nil"/>
              <w:left w:val="nil"/>
              <w:bottom w:val="single" w:sz="4" w:space="0" w:color="auto"/>
              <w:right w:val="single" w:sz="4" w:space="0" w:color="auto"/>
            </w:tcBorders>
            <w:shd w:val="clear" w:color="auto" w:fill="auto"/>
            <w:noWrap/>
            <w:vAlign w:val="bottom"/>
            <w:hideMark/>
          </w:tcPr>
          <w:p w14:paraId="2EA161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gornje 1343 GY</w:t>
            </w:r>
          </w:p>
        </w:tc>
        <w:tc>
          <w:tcPr>
            <w:tcW w:w="1129" w:type="dxa"/>
            <w:tcBorders>
              <w:top w:val="nil"/>
              <w:left w:val="nil"/>
              <w:bottom w:val="single" w:sz="4" w:space="0" w:color="auto"/>
              <w:right w:val="single" w:sz="4" w:space="0" w:color="auto"/>
            </w:tcBorders>
            <w:shd w:val="clear" w:color="000000" w:fill="FFFFFF"/>
            <w:vAlign w:val="bottom"/>
            <w:hideMark/>
          </w:tcPr>
          <w:p w14:paraId="001E437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40E7E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B12FC6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26A91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4D58F1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8455B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7C6BA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DBE7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84A199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8BD9E33"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A1172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34</w:t>
            </w:r>
          </w:p>
        </w:tc>
        <w:tc>
          <w:tcPr>
            <w:tcW w:w="1136" w:type="dxa"/>
            <w:tcBorders>
              <w:top w:val="nil"/>
              <w:left w:val="nil"/>
              <w:bottom w:val="single" w:sz="4" w:space="0" w:color="auto"/>
              <w:right w:val="single" w:sz="4" w:space="0" w:color="auto"/>
            </w:tcBorders>
            <w:shd w:val="clear" w:color="auto" w:fill="auto"/>
            <w:noWrap/>
            <w:vAlign w:val="bottom"/>
            <w:hideMark/>
          </w:tcPr>
          <w:p w14:paraId="2A4FCD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P0069343</w:t>
            </w:r>
          </w:p>
        </w:tc>
        <w:tc>
          <w:tcPr>
            <w:tcW w:w="3964" w:type="dxa"/>
            <w:tcBorders>
              <w:top w:val="nil"/>
              <w:left w:val="nil"/>
              <w:bottom w:val="single" w:sz="4" w:space="0" w:color="auto"/>
              <w:right w:val="single" w:sz="4" w:space="0" w:color="auto"/>
            </w:tcBorders>
            <w:shd w:val="clear" w:color="auto" w:fill="auto"/>
            <w:noWrap/>
            <w:vAlign w:val="bottom"/>
            <w:hideMark/>
          </w:tcPr>
          <w:p w14:paraId="529372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donje 1351 PP</w:t>
            </w:r>
          </w:p>
        </w:tc>
        <w:tc>
          <w:tcPr>
            <w:tcW w:w="1129" w:type="dxa"/>
            <w:tcBorders>
              <w:top w:val="nil"/>
              <w:left w:val="nil"/>
              <w:bottom w:val="single" w:sz="4" w:space="0" w:color="auto"/>
              <w:right w:val="single" w:sz="4" w:space="0" w:color="auto"/>
            </w:tcBorders>
            <w:shd w:val="clear" w:color="000000" w:fill="FFFFFF"/>
            <w:noWrap/>
            <w:vAlign w:val="bottom"/>
            <w:hideMark/>
          </w:tcPr>
          <w:p w14:paraId="7DA8A28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96EFB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41C2292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0B28A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6C87747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38AF9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59482A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D64C76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2E42EE5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2B6A3D8"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D6ADF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35</w:t>
            </w:r>
          </w:p>
        </w:tc>
        <w:tc>
          <w:tcPr>
            <w:tcW w:w="1136" w:type="dxa"/>
            <w:tcBorders>
              <w:top w:val="nil"/>
              <w:left w:val="nil"/>
              <w:bottom w:val="single" w:sz="4" w:space="0" w:color="auto"/>
              <w:right w:val="single" w:sz="4" w:space="0" w:color="auto"/>
            </w:tcBorders>
            <w:shd w:val="clear" w:color="auto" w:fill="auto"/>
            <w:noWrap/>
            <w:vAlign w:val="bottom"/>
            <w:hideMark/>
          </w:tcPr>
          <w:p w14:paraId="080444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P0069344</w:t>
            </w:r>
          </w:p>
        </w:tc>
        <w:tc>
          <w:tcPr>
            <w:tcW w:w="3964" w:type="dxa"/>
            <w:tcBorders>
              <w:top w:val="nil"/>
              <w:left w:val="nil"/>
              <w:bottom w:val="single" w:sz="4" w:space="0" w:color="auto"/>
              <w:right w:val="single" w:sz="4" w:space="0" w:color="auto"/>
            </w:tcBorders>
            <w:shd w:val="clear" w:color="auto" w:fill="auto"/>
            <w:noWrap/>
            <w:vAlign w:val="bottom"/>
            <w:hideMark/>
          </w:tcPr>
          <w:p w14:paraId="26C920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kućišta termostata 1340 51</w:t>
            </w:r>
          </w:p>
        </w:tc>
        <w:tc>
          <w:tcPr>
            <w:tcW w:w="1129" w:type="dxa"/>
            <w:tcBorders>
              <w:top w:val="nil"/>
              <w:left w:val="nil"/>
              <w:bottom w:val="single" w:sz="4" w:space="0" w:color="auto"/>
              <w:right w:val="single" w:sz="4" w:space="0" w:color="auto"/>
            </w:tcBorders>
            <w:shd w:val="clear" w:color="000000" w:fill="FFFFFF"/>
            <w:noWrap/>
            <w:vAlign w:val="bottom"/>
            <w:hideMark/>
          </w:tcPr>
          <w:p w14:paraId="0CE793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B0E30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A5942C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D6459A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DD082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31E29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72EB0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529367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291A583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C4E12B9"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3B897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36</w:t>
            </w:r>
          </w:p>
        </w:tc>
        <w:tc>
          <w:tcPr>
            <w:tcW w:w="1136" w:type="dxa"/>
            <w:tcBorders>
              <w:top w:val="nil"/>
              <w:left w:val="nil"/>
              <w:bottom w:val="single" w:sz="4" w:space="0" w:color="auto"/>
              <w:right w:val="single" w:sz="4" w:space="0" w:color="auto"/>
            </w:tcBorders>
            <w:shd w:val="clear" w:color="auto" w:fill="auto"/>
            <w:noWrap/>
            <w:vAlign w:val="bottom"/>
            <w:hideMark/>
          </w:tcPr>
          <w:p w14:paraId="3B91F6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P0069348</w:t>
            </w:r>
          </w:p>
        </w:tc>
        <w:tc>
          <w:tcPr>
            <w:tcW w:w="3964" w:type="dxa"/>
            <w:tcBorders>
              <w:top w:val="nil"/>
              <w:left w:val="nil"/>
              <w:bottom w:val="single" w:sz="4" w:space="0" w:color="auto"/>
              <w:right w:val="single" w:sz="4" w:space="0" w:color="auto"/>
            </w:tcBorders>
            <w:shd w:val="clear" w:color="auto" w:fill="auto"/>
            <w:noWrap/>
            <w:vAlign w:val="bottom"/>
            <w:hideMark/>
          </w:tcPr>
          <w:p w14:paraId="69A6066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čepa kartera 0313 27</w:t>
            </w:r>
          </w:p>
        </w:tc>
        <w:tc>
          <w:tcPr>
            <w:tcW w:w="1129" w:type="dxa"/>
            <w:tcBorders>
              <w:top w:val="nil"/>
              <w:left w:val="nil"/>
              <w:bottom w:val="single" w:sz="4" w:space="0" w:color="auto"/>
              <w:right w:val="single" w:sz="4" w:space="0" w:color="auto"/>
            </w:tcBorders>
            <w:shd w:val="clear" w:color="000000" w:fill="FFFFFF"/>
            <w:noWrap/>
            <w:vAlign w:val="bottom"/>
            <w:hideMark/>
          </w:tcPr>
          <w:p w14:paraId="214FD6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EDD867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37B6C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1002C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95" w:type="dxa"/>
            <w:tcBorders>
              <w:top w:val="nil"/>
              <w:left w:val="nil"/>
              <w:bottom w:val="single" w:sz="4" w:space="0" w:color="auto"/>
              <w:right w:val="single" w:sz="4" w:space="0" w:color="auto"/>
            </w:tcBorders>
            <w:shd w:val="clear" w:color="auto" w:fill="auto"/>
            <w:noWrap/>
            <w:vAlign w:val="bottom"/>
            <w:hideMark/>
          </w:tcPr>
          <w:p w14:paraId="4EB224F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34172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0C201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DD064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EBF4F3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9B9C8D3"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A3109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37</w:t>
            </w:r>
          </w:p>
        </w:tc>
        <w:tc>
          <w:tcPr>
            <w:tcW w:w="1136" w:type="dxa"/>
            <w:tcBorders>
              <w:top w:val="nil"/>
              <w:left w:val="nil"/>
              <w:bottom w:val="single" w:sz="4" w:space="0" w:color="auto"/>
              <w:right w:val="single" w:sz="4" w:space="0" w:color="auto"/>
            </w:tcBorders>
            <w:shd w:val="clear" w:color="auto" w:fill="auto"/>
            <w:noWrap/>
            <w:vAlign w:val="bottom"/>
            <w:hideMark/>
          </w:tcPr>
          <w:p w14:paraId="464E88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P0069350</w:t>
            </w:r>
          </w:p>
        </w:tc>
        <w:tc>
          <w:tcPr>
            <w:tcW w:w="3964" w:type="dxa"/>
            <w:tcBorders>
              <w:top w:val="nil"/>
              <w:left w:val="nil"/>
              <w:bottom w:val="single" w:sz="4" w:space="0" w:color="auto"/>
              <w:right w:val="single" w:sz="4" w:space="0" w:color="auto"/>
            </w:tcBorders>
            <w:shd w:val="clear" w:color="auto" w:fill="auto"/>
            <w:noWrap/>
            <w:vAlign w:val="bottom"/>
            <w:hideMark/>
          </w:tcPr>
          <w:p w14:paraId="4DD37F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Davač pritiska ulja 1131 C5</w:t>
            </w:r>
          </w:p>
        </w:tc>
        <w:tc>
          <w:tcPr>
            <w:tcW w:w="1129" w:type="dxa"/>
            <w:tcBorders>
              <w:top w:val="nil"/>
              <w:left w:val="nil"/>
              <w:bottom w:val="single" w:sz="4" w:space="0" w:color="auto"/>
              <w:right w:val="single" w:sz="4" w:space="0" w:color="auto"/>
            </w:tcBorders>
            <w:shd w:val="clear" w:color="000000" w:fill="FFFFFF"/>
            <w:noWrap/>
            <w:vAlign w:val="bottom"/>
            <w:hideMark/>
          </w:tcPr>
          <w:p w14:paraId="45CF58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E83CC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1413B4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E8AF6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5421FD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6FC91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25890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ABAE52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1EF6B63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D13D563"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75A4D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38</w:t>
            </w:r>
          </w:p>
        </w:tc>
        <w:tc>
          <w:tcPr>
            <w:tcW w:w="1136" w:type="dxa"/>
            <w:tcBorders>
              <w:top w:val="nil"/>
              <w:left w:val="nil"/>
              <w:bottom w:val="single" w:sz="4" w:space="0" w:color="auto"/>
              <w:right w:val="single" w:sz="4" w:space="0" w:color="auto"/>
            </w:tcBorders>
            <w:shd w:val="clear" w:color="auto" w:fill="auto"/>
            <w:noWrap/>
            <w:vAlign w:val="bottom"/>
            <w:hideMark/>
          </w:tcPr>
          <w:p w14:paraId="0E5166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P0069351</w:t>
            </w:r>
          </w:p>
        </w:tc>
        <w:tc>
          <w:tcPr>
            <w:tcW w:w="3964" w:type="dxa"/>
            <w:tcBorders>
              <w:top w:val="nil"/>
              <w:left w:val="nil"/>
              <w:bottom w:val="single" w:sz="4" w:space="0" w:color="auto"/>
              <w:right w:val="single" w:sz="4" w:space="0" w:color="auto"/>
            </w:tcBorders>
            <w:shd w:val="clear" w:color="auto" w:fill="auto"/>
            <w:noWrap/>
            <w:vAlign w:val="bottom"/>
            <w:hideMark/>
          </w:tcPr>
          <w:p w14:paraId="63CC068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Protokomer 1920 8Q</w:t>
            </w:r>
          </w:p>
        </w:tc>
        <w:tc>
          <w:tcPr>
            <w:tcW w:w="1129" w:type="dxa"/>
            <w:tcBorders>
              <w:top w:val="nil"/>
              <w:left w:val="nil"/>
              <w:bottom w:val="single" w:sz="4" w:space="0" w:color="auto"/>
              <w:right w:val="single" w:sz="4" w:space="0" w:color="auto"/>
            </w:tcBorders>
            <w:shd w:val="clear" w:color="000000" w:fill="FFFFFF"/>
            <w:noWrap/>
            <w:vAlign w:val="bottom"/>
            <w:hideMark/>
          </w:tcPr>
          <w:p w14:paraId="252357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7D1C6D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5C698C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EE0B0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1CE9FC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79568F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9E8DA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500C9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A32E1F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67FD001"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CEE1F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39</w:t>
            </w:r>
          </w:p>
        </w:tc>
        <w:tc>
          <w:tcPr>
            <w:tcW w:w="1136" w:type="dxa"/>
            <w:tcBorders>
              <w:top w:val="nil"/>
              <w:left w:val="nil"/>
              <w:bottom w:val="single" w:sz="4" w:space="0" w:color="auto"/>
              <w:right w:val="single" w:sz="4" w:space="0" w:color="auto"/>
            </w:tcBorders>
            <w:shd w:val="clear" w:color="auto" w:fill="auto"/>
            <w:noWrap/>
            <w:vAlign w:val="bottom"/>
            <w:hideMark/>
          </w:tcPr>
          <w:p w14:paraId="462F67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P0069352</w:t>
            </w:r>
          </w:p>
        </w:tc>
        <w:tc>
          <w:tcPr>
            <w:tcW w:w="3964" w:type="dxa"/>
            <w:tcBorders>
              <w:top w:val="nil"/>
              <w:left w:val="nil"/>
              <w:bottom w:val="single" w:sz="4" w:space="0" w:color="auto"/>
              <w:right w:val="single" w:sz="4" w:space="0" w:color="auto"/>
            </w:tcBorders>
            <w:shd w:val="clear" w:color="auto" w:fill="auto"/>
            <w:noWrap/>
            <w:vAlign w:val="bottom"/>
            <w:hideMark/>
          </w:tcPr>
          <w:p w14:paraId="23AC1F7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Davač pritiska goriva 1920 7R</w:t>
            </w:r>
          </w:p>
        </w:tc>
        <w:tc>
          <w:tcPr>
            <w:tcW w:w="1129" w:type="dxa"/>
            <w:tcBorders>
              <w:top w:val="nil"/>
              <w:left w:val="nil"/>
              <w:bottom w:val="single" w:sz="4" w:space="0" w:color="auto"/>
              <w:right w:val="single" w:sz="4" w:space="0" w:color="auto"/>
            </w:tcBorders>
            <w:shd w:val="clear" w:color="000000" w:fill="FFFFFF"/>
            <w:noWrap/>
            <w:vAlign w:val="bottom"/>
            <w:hideMark/>
          </w:tcPr>
          <w:p w14:paraId="1D4110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420BFE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76FD1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7B66CE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2C7D91B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84B2C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6E9FA3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930B0D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BFE513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571308A"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05B82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136" w:type="dxa"/>
            <w:tcBorders>
              <w:top w:val="nil"/>
              <w:left w:val="nil"/>
              <w:bottom w:val="single" w:sz="4" w:space="0" w:color="auto"/>
              <w:right w:val="single" w:sz="4" w:space="0" w:color="auto"/>
            </w:tcBorders>
            <w:shd w:val="clear" w:color="auto" w:fill="auto"/>
            <w:noWrap/>
            <w:vAlign w:val="bottom"/>
            <w:hideMark/>
          </w:tcPr>
          <w:p w14:paraId="41A424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P0069354</w:t>
            </w:r>
          </w:p>
        </w:tc>
        <w:tc>
          <w:tcPr>
            <w:tcW w:w="3964" w:type="dxa"/>
            <w:tcBorders>
              <w:top w:val="nil"/>
              <w:left w:val="nil"/>
              <w:bottom w:val="single" w:sz="4" w:space="0" w:color="auto"/>
              <w:right w:val="single" w:sz="4" w:space="0" w:color="auto"/>
            </w:tcBorders>
            <w:shd w:val="clear" w:color="auto" w:fill="auto"/>
            <w:noWrap/>
            <w:vAlign w:val="bottom"/>
            <w:hideMark/>
          </w:tcPr>
          <w:p w14:paraId="5118A3E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Senzor radilice 1920 7N</w:t>
            </w:r>
          </w:p>
        </w:tc>
        <w:tc>
          <w:tcPr>
            <w:tcW w:w="1129" w:type="dxa"/>
            <w:tcBorders>
              <w:top w:val="nil"/>
              <w:left w:val="nil"/>
              <w:bottom w:val="single" w:sz="4" w:space="0" w:color="auto"/>
              <w:right w:val="single" w:sz="4" w:space="0" w:color="auto"/>
            </w:tcBorders>
            <w:shd w:val="clear" w:color="000000" w:fill="FFFFFF"/>
            <w:noWrap/>
            <w:vAlign w:val="bottom"/>
            <w:hideMark/>
          </w:tcPr>
          <w:p w14:paraId="3955B7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85E51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45784B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2F380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429F16E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C3E448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BD7DA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2D77A1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F74230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708638E"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2600C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41</w:t>
            </w:r>
          </w:p>
        </w:tc>
        <w:tc>
          <w:tcPr>
            <w:tcW w:w="1136" w:type="dxa"/>
            <w:tcBorders>
              <w:top w:val="nil"/>
              <w:left w:val="nil"/>
              <w:bottom w:val="single" w:sz="4" w:space="0" w:color="auto"/>
              <w:right w:val="single" w:sz="4" w:space="0" w:color="auto"/>
            </w:tcBorders>
            <w:shd w:val="clear" w:color="auto" w:fill="auto"/>
            <w:noWrap/>
            <w:vAlign w:val="bottom"/>
            <w:hideMark/>
          </w:tcPr>
          <w:p w14:paraId="69C6B9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P0069355</w:t>
            </w:r>
          </w:p>
        </w:tc>
        <w:tc>
          <w:tcPr>
            <w:tcW w:w="3964" w:type="dxa"/>
            <w:tcBorders>
              <w:top w:val="nil"/>
              <w:left w:val="nil"/>
              <w:bottom w:val="single" w:sz="4" w:space="0" w:color="auto"/>
              <w:right w:val="single" w:sz="4" w:space="0" w:color="auto"/>
            </w:tcBorders>
            <w:shd w:val="clear" w:color="auto" w:fill="auto"/>
            <w:noWrap/>
            <w:vAlign w:val="bottom"/>
            <w:hideMark/>
          </w:tcPr>
          <w:p w14:paraId="07D896C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levi 8153 JS</w:t>
            </w:r>
          </w:p>
        </w:tc>
        <w:tc>
          <w:tcPr>
            <w:tcW w:w="1129" w:type="dxa"/>
            <w:tcBorders>
              <w:top w:val="nil"/>
              <w:left w:val="nil"/>
              <w:bottom w:val="single" w:sz="4" w:space="0" w:color="auto"/>
              <w:right w:val="single" w:sz="4" w:space="0" w:color="auto"/>
            </w:tcBorders>
            <w:shd w:val="clear" w:color="000000" w:fill="FFFFFF"/>
            <w:noWrap/>
            <w:vAlign w:val="bottom"/>
            <w:hideMark/>
          </w:tcPr>
          <w:p w14:paraId="1B1D92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88498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71CD197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45768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8499C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B11593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39846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3CE08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2266BF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7E4038B"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7E018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42</w:t>
            </w:r>
          </w:p>
        </w:tc>
        <w:tc>
          <w:tcPr>
            <w:tcW w:w="1136" w:type="dxa"/>
            <w:tcBorders>
              <w:top w:val="nil"/>
              <w:left w:val="nil"/>
              <w:bottom w:val="single" w:sz="4" w:space="0" w:color="auto"/>
              <w:right w:val="single" w:sz="4" w:space="0" w:color="auto"/>
            </w:tcBorders>
            <w:shd w:val="clear" w:color="auto" w:fill="auto"/>
            <w:noWrap/>
            <w:vAlign w:val="bottom"/>
            <w:hideMark/>
          </w:tcPr>
          <w:p w14:paraId="6B12FF6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P0069357</w:t>
            </w:r>
          </w:p>
        </w:tc>
        <w:tc>
          <w:tcPr>
            <w:tcW w:w="3964" w:type="dxa"/>
            <w:tcBorders>
              <w:top w:val="nil"/>
              <w:left w:val="nil"/>
              <w:bottom w:val="single" w:sz="4" w:space="0" w:color="auto"/>
              <w:right w:val="single" w:sz="4" w:space="0" w:color="auto"/>
            </w:tcBorders>
            <w:shd w:val="clear" w:color="auto" w:fill="auto"/>
            <w:noWrap/>
            <w:vAlign w:val="bottom"/>
            <w:hideMark/>
          </w:tcPr>
          <w:p w14:paraId="52DCC9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Retrovizor desni 8153 JR</w:t>
            </w:r>
          </w:p>
        </w:tc>
        <w:tc>
          <w:tcPr>
            <w:tcW w:w="1129" w:type="dxa"/>
            <w:tcBorders>
              <w:top w:val="nil"/>
              <w:left w:val="nil"/>
              <w:bottom w:val="single" w:sz="4" w:space="0" w:color="auto"/>
              <w:right w:val="single" w:sz="4" w:space="0" w:color="auto"/>
            </w:tcBorders>
            <w:shd w:val="clear" w:color="000000" w:fill="FFFFFF"/>
            <w:noWrap/>
            <w:vAlign w:val="bottom"/>
            <w:hideMark/>
          </w:tcPr>
          <w:p w14:paraId="7B306D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BE48D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A05151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00762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6533EB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29936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AC29A8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6AE004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C4CC31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3817EF9"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168D7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43</w:t>
            </w:r>
          </w:p>
        </w:tc>
        <w:tc>
          <w:tcPr>
            <w:tcW w:w="1136" w:type="dxa"/>
            <w:tcBorders>
              <w:top w:val="nil"/>
              <w:left w:val="nil"/>
              <w:bottom w:val="single" w:sz="4" w:space="0" w:color="auto"/>
              <w:right w:val="single" w:sz="4" w:space="0" w:color="auto"/>
            </w:tcBorders>
            <w:shd w:val="clear" w:color="auto" w:fill="auto"/>
            <w:noWrap/>
            <w:vAlign w:val="bottom"/>
            <w:hideMark/>
          </w:tcPr>
          <w:p w14:paraId="1E1926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P0069360</w:t>
            </w:r>
          </w:p>
        </w:tc>
        <w:tc>
          <w:tcPr>
            <w:tcW w:w="3964" w:type="dxa"/>
            <w:tcBorders>
              <w:top w:val="nil"/>
              <w:left w:val="nil"/>
              <w:bottom w:val="single" w:sz="4" w:space="0" w:color="auto"/>
              <w:right w:val="single" w:sz="4" w:space="0" w:color="auto"/>
            </w:tcBorders>
            <w:shd w:val="clear" w:color="auto" w:fill="auto"/>
            <w:noWrap/>
            <w:vAlign w:val="bottom"/>
            <w:hideMark/>
          </w:tcPr>
          <w:p w14:paraId="45F541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u rezervoaru sa plovkom 1525 S2</w:t>
            </w:r>
          </w:p>
        </w:tc>
        <w:tc>
          <w:tcPr>
            <w:tcW w:w="1129" w:type="dxa"/>
            <w:tcBorders>
              <w:top w:val="nil"/>
              <w:left w:val="nil"/>
              <w:bottom w:val="single" w:sz="4" w:space="0" w:color="auto"/>
              <w:right w:val="single" w:sz="4" w:space="0" w:color="auto"/>
            </w:tcBorders>
            <w:shd w:val="clear" w:color="000000" w:fill="FFFFFF"/>
            <w:noWrap/>
            <w:vAlign w:val="bottom"/>
            <w:hideMark/>
          </w:tcPr>
          <w:p w14:paraId="6CD176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ACCEC7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298873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089329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A666EE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6B92F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954492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186917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288571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71DDEAD"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9F0CE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44</w:t>
            </w:r>
          </w:p>
        </w:tc>
        <w:tc>
          <w:tcPr>
            <w:tcW w:w="1136" w:type="dxa"/>
            <w:tcBorders>
              <w:top w:val="nil"/>
              <w:left w:val="nil"/>
              <w:bottom w:val="single" w:sz="4" w:space="0" w:color="auto"/>
              <w:right w:val="single" w:sz="4" w:space="0" w:color="auto"/>
            </w:tcBorders>
            <w:shd w:val="clear" w:color="auto" w:fill="auto"/>
            <w:noWrap/>
            <w:vAlign w:val="bottom"/>
            <w:hideMark/>
          </w:tcPr>
          <w:p w14:paraId="66379F3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P0069362</w:t>
            </w:r>
          </w:p>
        </w:tc>
        <w:tc>
          <w:tcPr>
            <w:tcW w:w="3964" w:type="dxa"/>
            <w:tcBorders>
              <w:top w:val="nil"/>
              <w:left w:val="nil"/>
              <w:bottom w:val="single" w:sz="4" w:space="0" w:color="auto"/>
              <w:right w:val="single" w:sz="4" w:space="0" w:color="auto"/>
            </w:tcBorders>
            <w:shd w:val="clear" w:color="auto" w:fill="auto"/>
            <w:noWrap/>
            <w:vAlign w:val="bottom"/>
            <w:hideMark/>
          </w:tcPr>
          <w:p w14:paraId="7EE4058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Sajle menjača 2444 V9</w:t>
            </w:r>
          </w:p>
        </w:tc>
        <w:tc>
          <w:tcPr>
            <w:tcW w:w="1129" w:type="dxa"/>
            <w:tcBorders>
              <w:top w:val="nil"/>
              <w:left w:val="nil"/>
              <w:bottom w:val="single" w:sz="4" w:space="0" w:color="auto"/>
              <w:right w:val="single" w:sz="4" w:space="0" w:color="auto"/>
            </w:tcBorders>
            <w:shd w:val="clear" w:color="000000" w:fill="FFFFFF"/>
            <w:noWrap/>
            <w:vAlign w:val="bottom"/>
            <w:hideMark/>
          </w:tcPr>
          <w:p w14:paraId="0CB4F2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4BE2B7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E95254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AC3FA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6B6CBA1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52BDEC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F0EF4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BD51B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97E8E1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ECB58C1" w14:textId="77777777" w:rsidTr="00F81013">
        <w:trPr>
          <w:trHeight w:val="30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FF44F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45</w:t>
            </w:r>
          </w:p>
        </w:tc>
        <w:tc>
          <w:tcPr>
            <w:tcW w:w="1136" w:type="dxa"/>
            <w:tcBorders>
              <w:top w:val="nil"/>
              <w:left w:val="nil"/>
              <w:bottom w:val="single" w:sz="4" w:space="0" w:color="auto"/>
              <w:right w:val="single" w:sz="4" w:space="0" w:color="auto"/>
            </w:tcBorders>
            <w:shd w:val="clear" w:color="000000" w:fill="FFFFFF"/>
            <w:noWrap/>
            <w:vAlign w:val="bottom"/>
            <w:hideMark/>
          </w:tcPr>
          <w:p w14:paraId="7AAA9F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3964" w:type="dxa"/>
            <w:tcBorders>
              <w:top w:val="nil"/>
              <w:left w:val="nil"/>
              <w:bottom w:val="nil"/>
              <w:right w:val="nil"/>
            </w:tcBorders>
            <w:shd w:val="clear" w:color="auto" w:fill="auto"/>
            <w:noWrap/>
            <w:vAlign w:val="bottom"/>
            <w:hideMark/>
          </w:tcPr>
          <w:p w14:paraId="7EACFD0B" w14:textId="77777777" w:rsidR="00F81013" w:rsidRPr="00F81013" w:rsidRDefault="00F81013" w:rsidP="00F81013">
            <w:pPr>
              <w:spacing w:after="0" w:line="240" w:lineRule="auto"/>
              <w:rPr>
                <w:rFonts w:ascii="Arial" w:eastAsia="Times New Roman" w:hAnsi="Arial" w:cs="Arial"/>
                <w:b/>
                <w:bCs/>
                <w:lang w:eastAsia="sr-Latn-RS"/>
              </w:rPr>
            </w:pPr>
            <w:r w:rsidRPr="00F81013">
              <w:rPr>
                <w:rFonts w:ascii="Arial" w:eastAsia="Times New Roman" w:hAnsi="Arial" w:cs="Arial"/>
                <w:b/>
                <w:bCs/>
                <w:lang w:eastAsia="sr-Latn-RS"/>
              </w:rPr>
              <w:t>Peugeot boxer 3</w:t>
            </w:r>
          </w:p>
        </w:tc>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D748D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B5BAC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000000" w:fill="FFFFFF"/>
            <w:noWrap/>
            <w:vAlign w:val="bottom"/>
            <w:hideMark/>
          </w:tcPr>
          <w:p w14:paraId="56FAC1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62" w:type="dxa"/>
            <w:tcBorders>
              <w:top w:val="nil"/>
              <w:left w:val="nil"/>
              <w:bottom w:val="single" w:sz="4" w:space="0" w:color="auto"/>
              <w:right w:val="single" w:sz="4" w:space="0" w:color="auto"/>
            </w:tcBorders>
            <w:shd w:val="clear" w:color="000000" w:fill="FFFFFF"/>
            <w:noWrap/>
            <w:vAlign w:val="bottom"/>
            <w:hideMark/>
          </w:tcPr>
          <w:p w14:paraId="6CE3243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595" w:type="dxa"/>
            <w:tcBorders>
              <w:top w:val="nil"/>
              <w:left w:val="nil"/>
              <w:bottom w:val="single" w:sz="4" w:space="0" w:color="auto"/>
              <w:right w:val="single" w:sz="4" w:space="0" w:color="auto"/>
            </w:tcBorders>
            <w:shd w:val="clear" w:color="000000" w:fill="FFFFFF"/>
            <w:noWrap/>
            <w:vAlign w:val="bottom"/>
            <w:hideMark/>
          </w:tcPr>
          <w:p w14:paraId="60F12C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F56072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5DF2D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93AAD8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B1FD21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r>
      <w:tr w:rsidR="00F81013" w:rsidRPr="00F81013" w14:paraId="45A55DAA"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A18B7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46</w:t>
            </w:r>
          </w:p>
        </w:tc>
        <w:tc>
          <w:tcPr>
            <w:tcW w:w="1136" w:type="dxa"/>
            <w:tcBorders>
              <w:top w:val="nil"/>
              <w:left w:val="nil"/>
              <w:bottom w:val="single" w:sz="4" w:space="0" w:color="auto"/>
              <w:right w:val="single" w:sz="4" w:space="0" w:color="auto"/>
            </w:tcBorders>
            <w:shd w:val="clear" w:color="auto" w:fill="auto"/>
            <w:noWrap/>
            <w:vAlign w:val="bottom"/>
            <w:hideMark/>
          </w:tcPr>
          <w:p w14:paraId="215335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77310191</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14:paraId="104354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Remen kanalni 6PK1670 5750 YH</w:t>
            </w:r>
          </w:p>
        </w:tc>
        <w:tc>
          <w:tcPr>
            <w:tcW w:w="1129" w:type="dxa"/>
            <w:tcBorders>
              <w:top w:val="nil"/>
              <w:left w:val="nil"/>
              <w:bottom w:val="single" w:sz="4" w:space="0" w:color="auto"/>
              <w:right w:val="single" w:sz="4" w:space="0" w:color="auto"/>
            </w:tcBorders>
            <w:shd w:val="clear" w:color="000000" w:fill="FFFFFF"/>
            <w:noWrap/>
            <w:vAlign w:val="bottom"/>
            <w:hideMark/>
          </w:tcPr>
          <w:p w14:paraId="020910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0D6D3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C8C24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767F6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1A7912D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1D521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8801D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5F7D27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F5331A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A53763E"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40715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47</w:t>
            </w:r>
          </w:p>
        </w:tc>
        <w:tc>
          <w:tcPr>
            <w:tcW w:w="1136" w:type="dxa"/>
            <w:tcBorders>
              <w:top w:val="nil"/>
              <w:left w:val="nil"/>
              <w:bottom w:val="single" w:sz="4" w:space="0" w:color="auto"/>
              <w:right w:val="single" w:sz="4" w:space="0" w:color="auto"/>
            </w:tcBorders>
            <w:shd w:val="clear" w:color="auto" w:fill="auto"/>
            <w:noWrap/>
            <w:vAlign w:val="bottom"/>
            <w:hideMark/>
          </w:tcPr>
          <w:p w14:paraId="4EDE36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77310548</w:t>
            </w:r>
          </w:p>
        </w:tc>
        <w:tc>
          <w:tcPr>
            <w:tcW w:w="3964" w:type="dxa"/>
            <w:tcBorders>
              <w:top w:val="nil"/>
              <w:left w:val="nil"/>
              <w:bottom w:val="single" w:sz="4" w:space="0" w:color="auto"/>
              <w:right w:val="single" w:sz="4" w:space="0" w:color="auto"/>
            </w:tcBorders>
            <w:shd w:val="clear" w:color="auto" w:fill="auto"/>
            <w:noWrap/>
            <w:vAlign w:val="bottom"/>
            <w:hideMark/>
          </w:tcPr>
          <w:p w14:paraId="3DECBB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Spojnica kpt./set 2052 G7</w:t>
            </w:r>
          </w:p>
        </w:tc>
        <w:tc>
          <w:tcPr>
            <w:tcW w:w="1129" w:type="dxa"/>
            <w:tcBorders>
              <w:top w:val="nil"/>
              <w:left w:val="nil"/>
              <w:bottom w:val="single" w:sz="4" w:space="0" w:color="auto"/>
              <w:right w:val="single" w:sz="4" w:space="0" w:color="auto"/>
            </w:tcBorders>
            <w:shd w:val="clear" w:color="000000" w:fill="FFFFFF"/>
            <w:noWrap/>
            <w:vAlign w:val="bottom"/>
            <w:hideMark/>
          </w:tcPr>
          <w:p w14:paraId="3DEF20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9B87F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5FC451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9F2954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A55F1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E2D0E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19F40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580D5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A9B13C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10442DF5"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5EEBE9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48</w:t>
            </w:r>
          </w:p>
        </w:tc>
        <w:tc>
          <w:tcPr>
            <w:tcW w:w="1136" w:type="dxa"/>
            <w:tcBorders>
              <w:top w:val="nil"/>
              <w:left w:val="nil"/>
              <w:bottom w:val="single" w:sz="4" w:space="0" w:color="auto"/>
              <w:right w:val="single" w:sz="4" w:space="0" w:color="auto"/>
            </w:tcBorders>
            <w:shd w:val="clear" w:color="auto" w:fill="auto"/>
            <w:noWrap/>
            <w:vAlign w:val="bottom"/>
            <w:hideMark/>
          </w:tcPr>
          <w:p w14:paraId="1B5DA6E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77310043</w:t>
            </w:r>
          </w:p>
        </w:tc>
        <w:tc>
          <w:tcPr>
            <w:tcW w:w="3964" w:type="dxa"/>
            <w:tcBorders>
              <w:top w:val="nil"/>
              <w:left w:val="nil"/>
              <w:bottom w:val="single" w:sz="4" w:space="0" w:color="auto"/>
              <w:right w:val="single" w:sz="4" w:space="0" w:color="auto"/>
            </w:tcBorders>
            <w:shd w:val="clear" w:color="auto" w:fill="auto"/>
            <w:noWrap/>
            <w:vAlign w:val="bottom"/>
            <w:hideMark/>
          </w:tcPr>
          <w:p w14:paraId="72D915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Disk pločice prednje kpt.4254 61</w:t>
            </w:r>
          </w:p>
        </w:tc>
        <w:tc>
          <w:tcPr>
            <w:tcW w:w="1129" w:type="dxa"/>
            <w:tcBorders>
              <w:top w:val="nil"/>
              <w:left w:val="nil"/>
              <w:bottom w:val="single" w:sz="4" w:space="0" w:color="auto"/>
              <w:right w:val="single" w:sz="4" w:space="0" w:color="auto"/>
            </w:tcBorders>
            <w:shd w:val="clear" w:color="000000" w:fill="FFFFFF"/>
            <w:noWrap/>
            <w:vAlign w:val="bottom"/>
            <w:hideMark/>
          </w:tcPr>
          <w:p w14:paraId="0D1FAB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2FAFBA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4194A0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DDF9F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6F41B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DDE1C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0554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081B7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B79873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28D429E1"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2A3CA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49</w:t>
            </w:r>
          </w:p>
        </w:tc>
        <w:tc>
          <w:tcPr>
            <w:tcW w:w="1136" w:type="dxa"/>
            <w:tcBorders>
              <w:top w:val="nil"/>
              <w:left w:val="nil"/>
              <w:bottom w:val="single" w:sz="4" w:space="0" w:color="auto"/>
              <w:right w:val="single" w:sz="4" w:space="0" w:color="auto"/>
            </w:tcBorders>
            <w:shd w:val="clear" w:color="auto" w:fill="auto"/>
            <w:noWrap/>
            <w:vAlign w:val="bottom"/>
            <w:hideMark/>
          </w:tcPr>
          <w:p w14:paraId="00A02B1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77310050</w:t>
            </w:r>
          </w:p>
        </w:tc>
        <w:tc>
          <w:tcPr>
            <w:tcW w:w="3964" w:type="dxa"/>
            <w:tcBorders>
              <w:top w:val="nil"/>
              <w:left w:val="nil"/>
              <w:bottom w:val="single" w:sz="4" w:space="0" w:color="auto"/>
              <w:right w:val="single" w:sz="4" w:space="0" w:color="auto"/>
            </w:tcBorders>
            <w:shd w:val="clear" w:color="auto" w:fill="auto"/>
            <w:noWrap/>
            <w:vAlign w:val="bottom"/>
            <w:hideMark/>
          </w:tcPr>
          <w:p w14:paraId="1BA1231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Disk kočioni prednji/par.4249 K3</w:t>
            </w:r>
          </w:p>
        </w:tc>
        <w:tc>
          <w:tcPr>
            <w:tcW w:w="1129" w:type="dxa"/>
            <w:tcBorders>
              <w:top w:val="nil"/>
              <w:left w:val="nil"/>
              <w:bottom w:val="single" w:sz="4" w:space="0" w:color="auto"/>
              <w:right w:val="single" w:sz="4" w:space="0" w:color="auto"/>
            </w:tcBorders>
            <w:shd w:val="clear" w:color="000000" w:fill="FFFFFF"/>
            <w:noWrap/>
            <w:vAlign w:val="bottom"/>
            <w:hideMark/>
          </w:tcPr>
          <w:p w14:paraId="0FCAE8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63D5AA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ACC52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B77DC4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4049BE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80F85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68907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1E18F6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0547A6B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1AEC859"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E575D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136" w:type="dxa"/>
            <w:tcBorders>
              <w:top w:val="nil"/>
              <w:left w:val="nil"/>
              <w:bottom w:val="single" w:sz="4" w:space="0" w:color="auto"/>
              <w:right w:val="single" w:sz="4" w:space="0" w:color="auto"/>
            </w:tcBorders>
            <w:shd w:val="clear" w:color="auto" w:fill="auto"/>
            <w:noWrap/>
            <w:vAlign w:val="bottom"/>
            <w:hideMark/>
          </w:tcPr>
          <w:p w14:paraId="28A429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77310209</w:t>
            </w:r>
          </w:p>
        </w:tc>
        <w:tc>
          <w:tcPr>
            <w:tcW w:w="3964" w:type="dxa"/>
            <w:tcBorders>
              <w:top w:val="nil"/>
              <w:left w:val="nil"/>
              <w:bottom w:val="single" w:sz="4" w:space="0" w:color="auto"/>
              <w:right w:val="single" w:sz="4" w:space="0" w:color="auto"/>
            </w:tcBorders>
            <w:shd w:val="clear" w:color="auto" w:fill="auto"/>
            <w:noWrap/>
            <w:vAlign w:val="bottom"/>
            <w:hideMark/>
          </w:tcPr>
          <w:p w14:paraId="3CC6860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Španer remena 5751 FO</w:t>
            </w:r>
          </w:p>
        </w:tc>
        <w:tc>
          <w:tcPr>
            <w:tcW w:w="1129" w:type="dxa"/>
            <w:tcBorders>
              <w:top w:val="nil"/>
              <w:left w:val="nil"/>
              <w:bottom w:val="single" w:sz="4" w:space="0" w:color="auto"/>
              <w:right w:val="single" w:sz="4" w:space="0" w:color="auto"/>
            </w:tcBorders>
            <w:shd w:val="clear" w:color="000000" w:fill="FFFFFF"/>
            <w:noWrap/>
            <w:vAlign w:val="bottom"/>
            <w:hideMark/>
          </w:tcPr>
          <w:p w14:paraId="270F78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77C90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0AFA8C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DE9C0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5B78335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D5775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F4E9B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5B624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79A33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B14E1A3"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2948BA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51</w:t>
            </w:r>
          </w:p>
        </w:tc>
        <w:tc>
          <w:tcPr>
            <w:tcW w:w="1136" w:type="dxa"/>
            <w:tcBorders>
              <w:top w:val="nil"/>
              <w:left w:val="nil"/>
              <w:bottom w:val="single" w:sz="4" w:space="0" w:color="auto"/>
              <w:right w:val="single" w:sz="4" w:space="0" w:color="auto"/>
            </w:tcBorders>
            <w:shd w:val="clear" w:color="auto" w:fill="auto"/>
            <w:noWrap/>
            <w:vAlign w:val="bottom"/>
            <w:hideMark/>
          </w:tcPr>
          <w:p w14:paraId="663034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77310217</w:t>
            </w:r>
          </w:p>
        </w:tc>
        <w:tc>
          <w:tcPr>
            <w:tcW w:w="3964" w:type="dxa"/>
            <w:tcBorders>
              <w:top w:val="nil"/>
              <w:left w:val="nil"/>
              <w:bottom w:val="single" w:sz="4" w:space="0" w:color="auto"/>
              <w:right w:val="single" w:sz="4" w:space="0" w:color="auto"/>
            </w:tcBorders>
            <w:shd w:val="clear" w:color="auto" w:fill="auto"/>
            <w:noWrap/>
            <w:vAlign w:val="bottom"/>
            <w:hideMark/>
          </w:tcPr>
          <w:p w14:paraId="625A4B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Roler kanalnog remena 5751 F1</w:t>
            </w:r>
          </w:p>
        </w:tc>
        <w:tc>
          <w:tcPr>
            <w:tcW w:w="1129" w:type="dxa"/>
            <w:tcBorders>
              <w:top w:val="nil"/>
              <w:left w:val="nil"/>
              <w:bottom w:val="single" w:sz="4" w:space="0" w:color="auto"/>
              <w:right w:val="single" w:sz="4" w:space="0" w:color="auto"/>
            </w:tcBorders>
            <w:shd w:val="clear" w:color="000000" w:fill="FFFFFF"/>
            <w:noWrap/>
            <w:vAlign w:val="bottom"/>
            <w:hideMark/>
          </w:tcPr>
          <w:p w14:paraId="3D0B2D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0CCDB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7DFBDDC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2772E1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13142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9D460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393E4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BBBB95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BC2611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47D79C8E"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1B2122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52</w:t>
            </w:r>
          </w:p>
        </w:tc>
        <w:tc>
          <w:tcPr>
            <w:tcW w:w="1136" w:type="dxa"/>
            <w:tcBorders>
              <w:top w:val="nil"/>
              <w:left w:val="nil"/>
              <w:bottom w:val="single" w:sz="4" w:space="0" w:color="auto"/>
              <w:right w:val="single" w:sz="4" w:space="0" w:color="auto"/>
            </w:tcBorders>
            <w:shd w:val="clear" w:color="auto" w:fill="auto"/>
            <w:noWrap/>
            <w:vAlign w:val="bottom"/>
            <w:hideMark/>
          </w:tcPr>
          <w:p w14:paraId="612EAA9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77310225</w:t>
            </w:r>
          </w:p>
        </w:tc>
        <w:tc>
          <w:tcPr>
            <w:tcW w:w="3964" w:type="dxa"/>
            <w:tcBorders>
              <w:top w:val="nil"/>
              <w:left w:val="nil"/>
              <w:bottom w:val="single" w:sz="4" w:space="0" w:color="auto"/>
              <w:right w:val="single" w:sz="4" w:space="0" w:color="auto"/>
            </w:tcBorders>
            <w:shd w:val="clear" w:color="auto" w:fill="auto"/>
            <w:noWrap/>
            <w:vAlign w:val="bottom"/>
            <w:hideMark/>
          </w:tcPr>
          <w:p w14:paraId="56530D9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Zatezač remena 5751 F2</w:t>
            </w:r>
          </w:p>
        </w:tc>
        <w:tc>
          <w:tcPr>
            <w:tcW w:w="1129" w:type="dxa"/>
            <w:tcBorders>
              <w:top w:val="nil"/>
              <w:left w:val="nil"/>
              <w:bottom w:val="single" w:sz="4" w:space="0" w:color="auto"/>
              <w:right w:val="single" w:sz="4" w:space="0" w:color="auto"/>
            </w:tcBorders>
            <w:shd w:val="clear" w:color="000000" w:fill="FFFFFF"/>
            <w:noWrap/>
            <w:vAlign w:val="bottom"/>
            <w:hideMark/>
          </w:tcPr>
          <w:p w14:paraId="4B3C3BA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0CA716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16D6B8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DC34E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78B779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1C2748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FE15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D84CB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A77FAA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0EA29A0"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59DBCC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53</w:t>
            </w:r>
          </w:p>
        </w:tc>
        <w:tc>
          <w:tcPr>
            <w:tcW w:w="1136" w:type="dxa"/>
            <w:tcBorders>
              <w:top w:val="nil"/>
              <w:left w:val="nil"/>
              <w:bottom w:val="single" w:sz="4" w:space="0" w:color="auto"/>
              <w:right w:val="single" w:sz="4" w:space="0" w:color="auto"/>
            </w:tcBorders>
            <w:shd w:val="clear" w:color="auto" w:fill="auto"/>
            <w:noWrap/>
            <w:vAlign w:val="bottom"/>
            <w:hideMark/>
          </w:tcPr>
          <w:p w14:paraId="7F607CF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77310399</w:t>
            </w:r>
          </w:p>
        </w:tc>
        <w:tc>
          <w:tcPr>
            <w:tcW w:w="3964" w:type="dxa"/>
            <w:tcBorders>
              <w:top w:val="nil"/>
              <w:left w:val="nil"/>
              <w:bottom w:val="single" w:sz="4" w:space="0" w:color="auto"/>
              <w:right w:val="single" w:sz="4" w:space="0" w:color="auto"/>
            </w:tcBorders>
            <w:shd w:val="clear" w:color="auto" w:fill="auto"/>
            <w:noWrap/>
            <w:vAlign w:val="bottom"/>
            <w:hideMark/>
          </w:tcPr>
          <w:p w14:paraId="33A77C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Remen pumpe servo upravlj.4009 Q4</w:t>
            </w:r>
          </w:p>
        </w:tc>
        <w:tc>
          <w:tcPr>
            <w:tcW w:w="1129" w:type="dxa"/>
            <w:tcBorders>
              <w:top w:val="nil"/>
              <w:left w:val="nil"/>
              <w:bottom w:val="single" w:sz="4" w:space="0" w:color="auto"/>
              <w:right w:val="single" w:sz="4" w:space="0" w:color="auto"/>
            </w:tcBorders>
            <w:shd w:val="clear" w:color="000000" w:fill="FFFFFF"/>
            <w:noWrap/>
            <w:vAlign w:val="bottom"/>
            <w:hideMark/>
          </w:tcPr>
          <w:p w14:paraId="3B68D9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077FBA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55FD93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C1355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CCF8CC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158E9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B0FA9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2E1EAF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000FCA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5230AB9B"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24BC28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54</w:t>
            </w:r>
          </w:p>
        </w:tc>
        <w:tc>
          <w:tcPr>
            <w:tcW w:w="1136" w:type="dxa"/>
            <w:tcBorders>
              <w:top w:val="nil"/>
              <w:left w:val="nil"/>
              <w:bottom w:val="single" w:sz="4" w:space="0" w:color="auto"/>
              <w:right w:val="single" w:sz="4" w:space="0" w:color="auto"/>
            </w:tcBorders>
            <w:shd w:val="clear" w:color="auto" w:fill="auto"/>
            <w:noWrap/>
            <w:vAlign w:val="bottom"/>
            <w:hideMark/>
          </w:tcPr>
          <w:p w14:paraId="0F739CE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P0069373</w:t>
            </w:r>
          </w:p>
        </w:tc>
        <w:tc>
          <w:tcPr>
            <w:tcW w:w="3964" w:type="dxa"/>
            <w:tcBorders>
              <w:top w:val="nil"/>
              <w:left w:val="nil"/>
              <w:bottom w:val="single" w:sz="4" w:space="0" w:color="auto"/>
              <w:right w:val="single" w:sz="4" w:space="0" w:color="auto"/>
            </w:tcBorders>
            <w:shd w:val="clear" w:color="auto" w:fill="auto"/>
            <w:noWrap/>
            <w:vAlign w:val="bottom"/>
            <w:hideMark/>
          </w:tcPr>
          <w:p w14:paraId="6157F3A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donje 1351 PK</w:t>
            </w:r>
          </w:p>
        </w:tc>
        <w:tc>
          <w:tcPr>
            <w:tcW w:w="1129" w:type="dxa"/>
            <w:tcBorders>
              <w:top w:val="nil"/>
              <w:left w:val="nil"/>
              <w:bottom w:val="single" w:sz="4" w:space="0" w:color="auto"/>
              <w:right w:val="single" w:sz="4" w:space="0" w:color="auto"/>
            </w:tcBorders>
            <w:shd w:val="clear" w:color="000000" w:fill="FFFFFF"/>
            <w:noWrap/>
            <w:vAlign w:val="bottom"/>
            <w:hideMark/>
          </w:tcPr>
          <w:p w14:paraId="062C544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DA9B0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1EFE1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A9A1F1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55A8A8D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2627C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56C0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615C1C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BB7B89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9F4A96D"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03428C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55</w:t>
            </w:r>
          </w:p>
        </w:tc>
        <w:tc>
          <w:tcPr>
            <w:tcW w:w="1136" w:type="dxa"/>
            <w:tcBorders>
              <w:top w:val="nil"/>
              <w:left w:val="nil"/>
              <w:bottom w:val="single" w:sz="4" w:space="0" w:color="auto"/>
              <w:right w:val="single" w:sz="4" w:space="0" w:color="auto"/>
            </w:tcBorders>
            <w:shd w:val="clear" w:color="auto" w:fill="auto"/>
            <w:noWrap/>
            <w:vAlign w:val="bottom"/>
            <w:hideMark/>
          </w:tcPr>
          <w:p w14:paraId="5C0E5C5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P0069374</w:t>
            </w:r>
          </w:p>
        </w:tc>
        <w:tc>
          <w:tcPr>
            <w:tcW w:w="3964" w:type="dxa"/>
            <w:tcBorders>
              <w:top w:val="nil"/>
              <w:left w:val="nil"/>
              <w:bottom w:val="single" w:sz="4" w:space="0" w:color="auto"/>
              <w:right w:val="single" w:sz="4" w:space="0" w:color="auto"/>
            </w:tcBorders>
            <w:shd w:val="clear" w:color="auto" w:fill="auto"/>
            <w:noWrap/>
            <w:vAlign w:val="bottom"/>
            <w:hideMark/>
          </w:tcPr>
          <w:p w14:paraId="2DF8AEC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Crevo hladnjaka gornje 1343 JP</w:t>
            </w:r>
          </w:p>
        </w:tc>
        <w:tc>
          <w:tcPr>
            <w:tcW w:w="1129" w:type="dxa"/>
            <w:tcBorders>
              <w:top w:val="nil"/>
              <w:left w:val="nil"/>
              <w:bottom w:val="single" w:sz="4" w:space="0" w:color="auto"/>
              <w:right w:val="single" w:sz="4" w:space="0" w:color="auto"/>
            </w:tcBorders>
            <w:shd w:val="clear" w:color="000000" w:fill="FFFFFF"/>
            <w:noWrap/>
            <w:vAlign w:val="bottom"/>
            <w:hideMark/>
          </w:tcPr>
          <w:p w14:paraId="3856AF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09241C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35F326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C0951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1C8DE22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A291F3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69FA4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57B5C9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389B541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63E20CBC" w14:textId="77777777" w:rsidTr="00F81013">
        <w:trPr>
          <w:trHeight w:val="300"/>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A149C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56</w:t>
            </w:r>
          </w:p>
        </w:tc>
        <w:tc>
          <w:tcPr>
            <w:tcW w:w="1136" w:type="dxa"/>
            <w:tcBorders>
              <w:top w:val="nil"/>
              <w:left w:val="nil"/>
              <w:bottom w:val="single" w:sz="4" w:space="0" w:color="auto"/>
              <w:right w:val="single" w:sz="4" w:space="0" w:color="auto"/>
            </w:tcBorders>
            <w:shd w:val="clear" w:color="000000" w:fill="FFFFFF"/>
            <w:noWrap/>
            <w:vAlign w:val="bottom"/>
            <w:hideMark/>
          </w:tcPr>
          <w:p w14:paraId="03C8B0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3964" w:type="dxa"/>
            <w:tcBorders>
              <w:top w:val="nil"/>
              <w:left w:val="nil"/>
              <w:bottom w:val="nil"/>
              <w:right w:val="nil"/>
            </w:tcBorders>
            <w:shd w:val="clear" w:color="auto" w:fill="auto"/>
            <w:noWrap/>
            <w:vAlign w:val="bottom"/>
            <w:hideMark/>
          </w:tcPr>
          <w:p w14:paraId="451EDEF8" w14:textId="77777777" w:rsidR="00F81013" w:rsidRPr="00F81013" w:rsidRDefault="00F81013" w:rsidP="00F81013">
            <w:pPr>
              <w:spacing w:after="0" w:line="240" w:lineRule="auto"/>
              <w:rPr>
                <w:rFonts w:ascii="Arial" w:eastAsia="Times New Roman" w:hAnsi="Arial" w:cs="Arial"/>
                <w:b/>
                <w:bCs/>
                <w:lang w:eastAsia="sr-Latn-RS"/>
              </w:rPr>
            </w:pPr>
            <w:r w:rsidRPr="00F81013">
              <w:rPr>
                <w:rFonts w:ascii="Arial" w:eastAsia="Times New Roman" w:hAnsi="Arial" w:cs="Arial"/>
                <w:b/>
                <w:bCs/>
                <w:lang w:eastAsia="sr-Latn-RS"/>
              </w:rPr>
              <w:t xml:space="preserve">Peugeot expert </w:t>
            </w:r>
          </w:p>
        </w:tc>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C5CA7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99CAB4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000000" w:fill="FFFFFF"/>
            <w:noWrap/>
            <w:vAlign w:val="bottom"/>
            <w:hideMark/>
          </w:tcPr>
          <w:p w14:paraId="2A626D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62" w:type="dxa"/>
            <w:tcBorders>
              <w:top w:val="nil"/>
              <w:left w:val="nil"/>
              <w:bottom w:val="single" w:sz="4" w:space="0" w:color="auto"/>
              <w:right w:val="single" w:sz="4" w:space="0" w:color="auto"/>
            </w:tcBorders>
            <w:shd w:val="clear" w:color="000000" w:fill="FFFFFF"/>
            <w:noWrap/>
            <w:vAlign w:val="bottom"/>
            <w:hideMark/>
          </w:tcPr>
          <w:p w14:paraId="1D172F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595" w:type="dxa"/>
            <w:tcBorders>
              <w:top w:val="nil"/>
              <w:left w:val="nil"/>
              <w:bottom w:val="single" w:sz="4" w:space="0" w:color="auto"/>
              <w:right w:val="single" w:sz="4" w:space="0" w:color="auto"/>
            </w:tcBorders>
            <w:shd w:val="clear" w:color="000000" w:fill="FFFFFF"/>
            <w:noWrap/>
            <w:vAlign w:val="bottom"/>
            <w:hideMark/>
          </w:tcPr>
          <w:p w14:paraId="1D81CE1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7CD36F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6C30C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3B448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6644439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761CE2F"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20F85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57</w:t>
            </w:r>
          </w:p>
        </w:tc>
        <w:tc>
          <w:tcPr>
            <w:tcW w:w="1136" w:type="dxa"/>
            <w:tcBorders>
              <w:top w:val="nil"/>
              <w:left w:val="nil"/>
              <w:bottom w:val="single" w:sz="4" w:space="0" w:color="auto"/>
              <w:right w:val="single" w:sz="4" w:space="0" w:color="auto"/>
            </w:tcBorders>
            <w:shd w:val="clear" w:color="auto" w:fill="auto"/>
            <w:noWrap/>
            <w:vAlign w:val="bottom"/>
            <w:hideMark/>
          </w:tcPr>
          <w:p w14:paraId="587E8D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70800453</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14:paraId="0A0643E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Pumpa za vodu 1201 E8</w:t>
            </w:r>
          </w:p>
        </w:tc>
        <w:tc>
          <w:tcPr>
            <w:tcW w:w="1129" w:type="dxa"/>
            <w:tcBorders>
              <w:top w:val="nil"/>
              <w:left w:val="nil"/>
              <w:bottom w:val="single" w:sz="4" w:space="0" w:color="auto"/>
              <w:right w:val="single" w:sz="4" w:space="0" w:color="auto"/>
            </w:tcBorders>
            <w:shd w:val="clear" w:color="000000" w:fill="FFFFFF"/>
            <w:noWrap/>
            <w:vAlign w:val="bottom"/>
            <w:hideMark/>
          </w:tcPr>
          <w:p w14:paraId="2D68EDA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D722A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FE6EC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90D6DC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95" w:type="dxa"/>
            <w:tcBorders>
              <w:top w:val="nil"/>
              <w:left w:val="nil"/>
              <w:bottom w:val="single" w:sz="4" w:space="0" w:color="auto"/>
              <w:right w:val="single" w:sz="4" w:space="0" w:color="auto"/>
            </w:tcBorders>
            <w:shd w:val="clear" w:color="auto" w:fill="auto"/>
            <w:noWrap/>
            <w:vAlign w:val="bottom"/>
            <w:hideMark/>
          </w:tcPr>
          <w:p w14:paraId="033970F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DAF8F5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31BE8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0B782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5B250C9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7A9160B9"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E2FB1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58</w:t>
            </w:r>
          </w:p>
        </w:tc>
        <w:tc>
          <w:tcPr>
            <w:tcW w:w="1136" w:type="dxa"/>
            <w:tcBorders>
              <w:top w:val="nil"/>
              <w:left w:val="nil"/>
              <w:bottom w:val="single" w:sz="4" w:space="0" w:color="auto"/>
              <w:right w:val="single" w:sz="4" w:space="0" w:color="auto"/>
            </w:tcBorders>
            <w:shd w:val="clear" w:color="auto" w:fill="auto"/>
            <w:noWrap/>
            <w:vAlign w:val="bottom"/>
            <w:hideMark/>
          </w:tcPr>
          <w:p w14:paraId="46ACC5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P0069376</w:t>
            </w:r>
          </w:p>
        </w:tc>
        <w:tc>
          <w:tcPr>
            <w:tcW w:w="3964" w:type="dxa"/>
            <w:tcBorders>
              <w:top w:val="nil"/>
              <w:left w:val="nil"/>
              <w:bottom w:val="single" w:sz="4" w:space="0" w:color="auto"/>
              <w:right w:val="single" w:sz="4" w:space="0" w:color="auto"/>
            </w:tcBorders>
            <w:shd w:val="clear" w:color="auto" w:fill="auto"/>
            <w:noWrap/>
            <w:vAlign w:val="bottom"/>
            <w:hideMark/>
          </w:tcPr>
          <w:p w14:paraId="6D214A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prednje glavčine 3350 93</w:t>
            </w:r>
          </w:p>
        </w:tc>
        <w:tc>
          <w:tcPr>
            <w:tcW w:w="1129" w:type="dxa"/>
            <w:tcBorders>
              <w:top w:val="nil"/>
              <w:left w:val="nil"/>
              <w:bottom w:val="single" w:sz="4" w:space="0" w:color="auto"/>
              <w:right w:val="single" w:sz="4" w:space="0" w:color="auto"/>
            </w:tcBorders>
            <w:shd w:val="clear" w:color="000000" w:fill="FFFFFF"/>
            <w:noWrap/>
            <w:vAlign w:val="bottom"/>
            <w:hideMark/>
          </w:tcPr>
          <w:p w14:paraId="313FF7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E12AF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2DF39D8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5EFA8F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063148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BC0928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C2991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577E2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34649F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0FFF20A8"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63896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59</w:t>
            </w:r>
          </w:p>
        </w:tc>
        <w:tc>
          <w:tcPr>
            <w:tcW w:w="1136" w:type="dxa"/>
            <w:tcBorders>
              <w:top w:val="nil"/>
              <w:left w:val="nil"/>
              <w:bottom w:val="single" w:sz="4" w:space="0" w:color="auto"/>
              <w:right w:val="single" w:sz="4" w:space="0" w:color="auto"/>
            </w:tcBorders>
            <w:shd w:val="clear" w:color="auto" w:fill="auto"/>
            <w:noWrap/>
            <w:vAlign w:val="bottom"/>
            <w:hideMark/>
          </w:tcPr>
          <w:p w14:paraId="33E0C8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P0069377</w:t>
            </w:r>
          </w:p>
        </w:tc>
        <w:tc>
          <w:tcPr>
            <w:tcW w:w="3964" w:type="dxa"/>
            <w:tcBorders>
              <w:top w:val="nil"/>
              <w:left w:val="nil"/>
              <w:bottom w:val="single" w:sz="4" w:space="0" w:color="auto"/>
              <w:right w:val="single" w:sz="4" w:space="0" w:color="auto"/>
            </w:tcBorders>
            <w:shd w:val="clear" w:color="auto" w:fill="auto"/>
            <w:noWrap/>
            <w:vAlign w:val="bottom"/>
            <w:hideMark/>
          </w:tcPr>
          <w:p w14:paraId="5183A7F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leva 6426 WE</w:t>
            </w:r>
          </w:p>
        </w:tc>
        <w:tc>
          <w:tcPr>
            <w:tcW w:w="1129" w:type="dxa"/>
            <w:tcBorders>
              <w:top w:val="nil"/>
              <w:left w:val="nil"/>
              <w:bottom w:val="single" w:sz="4" w:space="0" w:color="auto"/>
              <w:right w:val="single" w:sz="4" w:space="0" w:color="auto"/>
            </w:tcBorders>
            <w:shd w:val="clear" w:color="000000" w:fill="FFFFFF"/>
            <w:noWrap/>
            <w:vAlign w:val="bottom"/>
            <w:hideMark/>
          </w:tcPr>
          <w:p w14:paraId="42CFFD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035913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621103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1B3125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0DD444C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35FCC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316F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C81D5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7BEB614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r w:rsidR="00F81013" w:rsidRPr="00F81013" w14:paraId="31859DE5" w14:textId="77777777" w:rsidTr="00F81013">
        <w:trPr>
          <w:trHeight w:val="25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499494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60</w:t>
            </w:r>
          </w:p>
        </w:tc>
        <w:tc>
          <w:tcPr>
            <w:tcW w:w="1136" w:type="dxa"/>
            <w:tcBorders>
              <w:top w:val="nil"/>
              <w:left w:val="nil"/>
              <w:bottom w:val="single" w:sz="4" w:space="0" w:color="auto"/>
              <w:right w:val="single" w:sz="4" w:space="0" w:color="auto"/>
            </w:tcBorders>
            <w:shd w:val="clear" w:color="auto" w:fill="auto"/>
            <w:noWrap/>
            <w:vAlign w:val="bottom"/>
            <w:hideMark/>
          </w:tcPr>
          <w:p w14:paraId="6409AA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P0069378</w:t>
            </w:r>
          </w:p>
        </w:tc>
        <w:tc>
          <w:tcPr>
            <w:tcW w:w="3964" w:type="dxa"/>
            <w:tcBorders>
              <w:top w:val="nil"/>
              <w:left w:val="nil"/>
              <w:bottom w:val="single" w:sz="4" w:space="0" w:color="auto"/>
              <w:right w:val="single" w:sz="4" w:space="0" w:color="auto"/>
            </w:tcBorders>
            <w:shd w:val="clear" w:color="auto" w:fill="auto"/>
            <w:noWrap/>
            <w:vAlign w:val="bottom"/>
            <w:hideMark/>
          </w:tcPr>
          <w:p w14:paraId="61E8A0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brisača desna 6426 WF</w:t>
            </w:r>
          </w:p>
        </w:tc>
        <w:tc>
          <w:tcPr>
            <w:tcW w:w="1129" w:type="dxa"/>
            <w:tcBorders>
              <w:top w:val="nil"/>
              <w:left w:val="nil"/>
              <w:bottom w:val="single" w:sz="4" w:space="0" w:color="auto"/>
              <w:right w:val="single" w:sz="4" w:space="0" w:color="auto"/>
            </w:tcBorders>
            <w:shd w:val="clear" w:color="000000" w:fill="FFFFFF"/>
            <w:noWrap/>
            <w:vAlign w:val="bottom"/>
            <w:hideMark/>
          </w:tcPr>
          <w:p w14:paraId="345203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963A0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45" w:type="dxa"/>
            <w:tcBorders>
              <w:top w:val="nil"/>
              <w:left w:val="nil"/>
              <w:bottom w:val="single" w:sz="4" w:space="0" w:color="auto"/>
              <w:right w:val="single" w:sz="4" w:space="0" w:color="auto"/>
            </w:tcBorders>
            <w:shd w:val="clear" w:color="auto" w:fill="auto"/>
            <w:noWrap/>
            <w:vAlign w:val="bottom"/>
            <w:hideMark/>
          </w:tcPr>
          <w:p w14:paraId="0E0764A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CAD5DB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95" w:type="dxa"/>
            <w:tcBorders>
              <w:top w:val="nil"/>
              <w:left w:val="nil"/>
              <w:bottom w:val="single" w:sz="4" w:space="0" w:color="auto"/>
              <w:right w:val="single" w:sz="4" w:space="0" w:color="auto"/>
            </w:tcBorders>
            <w:shd w:val="clear" w:color="auto" w:fill="auto"/>
            <w:noWrap/>
            <w:vAlign w:val="bottom"/>
            <w:hideMark/>
          </w:tcPr>
          <w:p w14:paraId="31F129C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BDC40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BAF21A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8AB2F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77" w:type="dxa"/>
            <w:tcBorders>
              <w:top w:val="nil"/>
              <w:left w:val="nil"/>
              <w:bottom w:val="single" w:sz="4" w:space="0" w:color="auto"/>
              <w:right w:val="single" w:sz="4" w:space="0" w:color="auto"/>
            </w:tcBorders>
            <w:shd w:val="clear" w:color="auto" w:fill="auto"/>
            <w:noWrap/>
            <w:vAlign w:val="bottom"/>
            <w:hideMark/>
          </w:tcPr>
          <w:p w14:paraId="4A54C7E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r>
    </w:tbl>
    <w:p w14:paraId="39EE4F7A" w14:textId="77777777" w:rsidR="002B619D" w:rsidRDefault="002B619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2B619D" w:rsidRPr="000657AE" w14:paraId="451721BC" w14:textId="77777777" w:rsidTr="002B619D">
        <w:trPr>
          <w:trHeight w:val="388"/>
        </w:trPr>
        <w:tc>
          <w:tcPr>
            <w:tcW w:w="396" w:type="dxa"/>
            <w:vAlign w:val="center"/>
          </w:tcPr>
          <w:p w14:paraId="65A97FC5"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3297A3AD"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7E6EE807" w14:textId="68467EAF"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7FC85FFB"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56B9095E" w14:textId="77777777" w:rsidTr="002B619D">
        <w:trPr>
          <w:trHeight w:val="354"/>
        </w:trPr>
        <w:tc>
          <w:tcPr>
            <w:tcW w:w="396" w:type="dxa"/>
            <w:tcBorders>
              <w:bottom w:val="single" w:sz="4" w:space="0" w:color="auto"/>
            </w:tcBorders>
            <w:vAlign w:val="center"/>
          </w:tcPr>
          <w:p w14:paraId="23760563"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01B96383" w14:textId="77777777" w:rsidR="002B619D" w:rsidRPr="000657AE" w:rsidRDefault="002B619D" w:rsidP="002B619D">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02B4313"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6FD879A6" w14:textId="77777777" w:rsidTr="002B619D">
        <w:trPr>
          <w:trHeight w:val="295"/>
        </w:trPr>
        <w:tc>
          <w:tcPr>
            <w:tcW w:w="396" w:type="dxa"/>
            <w:tcBorders>
              <w:bottom w:val="single" w:sz="4" w:space="0" w:color="auto"/>
            </w:tcBorders>
            <w:vAlign w:val="center"/>
          </w:tcPr>
          <w:p w14:paraId="13A94759"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022DFE5" w14:textId="77777777"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34F447BB"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1A70AE39"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bl>
    <w:p w14:paraId="066BCBCC" w14:textId="77777777" w:rsidR="002B619D" w:rsidRDefault="002B619D"/>
    <w:p w14:paraId="707607BB" w14:textId="77777777" w:rsidR="002B619D" w:rsidRDefault="002B619D"/>
    <w:p w14:paraId="1637AB20" w14:textId="77777777" w:rsidR="002B619D" w:rsidRDefault="002B619D"/>
    <w:p w14:paraId="694A6AB7" w14:textId="77777777" w:rsidR="00BF00B3" w:rsidRDefault="00BF00B3"/>
    <w:p w14:paraId="35E01995" w14:textId="77777777" w:rsidR="000E19B5" w:rsidRDefault="000E19B5"/>
    <w:p w14:paraId="714236AD" w14:textId="77777777" w:rsidR="000E19B5" w:rsidRDefault="000E19B5"/>
    <w:p w14:paraId="14388AFA" w14:textId="77777777" w:rsidR="000E19B5" w:rsidRDefault="000E19B5"/>
    <w:p w14:paraId="583863AC" w14:textId="77777777" w:rsidR="000E19B5" w:rsidRDefault="000E19B5"/>
    <w:p w14:paraId="0654A8EF" w14:textId="77777777" w:rsidR="000E19B5" w:rsidRDefault="000E19B5"/>
    <w:p w14:paraId="78E19E6E" w14:textId="77777777" w:rsidR="000E19B5" w:rsidRDefault="000E19B5"/>
    <w:p w14:paraId="0287D85A" w14:textId="77777777" w:rsidR="000E19B5" w:rsidRDefault="000E19B5"/>
    <w:p w14:paraId="3083A7DF" w14:textId="77777777" w:rsidR="000E19B5" w:rsidRDefault="000E19B5"/>
    <w:p w14:paraId="45CBF22D" w14:textId="77777777" w:rsidR="000E19B5" w:rsidRDefault="000E19B5"/>
    <w:p w14:paraId="3C1682DD" w14:textId="77777777" w:rsidR="000E19B5" w:rsidRDefault="000E19B5"/>
    <w:p w14:paraId="70AC9C86" w14:textId="77777777" w:rsidR="002B619D" w:rsidRDefault="002B619D"/>
    <w:p w14:paraId="116FD040" w14:textId="77777777" w:rsidR="00944A2E" w:rsidRDefault="00944A2E"/>
    <w:tbl>
      <w:tblPr>
        <w:tblW w:w="15426" w:type="dxa"/>
        <w:tblInd w:w="-87" w:type="dxa"/>
        <w:tblLayout w:type="fixed"/>
        <w:tblLook w:val="04A0" w:firstRow="1" w:lastRow="0" w:firstColumn="1" w:lastColumn="0" w:noHBand="0" w:noVBand="1"/>
      </w:tblPr>
      <w:tblGrid>
        <w:gridCol w:w="665"/>
        <w:gridCol w:w="1129"/>
        <w:gridCol w:w="3957"/>
        <w:gridCol w:w="1245"/>
        <w:gridCol w:w="1386"/>
        <w:gridCol w:w="812"/>
        <w:gridCol w:w="532"/>
        <w:gridCol w:w="1570"/>
        <w:gridCol w:w="1139"/>
        <w:gridCol w:w="1139"/>
        <w:gridCol w:w="1139"/>
        <w:gridCol w:w="713"/>
      </w:tblGrid>
      <w:tr w:rsidR="00F81013" w:rsidRPr="00F81013" w14:paraId="1F529543" w14:textId="77777777" w:rsidTr="00F81013">
        <w:trPr>
          <w:trHeight w:val="300"/>
        </w:trPr>
        <w:tc>
          <w:tcPr>
            <w:tcW w:w="665" w:type="dxa"/>
            <w:tcBorders>
              <w:top w:val="nil"/>
              <w:left w:val="nil"/>
              <w:bottom w:val="nil"/>
              <w:right w:val="nil"/>
            </w:tcBorders>
            <w:shd w:val="clear" w:color="auto" w:fill="auto"/>
            <w:noWrap/>
            <w:vAlign w:val="bottom"/>
            <w:hideMark/>
          </w:tcPr>
          <w:p w14:paraId="718CA9AE" w14:textId="77777777" w:rsidR="00F81013" w:rsidRPr="00F81013" w:rsidRDefault="00F81013" w:rsidP="00F81013">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3C5663E2"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5202" w:type="dxa"/>
            <w:gridSpan w:val="2"/>
            <w:tcBorders>
              <w:top w:val="nil"/>
              <w:left w:val="nil"/>
              <w:bottom w:val="nil"/>
              <w:right w:val="nil"/>
            </w:tcBorders>
            <w:shd w:val="clear" w:color="auto" w:fill="auto"/>
            <w:noWrap/>
            <w:vAlign w:val="bottom"/>
            <w:hideMark/>
          </w:tcPr>
          <w:p w14:paraId="5942AFB0" w14:textId="7904528E" w:rsidR="00F81013" w:rsidRPr="00F81013" w:rsidRDefault="00F81013" w:rsidP="000E19B5">
            <w:pPr>
              <w:spacing w:after="0" w:line="240" w:lineRule="auto"/>
              <w:rPr>
                <w:rFonts w:ascii="Arial" w:eastAsia="Times New Roman" w:hAnsi="Arial" w:cs="Arial"/>
                <w:lang w:eastAsia="sr-Latn-RS"/>
              </w:rPr>
            </w:pPr>
            <w:r w:rsidRPr="00F81013">
              <w:rPr>
                <w:rFonts w:ascii="Arial" w:eastAsia="Times New Roman" w:hAnsi="Arial" w:cs="Arial"/>
                <w:lang w:eastAsia="sr-Latn-RS"/>
              </w:rPr>
              <w:t xml:space="preserve">Партија 7. </w:t>
            </w:r>
            <w:r w:rsidRPr="00F81013">
              <w:rPr>
                <w:rFonts w:ascii="Arial" w:eastAsia="Times New Roman" w:hAnsi="Arial" w:cs="Arial"/>
                <w:b/>
                <w:bCs/>
                <w:lang w:eastAsia="sr-Latn-RS"/>
              </w:rPr>
              <w:t xml:space="preserve">Татра 815.2, Татра 815 220С24 </w:t>
            </w:r>
            <w:r w:rsidR="000E19B5" w:rsidRPr="00F81013">
              <w:rPr>
                <w:rFonts w:ascii="Arial" w:eastAsia="Times New Roman" w:hAnsi="Arial" w:cs="Arial"/>
                <w:b/>
                <w:bCs/>
                <w:lang w:eastAsia="sr-Latn-RS"/>
              </w:rPr>
              <w:t>терно</w:t>
            </w:r>
          </w:p>
        </w:tc>
        <w:tc>
          <w:tcPr>
            <w:tcW w:w="1386" w:type="dxa"/>
            <w:tcBorders>
              <w:top w:val="nil"/>
              <w:left w:val="nil"/>
              <w:bottom w:val="nil"/>
              <w:right w:val="nil"/>
            </w:tcBorders>
            <w:shd w:val="clear" w:color="auto" w:fill="auto"/>
            <w:noWrap/>
            <w:vAlign w:val="bottom"/>
            <w:hideMark/>
          </w:tcPr>
          <w:p w14:paraId="6E5AE3ED" w14:textId="77777777" w:rsidR="00F81013" w:rsidRPr="00F81013" w:rsidRDefault="00F81013" w:rsidP="00F81013">
            <w:pPr>
              <w:spacing w:after="0" w:line="240" w:lineRule="auto"/>
              <w:rPr>
                <w:rFonts w:ascii="Arial" w:eastAsia="Times New Roman" w:hAnsi="Arial" w:cs="Arial"/>
                <w:lang w:eastAsia="sr-Latn-RS"/>
              </w:rPr>
            </w:pPr>
          </w:p>
        </w:tc>
        <w:tc>
          <w:tcPr>
            <w:tcW w:w="812" w:type="dxa"/>
            <w:tcBorders>
              <w:top w:val="nil"/>
              <w:left w:val="nil"/>
              <w:bottom w:val="nil"/>
              <w:right w:val="nil"/>
            </w:tcBorders>
            <w:shd w:val="clear" w:color="auto" w:fill="auto"/>
            <w:noWrap/>
            <w:vAlign w:val="bottom"/>
            <w:hideMark/>
          </w:tcPr>
          <w:p w14:paraId="2FE6F801"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532" w:type="dxa"/>
            <w:tcBorders>
              <w:top w:val="nil"/>
              <w:left w:val="nil"/>
              <w:bottom w:val="nil"/>
              <w:right w:val="nil"/>
            </w:tcBorders>
            <w:shd w:val="clear" w:color="auto" w:fill="auto"/>
            <w:noWrap/>
            <w:vAlign w:val="bottom"/>
            <w:hideMark/>
          </w:tcPr>
          <w:p w14:paraId="4AC51069"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1570" w:type="dxa"/>
            <w:tcBorders>
              <w:top w:val="nil"/>
              <w:left w:val="nil"/>
              <w:bottom w:val="nil"/>
              <w:right w:val="nil"/>
            </w:tcBorders>
            <w:shd w:val="clear" w:color="auto" w:fill="auto"/>
            <w:noWrap/>
            <w:vAlign w:val="bottom"/>
            <w:hideMark/>
          </w:tcPr>
          <w:p w14:paraId="05136204" w14:textId="77777777" w:rsidR="00F81013" w:rsidRPr="00F81013" w:rsidRDefault="00F81013" w:rsidP="00F81013">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53A3ED12" w14:textId="77777777" w:rsidR="00F81013" w:rsidRPr="00F81013" w:rsidRDefault="00F81013" w:rsidP="00F81013">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52CABF87"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47227EC6"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c>
          <w:tcPr>
            <w:tcW w:w="713" w:type="dxa"/>
            <w:tcBorders>
              <w:top w:val="nil"/>
              <w:left w:val="nil"/>
              <w:bottom w:val="nil"/>
              <w:right w:val="nil"/>
            </w:tcBorders>
            <w:shd w:val="clear" w:color="auto" w:fill="auto"/>
            <w:noWrap/>
            <w:vAlign w:val="bottom"/>
            <w:hideMark/>
          </w:tcPr>
          <w:p w14:paraId="11665EE1" w14:textId="77777777" w:rsidR="00F81013" w:rsidRPr="00F81013" w:rsidRDefault="00F81013" w:rsidP="00F81013">
            <w:pPr>
              <w:spacing w:after="0" w:line="240" w:lineRule="auto"/>
              <w:rPr>
                <w:rFonts w:ascii="Times New Roman" w:eastAsia="Times New Roman" w:hAnsi="Times New Roman" w:cs="Times New Roman"/>
                <w:sz w:val="20"/>
                <w:szCs w:val="20"/>
                <w:lang w:eastAsia="sr-Latn-RS"/>
              </w:rPr>
            </w:pPr>
          </w:p>
        </w:tc>
      </w:tr>
      <w:tr w:rsidR="00F81013" w:rsidRPr="00F81013" w14:paraId="0119B9AC" w14:textId="77777777" w:rsidTr="00F81013">
        <w:trPr>
          <w:trHeight w:val="1035"/>
        </w:trPr>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4F5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10C182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Шифра</w:t>
            </w:r>
          </w:p>
        </w:tc>
        <w:tc>
          <w:tcPr>
            <w:tcW w:w="3957" w:type="dxa"/>
            <w:tcBorders>
              <w:top w:val="single" w:sz="4" w:space="0" w:color="auto"/>
              <w:left w:val="nil"/>
              <w:bottom w:val="single" w:sz="4" w:space="0" w:color="auto"/>
              <w:right w:val="single" w:sz="4" w:space="0" w:color="auto"/>
            </w:tcBorders>
            <w:shd w:val="clear" w:color="000000" w:fill="FFFFFF"/>
            <w:vAlign w:val="center"/>
            <w:hideMark/>
          </w:tcPr>
          <w:p w14:paraId="6AAAF49F" w14:textId="57308852" w:rsidR="00F81013" w:rsidRPr="00F81013" w:rsidRDefault="00110EEF" w:rsidP="00F81013">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14:paraId="3B776B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6F64E5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Произвођач, земња порекла</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0CD36EF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ј.м.</w:t>
            </w:r>
          </w:p>
        </w:tc>
        <w:tc>
          <w:tcPr>
            <w:tcW w:w="532" w:type="dxa"/>
            <w:tcBorders>
              <w:top w:val="single" w:sz="4" w:space="0" w:color="auto"/>
              <w:left w:val="nil"/>
              <w:bottom w:val="single" w:sz="4" w:space="0" w:color="auto"/>
              <w:right w:val="single" w:sz="4" w:space="0" w:color="auto"/>
            </w:tcBorders>
            <w:shd w:val="clear" w:color="000000" w:fill="FFFFFF"/>
            <w:vAlign w:val="center"/>
            <w:hideMark/>
          </w:tcPr>
          <w:p w14:paraId="265489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количина</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14:paraId="1438D8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Цена по јед.мере без ПДВ-а</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63E8701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Цена по јед.мере са ПДВ-ом</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672125E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Укупна вредност без ПДВ-а</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7DB8F3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Укупна вредност са ПДВ-ом</w:t>
            </w:r>
          </w:p>
        </w:tc>
        <w:tc>
          <w:tcPr>
            <w:tcW w:w="713" w:type="dxa"/>
            <w:tcBorders>
              <w:top w:val="single" w:sz="4" w:space="0" w:color="auto"/>
              <w:left w:val="nil"/>
              <w:bottom w:val="single" w:sz="4" w:space="0" w:color="auto"/>
              <w:right w:val="single" w:sz="4" w:space="0" w:color="auto"/>
            </w:tcBorders>
            <w:shd w:val="clear" w:color="auto" w:fill="auto"/>
            <w:vAlign w:val="bottom"/>
            <w:hideMark/>
          </w:tcPr>
          <w:p w14:paraId="3B6DDF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Магацин</w:t>
            </w:r>
          </w:p>
        </w:tc>
      </w:tr>
      <w:tr w:rsidR="00F81013" w:rsidRPr="00F81013" w14:paraId="5C5B412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2F4A9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vAlign w:val="center"/>
            <w:hideMark/>
          </w:tcPr>
          <w:p w14:paraId="0F228DF8"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2</w:t>
            </w:r>
          </w:p>
        </w:tc>
        <w:tc>
          <w:tcPr>
            <w:tcW w:w="3957" w:type="dxa"/>
            <w:tcBorders>
              <w:top w:val="nil"/>
              <w:left w:val="nil"/>
              <w:bottom w:val="single" w:sz="4" w:space="0" w:color="auto"/>
              <w:right w:val="single" w:sz="4" w:space="0" w:color="auto"/>
            </w:tcBorders>
            <w:shd w:val="clear" w:color="auto" w:fill="auto"/>
            <w:vAlign w:val="center"/>
            <w:hideMark/>
          </w:tcPr>
          <w:p w14:paraId="3BAD0B08"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3</w:t>
            </w:r>
          </w:p>
        </w:tc>
        <w:tc>
          <w:tcPr>
            <w:tcW w:w="1245" w:type="dxa"/>
            <w:tcBorders>
              <w:top w:val="nil"/>
              <w:left w:val="nil"/>
              <w:bottom w:val="single" w:sz="4" w:space="0" w:color="auto"/>
              <w:right w:val="single" w:sz="4" w:space="0" w:color="auto"/>
            </w:tcBorders>
            <w:shd w:val="clear" w:color="auto" w:fill="auto"/>
            <w:vAlign w:val="bottom"/>
            <w:hideMark/>
          </w:tcPr>
          <w:p w14:paraId="788D04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386" w:type="dxa"/>
            <w:tcBorders>
              <w:top w:val="nil"/>
              <w:left w:val="nil"/>
              <w:bottom w:val="single" w:sz="4" w:space="0" w:color="auto"/>
              <w:right w:val="single" w:sz="4" w:space="0" w:color="auto"/>
            </w:tcBorders>
            <w:shd w:val="clear" w:color="auto" w:fill="auto"/>
            <w:vAlign w:val="bottom"/>
            <w:hideMark/>
          </w:tcPr>
          <w:p w14:paraId="54F75C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812" w:type="dxa"/>
            <w:tcBorders>
              <w:top w:val="nil"/>
              <w:left w:val="nil"/>
              <w:bottom w:val="single" w:sz="4" w:space="0" w:color="auto"/>
              <w:right w:val="single" w:sz="4" w:space="0" w:color="auto"/>
            </w:tcBorders>
            <w:shd w:val="clear" w:color="auto" w:fill="auto"/>
            <w:vAlign w:val="center"/>
            <w:hideMark/>
          </w:tcPr>
          <w:p w14:paraId="309E7D4D"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6</w:t>
            </w:r>
          </w:p>
        </w:tc>
        <w:tc>
          <w:tcPr>
            <w:tcW w:w="532" w:type="dxa"/>
            <w:tcBorders>
              <w:top w:val="nil"/>
              <w:left w:val="nil"/>
              <w:bottom w:val="single" w:sz="4" w:space="0" w:color="auto"/>
              <w:right w:val="single" w:sz="4" w:space="0" w:color="auto"/>
            </w:tcBorders>
            <w:shd w:val="clear" w:color="auto" w:fill="auto"/>
            <w:vAlign w:val="center"/>
            <w:hideMark/>
          </w:tcPr>
          <w:p w14:paraId="4B39CAF0"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7</w:t>
            </w:r>
          </w:p>
        </w:tc>
        <w:tc>
          <w:tcPr>
            <w:tcW w:w="1570" w:type="dxa"/>
            <w:tcBorders>
              <w:top w:val="nil"/>
              <w:left w:val="nil"/>
              <w:bottom w:val="single" w:sz="4" w:space="0" w:color="auto"/>
              <w:right w:val="single" w:sz="4" w:space="0" w:color="auto"/>
            </w:tcBorders>
            <w:shd w:val="clear" w:color="auto" w:fill="auto"/>
            <w:vAlign w:val="center"/>
            <w:hideMark/>
          </w:tcPr>
          <w:p w14:paraId="032B3C79"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8</w:t>
            </w:r>
          </w:p>
        </w:tc>
        <w:tc>
          <w:tcPr>
            <w:tcW w:w="1139" w:type="dxa"/>
            <w:tcBorders>
              <w:top w:val="nil"/>
              <w:left w:val="nil"/>
              <w:bottom w:val="single" w:sz="4" w:space="0" w:color="auto"/>
              <w:right w:val="single" w:sz="4" w:space="0" w:color="auto"/>
            </w:tcBorders>
            <w:shd w:val="clear" w:color="auto" w:fill="auto"/>
            <w:vAlign w:val="bottom"/>
            <w:hideMark/>
          </w:tcPr>
          <w:p w14:paraId="2CBB94E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w:t>
            </w:r>
          </w:p>
        </w:tc>
        <w:tc>
          <w:tcPr>
            <w:tcW w:w="1139" w:type="dxa"/>
            <w:tcBorders>
              <w:top w:val="nil"/>
              <w:left w:val="nil"/>
              <w:bottom w:val="single" w:sz="4" w:space="0" w:color="auto"/>
              <w:right w:val="single" w:sz="4" w:space="0" w:color="auto"/>
            </w:tcBorders>
            <w:shd w:val="clear" w:color="auto" w:fill="auto"/>
            <w:vAlign w:val="bottom"/>
            <w:hideMark/>
          </w:tcPr>
          <w:p w14:paraId="334CE6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139" w:type="dxa"/>
            <w:tcBorders>
              <w:top w:val="nil"/>
              <w:left w:val="nil"/>
              <w:bottom w:val="single" w:sz="4" w:space="0" w:color="auto"/>
              <w:right w:val="single" w:sz="4" w:space="0" w:color="auto"/>
            </w:tcBorders>
            <w:shd w:val="clear" w:color="auto" w:fill="auto"/>
            <w:vAlign w:val="bottom"/>
            <w:hideMark/>
          </w:tcPr>
          <w:p w14:paraId="283743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w:t>
            </w:r>
          </w:p>
        </w:tc>
        <w:tc>
          <w:tcPr>
            <w:tcW w:w="713" w:type="dxa"/>
            <w:tcBorders>
              <w:top w:val="nil"/>
              <w:left w:val="nil"/>
              <w:bottom w:val="single" w:sz="4" w:space="0" w:color="auto"/>
              <w:right w:val="single" w:sz="4" w:space="0" w:color="auto"/>
            </w:tcBorders>
            <w:shd w:val="clear" w:color="auto" w:fill="auto"/>
            <w:noWrap/>
            <w:vAlign w:val="center"/>
            <w:hideMark/>
          </w:tcPr>
          <w:p w14:paraId="6B1D4133"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 </w:t>
            </w:r>
          </w:p>
        </w:tc>
      </w:tr>
      <w:tr w:rsidR="00F81013" w:rsidRPr="00F81013" w14:paraId="2E80323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3DE75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auto" w:fill="auto"/>
            <w:vAlign w:val="center"/>
            <w:hideMark/>
          </w:tcPr>
          <w:p w14:paraId="7856C871"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 </w:t>
            </w:r>
          </w:p>
        </w:tc>
        <w:tc>
          <w:tcPr>
            <w:tcW w:w="3957" w:type="dxa"/>
            <w:tcBorders>
              <w:top w:val="nil"/>
              <w:left w:val="nil"/>
              <w:bottom w:val="single" w:sz="4" w:space="0" w:color="auto"/>
              <w:right w:val="single" w:sz="4" w:space="0" w:color="auto"/>
            </w:tcBorders>
            <w:shd w:val="clear" w:color="auto" w:fill="auto"/>
            <w:noWrap/>
            <w:vAlign w:val="bottom"/>
            <w:hideMark/>
          </w:tcPr>
          <w:p w14:paraId="34548486" w14:textId="77777777" w:rsidR="00F81013" w:rsidRPr="00F81013" w:rsidRDefault="00F81013" w:rsidP="00F81013">
            <w:pPr>
              <w:spacing w:after="0" w:line="240" w:lineRule="auto"/>
              <w:rPr>
                <w:rFonts w:ascii="Arial" w:eastAsia="Times New Roman" w:hAnsi="Arial" w:cs="Arial"/>
                <w:b/>
                <w:bCs/>
                <w:lang w:eastAsia="sr-Latn-RS"/>
              </w:rPr>
            </w:pPr>
            <w:r w:rsidRPr="00F81013">
              <w:rPr>
                <w:rFonts w:ascii="Arial" w:eastAsia="Times New Roman" w:hAnsi="Arial" w:cs="Arial"/>
                <w:b/>
                <w:bCs/>
                <w:lang w:eastAsia="sr-Latn-RS"/>
              </w:rPr>
              <w:t xml:space="preserve">Татра 815.2, </w:t>
            </w:r>
          </w:p>
        </w:tc>
        <w:tc>
          <w:tcPr>
            <w:tcW w:w="1245" w:type="dxa"/>
            <w:tcBorders>
              <w:top w:val="nil"/>
              <w:left w:val="nil"/>
              <w:bottom w:val="single" w:sz="4" w:space="0" w:color="auto"/>
              <w:right w:val="single" w:sz="4" w:space="0" w:color="auto"/>
            </w:tcBorders>
            <w:shd w:val="clear" w:color="auto" w:fill="auto"/>
            <w:vAlign w:val="bottom"/>
            <w:hideMark/>
          </w:tcPr>
          <w:p w14:paraId="296CCA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DA8C3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vAlign w:val="center"/>
            <w:hideMark/>
          </w:tcPr>
          <w:p w14:paraId="5E520F11"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 </w:t>
            </w:r>
          </w:p>
        </w:tc>
        <w:tc>
          <w:tcPr>
            <w:tcW w:w="532" w:type="dxa"/>
            <w:tcBorders>
              <w:top w:val="nil"/>
              <w:left w:val="nil"/>
              <w:bottom w:val="single" w:sz="4" w:space="0" w:color="auto"/>
              <w:right w:val="single" w:sz="4" w:space="0" w:color="auto"/>
            </w:tcBorders>
            <w:shd w:val="clear" w:color="auto" w:fill="auto"/>
            <w:vAlign w:val="center"/>
            <w:hideMark/>
          </w:tcPr>
          <w:p w14:paraId="0D18EFB9"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 </w:t>
            </w:r>
          </w:p>
        </w:tc>
        <w:tc>
          <w:tcPr>
            <w:tcW w:w="1570" w:type="dxa"/>
            <w:tcBorders>
              <w:top w:val="nil"/>
              <w:left w:val="nil"/>
              <w:bottom w:val="single" w:sz="4" w:space="0" w:color="auto"/>
              <w:right w:val="single" w:sz="4" w:space="0" w:color="auto"/>
            </w:tcBorders>
            <w:shd w:val="clear" w:color="auto" w:fill="auto"/>
            <w:vAlign w:val="center"/>
            <w:hideMark/>
          </w:tcPr>
          <w:p w14:paraId="10B138F1"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9E239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6D386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BCCFF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center"/>
            <w:hideMark/>
          </w:tcPr>
          <w:p w14:paraId="727FDE4D" w14:textId="77777777" w:rsidR="00F81013" w:rsidRPr="00F81013" w:rsidRDefault="00F81013" w:rsidP="00F81013">
            <w:pPr>
              <w:spacing w:after="0" w:line="240" w:lineRule="auto"/>
              <w:jc w:val="center"/>
              <w:rPr>
                <w:rFonts w:ascii="Arial" w:eastAsia="Times New Roman" w:hAnsi="Arial" w:cs="Arial"/>
                <w:color w:val="000000"/>
                <w:sz w:val="20"/>
                <w:szCs w:val="20"/>
                <w:lang w:eastAsia="sr-Latn-RS"/>
              </w:rPr>
            </w:pPr>
            <w:r w:rsidRPr="00F81013">
              <w:rPr>
                <w:rFonts w:ascii="Arial" w:eastAsia="Times New Roman" w:hAnsi="Arial" w:cs="Arial"/>
                <w:color w:val="000000"/>
                <w:sz w:val="20"/>
                <w:szCs w:val="20"/>
                <w:lang w:eastAsia="sr-Latn-RS"/>
              </w:rPr>
              <w:t> </w:t>
            </w:r>
          </w:p>
        </w:tc>
      </w:tr>
      <w:tr w:rsidR="00F81013" w:rsidRPr="00F81013" w14:paraId="4CDF495A"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7129CA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701183F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76404797</w:t>
            </w:r>
          </w:p>
        </w:tc>
        <w:tc>
          <w:tcPr>
            <w:tcW w:w="3957" w:type="dxa"/>
            <w:tcBorders>
              <w:top w:val="nil"/>
              <w:left w:val="nil"/>
              <w:bottom w:val="single" w:sz="4" w:space="0" w:color="auto"/>
              <w:right w:val="single" w:sz="4" w:space="0" w:color="auto"/>
            </w:tcBorders>
            <w:shd w:val="clear" w:color="auto" w:fill="auto"/>
            <w:noWrap/>
            <w:vAlign w:val="bottom"/>
            <w:hideMark/>
          </w:tcPr>
          <w:p w14:paraId="6B019D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Četkice elektropokretača 3441746739600</w:t>
            </w:r>
          </w:p>
        </w:tc>
        <w:tc>
          <w:tcPr>
            <w:tcW w:w="1245" w:type="dxa"/>
            <w:tcBorders>
              <w:top w:val="nil"/>
              <w:left w:val="nil"/>
              <w:bottom w:val="single" w:sz="4" w:space="0" w:color="auto"/>
              <w:right w:val="single" w:sz="4" w:space="0" w:color="auto"/>
            </w:tcBorders>
            <w:shd w:val="clear" w:color="auto" w:fill="auto"/>
            <w:vAlign w:val="bottom"/>
            <w:hideMark/>
          </w:tcPr>
          <w:p w14:paraId="380D15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90D37D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B2360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7357B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39CCC6A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FEF09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046C3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5C5C3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EEA482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68F76E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D0DD0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05F9DBF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76406008</w:t>
            </w:r>
          </w:p>
        </w:tc>
        <w:tc>
          <w:tcPr>
            <w:tcW w:w="3957" w:type="dxa"/>
            <w:tcBorders>
              <w:top w:val="nil"/>
              <w:left w:val="nil"/>
              <w:bottom w:val="single" w:sz="4" w:space="0" w:color="auto"/>
              <w:right w:val="single" w:sz="4" w:space="0" w:color="auto"/>
            </w:tcBorders>
            <w:shd w:val="clear" w:color="auto" w:fill="auto"/>
            <w:noWrap/>
            <w:vAlign w:val="bottom"/>
            <w:hideMark/>
          </w:tcPr>
          <w:p w14:paraId="5D789AF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Uložak dizne DOP/345440-4102</w:t>
            </w:r>
          </w:p>
        </w:tc>
        <w:tc>
          <w:tcPr>
            <w:tcW w:w="1245" w:type="dxa"/>
            <w:tcBorders>
              <w:top w:val="nil"/>
              <w:left w:val="nil"/>
              <w:bottom w:val="single" w:sz="4" w:space="0" w:color="auto"/>
              <w:right w:val="single" w:sz="4" w:space="0" w:color="auto"/>
            </w:tcBorders>
            <w:shd w:val="clear" w:color="auto" w:fill="auto"/>
            <w:vAlign w:val="bottom"/>
            <w:hideMark/>
          </w:tcPr>
          <w:p w14:paraId="76DD3E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20B99F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C3557F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57C71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4213774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FD2E2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83C22A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60A4A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3EBC27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FEC2FC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8D0DCB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2FB1760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76406420</w:t>
            </w:r>
          </w:p>
        </w:tc>
        <w:tc>
          <w:tcPr>
            <w:tcW w:w="3957" w:type="dxa"/>
            <w:tcBorders>
              <w:top w:val="nil"/>
              <w:left w:val="nil"/>
              <w:bottom w:val="single" w:sz="4" w:space="0" w:color="auto"/>
              <w:right w:val="single" w:sz="4" w:space="0" w:color="auto"/>
            </w:tcBorders>
            <w:shd w:val="clear" w:color="auto" w:fill="auto"/>
            <w:noWrap/>
            <w:vAlign w:val="bottom"/>
            <w:hideMark/>
          </w:tcPr>
          <w:p w14:paraId="460916C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Prekidač migavca 4433190140</w:t>
            </w:r>
          </w:p>
        </w:tc>
        <w:tc>
          <w:tcPr>
            <w:tcW w:w="1245" w:type="dxa"/>
            <w:tcBorders>
              <w:top w:val="nil"/>
              <w:left w:val="nil"/>
              <w:bottom w:val="single" w:sz="4" w:space="0" w:color="auto"/>
              <w:right w:val="single" w:sz="4" w:space="0" w:color="auto"/>
            </w:tcBorders>
            <w:shd w:val="clear" w:color="auto" w:fill="auto"/>
            <w:vAlign w:val="bottom"/>
            <w:hideMark/>
          </w:tcPr>
          <w:p w14:paraId="65BB80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54DB3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0DEBBB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BD3CEB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77AF2DA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6776FA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F0444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1C67CA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6A841A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497B99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2F1223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67BB1BD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76400233</w:t>
            </w:r>
          </w:p>
        </w:tc>
        <w:tc>
          <w:tcPr>
            <w:tcW w:w="3957" w:type="dxa"/>
            <w:tcBorders>
              <w:top w:val="nil"/>
              <w:left w:val="nil"/>
              <w:bottom w:val="single" w:sz="4" w:space="0" w:color="auto"/>
              <w:right w:val="single" w:sz="4" w:space="0" w:color="auto"/>
            </w:tcBorders>
            <w:shd w:val="clear" w:color="auto" w:fill="auto"/>
            <w:noWrap/>
            <w:vAlign w:val="bottom"/>
            <w:hideMark/>
          </w:tcPr>
          <w:p w14:paraId="1027918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Vebasto grejač 341-971020</w:t>
            </w:r>
          </w:p>
        </w:tc>
        <w:tc>
          <w:tcPr>
            <w:tcW w:w="1245" w:type="dxa"/>
            <w:tcBorders>
              <w:top w:val="nil"/>
              <w:left w:val="nil"/>
              <w:bottom w:val="single" w:sz="4" w:space="0" w:color="auto"/>
              <w:right w:val="single" w:sz="4" w:space="0" w:color="auto"/>
            </w:tcBorders>
            <w:shd w:val="clear" w:color="auto" w:fill="auto"/>
            <w:vAlign w:val="bottom"/>
            <w:hideMark/>
          </w:tcPr>
          <w:p w14:paraId="59067E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93660C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62B996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1A88F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2A87E43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A4AFC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9B84CC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E65EA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6F232E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808674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BB778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6884516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76401587</w:t>
            </w:r>
          </w:p>
        </w:tc>
        <w:tc>
          <w:tcPr>
            <w:tcW w:w="3957" w:type="dxa"/>
            <w:tcBorders>
              <w:top w:val="nil"/>
              <w:left w:val="nil"/>
              <w:bottom w:val="single" w:sz="4" w:space="0" w:color="auto"/>
              <w:right w:val="single" w:sz="4" w:space="0" w:color="auto"/>
            </w:tcBorders>
            <w:shd w:val="clear" w:color="auto" w:fill="auto"/>
            <w:noWrap/>
            <w:vAlign w:val="bottom"/>
            <w:hideMark/>
          </w:tcPr>
          <w:p w14:paraId="373494D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Generator impulsa 341-971210</w:t>
            </w:r>
          </w:p>
        </w:tc>
        <w:tc>
          <w:tcPr>
            <w:tcW w:w="1245" w:type="dxa"/>
            <w:tcBorders>
              <w:top w:val="nil"/>
              <w:left w:val="nil"/>
              <w:bottom w:val="single" w:sz="4" w:space="0" w:color="auto"/>
              <w:right w:val="single" w:sz="4" w:space="0" w:color="auto"/>
            </w:tcBorders>
            <w:shd w:val="clear" w:color="auto" w:fill="auto"/>
            <w:vAlign w:val="bottom"/>
            <w:hideMark/>
          </w:tcPr>
          <w:p w14:paraId="773FF3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B6A49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7A025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5C41D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4FBD830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457E9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BA4A9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709D4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F2FCE4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1AA7C27"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57017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584215C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76402247</w:t>
            </w:r>
          </w:p>
        </w:tc>
        <w:tc>
          <w:tcPr>
            <w:tcW w:w="3957" w:type="dxa"/>
            <w:tcBorders>
              <w:top w:val="nil"/>
              <w:left w:val="nil"/>
              <w:bottom w:val="single" w:sz="4" w:space="0" w:color="auto"/>
              <w:right w:val="single" w:sz="4" w:space="0" w:color="auto"/>
            </w:tcBorders>
            <w:shd w:val="clear" w:color="auto" w:fill="auto"/>
            <w:noWrap/>
            <w:vAlign w:val="bottom"/>
            <w:hideMark/>
          </w:tcPr>
          <w:p w14:paraId="7A4AB82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Zupčanik elektropokretača 443930159930</w:t>
            </w:r>
          </w:p>
        </w:tc>
        <w:tc>
          <w:tcPr>
            <w:tcW w:w="1245" w:type="dxa"/>
            <w:tcBorders>
              <w:top w:val="nil"/>
              <w:left w:val="nil"/>
              <w:bottom w:val="single" w:sz="4" w:space="0" w:color="auto"/>
              <w:right w:val="single" w:sz="4" w:space="0" w:color="auto"/>
            </w:tcBorders>
            <w:shd w:val="clear" w:color="auto" w:fill="auto"/>
            <w:vAlign w:val="bottom"/>
            <w:hideMark/>
          </w:tcPr>
          <w:p w14:paraId="1F86AA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0C41E2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69E6E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70424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570" w:type="dxa"/>
            <w:tcBorders>
              <w:top w:val="nil"/>
              <w:left w:val="nil"/>
              <w:bottom w:val="single" w:sz="4" w:space="0" w:color="auto"/>
              <w:right w:val="single" w:sz="4" w:space="0" w:color="auto"/>
            </w:tcBorders>
            <w:shd w:val="clear" w:color="auto" w:fill="auto"/>
            <w:noWrap/>
            <w:vAlign w:val="bottom"/>
            <w:hideMark/>
          </w:tcPr>
          <w:p w14:paraId="14EC2C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36BBB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7131B3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3074E6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A581F0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D344E4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469914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60F7119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76402387</w:t>
            </w:r>
          </w:p>
        </w:tc>
        <w:tc>
          <w:tcPr>
            <w:tcW w:w="3957" w:type="dxa"/>
            <w:tcBorders>
              <w:top w:val="nil"/>
              <w:left w:val="nil"/>
              <w:bottom w:val="single" w:sz="4" w:space="0" w:color="auto"/>
              <w:right w:val="single" w:sz="4" w:space="0" w:color="auto"/>
            </w:tcBorders>
            <w:shd w:val="clear" w:color="auto" w:fill="auto"/>
            <w:noWrap/>
            <w:vAlign w:val="bottom"/>
            <w:hideMark/>
          </w:tcPr>
          <w:p w14:paraId="016B5CB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Obloga kočiona 160x15x200</w:t>
            </w:r>
          </w:p>
        </w:tc>
        <w:tc>
          <w:tcPr>
            <w:tcW w:w="1245" w:type="dxa"/>
            <w:tcBorders>
              <w:top w:val="nil"/>
              <w:left w:val="nil"/>
              <w:bottom w:val="single" w:sz="4" w:space="0" w:color="auto"/>
              <w:right w:val="single" w:sz="4" w:space="0" w:color="auto"/>
            </w:tcBorders>
            <w:shd w:val="clear" w:color="auto" w:fill="auto"/>
            <w:vAlign w:val="bottom"/>
            <w:hideMark/>
          </w:tcPr>
          <w:p w14:paraId="0ED094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72EC184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66C95B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EB8E3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570" w:type="dxa"/>
            <w:tcBorders>
              <w:top w:val="nil"/>
              <w:left w:val="nil"/>
              <w:bottom w:val="single" w:sz="4" w:space="0" w:color="auto"/>
              <w:right w:val="single" w:sz="4" w:space="0" w:color="auto"/>
            </w:tcBorders>
            <w:shd w:val="clear" w:color="auto" w:fill="auto"/>
            <w:noWrap/>
            <w:vAlign w:val="bottom"/>
            <w:hideMark/>
          </w:tcPr>
          <w:p w14:paraId="46042F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9A9D8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3F320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13402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3624D1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E4CDEB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AAB31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748AD7F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76402533</w:t>
            </w:r>
          </w:p>
        </w:tc>
        <w:tc>
          <w:tcPr>
            <w:tcW w:w="3957" w:type="dxa"/>
            <w:tcBorders>
              <w:top w:val="nil"/>
              <w:left w:val="nil"/>
              <w:bottom w:val="single" w:sz="4" w:space="0" w:color="auto"/>
              <w:right w:val="single" w:sz="4" w:space="0" w:color="auto"/>
            </w:tcBorders>
            <w:shd w:val="clear" w:color="auto" w:fill="auto"/>
            <w:noWrap/>
            <w:vAlign w:val="bottom"/>
            <w:hideMark/>
          </w:tcPr>
          <w:p w14:paraId="0D8C6DF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poluosovine fi73,5/110</w:t>
            </w:r>
          </w:p>
        </w:tc>
        <w:tc>
          <w:tcPr>
            <w:tcW w:w="1245" w:type="dxa"/>
            <w:tcBorders>
              <w:top w:val="nil"/>
              <w:left w:val="nil"/>
              <w:bottom w:val="single" w:sz="4" w:space="0" w:color="auto"/>
              <w:right w:val="single" w:sz="4" w:space="0" w:color="auto"/>
            </w:tcBorders>
            <w:shd w:val="clear" w:color="auto" w:fill="auto"/>
            <w:vAlign w:val="bottom"/>
            <w:hideMark/>
          </w:tcPr>
          <w:p w14:paraId="5F6420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1F346B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91CE7F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4FBE7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w:t>
            </w:r>
          </w:p>
        </w:tc>
        <w:tc>
          <w:tcPr>
            <w:tcW w:w="1570" w:type="dxa"/>
            <w:tcBorders>
              <w:top w:val="nil"/>
              <w:left w:val="nil"/>
              <w:bottom w:val="single" w:sz="4" w:space="0" w:color="auto"/>
              <w:right w:val="single" w:sz="4" w:space="0" w:color="auto"/>
            </w:tcBorders>
            <w:shd w:val="clear" w:color="auto" w:fill="auto"/>
            <w:noWrap/>
            <w:vAlign w:val="bottom"/>
            <w:hideMark/>
          </w:tcPr>
          <w:p w14:paraId="6EED85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91FA6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E3D9A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C56FF0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082A05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88EDA9C"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60857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690C58A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76403088</w:t>
            </w:r>
          </w:p>
        </w:tc>
        <w:tc>
          <w:tcPr>
            <w:tcW w:w="3957" w:type="dxa"/>
            <w:tcBorders>
              <w:top w:val="nil"/>
              <w:left w:val="nil"/>
              <w:bottom w:val="single" w:sz="4" w:space="0" w:color="auto"/>
              <w:right w:val="single" w:sz="4" w:space="0" w:color="auto"/>
            </w:tcBorders>
            <w:shd w:val="clear" w:color="auto" w:fill="auto"/>
            <w:noWrap/>
            <w:vAlign w:val="bottom"/>
            <w:hideMark/>
          </w:tcPr>
          <w:p w14:paraId="19B1347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Alternator 9901005240</w:t>
            </w:r>
          </w:p>
        </w:tc>
        <w:tc>
          <w:tcPr>
            <w:tcW w:w="1245" w:type="dxa"/>
            <w:tcBorders>
              <w:top w:val="nil"/>
              <w:left w:val="nil"/>
              <w:bottom w:val="single" w:sz="4" w:space="0" w:color="auto"/>
              <w:right w:val="single" w:sz="4" w:space="0" w:color="auto"/>
            </w:tcBorders>
            <w:shd w:val="clear" w:color="auto" w:fill="auto"/>
            <w:vAlign w:val="bottom"/>
            <w:hideMark/>
          </w:tcPr>
          <w:p w14:paraId="3E377F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723612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F683A4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C90CC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59F5A30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F7C24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89F7D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99855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423B2C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0B8341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B6543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26D6964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76403104</w:t>
            </w:r>
          </w:p>
        </w:tc>
        <w:tc>
          <w:tcPr>
            <w:tcW w:w="3957" w:type="dxa"/>
            <w:tcBorders>
              <w:top w:val="nil"/>
              <w:left w:val="nil"/>
              <w:bottom w:val="single" w:sz="4" w:space="0" w:color="auto"/>
              <w:right w:val="single" w:sz="4" w:space="0" w:color="auto"/>
            </w:tcBorders>
            <w:shd w:val="clear" w:color="auto" w:fill="auto"/>
            <w:noWrap/>
            <w:vAlign w:val="bottom"/>
            <w:hideMark/>
          </w:tcPr>
          <w:p w14:paraId="114F60D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Prekidač 4438520010</w:t>
            </w:r>
          </w:p>
        </w:tc>
        <w:tc>
          <w:tcPr>
            <w:tcW w:w="1245" w:type="dxa"/>
            <w:tcBorders>
              <w:top w:val="nil"/>
              <w:left w:val="nil"/>
              <w:bottom w:val="single" w:sz="4" w:space="0" w:color="auto"/>
              <w:right w:val="single" w:sz="4" w:space="0" w:color="auto"/>
            </w:tcBorders>
            <w:shd w:val="clear" w:color="auto" w:fill="auto"/>
            <w:vAlign w:val="bottom"/>
            <w:hideMark/>
          </w:tcPr>
          <w:p w14:paraId="2D4292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E0326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9FA72D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814D3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020CAD0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B564F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93DE4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685F0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B7132D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78A3AD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5B2B2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136F992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76403252</w:t>
            </w:r>
          </w:p>
        </w:tc>
        <w:tc>
          <w:tcPr>
            <w:tcW w:w="3957" w:type="dxa"/>
            <w:tcBorders>
              <w:top w:val="nil"/>
              <w:left w:val="nil"/>
              <w:bottom w:val="single" w:sz="4" w:space="0" w:color="auto"/>
              <w:right w:val="single" w:sz="4" w:space="0" w:color="auto"/>
            </w:tcBorders>
            <w:shd w:val="clear" w:color="auto" w:fill="auto"/>
            <w:noWrap/>
            <w:vAlign w:val="bottom"/>
            <w:hideMark/>
          </w:tcPr>
          <w:p w14:paraId="3B5445B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Spojnica elektropokretača 900-1004100</w:t>
            </w:r>
          </w:p>
        </w:tc>
        <w:tc>
          <w:tcPr>
            <w:tcW w:w="1245" w:type="dxa"/>
            <w:tcBorders>
              <w:top w:val="nil"/>
              <w:left w:val="nil"/>
              <w:bottom w:val="single" w:sz="4" w:space="0" w:color="auto"/>
              <w:right w:val="single" w:sz="4" w:space="0" w:color="auto"/>
            </w:tcBorders>
            <w:shd w:val="clear" w:color="auto" w:fill="auto"/>
            <w:vAlign w:val="bottom"/>
            <w:hideMark/>
          </w:tcPr>
          <w:p w14:paraId="2B0251D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1309B9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72A0F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3AE9C8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7CB880F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D39A4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75C68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F1397A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DAD971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32956BF"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CFF98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349B9C7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76403385</w:t>
            </w:r>
          </w:p>
        </w:tc>
        <w:tc>
          <w:tcPr>
            <w:tcW w:w="3957" w:type="dxa"/>
            <w:tcBorders>
              <w:top w:val="nil"/>
              <w:left w:val="nil"/>
              <w:bottom w:val="single" w:sz="4" w:space="0" w:color="auto"/>
              <w:right w:val="single" w:sz="4" w:space="0" w:color="auto"/>
            </w:tcBorders>
            <w:shd w:val="clear" w:color="auto" w:fill="auto"/>
            <w:noWrap/>
            <w:vAlign w:val="bottom"/>
            <w:hideMark/>
          </w:tcPr>
          <w:p w14:paraId="50CF24B3" w14:textId="28D97FC6" w:rsidR="00F81013" w:rsidRPr="00F81013" w:rsidRDefault="00944A2E" w:rsidP="00F81013">
            <w:pPr>
              <w:spacing w:after="0" w:line="240" w:lineRule="auto"/>
              <w:rPr>
                <w:rFonts w:ascii="Arial" w:eastAsia="Times New Roman" w:hAnsi="Arial" w:cs="Arial"/>
                <w:sz w:val="20"/>
                <w:szCs w:val="20"/>
                <w:lang w:eastAsia="sr-Latn-RS"/>
              </w:rPr>
            </w:pPr>
            <w:r w:rsidRPr="001521D7">
              <w:rPr>
                <w:rFonts w:ascii="Arial" w:eastAsia="Times New Roman" w:hAnsi="Arial" w:cs="Arial"/>
                <w:sz w:val="20"/>
                <w:szCs w:val="20"/>
                <w:highlight w:val="green"/>
                <w:lang w:eastAsia="sr-Latn-RS"/>
              </w:rPr>
              <w:t>Semering</w:t>
            </w:r>
            <w:r w:rsidR="00F81013" w:rsidRPr="00F81013">
              <w:rPr>
                <w:rFonts w:ascii="Arial" w:eastAsia="Times New Roman" w:hAnsi="Arial" w:cs="Arial"/>
                <w:sz w:val="20"/>
                <w:szCs w:val="20"/>
                <w:lang w:eastAsia="sr-Latn-RS"/>
              </w:rPr>
              <w:t xml:space="preserve"> 273-5213-100</w:t>
            </w:r>
          </w:p>
        </w:tc>
        <w:tc>
          <w:tcPr>
            <w:tcW w:w="1245" w:type="dxa"/>
            <w:tcBorders>
              <w:top w:val="nil"/>
              <w:left w:val="nil"/>
              <w:bottom w:val="single" w:sz="4" w:space="0" w:color="auto"/>
              <w:right w:val="single" w:sz="4" w:space="0" w:color="auto"/>
            </w:tcBorders>
            <w:shd w:val="clear" w:color="auto" w:fill="auto"/>
            <w:vAlign w:val="bottom"/>
            <w:hideMark/>
          </w:tcPr>
          <w:p w14:paraId="35BFD73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1BAF6F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46024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768CC5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3A74C9E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D726C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9BEEB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C6ECC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1AFDFC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B4A57A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3F1BBB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2BBB75F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76403419</w:t>
            </w:r>
          </w:p>
        </w:tc>
        <w:tc>
          <w:tcPr>
            <w:tcW w:w="3957" w:type="dxa"/>
            <w:tcBorders>
              <w:top w:val="nil"/>
              <w:left w:val="nil"/>
              <w:bottom w:val="single" w:sz="4" w:space="0" w:color="auto"/>
              <w:right w:val="single" w:sz="4" w:space="0" w:color="auto"/>
            </w:tcBorders>
            <w:shd w:val="clear" w:color="auto" w:fill="auto"/>
            <w:noWrap/>
            <w:vAlign w:val="bottom"/>
            <w:hideMark/>
          </w:tcPr>
          <w:p w14:paraId="51AA0CD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Manžeta poluosovine 44204600024001</w:t>
            </w:r>
          </w:p>
        </w:tc>
        <w:tc>
          <w:tcPr>
            <w:tcW w:w="1245" w:type="dxa"/>
            <w:tcBorders>
              <w:top w:val="nil"/>
              <w:left w:val="nil"/>
              <w:bottom w:val="single" w:sz="4" w:space="0" w:color="auto"/>
              <w:right w:val="single" w:sz="4" w:space="0" w:color="auto"/>
            </w:tcBorders>
            <w:shd w:val="clear" w:color="auto" w:fill="auto"/>
            <w:vAlign w:val="bottom"/>
            <w:hideMark/>
          </w:tcPr>
          <w:p w14:paraId="03BBEB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B55B5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214DC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54C16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70" w:type="dxa"/>
            <w:tcBorders>
              <w:top w:val="nil"/>
              <w:left w:val="nil"/>
              <w:bottom w:val="single" w:sz="4" w:space="0" w:color="auto"/>
              <w:right w:val="single" w:sz="4" w:space="0" w:color="auto"/>
            </w:tcBorders>
            <w:shd w:val="clear" w:color="auto" w:fill="auto"/>
            <w:noWrap/>
            <w:vAlign w:val="bottom"/>
            <w:hideMark/>
          </w:tcPr>
          <w:p w14:paraId="02FBA2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A97E2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FE680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8E3D9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814A6A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FD54E9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E111B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216820F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76403450</w:t>
            </w:r>
          </w:p>
        </w:tc>
        <w:tc>
          <w:tcPr>
            <w:tcW w:w="3957" w:type="dxa"/>
            <w:tcBorders>
              <w:top w:val="nil"/>
              <w:left w:val="nil"/>
              <w:bottom w:val="single" w:sz="4" w:space="0" w:color="auto"/>
              <w:right w:val="single" w:sz="4" w:space="0" w:color="auto"/>
            </w:tcBorders>
            <w:shd w:val="clear" w:color="auto" w:fill="auto"/>
            <w:noWrap/>
            <w:vAlign w:val="bottom"/>
            <w:hideMark/>
          </w:tcPr>
          <w:p w14:paraId="32C693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Autom.krt 9901004370</w:t>
            </w:r>
          </w:p>
        </w:tc>
        <w:tc>
          <w:tcPr>
            <w:tcW w:w="1245" w:type="dxa"/>
            <w:tcBorders>
              <w:top w:val="nil"/>
              <w:left w:val="nil"/>
              <w:bottom w:val="single" w:sz="4" w:space="0" w:color="auto"/>
              <w:right w:val="single" w:sz="4" w:space="0" w:color="auto"/>
            </w:tcBorders>
            <w:shd w:val="clear" w:color="auto" w:fill="auto"/>
            <w:vAlign w:val="bottom"/>
            <w:hideMark/>
          </w:tcPr>
          <w:p w14:paraId="0711BC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E6CB11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AD26F4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6050D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7AD586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C8C28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7F037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587478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1D0518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3E4443C"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534AB7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10A26E9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76403526</w:t>
            </w:r>
          </w:p>
        </w:tc>
        <w:tc>
          <w:tcPr>
            <w:tcW w:w="3957" w:type="dxa"/>
            <w:tcBorders>
              <w:top w:val="nil"/>
              <w:left w:val="nil"/>
              <w:bottom w:val="single" w:sz="4" w:space="0" w:color="auto"/>
              <w:right w:val="single" w:sz="4" w:space="0" w:color="auto"/>
            </w:tcBorders>
            <w:shd w:val="clear" w:color="auto" w:fill="auto"/>
            <w:noWrap/>
            <w:vAlign w:val="bottom"/>
            <w:hideMark/>
          </w:tcPr>
          <w:p w14:paraId="427A3E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Poluosovina prednjeg zgloba 2073150574</w:t>
            </w:r>
          </w:p>
        </w:tc>
        <w:tc>
          <w:tcPr>
            <w:tcW w:w="1245" w:type="dxa"/>
            <w:tcBorders>
              <w:top w:val="nil"/>
              <w:left w:val="nil"/>
              <w:bottom w:val="single" w:sz="4" w:space="0" w:color="auto"/>
              <w:right w:val="single" w:sz="4" w:space="0" w:color="auto"/>
            </w:tcBorders>
            <w:shd w:val="clear" w:color="auto" w:fill="auto"/>
            <w:vAlign w:val="bottom"/>
            <w:hideMark/>
          </w:tcPr>
          <w:p w14:paraId="66CEAA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21682F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4F7FD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8BCFC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753D833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3E012D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63FF3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E6BCD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8B8C82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4FB1CC0"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71A7C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1E18B8A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P0061265</w:t>
            </w:r>
          </w:p>
        </w:tc>
        <w:tc>
          <w:tcPr>
            <w:tcW w:w="3957" w:type="dxa"/>
            <w:tcBorders>
              <w:top w:val="nil"/>
              <w:left w:val="nil"/>
              <w:bottom w:val="single" w:sz="4" w:space="0" w:color="auto"/>
              <w:right w:val="single" w:sz="4" w:space="0" w:color="auto"/>
            </w:tcBorders>
            <w:shd w:val="clear" w:color="auto" w:fill="auto"/>
            <w:noWrap/>
            <w:vAlign w:val="bottom"/>
            <w:hideMark/>
          </w:tcPr>
          <w:p w14:paraId="3570E77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Nosač ležaja 2050410234</w:t>
            </w:r>
          </w:p>
        </w:tc>
        <w:tc>
          <w:tcPr>
            <w:tcW w:w="1245" w:type="dxa"/>
            <w:tcBorders>
              <w:top w:val="nil"/>
              <w:left w:val="nil"/>
              <w:bottom w:val="single" w:sz="4" w:space="0" w:color="auto"/>
              <w:right w:val="single" w:sz="4" w:space="0" w:color="auto"/>
            </w:tcBorders>
            <w:shd w:val="clear" w:color="auto" w:fill="auto"/>
            <w:vAlign w:val="bottom"/>
            <w:hideMark/>
          </w:tcPr>
          <w:p w14:paraId="476D73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D00BE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094D5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8C6BB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570" w:type="dxa"/>
            <w:tcBorders>
              <w:top w:val="nil"/>
              <w:left w:val="nil"/>
              <w:bottom w:val="single" w:sz="4" w:space="0" w:color="auto"/>
              <w:right w:val="single" w:sz="4" w:space="0" w:color="auto"/>
            </w:tcBorders>
            <w:shd w:val="clear" w:color="auto" w:fill="auto"/>
            <w:noWrap/>
            <w:vAlign w:val="bottom"/>
            <w:hideMark/>
          </w:tcPr>
          <w:p w14:paraId="5B081B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11B4D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F83F4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45551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8216A6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2FEF7A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08AC1D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163B825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76403534</w:t>
            </w:r>
          </w:p>
        </w:tc>
        <w:tc>
          <w:tcPr>
            <w:tcW w:w="3957" w:type="dxa"/>
            <w:tcBorders>
              <w:top w:val="nil"/>
              <w:left w:val="nil"/>
              <w:bottom w:val="single" w:sz="4" w:space="0" w:color="auto"/>
              <w:right w:val="single" w:sz="4" w:space="0" w:color="auto"/>
            </w:tcBorders>
            <w:shd w:val="clear" w:color="auto" w:fill="auto"/>
            <w:noWrap/>
            <w:vAlign w:val="bottom"/>
            <w:hideMark/>
          </w:tcPr>
          <w:p w14:paraId="04041BA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Doboš 442024110364</w:t>
            </w:r>
          </w:p>
        </w:tc>
        <w:tc>
          <w:tcPr>
            <w:tcW w:w="1245" w:type="dxa"/>
            <w:tcBorders>
              <w:top w:val="nil"/>
              <w:left w:val="nil"/>
              <w:bottom w:val="single" w:sz="4" w:space="0" w:color="auto"/>
              <w:right w:val="single" w:sz="4" w:space="0" w:color="auto"/>
            </w:tcBorders>
            <w:shd w:val="clear" w:color="auto" w:fill="auto"/>
            <w:vAlign w:val="bottom"/>
            <w:hideMark/>
          </w:tcPr>
          <w:p w14:paraId="2CA573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240E80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F1159F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7B505E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12</w:t>
            </w:r>
          </w:p>
        </w:tc>
        <w:tc>
          <w:tcPr>
            <w:tcW w:w="1570" w:type="dxa"/>
            <w:tcBorders>
              <w:top w:val="nil"/>
              <w:left w:val="nil"/>
              <w:bottom w:val="single" w:sz="4" w:space="0" w:color="auto"/>
              <w:right w:val="single" w:sz="4" w:space="0" w:color="auto"/>
            </w:tcBorders>
            <w:shd w:val="clear" w:color="auto" w:fill="auto"/>
            <w:noWrap/>
            <w:vAlign w:val="bottom"/>
            <w:hideMark/>
          </w:tcPr>
          <w:p w14:paraId="46B0A9D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27164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32AF9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2B23E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B0828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0A288F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A6F87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73BC7DC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76403682</w:t>
            </w:r>
          </w:p>
        </w:tc>
        <w:tc>
          <w:tcPr>
            <w:tcW w:w="3957" w:type="dxa"/>
            <w:tcBorders>
              <w:top w:val="nil"/>
              <w:left w:val="nil"/>
              <w:bottom w:val="single" w:sz="4" w:space="0" w:color="auto"/>
              <w:right w:val="single" w:sz="4" w:space="0" w:color="auto"/>
            </w:tcBorders>
            <w:shd w:val="clear" w:color="auto" w:fill="auto"/>
            <w:noWrap/>
            <w:vAlign w:val="bottom"/>
            <w:hideMark/>
          </w:tcPr>
          <w:p w14:paraId="213257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Elektromotor brisača stakla 4431220230</w:t>
            </w:r>
          </w:p>
        </w:tc>
        <w:tc>
          <w:tcPr>
            <w:tcW w:w="1245" w:type="dxa"/>
            <w:tcBorders>
              <w:top w:val="nil"/>
              <w:left w:val="nil"/>
              <w:bottom w:val="single" w:sz="4" w:space="0" w:color="auto"/>
              <w:right w:val="single" w:sz="4" w:space="0" w:color="auto"/>
            </w:tcBorders>
            <w:shd w:val="clear" w:color="auto" w:fill="auto"/>
            <w:vAlign w:val="bottom"/>
            <w:hideMark/>
          </w:tcPr>
          <w:p w14:paraId="2356DC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65402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FE2FB2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1CA5D2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7B64E51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8B616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C8430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6481B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75485E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22829B9"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66CA06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405360B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76403690</w:t>
            </w:r>
          </w:p>
        </w:tc>
        <w:tc>
          <w:tcPr>
            <w:tcW w:w="3957" w:type="dxa"/>
            <w:tcBorders>
              <w:top w:val="nil"/>
              <w:left w:val="nil"/>
              <w:bottom w:val="single" w:sz="4" w:space="0" w:color="auto"/>
              <w:right w:val="single" w:sz="4" w:space="0" w:color="auto"/>
            </w:tcBorders>
            <w:shd w:val="clear" w:color="auto" w:fill="auto"/>
            <w:noWrap/>
            <w:vAlign w:val="bottom"/>
            <w:hideMark/>
          </w:tcPr>
          <w:p w14:paraId="59B35B0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Automat pritiska 4434290060</w:t>
            </w:r>
          </w:p>
        </w:tc>
        <w:tc>
          <w:tcPr>
            <w:tcW w:w="1245" w:type="dxa"/>
            <w:tcBorders>
              <w:top w:val="nil"/>
              <w:left w:val="nil"/>
              <w:bottom w:val="single" w:sz="4" w:space="0" w:color="auto"/>
              <w:right w:val="single" w:sz="4" w:space="0" w:color="auto"/>
            </w:tcBorders>
            <w:shd w:val="clear" w:color="auto" w:fill="auto"/>
            <w:vAlign w:val="bottom"/>
            <w:hideMark/>
          </w:tcPr>
          <w:p w14:paraId="50B7D4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7655A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658CE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7FAADE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570" w:type="dxa"/>
            <w:tcBorders>
              <w:top w:val="nil"/>
              <w:left w:val="nil"/>
              <w:bottom w:val="single" w:sz="4" w:space="0" w:color="auto"/>
              <w:right w:val="single" w:sz="4" w:space="0" w:color="auto"/>
            </w:tcBorders>
            <w:shd w:val="clear" w:color="auto" w:fill="auto"/>
            <w:noWrap/>
            <w:vAlign w:val="bottom"/>
            <w:hideMark/>
          </w:tcPr>
          <w:p w14:paraId="46EE6D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3E9E29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EA79B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EFE5D0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F44817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495668D"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9D550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6771FAD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76403708</w:t>
            </w:r>
          </w:p>
        </w:tc>
        <w:tc>
          <w:tcPr>
            <w:tcW w:w="3957" w:type="dxa"/>
            <w:tcBorders>
              <w:top w:val="nil"/>
              <w:left w:val="nil"/>
              <w:bottom w:val="single" w:sz="4" w:space="0" w:color="auto"/>
              <w:right w:val="single" w:sz="4" w:space="0" w:color="auto"/>
            </w:tcBorders>
            <w:shd w:val="clear" w:color="auto" w:fill="auto"/>
            <w:noWrap/>
            <w:vAlign w:val="bottom"/>
            <w:hideMark/>
          </w:tcPr>
          <w:p w14:paraId="1AB0B37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Manometar vazduha 4434160040</w:t>
            </w:r>
          </w:p>
        </w:tc>
        <w:tc>
          <w:tcPr>
            <w:tcW w:w="1245" w:type="dxa"/>
            <w:tcBorders>
              <w:top w:val="nil"/>
              <w:left w:val="nil"/>
              <w:bottom w:val="single" w:sz="4" w:space="0" w:color="auto"/>
              <w:right w:val="single" w:sz="4" w:space="0" w:color="auto"/>
            </w:tcBorders>
            <w:shd w:val="clear" w:color="auto" w:fill="auto"/>
            <w:vAlign w:val="bottom"/>
            <w:hideMark/>
          </w:tcPr>
          <w:p w14:paraId="07E1C0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7A9990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04E0C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D3475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60907B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1DF90C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8C21EF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A2B19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28CF4B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610F48C"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28C07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40F6DFF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76403716</w:t>
            </w:r>
          </w:p>
        </w:tc>
        <w:tc>
          <w:tcPr>
            <w:tcW w:w="3957" w:type="dxa"/>
            <w:tcBorders>
              <w:top w:val="nil"/>
              <w:left w:val="nil"/>
              <w:bottom w:val="single" w:sz="4" w:space="0" w:color="auto"/>
              <w:right w:val="single" w:sz="4" w:space="0" w:color="auto"/>
            </w:tcBorders>
            <w:shd w:val="clear" w:color="auto" w:fill="auto"/>
            <w:noWrap/>
            <w:vAlign w:val="bottom"/>
            <w:hideMark/>
          </w:tcPr>
          <w:p w14:paraId="59FB4F6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Manometar 4434150120</w:t>
            </w:r>
          </w:p>
        </w:tc>
        <w:tc>
          <w:tcPr>
            <w:tcW w:w="1245" w:type="dxa"/>
            <w:tcBorders>
              <w:top w:val="nil"/>
              <w:left w:val="nil"/>
              <w:bottom w:val="single" w:sz="4" w:space="0" w:color="auto"/>
              <w:right w:val="single" w:sz="4" w:space="0" w:color="auto"/>
            </w:tcBorders>
            <w:shd w:val="clear" w:color="auto" w:fill="auto"/>
            <w:vAlign w:val="bottom"/>
            <w:hideMark/>
          </w:tcPr>
          <w:p w14:paraId="1921737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3566D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5BF0A5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CFCA6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63919EC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485BA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961B0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3C2CF3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394FF3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96B499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3825E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5B6F29F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76404276</w:t>
            </w:r>
          </w:p>
        </w:tc>
        <w:tc>
          <w:tcPr>
            <w:tcW w:w="3957" w:type="dxa"/>
            <w:tcBorders>
              <w:top w:val="nil"/>
              <w:left w:val="nil"/>
              <w:bottom w:val="single" w:sz="4" w:space="0" w:color="auto"/>
              <w:right w:val="single" w:sz="4" w:space="0" w:color="auto"/>
            </w:tcBorders>
            <w:shd w:val="clear" w:color="auto" w:fill="auto"/>
            <w:noWrap/>
            <w:vAlign w:val="bottom"/>
            <w:hideMark/>
          </w:tcPr>
          <w:p w14:paraId="52A9B2A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Pojačivač na zvonu kvačila 341195011</w:t>
            </w:r>
          </w:p>
        </w:tc>
        <w:tc>
          <w:tcPr>
            <w:tcW w:w="1245" w:type="dxa"/>
            <w:tcBorders>
              <w:top w:val="nil"/>
              <w:left w:val="nil"/>
              <w:bottom w:val="single" w:sz="4" w:space="0" w:color="auto"/>
              <w:right w:val="single" w:sz="4" w:space="0" w:color="auto"/>
            </w:tcBorders>
            <w:shd w:val="clear" w:color="auto" w:fill="auto"/>
            <w:vAlign w:val="bottom"/>
            <w:hideMark/>
          </w:tcPr>
          <w:p w14:paraId="5338C8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4626A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EA3AD7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8428B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6BF4E60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D2887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6ECFD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CCFE4F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E901B1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1AFE400"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3F428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48C4E0F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76404326</w:t>
            </w:r>
          </w:p>
        </w:tc>
        <w:tc>
          <w:tcPr>
            <w:tcW w:w="3957" w:type="dxa"/>
            <w:tcBorders>
              <w:top w:val="nil"/>
              <w:left w:val="nil"/>
              <w:bottom w:val="single" w:sz="4" w:space="0" w:color="auto"/>
              <w:right w:val="single" w:sz="4" w:space="0" w:color="auto"/>
            </w:tcBorders>
            <w:shd w:val="clear" w:color="auto" w:fill="auto"/>
            <w:noWrap/>
            <w:vAlign w:val="bottom"/>
            <w:hideMark/>
          </w:tcPr>
          <w:p w14:paraId="43F68C7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951-160115</w:t>
            </w:r>
          </w:p>
        </w:tc>
        <w:tc>
          <w:tcPr>
            <w:tcW w:w="1245" w:type="dxa"/>
            <w:tcBorders>
              <w:top w:val="nil"/>
              <w:left w:val="nil"/>
              <w:bottom w:val="single" w:sz="4" w:space="0" w:color="auto"/>
              <w:right w:val="single" w:sz="4" w:space="0" w:color="auto"/>
            </w:tcBorders>
            <w:shd w:val="clear" w:color="auto" w:fill="auto"/>
            <w:vAlign w:val="bottom"/>
            <w:hideMark/>
          </w:tcPr>
          <w:p w14:paraId="64768D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31CD8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4BCE01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CEE84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3561566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23D1E3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DBDDC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7AFF3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41B985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432C83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3CA95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2DE12C4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76404821</w:t>
            </w:r>
          </w:p>
        </w:tc>
        <w:tc>
          <w:tcPr>
            <w:tcW w:w="3957" w:type="dxa"/>
            <w:tcBorders>
              <w:top w:val="nil"/>
              <w:left w:val="nil"/>
              <w:bottom w:val="single" w:sz="4" w:space="0" w:color="auto"/>
              <w:right w:val="single" w:sz="4" w:space="0" w:color="auto"/>
            </w:tcBorders>
            <w:shd w:val="clear" w:color="auto" w:fill="auto"/>
            <w:noWrap/>
            <w:vAlign w:val="bottom"/>
            <w:hideMark/>
          </w:tcPr>
          <w:p w14:paraId="326CFEC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Krst kardana univerzalni 442050210314001</w:t>
            </w:r>
          </w:p>
        </w:tc>
        <w:tc>
          <w:tcPr>
            <w:tcW w:w="1245" w:type="dxa"/>
            <w:tcBorders>
              <w:top w:val="nil"/>
              <w:left w:val="nil"/>
              <w:bottom w:val="single" w:sz="4" w:space="0" w:color="auto"/>
              <w:right w:val="single" w:sz="4" w:space="0" w:color="auto"/>
            </w:tcBorders>
            <w:shd w:val="clear" w:color="auto" w:fill="auto"/>
            <w:vAlign w:val="bottom"/>
            <w:hideMark/>
          </w:tcPr>
          <w:p w14:paraId="1A7707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36FAEC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E90E4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78AC0A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110DF4B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F725B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12E7A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F0D12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37A419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48F65A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B37028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25</w:t>
            </w:r>
          </w:p>
        </w:tc>
        <w:tc>
          <w:tcPr>
            <w:tcW w:w="1129" w:type="dxa"/>
            <w:tcBorders>
              <w:top w:val="nil"/>
              <w:left w:val="nil"/>
              <w:bottom w:val="single" w:sz="4" w:space="0" w:color="auto"/>
              <w:right w:val="single" w:sz="4" w:space="0" w:color="auto"/>
            </w:tcBorders>
            <w:shd w:val="clear" w:color="auto" w:fill="auto"/>
            <w:noWrap/>
            <w:vAlign w:val="bottom"/>
            <w:hideMark/>
          </w:tcPr>
          <w:p w14:paraId="1869B3A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76404870</w:t>
            </w:r>
          </w:p>
        </w:tc>
        <w:tc>
          <w:tcPr>
            <w:tcW w:w="3957" w:type="dxa"/>
            <w:tcBorders>
              <w:top w:val="nil"/>
              <w:left w:val="nil"/>
              <w:bottom w:val="single" w:sz="4" w:space="0" w:color="auto"/>
              <w:right w:val="single" w:sz="4" w:space="0" w:color="auto"/>
            </w:tcBorders>
            <w:shd w:val="clear" w:color="auto" w:fill="auto"/>
            <w:noWrap/>
            <w:vAlign w:val="bottom"/>
            <w:hideMark/>
          </w:tcPr>
          <w:p w14:paraId="2A1D5A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Vijak točka zadnji 442052381794</w:t>
            </w:r>
          </w:p>
        </w:tc>
        <w:tc>
          <w:tcPr>
            <w:tcW w:w="1245" w:type="dxa"/>
            <w:tcBorders>
              <w:top w:val="nil"/>
              <w:left w:val="nil"/>
              <w:bottom w:val="single" w:sz="4" w:space="0" w:color="auto"/>
              <w:right w:val="single" w:sz="4" w:space="0" w:color="auto"/>
            </w:tcBorders>
            <w:shd w:val="clear" w:color="auto" w:fill="auto"/>
            <w:vAlign w:val="bottom"/>
            <w:hideMark/>
          </w:tcPr>
          <w:p w14:paraId="4336AA8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2338511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28A94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9795D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70" w:type="dxa"/>
            <w:tcBorders>
              <w:top w:val="nil"/>
              <w:left w:val="nil"/>
              <w:bottom w:val="single" w:sz="4" w:space="0" w:color="auto"/>
              <w:right w:val="single" w:sz="4" w:space="0" w:color="auto"/>
            </w:tcBorders>
            <w:shd w:val="clear" w:color="auto" w:fill="auto"/>
            <w:noWrap/>
            <w:vAlign w:val="bottom"/>
            <w:hideMark/>
          </w:tcPr>
          <w:p w14:paraId="200873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F5222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CF615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79D10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F8D234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9EE204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C3AE7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26</w:t>
            </w:r>
          </w:p>
        </w:tc>
        <w:tc>
          <w:tcPr>
            <w:tcW w:w="1129" w:type="dxa"/>
            <w:tcBorders>
              <w:top w:val="nil"/>
              <w:left w:val="nil"/>
              <w:bottom w:val="single" w:sz="4" w:space="0" w:color="auto"/>
              <w:right w:val="single" w:sz="4" w:space="0" w:color="auto"/>
            </w:tcBorders>
            <w:shd w:val="clear" w:color="auto" w:fill="auto"/>
            <w:noWrap/>
            <w:vAlign w:val="bottom"/>
            <w:hideMark/>
          </w:tcPr>
          <w:p w14:paraId="6AE0FE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76404961</w:t>
            </w:r>
          </w:p>
        </w:tc>
        <w:tc>
          <w:tcPr>
            <w:tcW w:w="3957" w:type="dxa"/>
            <w:tcBorders>
              <w:top w:val="nil"/>
              <w:left w:val="nil"/>
              <w:bottom w:val="single" w:sz="4" w:space="0" w:color="auto"/>
              <w:right w:val="single" w:sz="4" w:space="0" w:color="auto"/>
            </w:tcBorders>
            <w:shd w:val="clear" w:color="auto" w:fill="auto"/>
            <w:noWrap/>
            <w:vAlign w:val="bottom"/>
            <w:hideMark/>
          </w:tcPr>
          <w:p w14:paraId="5492B75F" w14:textId="72646B28" w:rsidR="00F81013" w:rsidRPr="00944A2E" w:rsidRDefault="00F81013" w:rsidP="00F81013">
            <w:pPr>
              <w:spacing w:after="0" w:line="240" w:lineRule="auto"/>
              <w:rPr>
                <w:rFonts w:ascii="Arial" w:eastAsia="Times New Roman" w:hAnsi="Arial" w:cs="Arial"/>
                <w:sz w:val="20"/>
                <w:szCs w:val="20"/>
                <w:lang w:val="sr-Cyrl-RS" w:eastAsia="sr-Latn-RS"/>
              </w:rPr>
            </w:pPr>
            <w:r w:rsidRPr="00F81013">
              <w:rPr>
                <w:rFonts w:ascii="Arial" w:eastAsia="Times New Roman" w:hAnsi="Arial" w:cs="Arial"/>
                <w:sz w:val="20"/>
                <w:szCs w:val="20"/>
                <w:lang w:eastAsia="sr-Latn-RS"/>
              </w:rPr>
              <w:t>Sklop za motor</w:t>
            </w:r>
            <w:r w:rsidR="00944A2E">
              <w:rPr>
                <w:rFonts w:ascii="Arial" w:eastAsia="Times New Roman" w:hAnsi="Arial" w:cs="Arial"/>
                <w:sz w:val="20"/>
                <w:szCs w:val="20"/>
                <w:lang w:val="sr-Cyrl-RS" w:eastAsia="sr-Latn-RS"/>
              </w:rPr>
              <w:t xml:space="preserve">  </w:t>
            </w:r>
            <w:r w:rsidR="00944A2E" w:rsidRPr="005647BC">
              <w:rPr>
                <w:rFonts w:ascii="Arial" w:eastAsia="Times New Roman" w:hAnsi="Arial" w:cs="Arial"/>
                <w:sz w:val="20"/>
                <w:szCs w:val="20"/>
                <w:highlight w:val="green"/>
                <w:lang w:eastAsia="sr-Latn-RS"/>
              </w:rPr>
              <w:t>2070830104</w:t>
            </w:r>
          </w:p>
        </w:tc>
        <w:tc>
          <w:tcPr>
            <w:tcW w:w="1245" w:type="dxa"/>
            <w:tcBorders>
              <w:top w:val="nil"/>
              <w:left w:val="nil"/>
              <w:bottom w:val="single" w:sz="4" w:space="0" w:color="auto"/>
              <w:right w:val="single" w:sz="4" w:space="0" w:color="auto"/>
            </w:tcBorders>
            <w:shd w:val="clear" w:color="auto" w:fill="auto"/>
            <w:vAlign w:val="bottom"/>
            <w:hideMark/>
          </w:tcPr>
          <w:p w14:paraId="1B91A86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DF753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44C84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691E0D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756A4C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A121C8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3DC89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E9DAB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1D66BB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35B5CCEF"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F58CF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27</w:t>
            </w:r>
          </w:p>
        </w:tc>
        <w:tc>
          <w:tcPr>
            <w:tcW w:w="1129" w:type="dxa"/>
            <w:tcBorders>
              <w:top w:val="nil"/>
              <w:left w:val="nil"/>
              <w:bottom w:val="single" w:sz="4" w:space="0" w:color="auto"/>
              <w:right w:val="single" w:sz="4" w:space="0" w:color="auto"/>
            </w:tcBorders>
            <w:shd w:val="clear" w:color="auto" w:fill="auto"/>
            <w:noWrap/>
            <w:vAlign w:val="bottom"/>
            <w:hideMark/>
          </w:tcPr>
          <w:p w14:paraId="5D0B492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76405315</w:t>
            </w:r>
          </w:p>
        </w:tc>
        <w:tc>
          <w:tcPr>
            <w:tcW w:w="3957" w:type="dxa"/>
            <w:tcBorders>
              <w:top w:val="nil"/>
              <w:left w:val="nil"/>
              <w:bottom w:val="single" w:sz="4" w:space="0" w:color="auto"/>
              <w:right w:val="single" w:sz="4" w:space="0" w:color="auto"/>
            </w:tcBorders>
            <w:shd w:val="clear" w:color="auto" w:fill="auto"/>
            <w:noWrap/>
            <w:vAlign w:val="bottom"/>
            <w:hideMark/>
          </w:tcPr>
          <w:p w14:paraId="150383C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Regulator napona alternatora 9901006610</w:t>
            </w:r>
          </w:p>
        </w:tc>
        <w:tc>
          <w:tcPr>
            <w:tcW w:w="1245" w:type="dxa"/>
            <w:tcBorders>
              <w:top w:val="nil"/>
              <w:left w:val="nil"/>
              <w:bottom w:val="single" w:sz="4" w:space="0" w:color="auto"/>
              <w:right w:val="single" w:sz="4" w:space="0" w:color="auto"/>
            </w:tcBorders>
            <w:shd w:val="clear" w:color="auto" w:fill="auto"/>
            <w:vAlign w:val="bottom"/>
            <w:hideMark/>
          </w:tcPr>
          <w:p w14:paraId="42E2BB1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0F2F2B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FB333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8BD2B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4C29055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CBF75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8071E1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41980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1708BF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07BD90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A83B6A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4A02151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76405323</w:t>
            </w:r>
          </w:p>
        </w:tc>
        <w:tc>
          <w:tcPr>
            <w:tcW w:w="3957" w:type="dxa"/>
            <w:tcBorders>
              <w:top w:val="nil"/>
              <w:left w:val="nil"/>
              <w:bottom w:val="single" w:sz="4" w:space="0" w:color="auto"/>
              <w:right w:val="single" w:sz="4" w:space="0" w:color="auto"/>
            </w:tcBorders>
            <w:shd w:val="clear" w:color="auto" w:fill="auto"/>
            <w:noWrap/>
            <w:vAlign w:val="bottom"/>
            <w:hideMark/>
          </w:tcPr>
          <w:p w14:paraId="4CF085B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Rotor 9901006530</w:t>
            </w:r>
          </w:p>
        </w:tc>
        <w:tc>
          <w:tcPr>
            <w:tcW w:w="1245" w:type="dxa"/>
            <w:tcBorders>
              <w:top w:val="nil"/>
              <w:left w:val="nil"/>
              <w:bottom w:val="single" w:sz="4" w:space="0" w:color="auto"/>
              <w:right w:val="single" w:sz="4" w:space="0" w:color="auto"/>
            </w:tcBorders>
            <w:shd w:val="clear" w:color="auto" w:fill="auto"/>
            <w:vAlign w:val="bottom"/>
            <w:hideMark/>
          </w:tcPr>
          <w:p w14:paraId="4247E1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AA3DC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B4FCA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F14ED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00F361D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3FC0C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77C57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846C8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E904A3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890EF2A"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A40B7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auto" w:fill="auto"/>
            <w:noWrap/>
            <w:vAlign w:val="bottom"/>
            <w:hideMark/>
          </w:tcPr>
          <w:p w14:paraId="2FD090A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76405489</w:t>
            </w:r>
          </w:p>
        </w:tc>
        <w:tc>
          <w:tcPr>
            <w:tcW w:w="3957" w:type="dxa"/>
            <w:tcBorders>
              <w:top w:val="nil"/>
              <w:left w:val="nil"/>
              <w:bottom w:val="single" w:sz="4" w:space="0" w:color="auto"/>
              <w:right w:val="single" w:sz="4" w:space="0" w:color="auto"/>
            </w:tcBorders>
            <w:shd w:val="clear" w:color="auto" w:fill="auto"/>
            <w:noWrap/>
            <w:vAlign w:val="bottom"/>
            <w:hideMark/>
          </w:tcPr>
          <w:p w14:paraId="6F49F3E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Zaptivač GAR 207 740 0524</w:t>
            </w:r>
          </w:p>
        </w:tc>
        <w:tc>
          <w:tcPr>
            <w:tcW w:w="1245" w:type="dxa"/>
            <w:tcBorders>
              <w:top w:val="nil"/>
              <w:left w:val="nil"/>
              <w:bottom w:val="single" w:sz="4" w:space="0" w:color="auto"/>
              <w:right w:val="single" w:sz="4" w:space="0" w:color="auto"/>
            </w:tcBorders>
            <w:shd w:val="clear" w:color="auto" w:fill="auto"/>
            <w:vAlign w:val="bottom"/>
            <w:hideMark/>
          </w:tcPr>
          <w:p w14:paraId="031E458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B5DFB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F8529F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2A81E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169BAE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D83FB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B5F40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037CA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756D0B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822134C"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B3408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36344C9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76405562</w:t>
            </w:r>
          </w:p>
        </w:tc>
        <w:tc>
          <w:tcPr>
            <w:tcW w:w="3957" w:type="dxa"/>
            <w:tcBorders>
              <w:top w:val="nil"/>
              <w:left w:val="nil"/>
              <w:bottom w:val="single" w:sz="4" w:space="0" w:color="auto"/>
              <w:right w:val="single" w:sz="4" w:space="0" w:color="auto"/>
            </w:tcBorders>
            <w:shd w:val="clear" w:color="auto" w:fill="auto"/>
            <w:noWrap/>
            <w:vAlign w:val="bottom"/>
            <w:hideMark/>
          </w:tcPr>
          <w:p w14:paraId="0F69F9A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radilice 2050310204</w:t>
            </w:r>
          </w:p>
        </w:tc>
        <w:tc>
          <w:tcPr>
            <w:tcW w:w="1245" w:type="dxa"/>
            <w:tcBorders>
              <w:top w:val="nil"/>
              <w:left w:val="nil"/>
              <w:bottom w:val="single" w:sz="4" w:space="0" w:color="auto"/>
              <w:right w:val="single" w:sz="4" w:space="0" w:color="auto"/>
            </w:tcBorders>
            <w:shd w:val="clear" w:color="auto" w:fill="auto"/>
            <w:vAlign w:val="bottom"/>
            <w:hideMark/>
          </w:tcPr>
          <w:p w14:paraId="6F9BE8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B2B50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7BDF9D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E2614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05E2E99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D27E44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E6D47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16BD66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10D592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50991D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E4B14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01525D8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76405588</w:t>
            </w:r>
          </w:p>
        </w:tc>
        <w:tc>
          <w:tcPr>
            <w:tcW w:w="3957" w:type="dxa"/>
            <w:tcBorders>
              <w:top w:val="nil"/>
              <w:left w:val="nil"/>
              <w:bottom w:val="single" w:sz="4" w:space="0" w:color="auto"/>
              <w:right w:val="single" w:sz="4" w:space="0" w:color="auto"/>
            </w:tcBorders>
            <w:shd w:val="clear" w:color="auto" w:fill="auto"/>
            <w:noWrap/>
            <w:vAlign w:val="bottom"/>
            <w:hideMark/>
          </w:tcPr>
          <w:p w14:paraId="4FDA4F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igličasti 9903 00 6130</w:t>
            </w:r>
          </w:p>
        </w:tc>
        <w:tc>
          <w:tcPr>
            <w:tcW w:w="1245" w:type="dxa"/>
            <w:tcBorders>
              <w:top w:val="nil"/>
              <w:left w:val="nil"/>
              <w:bottom w:val="single" w:sz="4" w:space="0" w:color="auto"/>
              <w:right w:val="single" w:sz="4" w:space="0" w:color="auto"/>
            </w:tcBorders>
            <w:shd w:val="clear" w:color="auto" w:fill="auto"/>
            <w:vAlign w:val="bottom"/>
            <w:hideMark/>
          </w:tcPr>
          <w:p w14:paraId="0537CD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8E0D1F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3E43CF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6046F3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432C02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A6D85F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6B87C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E831C8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6E973B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3161747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B2DCFA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auto" w:fill="auto"/>
            <w:noWrap/>
            <w:vAlign w:val="bottom"/>
            <w:hideMark/>
          </w:tcPr>
          <w:p w14:paraId="578544D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76405778</w:t>
            </w:r>
          </w:p>
        </w:tc>
        <w:tc>
          <w:tcPr>
            <w:tcW w:w="3957" w:type="dxa"/>
            <w:tcBorders>
              <w:top w:val="nil"/>
              <w:left w:val="nil"/>
              <w:bottom w:val="single" w:sz="4" w:space="0" w:color="auto"/>
              <w:right w:val="single" w:sz="4" w:space="0" w:color="auto"/>
            </w:tcBorders>
            <w:shd w:val="clear" w:color="auto" w:fill="auto"/>
            <w:noWrap/>
            <w:vAlign w:val="bottom"/>
            <w:hideMark/>
          </w:tcPr>
          <w:p w14:paraId="2EAEC5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Pokazivač pravca bočni 4433120230</w:t>
            </w:r>
          </w:p>
        </w:tc>
        <w:tc>
          <w:tcPr>
            <w:tcW w:w="1245" w:type="dxa"/>
            <w:tcBorders>
              <w:top w:val="nil"/>
              <w:left w:val="nil"/>
              <w:bottom w:val="single" w:sz="4" w:space="0" w:color="auto"/>
              <w:right w:val="single" w:sz="4" w:space="0" w:color="auto"/>
            </w:tcBorders>
            <w:shd w:val="clear" w:color="auto" w:fill="auto"/>
            <w:vAlign w:val="bottom"/>
            <w:hideMark/>
          </w:tcPr>
          <w:p w14:paraId="01CA28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4372AB3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11E66E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65E45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w:t>
            </w:r>
          </w:p>
        </w:tc>
        <w:tc>
          <w:tcPr>
            <w:tcW w:w="1570" w:type="dxa"/>
            <w:tcBorders>
              <w:top w:val="nil"/>
              <w:left w:val="nil"/>
              <w:bottom w:val="single" w:sz="4" w:space="0" w:color="auto"/>
              <w:right w:val="single" w:sz="4" w:space="0" w:color="auto"/>
            </w:tcBorders>
            <w:shd w:val="clear" w:color="auto" w:fill="auto"/>
            <w:noWrap/>
            <w:vAlign w:val="bottom"/>
            <w:hideMark/>
          </w:tcPr>
          <w:p w14:paraId="09AA437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3EAF77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8242B6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EA2F2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C37526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EFF864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2BCD4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auto" w:fill="auto"/>
            <w:noWrap/>
            <w:vAlign w:val="bottom"/>
            <w:hideMark/>
          </w:tcPr>
          <w:p w14:paraId="2140E1E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76405935</w:t>
            </w:r>
          </w:p>
        </w:tc>
        <w:tc>
          <w:tcPr>
            <w:tcW w:w="3957" w:type="dxa"/>
            <w:tcBorders>
              <w:top w:val="nil"/>
              <w:left w:val="nil"/>
              <w:bottom w:val="single" w:sz="4" w:space="0" w:color="auto"/>
              <w:right w:val="single" w:sz="4" w:space="0" w:color="auto"/>
            </w:tcBorders>
            <w:shd w:val="clear" w:color="auto" w:fill="auto"/>
            <w:noWrap/>
            <w:vAlign w:val="bottom"/>
            <w:hideMark/>
          </w:tcPr>
          <w:p w14:paraId="512682E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Podloška vijka točka 2050660274</w:t>
            </w:r>
          </w:p>
        </w:tc>
        <w:tc>
          <w:tcPr>
            <w:tcW w:w="1245" w:type="dxa"/>
            <w:tcBorders>
              <w:top w:val="nil"/>
              <w:left w:val="nil"/>
              <w:bottom w:val="single" w:sz="4" w:space="0" w:color="auto"/>
              <w:right w:val="single" w:sz="4" w:space="0" w:color="auto"/>
            </w:tcBorders>
            <w:shd w:val="clear" w:color="auto" w:fill="auto"/>
            <w:vAlign w:val="bottom"/>
            <w:hideMark/>
          </w:tcPr>
          <w:p w14:paraId="4D77D2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08C6B3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9D00E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DC767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80</w:t>
            </w:r>
          </w:p>
        </w:tc>
        <w:tc>
          <w:tcPr>
            <w:tcW w:w="1570" w:type="dxa"/>
            <w:tcBorders>
              <w:top w:val="nil"/>
              <w:left w:val="nil"/>
              <w:bottom w:val="single" w:sz="4" w:space="0" w:color="auto"/>
              <w:right w:val="single" w:sz="4" w:space="0" w:color="auto"/>
            </w:tcBorders>
            <w:shd w:val="clear" w:color="auto" w:fill="auto"/>
            <w:noWrap/>
            <w:vAlign w:val="bottom"/>
            <w:hideMark/>
          </w:tcPr>
          <w:p w14:paraId="75D416F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4831C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4F437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7FFBD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9167E7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5C5BC9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BCE6D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0952DF5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76406156</w:t>
            </w:r>
          </w:p>
        </w:tc>
        <w:tc>
          <w:tcPr>
            <w:tcW w:w="3957" w:type="dxa"/>
            <w:tcBorders>
              <w:top w:val="nil"/>
              <w:left w:val="nil"/>
              <w:bottom w:val="single" w:sz="4" w:space="0" w:color="auto"/>
              <w:right w:val="single" w:sz="4" w:space="0" w:color="auto"/>
            </w:tcBorders>
            <w:shd w:val="clear" w:color="auto" w:fill="auto"/>
            <w:noWrap/>
            <w:vAlign w:val="bottom"/>
            <w:hideMark/>
          </w:tcPr>
          <w:p w14:paraId="4B4FD8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Podloška štelujuća 442050950914</w:t>
            </w:r>
          </w:p>
        </w:tc>
        <w:tc>
          <w:tcPr>
            <w:tcW w:w="1245" w:type="dxa"/>
            <w:tcBorders>
              <w:top w:val="nil"/>
              <w:left w:val="nil"/>
              <w:bottom w:val="single" w:sz="4" w:space="0" w:color="auto"/>
              <w:right w:val="single" w:sz="4" w:space="0" w:color="auto"/>
            </w:tcBorders>
            <w:shd w:val="clear" w:color="auto" w:fill="auto"/>
            <w:vAlign w:val="bottom"/>
            <w:hideMark/>
          </w:tcPr>
          <w:p w14:paraId="512773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7190738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DADCA2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F3123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3B2F478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FD6C5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D6B59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A616F1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6EF4F6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570F45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DDFEF9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72F6BFA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76406230</w:t>
            </w:r>
          </w:p>
        </w:tc>
        <w:tc>
          <w:tcPr>
            <w:tcW w:w="3957" w:type="dxa"/>
            <w:tcBorders>
              <w:top w:val="nil"/>
              <w:left w:val="nil"/>
              <w:bottom w:val="single" w:sz="4" w:space="0" w:color="auto"/>
              <w:right w:val="single" w:sz="4" w:space="0" w:color="auto"/>
            </w:tcBorders>
            <w:shd w:val="clear" w:color="auto" w:fill="auto"/>
            <w:noWrap/>
            <w:vAlign w:val="bottom"/>
            <w:hideMark/>
          </w:tcPr>
          <w:p w14:paraId="7F226C8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Ležaj leteći stand. 3231413620</w:t>
            </w:r>
          </w:p>
        </w:tc>
        <w:tc>
          <w:tcPr>
            <w:tcW w:w="1245" w:type="dxa"/>
            <w:tcBorders>
              <w:top w:val="nil"/>
              <w:left w:val="nil"/>
              <w:bottom w:val="single" w:sz="4" w:space="0" w:color="auto"/>
              <w:right w:val="single" w:sz="4" w:space="0" w:color="auto"/>
            </w:tcBorders>
            <w:shd w:val="clear" w:color="auto" w:fill="auto"/>
            <w:vAlign w:val="bottom"/>
            <w:hideMark/>
          </w:tcPr>
          <w:p w14:paraId="66AAB7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E3E8F7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111FB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9D91E7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570" w:type="dxa"/>
            <w:tcBorders>
              <w:top w:val="nil"/>
              <w:left w:val="nil"/>
              <w:bottom w:val="single" w:sz="4" w:space="0" w:color="auto"/>
              <w:right w:val="single" w:sz="4" w:space="0" w:color="auto"/>
            </w:tcBorders>
            <w:shd w:val="clear" w:color="auto" w:fill="auto"/>
            <w:noWrap/>
            <w:vAlign w:val="bottom"/>
            <w:hideMark/>
          </w:tcPr>
          <w:p w14:paraId="097318B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F882D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645E0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1B127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4427AE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BE7F1A5"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95B70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23F643E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76406271</w:t>
            </w:r>
          </w:p>
        </w:tc>
        <w:tc>
          <w:tcPr>
            <w:tcW w:w="3957" w:type="dxa"/>
            <w:tcBorders>
              <w:top w:val="nil"/>
              <w:left w:val="nil"/>
              <w:bottom w:val="single" w:sz="4" w:space="0" w:color="auto"/>
              <w:right w:val="single" w:sz="4" w:space="0" w:color="auto"/>
            </w:tcBorders>
            <w:shd w:val="clear" w:color="auto" w:fill="auto"/>
            <w:noWrap/>
            <w:vAlign w:val="bottom"/>
            <w:hideMark/>
          </w:tcPr>
          <w:p w14:paraId="3997AA1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Elektropokretač 4431150230</w:t>
            </w:r>
          </w:p>
        </w:tc>
        <w:tc>
          <w:tcPr>
            <w:tcW w:w="1245" w:type="dxa"/>
            <w:tcBorders>
              <w:top w:val="nil"/>
              <w:left w:val="nil"/>
              <w:bottom w:val="single" w:sz="4" w:space="0" w:color="auto"/>
              <w:right w:val="single" w:sz="4" w:space="0" w:color="auto"/>
            </w:tcBorders>
            <w:shd w:val="clear" w:color="auto" w:fill="auto"/>
            <w:vAlign w:val="bottom"/>
            <w:hideMark/>
          </w:tcPr>
          <w:p w14:paraId="0A6619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09E8D8A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4CCA23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978C5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2943095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BCACD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E4391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13CF33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A4A353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C4A2EE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C2E1F8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107CFC7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76406362</w:t>
            </w:r>
          </w:p>
        </w:tc>
        <w:tc>
          <w:tcPr>
            <w:tcW w:w="3957" w:type="dxa"/>
            <w:tcBorders>
              <w:top w:val="nil"/>
              <w:left w:val="nil"/>
              <w:bottom w:val="single" w:sz="4" w:space="0" w:color="auto"/>
              <w:right w:val="single" w:sz="4" w:space="0" w:color="auto"/>
            </w:tcBorders>
            <w:shd w:val="clear" w:color="auto" w:fill="auto"/>
            <w:noWrap/>
            <w:vAlign w:val="bottom"/>
            <w:hideMark/>
          </w:tcPr>
          <w:p w14:paraId="25EE1E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Hidro-servo pumpa 3361460390</w:t>
            </w:r>
          </w:p>
        </w:tc>
        <w:tc>
          <w:tcPr>
            <w:tcW w:w="1245" w:type="dxa"/>
            <w:tcBorders>
              <w:top w:val="nil"/>
              <w:left w:val="nil"/>
              <w:bottom w:val="single" w:sz="4" w:space="0" w:color="auto"/>
              <w:right w:val="single" w:sz="4" w:space="0" w:color="auto"/>
            </w:tcBorders>
            <w:shd w:val="clear" w:color="auto" w:fill="auto"/>
            <w:vAlign w:val="bottom"/>
            <w:hideMark/>
          </w:tcPr>
          <w:p w14:paraId="3B1E64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17F2DD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B22064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358C4E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3F87120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BCBB29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0903E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8CBCB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D3DF0C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3DFEDB2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4F6010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4C922A5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76406404</w:t>
            </w:r>
          </w:p>
        </w:tc>
        <w:tc>
          <w:tcPr>
            <w:tcW w:w="3957" w:type="dxa"/>
            <w:tcBorders>
              <w:top w:val="nil"/>
              <w:left w:val="nil"/>
              <w:bottom w:val="single" w:sz="4" w:space="0" w:color="auto"/>
              <w:right w:val="single" w:sz="4" w:space="0" w:color="auto"/>
            </w:tcBorders>
            <w:shd w:val="clear" w:color="auto" w:fill="auto"/>
            <w:noWrap/>
            <w:vAlign w:val="bottom"/>
            <w:hideMark/>
          </w:tcPr>
          <w:p w14:paraId="1E6FC37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Ventil četvorokružni 4436121450</w:t>
            </w:r>
          </w:p>
        </w:tc>
        <w:tc>
          <w:tcPr>
            <w:tcW w:w="1245" w:type="dxa"/>
            <w:tcBorders>
              <w:top w:val="nil"/>
              <w:left w:val="nil"/>
              <w:bottom w:val="single" w:sz="4" w:space="0" w:color="auto"/>
              <w:right w:val="single" w:sz="4" w:space="0" w:color="auto"/>
            </w:tcBorders>
            <w:shd w:val="clear" w:color="auto" w:fill="auto"/>
            <w:vAlign w:val="bottom"/>
            <w:hideMark/>
          </w:tcPr>
          <w:p w14:paraId="40AAA7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6DE278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440C2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37104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01B5691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78DC00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40C54C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81D93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1A18F2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ADD8ED5"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52998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57BD9EE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76406651</w:t>
            </w:r>
          </w:p>
        </w:tc>
        <w:tc>
          <w:tcPr>
            <w:tcW w:w="3957" w:type="dxa"/>
            <w:tcBorders>
              <w:top w:val="nil"/>
              <w:left w:val="nil"/>
              <w:bottom w:val="single" w:sz="4" w:space="0" w:color="auto"/>
              <w:right w:val="single" w:sz="4" w:space="0" w:color="auto"/>
            </w:tcBorders>
            <w:shd w:val="clear" w:color="auto" w:fill="auto"/>
            <w:noWrap/>
            <w:vAlign w:val="bottom"/>
            <w:hideMark/>
          </w:tcPr>
          <w:p w14:paraId="2085BB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Cilindar spojnice pomoćni 4436110040</w:t>
            </w:r>
          </w:p>
        </w:tc>
        <w:tc>
          <w:tcPr>
            <w:tcW w:w="1245" w:type="dxa"/>
            <w:tcBorders>
              <w:top w:val="nil"/>
              <w:left w:val="nil"/>
              <w:bottom w:val="single" w:sz="4" w:space="0" w:color="auto"/>
              <w:right w:val="single" w:sz="4" w:space="0" w:color="auto"/>
            </w:tcBorders>
            <w:shd w:val="clear" w:color="auto" w:fill="auto"/>
            <w:vAlign w:val="bottom"/>
            <w:hideMark/>
          </w:tcPr>
          <w:p w14:paraId="4585E7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D12ED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A3284B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F1B25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6F7297E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A3A0A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FACEB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7C60EA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42E2F6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3A6EC817"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0BD6A5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0DA5EAF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76406669</w:t>
            </w:r>
          </w:p>
        </w:tc>
        <w:tc>
          <w:tcPr>
            <w:tcW w:w="3957" w:type="dxa"/>
            <w:tcBorders>
              <w:top w:val="nil"/>
              <w:left w:val="nil"/>
              <w:bottom w:val="single" w:sz="4" w:space="0" w:color="auto"/>
              <w:right w:val="single" w:sz="4" w:space="0" w:color="auto"/>
            </w:tcBorders>
            <w:shd w:val="clear" w:color="auto" w:fill="auto"/>
            <w:noWrap/>
            <w:vAlign w:val="bottom"/>
            <w:hideMark/>
          </w:tcPr>
          <w:p w14:paraId="3133F1A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Metlica sa nosačem 4431230240</w:t>
            </w:r>
          </w:p>
        </w:tc>
        <w:tc>
          <w:tcPr>
            <w:tcW w:w="1245" w:type="dxa"/>
            <w:tcBorders>
              <w:top w:val="nil"/>
              <w:left w:val="nil"/>
              <w:bottom w:val="single" w:sz="4" w:space="0" w:color="auto"/>
              <w:right w:val="single" w:sz="4" w:space="0" w:color="auto"/>
            </w:tcBorders>
            <w:shd w:val="clear" w:color="auto" w:fill="auto"/>
            <w:vAlign w:val="bottom"/>
            <w:hideMark/>
          </w:tcPr>
          <w:p w14:paraId="30C9768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BD590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B082A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34C52D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3212239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CED62B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9F15CD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B83E4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DE58D6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5420DC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6FEF7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3E5B0EC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76405752</w:t>
            </w:r>
          </w:p>
        </w:tc>
        <w:tc>
          <w:tcPr>
            <w:tcW w:w="3957" w:type="dxa"/>
            <w:tcBorders>
              <w:top w:val="nil"/>
              <w:left w:val="nil"/>
              <w:bottom w:val="single" w:sz="4" w:space="0" w:color="auto"/>
              <w:right w:val="single" w:sz="4" w:space="0" w:color="auto"/>
            </w:tcBorders>
            <w:shd w:val="clear" w:color="auto" w:fill="auto"/>
            <w:noWrap/>
            <w:vAlign w:val="bottom"/>
            <w:hideMark/>
          </w:tcPr>
          <w:p w14:paraId="465353D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Lamela spojnice</w:t>
            </w:r>
          </w:p>
        </w:tc>
        <w:tc>
          <w:tcPr>
            <w:tcW w:w="1245" w:type="dxa"/>
            <w:tcBorders>
              <w:top w:val="nil"/>
              <w:left w:val="nil"/>
              <w:bottom w:val="single" w:sz="4" w:space="0" w:color="auto"/>
              <w:right w:val="single" w:sz="4" w:space="0" w:color="auto"/>
            </w:tcBorders>
            <w:shd w:val="clear" w:color="auto" w:fill="auto"/>
            <w:vAlign w:val="bottom"/>
            <w:hideMark/>
          </w:tcPr>
          <w:p w14:paraId="05C548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7C7A98E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648F0A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744C7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649BDB6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A3BF3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907B7D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8244F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41C1AE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9BA344F"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21671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6200401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76406727</w:t>
            </w:r>
          </w:p>
        </w:tc>
        <w:tc>
          <w:tcPr>
            <w:tcW w:w="3957" w:type="dxa"/>
            <w:tcBorders>
              <w:top w:val="nil"/>
              <w:left w:val="nil"/>
              <w:bottom w:val="single" w:sz="4" w:space="0" w:color="auto"/>
              <w:right w:val="single" w:sz="4" w:space="0" w:color="auto"/>
            </w:tcBorders>
            <w:shd w:val="clear" w:color="auto" w:fill="auto"/>
            <w:noWrap/>
            <w:vAlign w:val="bottom"/>
            <w:hideMark/>
          </w:tcPr>
          <w:p w14:paraId="3EA842B8" w14:textId="70AAF751" w:rsidR="00F81013" w:rsidRPr="00944A2E" w:rsidRDefault="00944A2E" w:rsidP="00F81013">
            <w:pPr>
              <w:spacing w:after="0" w:line="240" w:lineRule="auto"/>
              <w:rPr>
                <w:rFonts w:ascii="Arial" w:eastAsia="Times New Roman" w:hAnsi="Arial" w:cs="Arial"/>
                <w:sz w:val="20"/>
                <w:szCs w:val="20"/>
                <w:lang w:val="sr-Cyrl-RS" w:eastAsia="sr-Latn-RS"/>
              </w:rPr>
            </w:pPr>
            <w:r>
              <w:rPr>
                <w:rFonts w:ascii="Arial" w:eastAsia="Times New Roman" w:hAnsi="Arial" w:cs="Arial"/>
                <w:sz w:val="20"/>
                <w:szCs w:val="20"/>
                <w:lang w:eastAsia="sr-Latn-RS"/>
              </w:rPr>
              <w:t xml:space="preserve">Centralna spona upravljača </w:t>
            </w:r>
            <w:r w:rsidRPr="00944A2E">
              <w:rPr>
                <w:rFonts w:ascii="Arial" w:eastAsia="Times New Roman" w:hAnsi="Arial" w:cs="Arial"/>
                <w:sz w:val="20"/>
                <w:szCs w:val="20"/>
                <w:highlight w:val="green"/>
                <w:lang w:eastAsia="sr-Latn-RS"/>
              </w:rPr>
              <w:t>2073410944</w:t>
            </w:r>
          </w:p>
        </w:tc>
        <w:tc>
          <w:tcPr>
            <w:tcW w:w="1245" w:type="dxa"/>
            <w:tcBorders>
              <w:top w:val="nil"/>
              <w:left w:val="nil"/>
              <w:bottom w:val="single" w:sz="4" w:space="0" w:color="auto"/>
              <w:right w:val="single" w:sz="4" w:space="0" w:color="auto"/>
            </w:tcBorders>
            <w:shd w:val="clear" w:color="auto" w:fill="auto"/>
            <w:vAlign w:val="bottom"/>
            <w:hideMark/>
          </w:tcPr>
          <w:p w14:paraId="581470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233827C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C5B36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24740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527E1F6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B86D1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E1B943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310CB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6572F3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7943F4B"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77575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1027597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76407410</w:t>
            </w:r>
          </w:p>
        </w:tc>
        <w:tc>
          <w:tcPr>
            <w:tcW w:w="3957" w:type="dxa"/>
            <w:tcBorders>
              <w:top w:val="nil"/>
              <w:left w:val="nil"/>
              <w:bottom w:val="single" w:sz="4" w:space="0" w:color="auto"/>
              <w:right w:val="single" w:sz="4" w:space="0" w:color="auto"/>
            </w:tcBorders>
            <w:shd w:val="clear" w:color="auto" w:fill="auto"/>
            <w:noWrap/>
            <w:vAlign w:val="bottom"/>
            <w:hideMark/>
          </w:tcPr>
          <w:p w14:paraId="50A066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273 521 3020</w:t>
            </w:r>
          </w:p>
        </w:tc>
        <w:tc>
          <w:tcPr>
            <w:tcW w:w="1245" w:type="dxa"/>
            <w:tcBorders>
              <w:top w:val="nil"/>
              <w:left w:val="nil"/>
              <w:bottom w:val="single" w:sz="4" w:space="0" w:color="auto"/>
              <w:right w:val="single" w:sz="4" w:space="0" w:color="auto"/>
            </w:tcBorders>
            <w:shd w:val="clear" w:color="auto" w:fill="auto"/>
            <w:vAlign w:val="bottom"/>
            <w:hideMark/>
          </w:tcPr>
          <w:p w14:paraId="348CEE2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1D98F73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0515A9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C0D29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40029FA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FB319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4D752C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38EEB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CFC56A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6A16C4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D4D14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610B42B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76408517</w:t>
            </w:r>
          </w:p>
        </w:tc>
        <w:tc>
          <w:tcPr>
            <w:tcW w:w="3957" w:type="dxa"/>
            <w:tcBorders>
              <w:top w:val="nil"/>
              <w:left w:val="nil"/>
              <w:bottom w:val="single" w:sz="4" w:space="0" w:color="auto"/>
              <w:right w:val="single" w:sz="4" w:space="0" w:color="auto"/>
            </w:tcBorders>
            <w:shd w:val="clear" w:color="auto" w:fill="auto"/>
            <w:noWrap/>
            <w:vAlign w:val="bottom"/>
            <w:hideMark/>
          </w:tcPr>
          <w:p w14:paraId="080BF7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Filter-separator ulje-vazduh AS2474</w:t>
            </w:r>
          </w:p>
        </w:tc>
        <w:tc>
          <w:tcPr>
            <w:tcW w:w="1245" w:type="dxa"/>
            <w:tcBorders>
              <w:top w:val="nil"/>
              <w:left w:val="nil"/>
              <w:bottom w:val="single" w:sz="4" w:space="0" w:color="auto"/>
              <w:right w:val="single" w:sz="4" w:space="0" w:color="auto"/>
            </w:tcBorders>
            <w:shd w:val="clear" w:color="auto" w:fill="auto"/>
            <w:vAlign w:val="bottom"/>
            <w:hideMark/>
          </w:tcPr>
          <w:p w14:paraId="4E34BE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87C69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7DF6E2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192CD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47D14C9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374AA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DCA5CA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7518A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E3A1E1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4D7FD2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9C335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40EC717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76408616</w:t>
            </w:r>
          </w:p>
        </w:tc>
        <w:tc>
          <w:tcPr>
            <w:tcW w:w="3957" w:type="dxa"/>
            <w:tcBorders>
              <w:top w:val="nil"/>
              <w:left w:val="nil"/>
              <w:bottom w:val="single" w:sz="4" w:space="0" w:color="auto"/>
              <w:right w:val="single" w:sz="4" w:space="0" w:color="auto"/>
            </w:tcBorders>
            <w:shd w:val="clear" w:color="auto" w:fill="auto"/>
            <w:noWrap/>
            <w:vAlign w:val="bottom"/>
            <w:hideMark/>
          </w:tcPr>
          <w:p w14:paraId="49C9F397" w14:textId="39CEEDD2" w:rsidR="00F81013" w:rsidRPr="00F81013" w:rsidRDefault="00944A2E" w:rsidP="00F81013">
            <w:pPr>
              <w:spacing w:after="0" w:line="240" w:lineRule="auto"/>
              <w:rPr>
                <w:rFonts w:ascii="Arial" w:eastAsia="Times New Roman" w:hAnsi="Arial" w:cs="Arial"/>
                <w:sz w:val="20"/>
                <w:szCs w:val="20"/>
                <w:lang w:eastAsia="sr-Latn-RS"/>
              </w:rPr>
            </w:pPr>
            <w:r w:rsidRPr="00A23EFC">
              <w:rPr>
                <w:rFonts w:ascii="Arial" w:eastAsia="Times New Roman" w:hAnsi="Arial" w:cs="Arial"/>
                <w:sz w:val="20"/>
                <w:szCs w:val="20"/>
                <w:highlight w:val="green"/>
                <w:lang w:eastAsia="sr-Latn-RS"/>
              </w:rPr>
              <w:t>Far svetla</w:t>
            </w:r>
            <w:r w:rsidRPr="00F81013">
              <w:rPr>
                <w:rFonts w:ascii="Arial" w:eastAsia="Times New Roman" w:hAnsi="Arial" w:cs="Arial"/>
                <w:sz w:val="20"/>
                <w:szCs w:val="20"/>
                <w:lang w:eastAsia="sr-Latn-RS"/>
              </w:rPr>
              <w:t xml:space="preserve"> </w:t>
            </w:r>
            <w:r w:rsidR="00F81013" w:rsidRPr="00F81013">
              <w:rPr>
                <w:rFonts w:ascii="Arial" w:eastAsia="Times New Roman" w:hAnsi="Arial" w:cs="Arial"/>
                <w:sz w:val="20"/>
                <w:szCs w:val="20"/>
                <w:lang w:eastAsia="sr-Latn-RS"/>
              </w:rPr>
              <w:t>4433110390</w:t>
            </w:r>
          </w:p>
        </w:tc>
        <w:tc>
          <w:tcPr>
            <w:tcW w:w="1245" w:type="dxa"/>
            <w:tcBorders>
              <w:top w:val="nil"/>
              <w:left w:val="nil"/>
              <w:bottom w:val="single" w:sz="4" w:space="0" w:color="auto"/>
              <w:right w:val="single" w:sz="4" w:space="0" w:color="auto"/>
            </w:tcBorders>
            <w:shd w:val="clear" w:color="auto" w:fill="auto"/>
            <w:vAlign w:val="bottom"/>
            <w:hideMark/>
          </w:tcPr>
          <w:p w14:paraId="6392D0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125101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8C61E3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3817B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4977F3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9BF388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7E890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006CDD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01305F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0169009"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D171B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4A74CA4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76406750</w:t>
            </w:r>
          </w:p>
        </w:tc>
        <w:tc>
          <w:tcPr>
            <w:tcW w:w="3957" w:type="dxa"/>
            <w:tcBorders>
              <w:top w:val="nil"/>
              <w:left w:val="nil"/>
              <w:bottom w:val="single" w:sz="4" w:space="0" w:color="auto"/>
              <w:right w:val="single" w:sz="4" w:space="0" w:color="auto"/>
            </w:tcBorders>
            <w:shd w:val="clear" w:color="auto" w:fill="auto"/>
            <w:noWrap/>
            <w:vAlign w:val="bottom"/>
            <w:hideMark/>
          </w:tcPr>
          <w:p w14:paraId="7D813E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Servo hidraulični 3367110170</w:t>
            </w:r>
          </w:p>
        </w:tc>
        <w:tc>
          <w:tcPr>
            <w:tcW w:w="1245" w:type="dxa"/>
            <w:tcBorders>
              <w:top w:val="nil"/>
              <w:left w:val="nil"/>
              <w:bottom w:val="single" w:sz="4" w:space="0" w:color="auto"/>
              <w:right w:val="single" w:sz="4" w:space="0" w:color="auto"/>
            </w:tcBorders>
            <w:shd w:val="clear" w:color="auto" w:fill="auto"/>
            <w:vAlign w:val="bottom"/>
            <w:hideMark/>
          </w:tcPr>
          <w:p w14:paraId="623BB8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281ABF1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52189A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2AAC3A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3C1FC9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A91C1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4CBF8A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00EEE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7D3B6B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C65473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CA06A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311565E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76407352</w:t>
            </w:r>
          </w:p>
        </w:tc>
        <w:tc>
          <w:tcPr>
            <w:tcW w:w="3957" w:type="dxa"/>
            <w:tcBorders>
              <w:top w:val="nil"/>
              <w:left w:val="nil"/>
              <w:bottom w:val="single" w:sz="4" w:space="0" w:color="auto"/>
              <w:right w:val="single" w:sz="4" w:space="0" w:color="auto"/>
            </w:tcBorders>
            <w:shd w:val="clear" w:color="auto" w:fill="auto"/>
            <w:noWrap/>
            <w:vAlign w:val="bottom"/>
            <w:hideMark/>
          </w:tcPr>
          <w:p w14:paraId="1CF379FB" w14:textId="3289C021" w:rsidR="00F81013" w:rsidRPr="00F81013" w:rsidRDefault="00944A2E" w:rsidP="00F81013">
            <w:pPr>
              <w:spacing w:after="0" w:line="240" w:lineRule="auto"/>
              <w:rPr>
                <w:rFonts w:ascii="Arial" w:eastAsia="Times New Roman" w:hAnsi="Arial" w:cs="Arial"/>
                <w:sz w:val="20"/>
                <w:szCs w:val="20"/>
                <w:lang w:eastAsia="sr-Latn-RS"/>
              </w:rPr>
            </w:pPr>
            <w:r w:rsidRPr="00BE0C52">
              <w:rPr>
                <w:rFonts w:ascii="Arial" w:eastAsia="Times New Roman" w:hAnsi="Arial" w:cs="Arial"/>
                <w:sz w:val="20"/>
                <w:szCs w:val="20"/>
                <w:highlight w:val="green"/>
                <w:lang w:eastAsia="sr-Latn-RS"/>
              </w:rPr>
              <w:t>Komora za sagorevanje</w:t>
            </w:r>
            <w:r w:rsidR="00F81013" w:rsidRPr="00F81013">
              <w:rPr>
                <w:rFonts w:ascii="Arial" w:eastAsia="Times New Roman" w:hAnsi="Arial" w:cs="Arial"/>
                <w:sz w:val="20"/>
                <w:szCs w:val="20"/>
                <w:lang w:eastAsia="sr-Latn-RS"/>
              </w:rPr>
              <w:t>.990 700 1980</w:t>
            </w:r>
          </w:p>
        </w:tc>
        <w:tc>
          <w:tcPr>
            <w:tcW w:w="1245" w:type="dxa"/>
            <w:tcBorders>
              <w:top w:val="nil"/>
              <w:left w:val="nil"/>
              <w:bottom w:val="single" w:sz="4" w:space="0" w:color="auto"/>
              <w:right w:val="single" w:sz="4" w:space="0" w:color="auto"/>
            </w:tcBorders>
            <w:shd w:val="clear" w:color="auto" w:fill="auto"/>
            <w:vAlign w:val="bottom"/>
            <w:hideMark/>
          </w:tcPr>
          <w:p w14:paraId="439B5FF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3ABD28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5CE33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28E97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434677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1574A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CD69B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02A23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B984A4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EB31655"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469CF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48</w:t>
            </w:r>
          </w:p>
        </w:tc>
        <w:tc>
          <w:tcPr>
            <w:tcW w:w="1129" w:type="dxa"/>
            <w:tcBorders>
              <w:top w:val="nil"/>
              <w:left w:val="nil"/>
              <w:bottom w:val="single" w:sz="4" w:space="0" w:color="auto"/>
              <w:right w:val="single" w:sz="4" w:space="0" w:color="auto"/>
            </w:tcBorders>
            <w:shd w:val="clear" w:color="auto" w:fill="auto"/>
            <w:noWrap/>
            <w:vAlign w:val="bottom"/>
            <w:hideMark/>
          </w:tcPr>
          <w:p w14:paraId="6A4B354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76407402</w:t>
            </w:r>
          </w:p>
        </w:tc>
        <w:tc>
          <w:tcPr>
            <w:tcW w:w="3957" w:type="dxa"/>
            <w:tcBorders>
              <w:top w:val="nil"/>
              <w:left w:val="nil"/>
              <w:bottom w:val="single" w:sz="4" w:space="0" w:color="auto"/>
              <w:right w:val="single" w:sz="4" w:space="0" w:color="auto"/>
            </w:tcBorders>
            <w:shd w:val="clear" w:color="auto" w:fill="auto"/>
            <w:noWrap/>
            <w:vAlign w:val="bottom"/>
            <w:hideMark/>
          </w:tcPr>
          <w:p w14:paraId="62489A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pred.osovine 273 521 0990</w:t>
            </w:r>
          </w:p>
        </w:tc>
        <w:tc>
          <w:tcPr>
            <w:tcW w:w="1245" w:type="dxa"/>
            <w:tcBorders>
              <w:top w:val="nil"/>
              <w:left w:val="nil"/>
              <w:bottom w:val="single" w:sz="4" w:space="0" w:color="auto"/>
              <w:right w:val="single" w:sz="4" w:space="0" w:color="auto"/>
            </w:tcBorders>
            <w:shd w:val="clear" w:color="auto" w:fill="auto"/>
            <w:vAlign w:val="bottom"/>
            <w:hideMark/>
          </w:tcPr>
          <w:p w14:paraId="166942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F2680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32548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862A8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6BE4870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91C4C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D9D0B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CD6882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D31130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CC1FBEB"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76C963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2BCBA5E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76407428</w:t>
            </w:r>
          </w:p>
        </w:tc>
        <w:tc>
          <w:tcPr>
            <w:tcW w:w="3957" w:type="dxa"/>
            <w:tcBorders>
              <w:top w:val="nil"/>
              <w:left w:val="nil"/>
              <w:bottom w:val="single" w:sz="4" w:space="0" w:color="auto"/>
              <w:right w:val="single" w:sz="4" w:space="0" w:color="auto"/>
            </w:tcBorders>
            <w:shd w:val="clear" w:color="auto" w:fill="auto"/>
            <w:noWrap/>
            <w:vAlign w:val="bottom"/>
            <w:hideMark/>
          </w:tcPr>
          <w:p w14:paraId="3EA96F2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273 521 3030</w:t>
            </w:r>
          </w:p>
        </w:tc>
        <w:tc>
          <w:tcPr>
            <w:tcW w:w="1245" w:type="dxa"/>
            <w:tcBorders>
              <w:top w:val="nil"/>
              <w:left w:val="nil"/>
              <w:bottom w:val="single" w:sz="4" w:space="0" w:color="auto"/>
              <w:right w:val="single" w:sz="4" w:space="0" w:color="auto"/>
            </w:tcBorders>
            <w:shd w:val="clear" w:color="auto" w:fill="auto"/>
            <w:vAlign w:val="bottom"/>
            <w:hideMark/>
          </w:tcPr>
          <w:p w14:paraId="051A27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76094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F25FD7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F7A11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68F6AA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A0980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9842C0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E99E66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129D44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2AC1E4A"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8EA22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50</w:t>
            </w:r>
          </w:p>
        </w:tc>
        <w:tc>
          <w:tcPr>
            <w:tcW w:w="1129" w:type="dxa"/>
            <w:tcBorders>
              <w:top w:val="nil"/>
              <w:left w:val="nil"/>
              <w:bottom w:val="single" w:sz="4" w:space="0" w:color="auto"/>
              <w:right w:val="single" w:sz="4" w:space="0" w:color="auto"/>
            </w:tcBorders>
            <w:shd w:val="clear" w:color="auto" w:fill="auto"/>
            <w:noWrap/>
            <w:vAlign w:val="bottom"/>
            <w:hideMark/>
          </w:tcPr>
          <w:p w14:paraId="1938FCA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76407808</w:t>
            </w:r>
          </w:p>
        </w:tc>
        <w:tc>
          <w:tcPr>
            <w:tcW w:w="3957" w:type="dxa"/>
            <w:tcBorders>
              <w:top w:val="nil"/>
              <w:left w:val="nil"/>
              <w:bottom w:val="single" w:sz="4" w:space="0" w:color="auto"/>
              <w:right w:val="single" w:sz="4" w:space="0" w:color="auto"/>
            </w:tcBorders>
            <w:shd w:val="clear" w:color="auto" w:fill="auto"/>
            <w:noWrap/>
            <w:vAlign w:val="bottom"/>
            <w:hideMark/>
          </w:tcPr>
          <w:p w14:paraId="3A409EAE" w14:textId="44AAC1CB" w:rsidR="00F81013" w:rsidRPr="00F81013" w:rsidRDefault="00944A2E" w:rsidP="00F81013">
            <w:pPr>
              <w:spacing w:after="0" w:line="240" w:lineRule="auto"/>
              <w:rPr>
                <w:rFonts w:ascii="Arial" w:eastAsia="Times New Roman" w:hAnsi="Arial" w:cs="Arial"/>
                <w:sz w:val="20"/>
                <w:szCs w:val="20"/>
                <w:lang w:eastAsia="sr-Latn-RS"/>
              </w:rPr>
            </w:pPr>
            <w:r w:rsidRPr="0001561A">
              <w:rPr>
                <w:rFonts w:ascii="Arial" w:eastAsia="Times New Roman" w:hAnsi="Arial" w:cs="Arial"/>
                <w:sz w:val="20"/>
                <w:szCs w:val="20"/>
                <w:highlight w:val="green"/>
                <w:lang w:eastAsia="sr-Latn-RS"/>
              </w:rPr>
              <w:t>Kočne obloge</w:t>
            </w:r>
            <w:r w:rsidR="00F81013" w:rsidRPr="00F81013">
              <w:rPr>
                <w:rFonts w:ascii="Arial" w:eastAsia="Times New Roman" w:hAnsi="Arial" w:cs="Arial"/>
                <w:sz w:val="20"/>
                <w:szCs w:val="20"/>
                <w:lang w:eastAsia="sr-Latn-RS"/>
              </w:rPr>
              <w:t>.160X16X168</w:t>
            </w:r>
          </w:p>
        </w:tc>
        <w:tc>
          <w:tcPr>
            <w:tcW w:w="1245" w:type="dxa"/>
            <w:tcBorders>
              <w:top w:val="nil"/>
              <w:left w:val="nil"/>
              <w:bottom w:val="single" w:sz="4" w:space="0" w:color="auto"/>
              <w:right w:val="single" w:sz="4" w:space="0" w:color="auto"/>
            </w:tcBorders>
            <w:shd w:val="clear" w:color="000000" w:fill="FFFFFF"/>
            <w:vAlign w:val="bottom"/>
            <w:hideMark/>
          </w:tcPr>
          <w:p w14:paraId="5C144C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1BA77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97F4D2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3BF303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570" w:type="dxa"/>
            <w:tcBorders>
              <w:top w:val="nil"/>
              <w:left w:val="nil"/>
              <w:bottom w:val="single" w:sz="4" w:space="0" w:color="auto"/>
              <w:right w:val="single" w:sz="4" w:space="0" w:color="auto"/>
            </w:tcBorders>
            <w:shd w:val="clear" w:color="auto" w:fill="auto"/>
            <w:noWrap/>
            <w:vAlign w:val="bottom"/>
            <w:hideMark/>
          </w:tcPr>
          <w:p w14:paraId="38A8F1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44058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395A6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19DB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E08623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67253F0"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012B5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18CDC20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76407972</w:t>
            </w:r>
          </w:p>
        </w:tc>
        <w:tc>
          <w:tcPr>
            <w:tcW w:w="3957" w:type="dxa"/>
            <w:tcBorders>
              <w:top w:val="nil"/>
              <w:left w:val="nil"/>
              <w:bottom w:val="single" w:sz="4" w:space="0" w:color="auto"/>
              <w:right w:val="single" w:sz="4" w:space="0" w:color="auto"/>
            </w:tcBorders>
            <w:shd w:val="clear" w:color="auto" w:fill="auto"/>
            <w:noWrap/>
            <w:vAlign w:val="bottom"/>
            <w:hideMark/>
          </w:tcPr>
          <w:p w14:paraId="2899E575" w14:textId="2D70FC2E" w:rsidR="00F81013" w:rsidRPr="00F81013" w:rsidRDefault="00944A2E" w:rsidP="00F81013">
            <w:pPr>
              <w:spacing w:after="0" w:line="240" w:lineRule="auto"/>
              <w:rPr>
                <w:rFonts w:ascii="Arial" w:eastAsia="Times New Roman" w:hAnsi="Arial" w:cs="Arial"/>
                <w:sz w:val="20"/>
                <w:szCs w:val="20"/>
                <w:lang w:eastAsia="sr-Latn-RS"/>
              </w:rPr>
            </w:pPr>
            <w:r w:rsidRPr="00F235DC">
              <w:rPr>
                <w:rFonts w:ascii="Arial" w:eastAsia="Times New Roman" w:hAnsi="Arial" w:cs="Arial"/>
                <w:sz w:val="20"/>
                <w:szCs w:val="20"/>
                <w:highlight w:val="green"/>
                <w:lang w:eastAsia="sr-Latn-RS"/>
              </w:rPr>
              <w:t>Pancirno rebrasto crevo auspuha</w:t>
            </w:r>
            <w:r w:rsidRPr="00F81013">
              <w:rPr>
                <w:rFonts w:ascii="Arial" w:eastAsia="Times New Roman" w:hAnsi="Arial" w:cs="Arial"/>
                <w:sz w:val="20"/>
                <w:szCs w:val="20"/>
                <w:lang w:eastAsia="sr-Latn-RS"/>
              </w:rPr>
              <w:t xml:space="preserve"> </w:t>
            </w:r>
            <w:r w:rsidR="00F81013" w:rsidRPr="00F81013">
              <w:rPr>
                <w:rFonts w:ascii="Arial" w:eastAsia="Times New Roman" w:hAnsi="Arial" w:cs="Arial"/>
                <w:sz w:val="20"/>
                <w:szCs w:val="20"/>
                <w:lang w:eastAsia="sr-Latn-RS"/>
              </w:rPr>
              <w:t>FI 80</w:t>
            </w:r>
          </w:p>
        </w:tc>
        <w:tc>
          <w:tcPr>
            <w:tcW w:w="1245" w:type="dxa"/>
            <w:tcBorders>
              <w:top w:val="nil"/>
              <w:left w:val="nil"/>
              <w:bottom w:val="single" w:sz="4" w:space="0" w:color="auto"/>
              <w:right w:val="single" w:sz="4" w:space="0" w:color="auto"/>
            </w:tcBorders>
            <w:shd w:val="clear" w:color="000000" w:fill="FFFFFF"/>
            <w:vAlign w:val="bottom"/>
            <w:hideMark/>
          </w:tcPr>
          <w:p w14:paraId="33047B9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E0631A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EAB15A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w:t>
            </w:r>
          </w:p>
        </w:tc>
        <w:tc>
          <w:tcPr>
            <w:tcW w:w="532" w:type="dxa"/>
            <w:tcBorders>
              <w:top w:val="nil"/>
              <w:left w:val="nil"/>
              <w:bottom w:val="single" w:sz="4" w:space="0" w:color="auto"/>
              <w:right w:val="single" w:sz="4" w:space="0" w:color="auto"/>
            </w:tcBorders>
            <w:shd w:val="clear" w:color="auto" w:fill="auto"/>
            <w:noWrap/>
            <w:vAlign w:val="bottom"/>
            <w:hideMark/>
          </w:tcPr>
          <w:p w14:paraId="64698C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402E519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BFC242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302FA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45F4B0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6CD20D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45C678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B0B0A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71B1357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76408145</w:t>
            </w:r>
          </w:p>
        </w:tc>
        <w:tc>
          <w:tcPr>
            <w:tcW w:w="3957" w:type="dxa"/>
            <w:tcBorders>
              <w:top w:val="nil"/>
              <w:left w:val="nil"/>
              <w:bottom w:val="single" w:sz="4" w:space="0" w:color="auto"/>
              <w:right w:val="single" w:sz="4" w:space="0" w:color="auto"/>
            </w:tcBorders>
            <w:shd w:val="clear" w:color="auto" w:fill="auto"/>
            <w:noWrap/>
            <w:vAlign w:val="bottom"/>
            <w:hideMark/>
          </w:tcPr>
          <w:p w14:paraId="365E1BC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Stator el.pokretača 9901004160</w:t>
            </w:r>
          </w:p>
        </w:tc>
        <w:tc>
          <w:tcPr>
            <w:tcW w:w="1245" w:type="dxa"/>
            <w:tcBorders>
              <w:top w:val="nil"/>
              <w:left w:val="nil"/>
              <w:bottom w:val="single" w:sz="4" w:space="0" w:color="auto"/>
              <w:right w:val="single" w:sz="4" w:space="0" w:color="auto"/>
            </w:tcBorders>
            <w:shd w:val="clear" w:color="000000" w:fill="FFFFFF"/>
            <w:vAlign w:val="bottom"/>
            <w:hideMark/>
          </w:tcPr>
          <w:p w14:paraId="535CAE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5B1BF8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F0D90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67CFF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7465AEC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BEFC6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8A819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3EAF3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797C4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CE2B71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7FDA8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53</w:t>
            </w:r>
          </w:p>
        </w:tc>
        <w:tc>
          <w:tcPr>
            <w:tcW w:w="1129" w:type="dxa"/>
            <w:tcBorders>
              <w:top w:val="nil"/>
              <w:left w:val="nil"/>
              <w:bottom w:val="single" w:sz="4" w:space="0" w:color="auto"/>
              <w:right w:val="single" w:sz="4" w:space="0" w:color="auto"/>
            </w:tcBorders>
            <w:shd w:val="clear" w:color="auto" w:fill="auto"/>
            <w:noWrap/>
            <w:vAlign w:val="bottom"/>
            <w:hideMark/>
          </w:tcPr>
          <w:p w14:paraId="694831F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76408277</w:t>
            </w:r>
          </w:p>
        </w:tc>
        <w:tc>
          <w:tcPr>
            <w:tcW w:w="3957" w:type="dxa"/>
            <w:tcBorders>
              <w:top w:val="nil"/>
              <w:left w:val="nil"/>
              <w:bottom w:val="single" w:sz="4" w:space="0" w:color="auto"/>
              <w:right w:val="single" w:sz="4" w:space="0" w:color="auto"/>
            </w:tcBorders>
            <w:shd w:val="clear" w:color="auto" w:fill="auto"/>
            <w:noWrap/>
            <w:vAlign w:val="bottom"/>
            <w:hideMark/>
          </w:tcPr>
          <w:p w14:paraId="11B2DFCD" w14:textId="228EE41D" w:rsidR="00F81013" w:rsidRPr="00F81013" w:rsidRDefault="00944A2E" w:rsidP="00F81013">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Navrtka zgloba poluge</w:t>
            </w:r>
            <w:r w:rsidR="00F81013" w:rsidRPr="00F81013">
              <w:rPr>
                <w:rFonts w:ascii="Arial" w:eastAsia="Times New Roman" w:hAnsi="Arial" w:cs="Arial"/>
                <w:sz w:val="20"/>
                <w:szCs w:val="20"/>
                <w:lang w:eastAsia="sr-Latn-RS"/>
              </w:rPr>
              <w:t xml:space="preserve"> 2052571414</w:t>
            </w:r>
          </w:p>
        </w:tc>
        <w:tc>
          <w:tcPr>
            <w:tcW w:w="1245" w:type="dxa"/>
            <w:tcBorders>
              <w:top w:val="nil"/>
              <w:left w:val="nil"/>
              <w:bottom w:val="single" w:sz="4" w:space="0" w:color="auto"/>
              <w:right w:val="single" w:sz="4" w:space="0" w:color="auto"/>
            </w:tcBorders>
            <w:shd w:val="clear" w:color="000000" w:fill="FFFFFF"/>
            <w:vAlign w:val="bottom"/>
            <w:hideMark/>
          </w:tcPr>
          <w:p w14:paraId="16407EF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354564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57E95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43149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61E6B10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A230DF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DDAEF0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310D1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750ABF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76699A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095DC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54</w:t>
            </w:r>
          </w:p>
        </w:tc>
        <w:tc>
          <w:tcPr>
            <w:tcW w:w="1129" w:type="dxa"/>
            <w:tcBorders>
              <w:top w:val="nil"/>
              <w:left w:val="nil"/>
              <w:bottom w:val="single" w:sz="4" w:space="0" w:color="auto"/>
              <w:right w:val="single" w:sz="4" w:space="0" w:color="auto"/>
            </w:tcBorders>
            <w:shd w:val="clear" w:color="auto" w:fill="auto"/>
            <w:noWrap/>
            <w:vAlign w:val="bottom"/>
            <w:hideMark/>
          </w:tcPr>
          <w:p w14:paraId="10452F5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76408509</w:t>
            </w:r>
          </w:p>
        </w:tc>
        <w:tc>
          <w:tcPr>
            <w:tcW w:w="3957" w:type="dxa"/>
            <w:tcBorders>
              <w:top w:val="nil"/>
              <w:left w:val="nil"/>
              <w:bottom w:val="single" w:sz="4" w:space="0" w:color="auto"/>
              <w:right w:val="single" w:sz="4" w:space="0" w:color="auto"/>
            </w:tcBorders>
            <w:shd w:val="clear" w:color="auto" w:fill="auto"/>
            <w:noWrap/>
            <w:vAlign w:val="bottom"/>
            <w:hideMark/>
          </w:tcPr>
          <w:p w14:paraId="49370323" w14:textId="624BB666" w:rsidR="00F81013" w:rsidRPr="00F81013" w:rsidRDefault="00944A2E" w:rsidP="00F81013">
            <w:pPr>
              <w:spacing w:after="0" w:line="240" w:lineRule="auto"/>
              <w:rPr>
                <w:rFonts w:ascii="Arial" w:eastAsia="Times New Roman" w:hAnsi="Arial" w:cs="Arial"/>
                <w:sz w:val="20"/>
                <w:szCs w:val="20"/>
                <w:lang w:eastAsia="sr-Latn-RS"/>
              </w:rPr>
            </w:pPr>
            <w:r w:rsidRPr="00B26DAD">
              <w:rPr>
                <w:rFonts w:ascii="Arial" w:eastAsia="Times New Roman" w:hAnsi="Arial" w:cs="Arial"/>
                <w:sz w:val="20"/>
                <w:szCs w:val="20"/>
                <w:highlight w:val="green"/>
                <w:lang w:eastAsia="sr-Latn-RS"/>
              </w:rPr>
              <w:t>Filter goriva</w:t>
            </w:r>
            <w:r w:rsidRPr="00F81013">
              <w:rPr>
                <w:rFonts w:ascii="Arial" w:eastAsia="Times New Roman" w:hAnsi="Arial" w:cs="Arial"/>
                <w:sz w:val="20"/>
                <w:szCs w:val="20"/>
                <w:lang w:eastAsia="sr-Latn-RS"/>
              </w:rPr>
              <w:t xml:space="preserve"> </w:t>
            </w:r>
            <w:r w:rsidR="00F81013" w:rsidRPr="00F81013">
              <w:rPr>
                <w:rFonts w:ascii="Arial" w:eastAsia="Times New Roman" w:hAnsi="Arial" w:cs="Arial"/>
                <w:sz w:val="20"/>
                <w:szCs w:val="20"/>
                <w:lang w:eastAsia="sr-Latn-RS"/>
              </w:rPr>
              <w:t>FF5054 4437410300</w:t>
            </w:r>
          </w:p>
        </w:tc>
        <w:tc>
          <w:tcPr>
            <w:tcW w:w="1245" w:type="dxa"/>
            <w:tcBorders>
              <w:top w:val="nil"/>
              <w:left w:val="nil"/>
              <w:bottom w:val="single" w:sz="4" w:space="0" w:color="auto"/>
              <w:right w:val="single" w:sz="4" w:space="0" w:color="auto"/>
            </w:tcBorders>
            <w:shd w:val="clear" w:color="000000" w:fill="FFFFFF"/>
            <w:vAlign w:val="bottom"/>
            <w:hideMark/>
          </w:tcPr>
          <w:p w14:paraId="5E8040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943BE6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6ECA1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EF21B3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15</w:t>
            </w:r>
          </w:p>
        </w:tc>
        <w:tc>
          <w:tcPr>
            <w:tcW w:w="1570" w:type="dxa"/>
            <w:tcBorders>
              <w:top w:val="nil"/>
              <w:left w:val="nil"/>
              <w:bottom w:val="single" w:sz="4" w:space="0" w:color="auto"/>
              <w:right w:val="single" w:sz="4" w:space="0" w:color="auto"/>
            </w:tcBorders>
            <w:shd w:val="clear" w:color="auto" w:fill="auto"/>
            <w:noWrap/>
            <w:vAlign w:val="bottom"/>
            <w:hideMark/>
          </w:tcPr>
          <w:p w14:paraId="190BE5F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8817F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B093F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D490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1AF915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8F12C7C"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620A11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55</w:t>
            </w:r>
          </w:p>
        </w:tc>
        <w:tc>
          <w:tcPr>
            <w:tcW w:w="1129" w:type="dxa"/>
            <w:tcBorders>
              <w:top w:val="nil"/>
              <w:left w:val="nil"/>
              <w:bottom w:val="single" w:sz="4" w:space="0" w:color="auto"/>
              <w:right w:val="single" w:sz="4" w:space="0" w:color="auto"/>
            </w:tcBorders>
            <w:shd w:val="clear" w:color="auto" w:fill="auto"/>
            <w:noWrap/>
            <w:vAlign w:val="bottom"/>
            <w:hideMark/>
          </w:tcPr>
          <w:p w14:paraId="3CD09C8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76408533</w:t>
            </w:r>
          </w:p>
        </w:tc>
        <w:tc>
          <w:tcPr>
            <w:tcW w:w="3957" w:type="dxa"/>
            <w:tcBorders>
              <w:top w:val="nil"/>
              <w:left w:val="nil"/>
              <w:bottom w:val="single" w:sz="4" w:space="0" w:color="auto"/>
              <w:right w:val="single" w:sz="4" w:space="0" w:color="auto"/>
            </w:tcBorders>
            <w:shd w:val="clear" w:color="auto" w:fill="auto"/>
            <w:noWrap/>
            <w:vAlign w:val="bottom"/>
            <w:hideMark/>
          </w:tcPr>
          <w:p w14:paraId="2A1221EA" w14:textId="008C5AC1" w:rsidR="00F81013" w:rsidRPr="00F81013" w:rsidRDefault="00944A2E" w:rsidP="00F81013">
            <w:pPr>
              <w:spacing w:after="0" w:line="240" w:lineRule="auto"/>
              <w:rPr>
                <w:rFonts w:ascii="Arial" w:eastAsia="Times New Roman" w:hAnsi="Arial" w:cs="Arial"/>
                <w:sz w:val="20"/>
                <w:szCs w:val="20"/>
                <w:lang w:eastAsia="sr-Latn-RS"/>
              </w:rPr>
            </w:pPr>
            <w:r w:rsidRPr="008C5519">
              <w:rPr>
                <w:rFonts w:ascii="Arial" w:eastAsia="Times New Roman" w:hAnsi="Arial" w:cs="Arial"/>
                <w:sz w:val="20"/>
                <w:szCs w:val="20"/>
                <w:highlight w:val="green"/>
                <w:lang w:eastAsia="sr-Latn-RS"/>
              </w:rPr>
              <w:t>Filter vazduha</w:t>
            </w:r>
            <w:r w:rsidRPr="00F81013">
              <w:rPr>
                <w:rFonts w:ascii="Arial" w:eastAsia="Times New Roman" w:hAnsi="Arial" w:cs="Arial"/>
                <w:sz w:val="20"/>
                <w:szCs w:val="20"/>
                <w:lang w:eastAsia="sr-Latn-RS"/>
              </w:rPr>
              <w:t xml:space="preserve"> </w:t>
            </w:r>
            <w:r w:rsidR="00F81013" w:rsidRPr="00F81013">
              <w:rPr>
                <w:rFonts w:ascii="Arial" w:eastAsia="Times New Roman" w:hAnsi="Arial" w:cs="Arial"/>
                <w:sz w:val="20"/>
                <w:szCs w:val="20"/>
                <w:lang w:eastAsia="sr-Latn-RS"/>
              </w:rPr>
              <w:t>9902005020KLIME</w:t>
            </w:r>
          </w:p>
        </w:tc>
        <w:tc>
          <w:tcPr>
            <w:tcW w:w="1245" w:type="dxa"/>
            <w:tcBorders>
              <w:top w:val="nil"/>
              <w:left w:val="nil"/>
              <w:bottom w:val="single" w:sz="4" w:space="0" w:color="auto"/>
              <w:right w:val="single" w:sz="4" w:space="0" w:color="auto"/>
            </w:tcBorders>
            <w:shd w:val="clear" w:color="000000" w:fill="FFFFFF"/>
            <w:vAlign w:val="bottom"/>
            <w:hideMark/>
          </w:tcPr>
          <w:p w14:paraId="14ABE8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1FB80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88646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24F2C0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1259F2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A8865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F367D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7436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D650EA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69DD7C9"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74473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56</w:t>
            </w:r>
          </w:p>
        </w:tc>
        <w:tc>
          <w:tcPr>
            <w:tcW w:w="1129" w:type="dxa"/>
            <w:tcBorders>
              <w:top w:val="nil"/>
              <w:left w:val="nil"/>
              <w:bottom w:val="single" w:sz="4" w:space="0" w:color="auto"/>
              <w:right w:val="single" w:sz="4" w:space="0" w:color="auto"/>
            </w:tcBorders>
            <w:shd w:val="clear" w:color="auto" w:fill="auto"/>
            <w:noWrap/>
            <w:vAlign w:val="bottom"/>
            <w:hideMark/>
          </w:tcPr>
          <w:p w14:paraId="581E489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76408681</w:t>
            </w:r>
          </w:p>
        </w:tc>
        <w:tc>
          <w:tcPr>
            <w:tcW w:w="3957" w:type="dxa"/>
            <w:tcBorders>
              <w:top w:val="nil"/>
              <w:left w:val="nil"/>
              <w:bottom w:val="single" w:sz="4" w:space="0" w:color="auto"/>
              <w:right w:val="single" w:sz="4" w:space="0" w:color="auto"/>
            </w:tcBorders>
            <w:shd w:val="clear" w:color="auto" w:fill="auto"/>
            <w:noWrap/>
            <w:vAlign w:val="bottom"/>
            <w:hideMark/>
          </w:tcPr>
          <w:p w14:paraId="1CD4B2FD" w14:textId="410F20C9" w:rsidR="00F81013" w:rsidRPr="00F81013" w:rsidRDefault="00944A2E" w:rsidP="00F81013">
            <w:pPr>
              <w:spacing w:after="0" w:line="240" w:lineRule="auto"/>
              <w:rPr>
                <w:rFonts w:ascii="Arial" w:eastAsia="Times New Roman" w:hAnsi="Arial" w:cs="Arial"/>
                <w:sz w:val="20"/>
                <w:szCs w:val="20"/>
                <w:lang w:eastAsia="sr-Latn-RS"/>
              </w:rPr>
            </w:pPr>
            <w:r w:rsidRPr="00867B36">
              <w:rPr>
                <w:rFonts w:ascii="Arial" w:eastAsia="Times New Roman" w:hAnsi="Arial" w:cs="Arial"/>
                <w:sz w:val="20"/>
                <w:szCs w:val="20"/>
                <w:highlight w:val="green"/>
                <w:lang w:eastAsia="sr-Latn-RS"/>
              </w:rPr>
              <w:t>Filter klime</w:t>
            </w:r>
            <w:r w:rsidRPr="00F81013">
              <w:rPr>
                <w:rFonts w:ascii="Arial" w:eastAsia="Times New Roman" w:hAnsi="Arial" w:cs="Arial"/>
                <w:sz w:val="20"/>
                <w:szCs w:val="20"/>
                <w:lang w:eastAsia="sr-Latn-RS"/>
              </w:rPr>
              <w:t xml:space="preserve"> </w:t>
            </w:r>
            <w:r w:rsidR="00F81013" w:rsidRPr="00F81013">
              <w:rPr>
                <w:rFonts w:ascii="Arial" w:eastAsia="Times New Roman" w:hAnsi="Arial" w:cs="Arial"/>
                <w:sz w:val="20"/>
                <w:szCs w:val="20"/>
                <w:lang w:eastAsia="sr-Latn-RS"/>
              </w:rPr>
              <w:t>9902005290</w:t>
            </w:r>
          </w:p>
        </w:tc>
        <w:tc>
          <w:tcPr>
            <w:tcW w:w="1245" w:type="dxa"/>
            <w:tcBorders>
              <w:top w:val="nil"/>
              <w:left w:val="nil"/>
              <w:bottom w:val="single" w:sz="4" w:space="0" w:color="auto"/>
              <w:right w:val="single" w:sz="4" w:space="0" w:color="auto"/>
            </w:tcBorders>
            <w:shd w:val="clear" w:color="000000" w:fill="FFFFFF"/>
            <w:vAlign w:val="bottom"/>
            <w:hideMark/>
          </w:tcPr>
          <w:p w14:paraId="26E342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775DB4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F6AF9E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602FB1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7B67CD9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847F0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AE531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59612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94B3E3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0C5CFB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06C08C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57</w:t>
            </w:r>
          </w:p>
        </w:tc>
        <w:tc>
          <w:tcPr>
            <w:tcW w:w="1129" w:type="dxa"/>
            <w:tcBorders>
              <w:top w:val="nil"/>
              <w:left w:val="nil"/>
              <w:bottom w:val="single" w:sz="4" w:space="0" w:color="auto"/>
              <w:right w:val="single" w:sz="4" w:space="0" w:color="auto"/>
            </w:tcBorders>
            <w:shd w:val="clear" w:color="auto" w:fill="auto"/>
            <w:noWrap/>
            <w:vAlign w:val="bottom"/>
            <w:hideMark/>
          </w:tcPr>
          <w:p w14:paraId="1B9943B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76408863</w:t>
            </w:r>
          </w:p>
        </w:tc>
        <w:tc>
          <w:tcPr>
            <w:tcW w:w="3957" w:type="dxa"/>
            <w:tcBorders>
              <w:top w:val="nil"/>
              <w:left w:val="nil"/>
              <w:bottom w:val="single" w:sz="4" w:space="0" w:color="auto"/>
              <w:right w:val="single" w:sz="4" w:space="0" w:color="auto"/>
            </w:tcBorders>
            <w:shd w:val="clear" w:color="auto" w:fill="auto"/>
            <w:noWrap/>
            <w:vAlign w:val="bottom"/>
            <w:hideMark/>
          </w:tcPr>
          <w:p w14:paraId="61C858CA" w14:textId="0D164F9B" w:rsidR="00F81013" w:rsidRPr="00F81013" w:rsidRDefault="00944A2E" w:rsidP="00F81013">
            <w:pPr>
              <w:spacing w:after="0" w:line="240" w:lineRule="auto"/>
              <w:rPr>
                <w:rFonts w:ascii="Arial" w:eastAsia="Times New Roman" w:hAnsi="Arial" w:cs="Arial"/>
                <w:sz w:val="20"/>
                <w:szCs w:val="20"/>
                <w:lang w:eastAsia="sr-Latn-RS"/>
              </w:rPr>
            </w:pPr>
            <w:r w:rsidRPr="00B47347">
              <w:rPr>
                <w:rFonts w:ascii="Arial" w:eastAsia="Times New Roman" w:hAnsi="Arial" w:cs="Arial"/>
                <w:sz w:val="20"/>
                <w:szCs w:val="20"/>
                <w:highlight w:val="green"/>
                <w:lang w:eastAsia="sr-Latn-RS"/>
              </w:rPr>
              <w:t>Crevo visokog pritiska</w:t>
            </w:r>
            <w:r w:rsidR="00F81013" w:rsidRPr="00F81013">
              <w:rPr>
                <w:rFonts w:ascii="Arial" w:eastAsia="Times New Roman" w:hAnsi="Arial" w:cs="Arial"/>
                <w:sz w:val="20"/>
                <w:szCs w:val="20"/>
                <w:lang w:eastAsia="sr-Latn-RS"/>
              </w:rPr>
              <w:t>.2076631774</w:t>
            </w:r>
          </w:p>
        </w:tc>
        <w:tc>
          <w:tcPr>
            <w:tcW w:w="1245" w:type="dxa"/>
            <w:tcBorders>
              <w:top w:val="nil"/>
              <w:left w:val="nil"/>
              <w:bottom w:val="single" w:sz="4" w:space="0" w:color="auto"/>
              <w:right w:val="single" w:sz="4" w:space="0" w:color="auto"/>
            </w:tcBorders>
            <w:shd w:val="clear" w:color="000000" w:fill="FFFFFF"/>
            <w:vAlign w:val="bottom"/>
            <w:hideMark/>
          </w:tcPr>
          <w:p w14:paraId="5E0320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91186B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069398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FD0A1E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51DEB9E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88EE79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D56DA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0E1F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0D61A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2E448F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FBF86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58</w:t>
            </w:r>
          </w:p>
        </w:tc>
        <w:tc>
          <w:tcPr>
            <w:tcW w:w="1129" w:type="dxa"/>
            <w:tcBorders>
              <w:top w:val="nil"/>
              <w:left w:val="nil"/>
              <w:bottom w:val="single" w:sz="4" w:space="0" w:color="auto"/>
              <w:right w:val="single" w:sz="4" w:space="0" w:color="auto"/>
            </w:tcBorders>
            <w:shd w:val="clear" w:color="auto" w:fill="auto"/>
            <w:noWrap/>
            <w:vAlign w:val="bottom"/>
            <w:hideMark/>
          </w:tcPr>
          <w:p w14:paraId="118AC07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76408962</w:t>
            </w:r>
          </w:p>
        </w:tc>
        <w:tc>
          <w:tcPr>
            <w:tcW w:w="3957" w:type="dxa"/>
            <w:tcBorders>
              <w:top w:val="nil"/>
              <w:left w:val="nil"/>
              <w:bottom w:val="single" w:sz="4" w:space="0" w:color="auto"/>
              <w:right w:val="single" w:sz="4" w:space="0" w:color="auto"/>
            </w:tcBorders>
            <w:shd w:val="clear" w:color="auto" w:fill="auto"/>
            <w:noWrap/>
            <w:vAlign w:val="bottom"/>
            <w:hideMark/>
          </w:tcPr>
          <w:p w14:paraId="130577F6" w14:textId="2BBFF3B6" w:rsidR="00F81013" w:rsidRPr="00F81013" w:rsidRDefault="00944A2E" w:rsidP="00F81013">
            <w:pPr>
              <w:spacing w:after="0" w:line="240" w:lineRule="auto"/>
              <w:rPr>
                <w:rFonts w:ascii="Arial" w:eastAsia="Times New Roman" w:hAnsi="Arial" w:cs="Arial"/>
                <w:sz w:val="20"/>
                <w:szCs w:val="20"/>
                <w:lang w:eastAsia="sr-Latn-RS"/>
              </w:rPr>
            </w:pPr>
            <w:r w:rsidRPr="009D1A11">
              <w:rPr>
                <w:rFonts w:ascii="Arial" w:eastAsia="Times New Roman" w:hAnsi="Arial" w:cs="Arial"/>
                <w:sz w:val="20"/>
                <w:szCs w:val="20"/>
                <w:highlight w:val="green"/>
                <w:lang w:eastAsia="sr-Latn-RS"/>
              </w:rPr>
              <w:t>Remen kais</w:t>
            </w:r>
            <w:r w:rsidRPr="00F81013">
              <w:rPr>
                <w:rFonts w:ascii="Arial" w:eastAsia="Times New Roman" w:hAnsi="Arial" w:cs="Arial"/>
                <w:sz w:val="20"/>
                <w:szCs w:val="20"/>
                <w:lang w:eastAsia="sr-Latn-RS"/>
              </w:rPr>
              <w:t xml:space="preserve"> </w:t>
            </w:r>
            <w:r w:rsidR="00F81013" w:rsidRPr="00F81013">
              <w:rPr>
                <w:rFonts w:ascii="Arial" w:eastAsia="Times New Roman" w:hAnsi="Arial" w:cs="Arial"/>
                <w:sz w:val="20"/>
                <w:szCs w:val="20"/>
                <w:lang w:eastAsia="sr-Latn-RS"/>
              </w:rPr>
              <w:t>2722120400(13x750)</w:t>
            </w:r>
          </w:p>
        </w:tc>
        <w:tc>
          <w:tcPr>
            <w:tcW w:w="1245" w:type="dxa"/>
            <w:tcBorders>
              <w:top w:val="nil"/>
              <w:left w:val="nil"/>
              <w:bottom w:val="single" w:sz="4" w:space="0" w:color="auto"/>
              <w:right w:val="single" w:sz="4" w:space="0" w:color="auto"/>
            </w:tcBorders>
            <w:shd w:val="clear" w:color="000000" w:fill="FFFFFF"/>
            <w:vAlign w:val="bottom"/>
            <w:hideMark/>
          </w:tcPr>
          <w:p w14:paraId="53D7C1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72FE0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2C83A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32" w:type="dxa"/>
            <w:tcBorders>
              <w:top w:val="nil"/>
              <w:left w:val="nil"/>
              <w:bottom w:val="single" w:sz="4" w:space="0" w:color="auto"/>
              <w:right w:val="single" w:sz="4" w:space="0" w:color="auto"/>
            </w:tcBorders>
            <w:shd w:val="clear" w:color="auto" w:fill="auto"/>
            <w:noWrap/>
            <w:vAlign w:val="bottom"/>
            <w:hideMark/>
          </w:tcPr>
          <w:p w14:paraId="766EAB7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0EB40F3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CB9039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50CC1B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475D8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9DB08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D060346" w14:textId="77777777" w:rsidTr="00F81013">
        <w:trPr>
          <w:trHeight w:val="315"/>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ACFFE9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59</w:t>
            </w:r>
          </w:p>
        </w:tc>
        <w:tc>
          <w:tcPr>
            <w:tcW w:w="1129" w:type="dxa"/>
            <w:tcBorders>
              <w:top w:val="nil"/>
              <w:left w:val="nil"/>
              <w:bottom w:val="single" w:sz="4" w:space="0" w:color="auto"/>
              <w:right w:val="single" w:sz="4" w:space="0" w:color="auto"/>
            </w:tcBorders>
            <w:shd w:val="clear" w:color="auto" w:fill="auto"/>
            <w:noWrap/>
            <w:vAlign w:val="bottom"/>
            <w:hideMark/>
          </w:tcPr>
          <w:p w14:paraId="78672FBC"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76408970</w:t>
            </w:r>
          </w:p>
        </w:tc>
        <w:tc>
          <w:tcPr>
            <w:tcW w:w="3957" w:type="dxa"/>
            <w:tcBorders>
              <w:top w:val="nil"/>
              <w:left w:val="nil"/>
              <w:bottom w:val="single" w:sz="4" w:space="0" w:color="auto"/>
              <w:right w:val="single" w:sz="4" w:space="0" w:color="auto"/>
            </w:tcBorders>
            <w:shd w:val="clear" w:color="auto" w:fill="auto"/>
            <w:noWrap/>
            <w:vAlign w:val="bottom"/>
            <w:hideMark/>
          </w:tcPr>
          <w:p w14:paraId="299F3EAD" w14:textId="02039C1A" w:rsidR="00F81013" w:rsidRPr="00F81013" w:rsidRDefault="00944A2E" w:rsidP="00F81013">
            <w:pPr>
              <w:spacing w:after="0" w:line="240" w:lineRule="auto"/>
              <w:rPr>
                <w:rFonts w:ascii="Arial" w:eastAsia="Times New Roman" w:hAnsi="Arial" w:cs="Arial"/>
                <w:sz w:val="20"/>
                <w:szCs w:val="20"/>
                <w:lang w:eastAsia="sr-Latn-RS"/>
              </w:rPr>
            </w:pPr>
            <w:r w:rsidRPr="00404627">
              <w:rPr>
                <w:rFonts w:ascii="Arial" w:eastAsia="Times New Roman" w:hAnsi="Arial" w:cs="Arial"/>
                <w:sz w:val="20"/>
                <w:szCs w:val="20"/>
                <w:highlight w:val="green"/>
                <w:lang w:eastAsia="sr-Latn-RS"/>
              </w:rPr>
              <w:t>Semering</w:t>
            </w:r>
            <w:r w:rsidR="00F81013" w:rsidRPr="00F81013">
              <w:rPr>
                <w:rFonts w:ascii="Arial" w:eastAsia="Times New Roman" w:hAnsi="Arial" w:cs="Arial"/>
                <w:sz w:val="20"/>
                <w:szCs w:val="20"/>
                <w:lang w:eastAsia="sr-Latn-RS"/>
              </w:rPr>
              <w:t xml:space="preserve"> gp 9903006050(160x190</w:t>
            </w:r>
          </w:p>
        </w:tc>
        <w:tc>
          <w:tcPr>
            <w:tcW w:w="1245" w:type="dxa"/>
            <w:tcBorders>
              <w:top w:val="nil"/>
              <w:left w:val="nil"/>
              <w:bottom w:val="single" w:sz="4" w:space="0" w:color="auto"/>
              <w:right w:val="single" w:sz="4" w:space="0" w:color="auto"/>
            </w:tcBorders>
            <w:shd w:val="clear" w:color="000000" w:fill="FFFFFF"/>
            <w:vAlign w:val="bottom"/>
            <w:hideMark/>
          </w:tcPr>
          <w:p w14:paraId="5D34449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9385B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21E06D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32" w:type="dxa"/>
            <w:tcBorders>
              <w:top w:val="nil"/>
              <w:left w:val="nil"/>
              <w:bottom w:val="single" w:sz="4" w:space="0" w:color="auto"/>
              <w:right w:val="single" w:sz="4" w:space="0" w:color="auto"/>
            </w:tcBorders>
            <w:shd w:val="clear" w:color="auto" w:fill="auto"/>
            <w:noWrap/>
            <w:vAlign w:val="bottom"/>
            <w:hideMark/>
          </w:tcPr>
          <w:p w14:paraId="14FA652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6506DE8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93FA0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EEC74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47D4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EA28CF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B017B96" w14:textId="77777777" w:rsidTr="00F81013">
        <w:trPr>
          <w:trHeight w:val="285"/>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AB850C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60</w:t>
            </w:r>
          </w:p>
        </w:tc>
        <w:tc>
          <w:tcPr>
            <w:tcW w:w="1129" w:type="dxa"/>
            <w:tcBorders>
              <w:top w:val="nil"/>
              <w:left w:val="nil"/>
              <w:bottom w:val="single" w:sz="4" w:space="0" w:color="auto"/>
              <w:right w:val="single" w:sz="4" w:space="0" w:color="auto"/>
            </w:tcBorders>
            <w:shd w:val="clear" w:color="000000" w:fill="FFFFFF"/>
            <w:noWrap/>
            <w:vAlign w:val="bottom"/>
            <w:hideMark/>
          </w:tcPr>
          <w:p w14:paraId="5BFE91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3957" w:type="dxa"/>
            <w:tcBorders>
              <w:top w:val="nil"/>
              <w:left w:val="nil"/>
              <w:bottom w:val="single" w:sz="4" w:space="0" w:color="auto"/>
              <w:right w:val="nil"/>
            </w:tcBorders>
            <w:shd w:val="clear" w:color="auto" w:fill="auto"/>
            <w:noWrap/>
            <w:vAlign w:val="bottom"/>
            <w:hideMark/>
          </w:tcPr>
          <w:p w14:paraId="50281921" w14:textId="77777777" w:rsidR="00F81013" w:rsidRPr="00F81013" w:rsidRDefault="00F81013" w:rsidP="00F81013">
            <w:pPr>
              <w:spacing w:after="0" w:line="240" w:lineRule="auto"/>
              <w:rPr>
                <w:rFonts w:ascii="Arial" w:eastAsia="Times New Roman" w:hAnsi="Arial" w:cs="Arial"/>
                <w:b/>
                <w:bCs/>
                <w:lang w:eastAsia="sr-Latn-RS"/>
              </w:rPr>
            </w:pPr>
            <w:r w:rsidRPr="00F81013">
              <w:rPr>
                <w:rFonts w:ascii="Arial" w:eastAsia="Times New Roman" w:hAnsi="Arial" w:cs="Arial"/>
                <w:b/>
                <w:bCs/>
                <w:lang w:eastAsia="sr-Latn-RS"/>
              </w:rPr>
              <w:t>Татра 815 220С24 терно</w:t>
            </w:r>
            <w:r w:rsidRPr="00F81013">
              <w:rPr>
                <w:rFonts w:ascii="Arial" w:eastAsia="Times New Roman" w:hAnsi="Arial" w:cs="Arial"/>
                <w:lang w:eastAsia="sr-Latn-RS"/>
              </w:rPr>
              <w:t xml:space="preserve"> </w:t>
            </w:r>
          </w:p>
        </w:tc>
        <w:tc>
          <w:tcPr>
            <w:tcW w:w="1245" w:type="dxa"/>
            <w:tcBorders>
              <w:top w:val="nil"/>
              <w:left w:val="single" w:sz="4" w:space="0" w:color="auto"/>
              <w:bottom w:val="single" w:sz="4" w:space="0" w:color="auto"/>
              <w:right w:val="single" w:sz="4" w:space="0" w:color="auto"/>
            </w:tcBorders>
            <w:shd w:val="clear" w:color="000000" w:fill="FFFFFF"/>
            <w:vAlign w:val="bottom"/>
            <w:hideMark/>
          </w:tcPr>
          <w:p w14:paraId="2D58DB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4D8A0A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000000" w:fill="FFFFFF"/>
            <w:noWrap/>
            <w:vAlign w:val="bottom"/>
            <w:hideMark/>
          </w:tcPr>
          <w:p w14:paraId="4597BDB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532" w:type="dxa"/>
            <w:tcBorders>
              <w:top w:val="nil"/>
              <w:left w:val="nil"/>
              <w:bottom w:val="single" w:sz="4" w:space="0" w:color="auto"/>
              <w:right w:val="single" w:sz="4" w:space="0" w:color="auto"/>
            </w:tcBorders>
            <w:shd w:val="clear" w:color="000000" w:fill="FFFFFF"/>
            <w:noWrap/>
            <w:vAlign w:val="bottom"/>
            <w:hideMark/>
          </w:tcPr>
          <w:p w14:paraId="6957202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570" w:type="dxa"/>
            <w:tcBorders>
              <w:top w:val="nil"/>
              <w:left w:val="nil"/>
              <w:bottom w:val="single" w:sz="4" w:space="0" w:color="auto"/>
              <w:right w:val="single" w:sz="4" w:space="0" w:color="auto"/>
            </w:tcBorders>
            <w:shd w:val="clear" w:color="000000" w:fill="FFFFFF"/>
            <w:noWrap/>
            <w:vAlign w:val="bottom"/>
            <w:hideMark/>
          </w:tcPr>
          <w:p w14:paraId="4E7860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B15A9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1371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E507B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265EB51" w14:textId="77777777" w:rsidR="00F81013" w:rsidRPr="00F81013" w:rsidRDefault="00F81013" w:rsidP="00F81013">
            <w:pPr>
              <w:spacing w:after="0" w:line="240" w:lineRule="auto"/>
              <w:jc w:val="center"/>
              <w:rPr>
                <w:rFonts w:ascii="Calibri" w:eastAsia="Times New Roman" w:hAnsi="Calibri" w:cs="Arial"/>
                <w:color w:val="000000"/>
                <w:lang w:eastAsia="sr-Latn-RS"/>
              </w:rPr>
            </w:pPr>
            <w:r w:rsidRPr="00F81013">
              <w:rPr>
                <w:rFonts w:ascii="Calibri" w:eastAsia="Times New Roman" w:hAnsi="Calibri" w:cs="Arial"/>
                <w:color w:val="000000"/>
                <w:lang w:eastAsia="sr-Latn-RS"/>
              </w:rPr>
              <w:t> </w:t>
            </w:r>
          </w:p>
        </w:tc>
      </w:tr>
      <w:tr w:rsidR="00F81013" w:rsidRPr="00F81013" w14:paraId="16289D94" w14:textId="77777777" w:rsidTr="00F81013">
        <w:trPr>
          <w:trHeight w:val="285"/>
        </w:trPr>
        <w:tc>
          <w:tcPr>
            <w:tcW w:w="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EF8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74BBF8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P0070754</w:t>
            </w:r>
          </w:p>
        </w:tc>
        <w:tc>
          <w:tcPr>
            <w:tcW w:w="3957" w:type="dxa"/>
            <w:tcBorders>
              <w:top w:val="single" w:sz="4" w:space="0" w:color="auto"/>
              <w:left w:val="nil"/>
              <w:bottom w:val="single" w:sz="4" w:space="0" w:color="auto"/>
              <w:right w:val="single" w:sz="4" w:space="0" w:color="auto"/>
            </w:tcBorders>
            <w:shd w:val="clear" w:color="auto" w:fill="auto"/>
            <w:noWrap/>
            <w:vAlign w:val="bottom"/>
            <w:hideMark/>
          </w:tcPr>
          <w:p w14:paraId="6A36879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Zaptivni prsten 2051130284</w:t>
            </w:r>
          </w:p>
        </w:tc>
        <w:tc>
          <w:tcPr>
            <w:tcW w:w="1245" w:type="dxa"/>
            <w:tcBorders>
              <w:top w:val="single" w:sz="4" w:space="0" w:color="auto"/>
              <w:left w:val="nil"/>
              <w:bottom w:val="single" w:sz="4" w:space="0" w:color="auto"/>
              <w:right w:val="single" w:sz="4" w:space="0" w:color="auto"/>
            </w:tcBorders>
            <w:shd w:val="clear" w:color="000000" w:fill="FFFFFF"/>
            <w:vAlign w:val="bottom"/>
            <w:hideMark/>
          </w:tcPr>
          <w:p w14:paraId="48FBF6B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single" w:sz="4" w:space="0" w:color="auto"/>
              <w:left w:val="nil"/>
              <w:bottom w:val="single" w:sz="4" w:space="0" w:color="auto"/>
              <w:right w:val="single" w:sz="4" w:space="0" w:color="auto"/>
            </w:tcBorders>
            <w:shd w:val="clear" w:color="000000" w:fill="FFFFFF"/>
            <w:vAlign w:val="bottom"/>
            <w:hideMark/>
          </w:tcPr>
          <w:p w14:paraId="0535461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67CEB83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007F253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28C2E6F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5823C9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6FEE9B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2FCD7DE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7964414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D50E3A7"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F3202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62</w:t>
            </w:r>
          </w:p>
        </w:tc>
        <w:tc>
          <w:tcPr>
            <w:tcW w:w="1129" w:type="dxa"/>
            <w:tcBorders>
              <w:top w:val="nil"/>
              <w:left w:val="nil"/>
              <w:bottom w:val="single" w:sz="4" w:space="0" w:color="auto"/>
              <w:right w:val="single" w:sz="4" w:space="0" w:color="auto"/>
            </w:tcBorders>
            <w:shd w:val="clear" w:color="auto" w:fill="auto"/>
            <w:noWrap/>
            <w:vAlign w:val="bottom"/>
            <w:hideMark/>
          </w:tcPr>
          <w:p w14:paraId="2C9774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P0070755</w:t>
            </w:r>
          </w:p>
        </w:tc>
        <w:tc>
          <w:tcPr>
            <w:tcW w:w="3957" w:type="dxa"/>
            <w:tcBorders>
              <w:top w:val="nil"/>
              <w:left w:val="nil"/>
              <w:bottom w:val="single" w:sz="4" w:space="0" w:color="auto"/>
              <w:right w:val="single" w:sz="4" w:space="0" w:color="auto"/>
            </w:tcBorders>
            <w:shd w:val="clear" w:color="auto" w:fill="auto"/>
            <w:noWrap/>
            <w:vAlign w:val="bottom"/>
            <w:hideMark/>
          </w:tcPr>
          <w:p w14:paraId="4955422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Zastitna obloga poluge menj. 2078790754</w:t>
            </w:r>
          </w:p>
        </w:tc>
        <w:tc>
          <w:tcPr>
            <w:tcW w:w="1245" w:type="dxa"/>
            <w:tcBorders>
              <w:top w:val="nil"/>
              <w:left w:val="nil"/>
              <w:bottom w:val="single" w:sz="4" w:space="0" w:color="auto"/>
              <w:right w:val="single" w:sz="4" w:space="0" w:color="auto"/>
            </w:tcBorders>
            <w:shd w:val="clear" w:color="000000" w:fill="FFFFFF"/>
            <w:vAlign w:val="bottom"/>
            <w:hideMark/>
          </w:tcPr>
          <w:p w14:paraId="66D6C08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A410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C28061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67E7A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2D28619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343B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BEB4EF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D41DE4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2F85E9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499827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33A44A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63</w:t>
            </w:r>
          </w:p>
        </w:tc>
        <w:tc>
          <w:tcPr>
            <w:tcW w:w="1129" w:type="dxa"/>
            <w:tcBorders>
              <w:top w:val="nil"/>
              <w:left w:val="nil"/>
              <w:bottom w:val="single" w:sz="4" w:space="0" w:color="auto"/>
              <w:right w:val="single" w:sz="4" w:space="0" w:color="auto"/>
            </w:tcBorders>
            <w:shd w:val="clear" w:color="auto" w:fill="auto"/>
            <w:noWrap/>
            <w:vAlign w:val="bottom"/>
            <w:hideMark/>
          </w:tcPr>
          <w:p w14:paraId="1D679F7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P0070756</w:t>
            </w:r>
          </w:p>
        </w:tc>
        <w:tc>
          <w:tcPr>
            <w:tcW w:w="3957" w:type="dxa"/>
            <w:tcBorders>
              <w:top w:val="nil"/>
              <w:left w:val="nil"/>
              <w:bottom w:val="single" w:sz="4" w:space="0" w:color="auto"/>
              <w:right w:val="single" w:sz="4" w:space="0" w:color="auto"/>
            </w:tcBorders>
            <w:shd w:val="clear" w:color="auto" w:fill="auto"/>
            <w:noWrap/>
            <w:vAlign w:val="bottom"/>
            <w:hideMark/>
          </w:tcPr>
          <w:p w14:paraId="2B5E1B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Gabaritno svetlo 4434003070</w:t>
            </w:r>
          </w:p>
        </w:tc>
        <w:tc>
          <w:tcPr>
            <w:tcW w:w="1245" w:type="dxa"/>
            <w:tcBorders>
              <w:top w:val="nil"/>
              <w:left w:val="nil"/>
              <w:bottom w:val="single" w:sz="4" w:space="0" w:color="auto"/>
              <w:right w:val="single" w:sz="4" w:space="0" w:color="auto"/>
            </w:tcBorders>
            <w:shd w:val="clear" w:color="000000" w:fill="FFFFFF"/>
            <w:vAlign w:val="bottom"/>
            <w:hideMark/>
          </w:tcPr>
          <w:p w14:paraId="545F89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01DB33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E72716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77607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1611C1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357D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9275B0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DC72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51C2A8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CECB74B"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02E28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64</w:t>
            </w:r>
          </w:p>
        </w:tc>
        <w:tc>
          <w:tcPr>
            <w:tcW w:w="1129" w:type="dxa"/>
            <w:tcBorders>
              <w:top w:val="nil"/>
              <w:left w:val="nil"/>
              <w:bottom w:val="single" w:sz="4" w:space="0" w:color="auto"/>
              <w:right w:val="single" w:sz="4" w:space="0" w:color="auto"/>
            </w:tcBorders>
            <w:shd w:val="clear" w:color="auto" w:fill="auto"/>
            <w:noWrap/>
            <w:vAlign w:val="bottom"/>
            <w:hideMark/>
          </w:tcPr>
          <w:p w14:paraId="35DD553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P0070757</w:t>
            </w:r>
          </w:p>
        </w:tc>
        <w:tc>
          <w:tcPr>
            <w:tcW w:w="3957" w:type="dxa"/>
            <w:tcBorders>
              <w:top w:val="nil"/>
              <w:left w:val="nil"/>
              <w:bottom w:val="single" w:sz="4" w:space="0" w:color="auto"/>
              <w:right w:val="single" w:sz="4" w:space="0" w:color="auto"/>
            </w:tcBorders>
            <w:shd w:val="clear" w:color="auto" w:fill="auto"/>
            <w:noWrap/>
            <w:vAlign w:val="bottom"/>
            <w:hideMark/>
          </w:tcPr>
          <w:p w14:paraId="071A08C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bocnog migavca desnog 4434003310</w:t>
            </w:r>
          </w:p>
        </w:tc>
        <w:tc>
          <w:tcPr>
            <w:tcW w:w="1245" w:type="dxa"/>
            <w:tcBorders>
              <w:top w:val="nil"/>
              <w:left w:val="nil"/>
              <w:bottom w:val="single" w:sz="4" w:space="0" w:color="auto"/>
              <w:right w:val="single" w:sz="4" w:space="0" w:color="auto"/>
            </w:tcBorders>
            <w:shd w:val="clear" w:color="000000" w:fill="FFFFFF"/>
            <w:vAlign w:val="bottom"/>
            <w:hideMark/>
          </w:tcPr>
          <w:p w14:paraId="0CCE80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91DAA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2125E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5AE75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10ED27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50505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CBF270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C48604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FA15FF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B9932F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040834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65</w:t>
            </w:r>
          </w:p>
        </w:tc>
        <w:tc>
          <w:tcPr>
            <w:tcW w:w="1129" w:type="dxa"/>
            <w:tcBorders>
              <w:top w:val="nil"/>
              <w:left w:val="nil"/>
              <w:bottom w:val="single" w:sz="4" w:space="0" w:color="auto"/>
              <w:right w:val="single" w:sz="4" w:space="0" w:color="auto"/>
            </w:tcBorders>
            <w:shd w:val="clear" w:color="auto" w:fill="auto"/>
            <w:noWrap/>
            <w:vAlign w:val="bottom"/>
            <w:hideMark/>
          </w:tcPr>
          <w:p w14:paraId="05F8014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P0070758</w:t>
            </w:r>
          </w:p>
        </w:tc>
        <w:tc>
          <w:tcPr>
            <w:tcW w:w="3957" w:type="dxa"/>
            <w:tcBorders>
              <w:top w:val="nil"/>
              <w:left w:val="nil"/>
              <w:bottom w:val="single" w:sz="4" w:space="0" w:color="auto"/>
              <w:right w:val="single" w:sz="4" w:space="0" w:color="auto"/>
            </w:tcBorders>
            <w:shd w:val="clear" w:color="auto" w:fill="auto"/>
            <w:noWrap/>
            <w:vAlign w:val="bottom"/>
            <w:hideMark/>
          </w:tcPr>
          <w:p w14:paraId="165597C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Lampa bocnog migavca levog 4434003320</w:t>
            </w:r>
          </w:p>
        </w:tc>
        <w:tc>
          <w:tcPr>
            <w:tcW w:w="1245" w:type="dxa"/>
            <w:tcBorders>
              <w:top w:val="nil"/>
              <w:left w:val="nil"/>
              <w:bottom w:val="single" w:sz="4" w:space="0" w:color="auto"/>
              <w:right w:val="single" w:sz="4" w:space="0" w:color="auto"/>
            </w:tcBorders>
            <w:shd w:val="clear" w:color="000000" w:fill="FFFFFF"/>
            <w:vAlign w:val="bottom"/>
            <w:hideMark/>
          </w:tcPr>
          <w:p w14:paraId="6CAD3D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2BD99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6479BF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4376DA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7D779E5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01C8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C756AC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8F43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618419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B44AF2D"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F452A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66</w:t>
            </w:r>
          </w:p>
        </w:tc>
        <w:tc>
          <w:tcPr>
            <w:tcW w:w="1129" w:type="dxa"/>
            <w:tcBorders>
              <w:top w:val="nil"/>
              <w:left w:val="nil"/>
              <w:bottom w:val="single" w:sz="4" w:space="0" w:color="auto"/>
              <w:right w:val="single" w:sz="4" w:space="0" w:color="auto"/>
            </w:tcBorders>
            <w:shd w:val="clear" w:color="auto" w:fill="auto"/>
            <w:noWrap/>
            <w:vAlign w:val="bottom"/>
            <w:hideMark/>
          </w:tcPr>
          <w:p w14:paraId="2B7321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P0070759</w:t>
            </w:r>
          </w:p>
        </w:tc>
        <w:tc>
          <w:tcPr>
            <w:tcW w:w="3957" w:type="dxa"/>
            <w:tcBorders>
              <w:top w:val="nil"/>
              <w:left w:val="nil"/>
              <w:bottom w:val="single" w:sz="4" w:space="0" w:color="auto"/>
              <w:right w:val="single" w:sz="4" w:space="0" w:color="auto"/>
            </w:tcBorders>
            <w:shd w:val="clear" w:color="auto" w:fill="auto"/>
            <w:noWrap/>
            <w:vAlign w:val="bottom"/>
            <w:hideMark/>
          </w:tcPr>
          <w:p w14:paraId="7AE5CBE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Elektricni ventilator 9902005440</w:t>
            </w:r>
          </w:p>
        </w:tc>
        <w:tc>
          <w:tcPr>
            <w:tcW w:w="1245" w:type="dxa"/>
            <w:tcBorders>
              <w:top w:val="nil"/>
              <w:left w:val="nil"/>
              <w:bottom w:val="single" w:sz="4" w:space="0" w:color="auto"/>
              <w:right w:val="single" w:sz="4" w:space="0" w:color="auto"/>
            </w:tcBorders>
            <w:shd w:val="clear" w:color="000000" w:fill="FFFFFF"/>
            <w:vAlign w:val="bottom"/>
            <w:hideMark/>
          </w:tcPr>
          <w:p w14:paraId="5CCB7F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5E0BED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A0510B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F5F56E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1795E9F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3E2B0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504C9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3C5B5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2DEE00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66E847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50134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67</w:t>
            </w:r>
          </w:p>
        </w:tc>
        <w:tc>
          <w:tcPr>
            <w:tcW w:w="1129" w:type="dxa"/>
            <w:tcBorders>
              <w:top w:val="nil"/>
              <w:left w:val="nil"/>
              <w:bottom w:val="single" w:sz="4" w:space="0" w:color="auto"/>
              <w:right w:val="single" w:sz="4" w:space="0" w:color="auto"/>
            </w:tcBorders>
            <w:shd w:val="clear" w:color="auto" w:fill="auto"/>
            <w:noWrap/>
            <w:vAlign w:val="bottom"/>
            <w:hideMark/>
          </w:tcPr>
          <w:p w14:paraId="5A4152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P0070760</w:t>
            </w:r>
          </w:p>
        </w:tc>
        <w:tc>
          <w:tcPr>
            <w:tcW w:w="3957" w:type="dxa"/>
            <w:tcBorders>
              <w:top w:val="nil"/>
              <w:left w:val="nil"/>
              <w:bottom w:val="single" w:sz="4" w:space="0" w:color="auto"/>
              <w:right w:val="single" w:sz="4" w:space="0" w:color="auto"/>
            </w:tcBorders>
            <w:shd w:val="clear" w:color="auto" w:fill="auto"/>
            <w:noWrap/>
            <w:vAlign w:val="bottom"/>
            <w:hideMark/>
          </w:tcPr>
          <w:p w14:paraId="17033C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Posuda ulja za upravljac 3365290210</w:t>
            </w:r>
          </w:p>
        </w:tc>
        <w:tc>
          <w:tcPr>
            <w:tcW w:w="1245" w:type="dxa"/>
            <w:tcBorders>
              <w:top w:val="nil"/>
              <w:left w:val="nil"/>
              <w:bottom w:val="single" w:sz="4" w:space="0" w:color="auto"/>
              <w:right w:val="single" w:sz="4" w:space="0" w:color="auto"/>
            </w:tcBorders>
            <w:shd w:val="clear" w:color="000000" w:fill="FFFFFF"/>
            <w:vAlign w:val="bottom"/>
            <w:hideMark/>
          </w:tcPr>
          <w:p w14:paraId="722536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89BD4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D24EA8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C46D56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447684E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D53E5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CC5D1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C03B87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5C80B8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87FEC4C"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8DCCE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68</w:t>
            </w:r>
          </w:p>
        </w:tc>
        <w:tc>
          <w:tcPr>
            <w:tcW w:w="1129" w:type="dxa"/>
            <w:tcBorders>
              <w:top w:val="nil"/>
              <w:left w:val="nil"/>
              <w:bottom w:val="single" w:sz="4" w:space="0" w:color="auto"/>
              <w:right w:val="single" w:sz="4" w:space="0" w:color="auto"/>
            </w:tcBorders>
            <w:shd w:val="clear" w:color="auto" w:fill="auto"/>
            <w:noWrap/>
            <w:vAlign w:val="bottom"/>
            <w:hideMark/>
          </w:tcPr>
          <w:p w14:paraId="09E3509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76421080</w:t>
            </w:r>
          </w:p>
        </w:tc>
        <w:tc>
          <w:tcPr>
            <w:tcW w:w="3957" w:type="dxa"/>
            <w:tcBorders>
              <w:top w:val="nil"/>
              <w:left w:val="nil"/>
              <w:bottom w:val="single" w:sz="4" w:space="0" w:color="auto"/>
              <w:right w:val="single" w:sz="4" w:space="0" w:color="auto"/>
            </w:tcBorders>
            <w:shd w:val="clear" w:color="auto" w:fill="auto"/>
            <w:noWrap/>
            <w:vAlign w:val="bottom"/>
            <w:hideMark/>
          </w:tcPr>
          <w:p w14:paraId="70978AE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Zup.kopresora 2012240514</w:t>
            </w:r>
          </w:p>
        </w:tc>
        <w:tc>
          <w:tcPr>
            <w:tcW w:w="1245" w:type="dxa"/>
            <w:tcBorders>
              <w:top w:val="nil"/>
              <w:left w:val="nil"/>
              <w:bottom w:val="single" w:sz="4" w:space="0" w:color="auto"/>
              <w:right w:val="single" w:sz="4" w:space="0" w:color="auto"/>
            </w:tcBorders>
            <w:shd w:val="clear" w:color="000000" w:fill="FFFFFF"/>
            <w:vAlign w:val="bottom"/>
            <w:hideMark/>
          </w:tcPr>
          <w:p w14:paraId="00B93F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DD71A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01BD18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64323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38B4F8E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BE94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5CB4B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A8D57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B5DCCA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3AD655B"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E98CE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69</w:t>
            </w:r>
          </w:p>
        </w:tc>
        <w:tc>
          <w:tcPr>
            <w:tcW w:w="1129" w:type="dxa"/>
            <w:tcBorders>
              <w:top w:val="nil"/>
              <w:left w:val="nil"/>
              <w:bottom w:val="single" w:sz="4" w:space="0" w:color="auto"/>
              <w:right w:val="single" w:sz="4" w:space="0" w:color="auto"/>
            </w:tcBorders>
            <w:shd w:val="clear" w:color="auto" w:fill="auto"/>
            <w:noWrap/>
            <w:vAlign w:val="bottom"/>
            <w:hideMark/>
          </w:tcPr>
          <w:p w14:paraId="47400C2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76420017</w:t>
            </w:r>
          </w:p>
        </w:tc>
        <w:tc>
          <w:tcPr>
            <w:tcW w:w="3957" w:type="dxa"/>
            <w:tcBorders>
              <w:top w:val="nil"/>
              <w:left w:val="nil"/>
              <w:bottom w:val="single" w:sz="4" w:space="0" w:color="auto"/>
              <w:right w:val="single" w:sz="4" w:space="0" w:color="auto"/>
            </w:tcBorders>
            <w:shd w:val="clear" w:color="auto" w:fill="auto"/>
            <w:noWrap/>
            <w:vAlign w:val="bottom"/>
            <w:hideMark/>
          </w:tcPr>
          <w:p w14:paraId="7F1F897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Lamela kvacila 4429995110</w:t>
            </w:r>
          </w:p>
        </w:tc>
        <w:tc>
          <w:tcPr>
            <w:tcW w:w="1245" w:type="dxa"/>
            <w:tcBorders>
              <w:top w:val="nil"/>
              <w:left w:val="nil"/>
              <w:bottom w:val="single" w:sz="4" w:space="0" w:color="auto"/>
              <w:right w:val="single" w:sz="4" w:space="0" w:color="auto"/>
            </w:tcBorders>
            <w:shd w:val="clear" w:color="000000" w:fill="FFFFFF"/>
            <w:vAlign w:val="bottom"/>
            <w:hideMark/>
          </w:tcPr>
          <w:p w14:paraId="77EA5F4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555B26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3AA1F9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08BB02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69F204E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4B34DB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B83A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9A81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55EDF6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A599D5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E16467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70</w:t>
            </w:r>
          </w:p>
        </w:tc>
        <w:tc>
          <w:tcPr>
            <w:tcW w:w="1129" w:type="dxa"/>
            <w:tcBorders>
              <w:top w:val="nil"/>
              <w:left w:val="nil"/>
              <w:bottom w:val="single" w:sz="4" w:space="0" w:color="auto"/>
              <w:right w:val="single" w:sz="4" w:space="0" w:color="auto"/>
            </w:tcBorders>
            <w:shd w:val="clear" w:color="auto" w:fill="auto"/>
            <w:noWrap/>
            <w:vAlign w:val="bottom"/>
            <w:hideMark/>
          </w:tcPr>
          <w:p w14:paraId="779A77C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76420215</w:t>
            </w:r>
          </w:p>
        </w:tc>
        <w:tc>
          <w:tcPr>
            <w:tcW w:w="3957" w:type="dxa"/>
            <w:tcBorders>
              <w:top w:val="nil"/>
              <w:left w:val="nil"/>
              <w:bottom w:val="single" w:sz="4" w:space="0" w:color="auto"/>
              <w:right w:val="single" w:sz="4" w:space="0" w:color="auto"/>
            </w:tcBorders>
            <w:shd w:val="clear" w:color="auto" w:fill="auto"/>
            <w:noWrap/>
            <w:vAlign w:val="bottom"/>
            <w:hideMark/>
          </w:tcPr>
          <w:p w14:paraId="7BF3109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pojac.kvac.na zvonu 4436122230</w:t>
            </w:r>
          </w:p>
        </w:tc>
        <w:tc>
          <w:tcPr>
            <w:tcW w:w="1245" w:type="dxa"/>
            <w:tcBorders>
              <w:top w:val="nil"/>
              <w:left w:val="nil"/>
              <w:bottom w:val="single" w:sz="4" w:space="0" w:color="auto"/>
              <w:right w:val="single" w:sz="4" w:space="0" w:color="auto"/>
            </w:tcBorders>
            <w:shd w:val="clear" w:color="000000" w:fill="FFFFFF"/>
            <w:vAlign w:val="bottom"/>
            <w:hideMark/>
          </w:tcPr>
          <w:p w14:paraId="36D093A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ABE22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B3C5E0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5EF507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48EEA1B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5BE19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8F4B6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F1837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F14C1C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E46B05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AF6147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71</w:t>
            </w:r>
          </w:p>
        </w:tc>
        <w:tc>
          <w:tcPr>
            <w:tcW w:w="1129" w:type="dxa"/>
            <w:tcBorders>
              <w:top w:val="nil"/>
              <w:left w:val="nil"/>
              <w:bottom w:val="single" w:sz="4" w:space="0" w:color="auto"/>
              <w:right w:val="single" w:sz="4" w:space="0" w:color="auto"/>
            </w:tcBorders>
            <w:shd w:val="clear" w:color="auto" w:fill="auto"/>
            <w:noWrap/>
            <w:vAlign w:val="bottom"/>
            <w:hideMark/>
          </w:tcPr>
          <w:p w14:paraId="7D7B9E0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76421569</w:t>
            </w:r>
          </w:p>
        </w:tc>
        <w:tc>
          <w:tcPr>
            <w:tcW w:w="3957" w:type="dxa"/>
            <w:tcBorders>
              <w:top w:val="nil"/>
              <w:left w:val="nil"/>
              <w:bottom w:val="single" w:sz="4" w:space="0" w:color="auto"/>
              <w:right w:val="single" w:sz="4" w:space="0" w:color="auto"/>
            </w:tcBorders>
            <w:shd w:val="clear" w:color="auto" w:fill="auto"/>
            <w:noWrap/>
            <w:vAlign w:val="bottom"/>
            <w:hideMark/>
          </w:tcPr>
          <w:p w14:paraId="0A6A3E0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semering pog.vrat.2735213220</w:t>
            </w:r>
          </w:p>
        </w:tc>
        <w:tc>
          <w:tcPr>
            <w:tcW w:w="1245" w:type="dxa"/>
            <w:tcBorders>
              <w:top w:val="nil"/>
              <w:left w:val="nil"/>
              <w:bottom w:val="single" w:sz="4" w:space="0" w:color="auto"/>
              <w:right w:val="single" w:sz="4" w:space="0" w:color="auto"/>
            </w:tcBorders>
            <w:shd w:val="clear" w:color="000000" w:fill="FFFFFF"/>
            <w:vAlign w:val="bottom"/>
            <w:hideMark/>
          </w:tcPr>
          <w:p w14:paraId="28D9362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00054A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7BD8C7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DC2E20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18674D1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E0443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48DBE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CCD1C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8995B0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3BD4BDF"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8E75F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72</w:t>
            </w:r>
          </w:p>
        </w:tc>
        <w:tc>
          <w:tcPr>
            <w:tcW w:w="1129" w:type="dxa"/>
            <w:tcBorders>
              <w:top w:val="nil"/>
              <w:left w:val="nil"/>
              <w:bottom w:val="single" w:sz="4" w:space="0" w:color="auto"/>
              <w:right w:val="single" w:sz="4" w:space="0" w:color="auto"/>
            </w:tcBorders>
            <w:shd w:val="clear" w:color="auto" w:fill="auto"/>
            <w:noWrap/>
            <w:vAlign w:val="bottom"/>
            <w:hideMark/>
          </w:tcPr>
          <w:p w14:paraId="0F5155C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76421601</w:t>
            </w:r>
          </w:p>
        </w:tc>
        <w:tc>
          <w:tcPr>
            <w:tcW w:w="3957" w:type="dxa"/>
            <w:tcBorders>
              <w:top w:val="nil"/>
              <w:left w:val="nil"/>
              <w:bottom w:val="single" w:sz="4" w:space="0" w:color="auto"/>
              <w:right w:val="single" w:sz="4" w:space="0" w:color="auto"/>
            </w:tcBorders>
            <w:shd w:val="clear" w:color="auto" w:fill="auto"/>
            <w:noWrap/>
            <w:vAlign w:val="bottom"/>
            <w:hideMark/>
          </w:tcPr>
          <w:p w14:paraId="3E54143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zakovica koc.obloge 4439992300</w:t>
            </w:r>
          </w:p>
        </w:tc>
        <w:tc>
          <w:tcPr>
            <w:tcW w:w="1245" w:type="dxa"/>
            <w:tcBorders>
              <w:top w:val="nil"/>
              <w:left w:val="nil"/>
              <w:bottom w:val="single" w:sz="4" w:space="0" w:color="auto"/>
              <w:right w:val="single" w:sz="4" w:space="0" w:color="auto"/>
            </w:tcBorders>
            <w:shd w:val="clear" w:color="000000" w:fill="FFFFFF"/>
            <w:vAlign w:val="bottom"/>
            <w:hideMark/>
          </w:tcPr>
          <w:p w14:paraId="3A97B3C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8D7DB0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3BFAE60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3565FE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1000</w:t>
            </w:r>
          </w:p>
        </w:tc>
        <w:tc>
          <w:tcPr>
            <w:tcW w:w="1570" w:type="dxa"/>
            <w:tcBorders>
              <w:top w:val="nil"/>
              <w:left w:val="nil"/>
              <w:bottom w:val="single" w:sz="4" w:space="0" w:color="auto"/>
              <w:right w:val="single" w:sz="4" w:space="0" w:color="auto"/>
            </w:tcBorders>
            <w:shd w:val="clear" w:color="auto" w:fill="auto"/>
            <w:noWrap/>
            <w:vAlign w:val="bottom"/>
            <w:hideMark/>
          </w:tcPr>
          <w:p w14:paraId="43A9C27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96F74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499054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D6D691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96646F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2FF057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014713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73</w:t>
            </w:r>
          </w:p>
        </w:tc>
        <w:tc>
          <w:tcPr>
            <w:tcW w:w="1129" w:type="dxa"/>
            <w:tcBorders>
              <w:top w:val="nil"/>
              <w:left w:val="nil"/>
              <w:bottom w:val="single" w:sz="4" w:space="0" w:color="auto"/>
              <w:right w:val="single" w:sz="4" w:space="0" w:color="auto"/>
            </w:tcBorders>
            <w:shd w:val="clear" w:color="auto" w:fill="auto"/>
            <w:noWrap/>
            <w:vAlign w:val="bottom"/>
            <w:hideMark/>
          </w:tcPr>
          <w:p w14:paraId="1B47541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76421775</w:t>
            </w:r>
          </w:p>
        </w:tc>
        <w:tc>
          <w:tcPr>
            <w:tcW w:w="3957" w:type="dxa"/>
            <w:tcBorders>
              <w:top w:val="nil"/>
              <w:left w:val="nil"/>
              <w:bottom w:val="single" w:sz="4" w:space="0" w:color="auto"/>
              <w:right w:val="single" w:sz="4" w:space="0" w:color="auto"/>
            </w:tcBorders>
            <w:shd w:val="clear" w:color="auto" w:fill="auto"/>
            <w:noWrap/>
            <w:vAlign w:val="bottom"/>
            <w:hideMark/>
          </w:tcPr>
          <w:p w14:paraId="1A7106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obloga koc.4439992470</w:t>
            </w:r>
          </w:p>
        </w:tc>
        <w:tc>
          <w:tcPr>
            <w:tcW w:w="1245" w:type="dxa"/>
            <w:tcBorders>
              <w:top w:val="nil"/>
              <w:left w:val="nil"/>
              <w:bottom w:val="single" w:sz="4" w:space="0" w:color="auto"/>
              <w:right w:val="single" w:sz="4" w:space="0" w:color="auto"/>
            </w:tcBorders>
            <w:shd w:val="clear" w:color="000000" w:fill="FFFFFF"/>
            <w:vAlign w:val="bottom"/>
            <w:hideMark/>
          </w:tcPr>
          <w:p w14:paraId="7D0A1C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7EF2EC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DE30A4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A0DE1D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519CE65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3E7D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74EC6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18E0F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97A46E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B3DFDE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C80FE7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74</w:t>
            </w:r>
          </w:p>
        </w:tc>
        <w:tc>
          <w:tcPr>
            <w:tcW w:w="1129" w:type="dxa"/>
            <w:tcBorders>
              <w:top w:val="nil"/>
              <w:left w:val="nil"/>
              <w:bottom w:val="single" w:sz="4" w:space="0" w:color="auto"/>
              <w:right w:val="single" w:sz="4" w:space="0" w:color="auto"/>
            </w:tcBorders>
            <w:shd w:val="clear" w:color="auto" w:fill="auto"/>
            <w:noWrap/>
            <w:vAlign w:val="bottom"/>
            <w:hideMark/>
          </w:tcPr>
          <w:p w14:paraId="5BAE23F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76420140</w:t>
            </w:r>
          </w:p>
        </w:tc>
        <w:tc>
          <w:tcPr>
            <w:tcW w:w="3957" w:type="dxa"/>
            <w:tcBorders>
              <w:top w:val="nil"/>
              <w:left w:val="nil"/>
              <w:bottom w:val="single" w:sz="4" w:space="0" w:color="auto"/>
              <w:right w:val="single" w:sz="4" w:space="0" w:color="auto"/>
            </w:tcBorders>
            <w:shd w:val="clear" w:color="auto" w:fill="auto"/>
            <w:noWrap/>
            <w:vAlign w:val="bottom"/>
            <w:hideMark/>
          </w:tcPr>
          <w:p w14:paraId="42A5CE2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semer.70-100-132735212240</w:t>
            </w:r>
          </w:p>
        </w:tc>
        <w:tc>
          <w:tcPr>
            <w:tcW w:w="1245" w:type="dxa"/>
            <w:tcBorders>
              <w:top w:val="nil"/>
              <w:left w:val="nil"/>
              <w:bottom w:val="single" w:sz="4" w:space="0" w:color="auto"/>
              <w:right w:val="single" w:sz="4" w:space="0" w:color="auto"/>
            </w:tcBorders>
            <w:shd w:val="clear" w:color="000000" w:fill="FFFFFF"/>
            <w:vAlign w:val="bottom"/>
            <w:hideMark/>
          </w:tcPr>
          <w:p w14:paraId="6DE2CD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0E5AF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678999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BA97EA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10</w:t>
            </w:r>
          </w:p>
        </w:tc>
        <w:tc>
          <w:tcPr>
            <w:tcW w:w="1570" w:type="dxa"/>
            <w:tcBorders>
              <w:top w:val="nil"/>
              <w:left w:val="nil"/>
              <w:bottom w:val="single" w:sz="4" w:space="0" w:color="auto"/>
              <w:right w:val="single" w:sz="4" w:space="0" w:color="auto"/>
            </w:tcBorders>
            <w:shd w:val="clear" w:color="auto" w:fill="auto"/>
            <w:noWrap/>
            <w:vAlign w:val="bottom"/>
            <w:hideMark/>
          </w:tcPr>
          <w:p w14:paraId="006D11C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50E1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EF966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268BA1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6B8D13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362EDF4"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4437CB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75</w:t>
            </w:r>
          </w:p>
        </w:tc>
        <w:tc>
          <w:tcPr>
            <w:tcW w:w="1129" w:type="dxa"/>
            <w:tcBorders>
              <w:top w:val="nil"/>
              <w:left w:val="nil"/>
              <w:bottom w:val="single" w:sz="4" w:space="0" w:color="auto"/>
              <w:right w:val="single" w:sz="4" w:space="0" w:color="auto"/>
            </w:tcBorders>
            <w:shd w:val="clear" w:color="auto" w:fill="auto"/>
            <w:noWrap/>
            <w:vAlign w:val="bottom"/>
            <w:hideMark/>
          </w:tcPr>
          <w:p w14:paraId="7C14063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76420157</w:t>
            </w:r>
          </w:p>
        </w:tc>
        <w:tc>
          <w:tcPr>
            <w:tcW w:w="3957" w:type="dxa"/>
            <w:tcBorders>
              <w:top w:val="nil"/>
              <w:left w:val="nil"/>
              <w:bottom w:val="single" w:sz="4" w:space="0" w:color="auto"/>
              <w:right w:val="single" w:sz="4" w:space="0" w:color="auto"/>
            </w:tcBorders>
            <w:shd w:val="clear" w:color="auto" w:fill="auto"/>
            <w:noWrap/>
            <w:vAlign w:val="bottom"/>
            <w:hideMark/>
          </w:tcPr>
          <w:p w14:paraId="273E68D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zglob vret.uprav.3365291140</w:t>
            </w:r>
          </w:p>
        </w:tc>
        <w:tc>
          <w:tcPr>
            <w:tcW w:w="1245" w:type="dxa"/>
            <w:tcBorders>
              <w:top w:val="nil"/>
              <w:left w:val="nil"/>
              <w:bottom w:val="single" w:sz="4" w:space="0" w:color="auto"/>
              <w:right w:val="single" w:sz="4" w:space="0" w:color="auto"/>
            </w:tcBorders>
            <w:shd w:val="clear" w:color="000000" w:fill="FFFFFF"/>
            <w:vAlign w:val="bottom"/>
            <w:hideMark/>
          </w:tcPr>
          <w:p w14:paraId="204978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DA058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B80968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F1B7A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7C32C40F"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98781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E4337D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3C2CD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34A45C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8ECC46D"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54F98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76</w:t>
            </w:r>
          </w:p>
        </w:tc>
        <w:tc>
          <w:tcPr>
            <w:tcW w:w="1129" w:type="dxa"/>
            <w:tcBorders>
              <w:top w:val="nil"/>
              <w:left w:val="nil"/>
              <w:bottom w:val="single" w:sz="4" w:space="0" w:color="auto"/>
              <w:right w:val="single" w:sz="4" w:space="0" w:color="auto"/>
            </w:tcBorders>
            <w:shd w:val="clear" w:color="auto" w:fill="auto"/>
            <w:noWrap/>
            <w:vAlign w:val="bottom"/>
            <w:hideMark/>
          </w:tcPr>
          <w:p w14:paraId="299E89E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76421346</w:t>
            </w:r>
          </w:p>
        </w:tc>
        <w:tc>
          <w:tcPr>
            <w:tcW w:w="3957" w:type="dxa"/>
            <w:tcBorders>
              <w:top w:val="nil"/>
              <w:left w:val="nil"/>
              <w:bottom w:val="single" w:sz="4" w:space="0" w:color="auto"/>
              <w:right w:val="single" w:sz="4" w:space="0" w:color="auto"/>
            </w:tcBorders>
            <w:shd w:val="clear" w:color="auto" w:fill="auto"/>
            <w:noWrap/>
            <w:vAlign w:val="bottom"/>
            <w:hideMark/>
          </w:tcPr>
          <w:p w14:paraId="421CB4E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prek.uklj.kipe 4434015090</w:t>
            </w:r>
          </w:p>
        </w:tc>
        <w:tc>
          <w:tcPr>
            <w:tcW w:w="1245" w:type="dxa"/>
            <w:tcBorders>
              <w:top w:val="nil"/>
              <w:left w:val="nil"/>
              <w:bottom w:val="single" w:sz="4" w:space="0" w:color="auto"/>
              <w:right w:val="single" w:sz="4" w:space="0" w:color="auto"/>
            </w:tcBorders>
            <w:shd w:val="clear" w:color="000000" w:fill="FFFFFF"/>
            <w:vAlign w:val="bottom"/>
            <w:hideMark/>
          </w:tcPr>
          <w:p w14:paraId="62553A9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AB68F6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8A8FBC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5CFB72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5CB2B71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2729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C5EB1F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DD125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715586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63E20CE"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E386A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77</w:t>
            </w:r>
          </w:p>
        </w:tc>
        <w:tc>
          <w:tcPr>
            <w:tcW w:w="1129" w:type="dxa"/>
            <w:tcBorders>
              <w:top w:val="nil"/>
              <w:left w:val="nil"/>
              <w:bottom w:val="single" w:sz="4" w:space="0" w:color="auto"/>
              <w:right w:val="single" w:sz="4" w:space="0" w:color="auto"/>
            </w:tcBorders>
            <w:shd w:val="clear" w:color="auto" w:fill="auto"/>
            <w:noWrap/>
            <w:vAlign w:val="bottom"/>
            <w:hideMark/>
          </w:tcPr>
          <w:p w14:paraId="254B65D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76421023</w:t>
            </w:r>
          </w:p>
        </w:tc>
        <w:tc>
          <w:tcPr>
            <w:tcW w:w="3957" w:type="dxa"/>
            <w:tcBorders>
              <w:top w:val="nil"/>
              <w:left w:val="nil"/>
              <w:bottom w:val="single" w:sz="4" w:space="0" w:color="auto"/>
              <w:right w:val="single" w:sz="4" w:space="0" w:color="auto"/>
            </w:tcBorders>
            <w:shd w:val="clear" w:color="auto" w:fill="auto"/>
            <w:noWrap/>
            <w:vAlign w:val="bottom"/>
            <w:hideMark/>
          </w:tcPr>
          <w:p w14:paraId="588F201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stop lampa leva 4433120490</w:t>
            </w:r>
          </w:p>
        </w:tc>
        <w:tc>
          <w:tcPr>
            <w:tcW w:w="1245" w:type="dxa"/>
            <w:tcBorders>
              <w:top w:val="nil"/>
              <w:left w:val="nil"/>
              <w:bottom w:val="single" w:sz="4" w:space="0" w:color="auto"/>
              <w:right w:val="single" w:sz="4" w:space="0" w:color="auto"/>
            </w:tcBorders>
            <w:shd w:val="clear" w:color="000000" w:fill="FFFFFF"/>
            <w:vAlign w:val="bottom"/>
            <w:hideMark/>
          </w:tcPr>
          <w:p w14:paraId="05CE8ED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04A6C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243865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3868B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2BB303C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DA3B1D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BEB78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8155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3B307C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81E32AD"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87D4B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78</w:t>
            </w:r>
          </w:p>
        </w:tc>
        <w:tc>
          <w:tcPr>
            <w:tcW w:w="1129" w:type="dxa"/>
            <w:tcBorders>
              <w:top w:val="nil"/>
              <w:left w:val="nil"/>
              <w:bottom w:val="single" w:sz="4" w:space="0" w:color="auto"/>
              <w:right w:val="single" w:sz="4" w:space="0" w:color="auto"/>
            </w:tcBorders>
            <w:shd w:val="clear" w:color="auto" w:fill="auto"/>
            <w:noWrap/>
            <w:vAlign w:val="bottom"/>
            <w:hideMark/>
          </w:tcPr>
          <w:p w14:paraId="59C8AD2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76421031</w:t>
            </w:r>
          </w:p>
        </w:tc>
        <w:tc>
          <w:tcPr>
            <w:tcW w:w="3957" w:type="dxa"/>
            <w:tcBorders>
              <w:top w:val="nil"/>
              <w:left w:val="nil"/>
              <w:bottom w:val="single" w:sz="4" w:space="0" w:color="auto"/>
              <w:right w:val="single" w:sz="4" w:space="0" w:color="auto"/>
            </w:tcBorders>
            <w:shd w:val="clear" w:color="auto" w:fill="auto"/>
            <w:noWrap/>
            <w:vAlign w:val="bottom"/>
            <w:hideMark/>
          </w:tcPr>
          <w:p w14:paraId="02A782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stop lampa 4433120400</w:t>
            </w:r>
          </w:p>
        </w:tc>
        <w:tc>
          <w:tcPr>
            <w:tcW w:w="1245" w:type="dxa"/>
            <w:tcBorders>
              <w:top w:val="nil"/>
              <w:left w:val="nil"/>
              <w:bottom w:val="single" w:sz="4" w:space="0" w:color="auto"/>
              <w:right w:val="single" w:sz="4" w:space="0" w:color="auto"/>
            </w:tcBorders>
            <w:shd w:val="clear" w:color="000000" w:fill="FFFFFF"/>
            <w:vAlign w:val="bottom"/>
            <w:hideMark/>
          </w:tcPr>
          <w:p w14:paraId="6F534B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984155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B34739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76443E4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3316076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25E92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6D8F7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225F1C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4B9D49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D655EA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98ACD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79</w:t>
            </w:r>
          </w:p>
        </w:tc>
        <w:tc>
          <w:tcPr>
            <w:tcW w:w="1129" w:type="dxa"/>
            <w:tcBorders>
              <w:top w:val="nil"/>
              <w:left w:val="nil"/>
              <w:bottom w:val="single" w:sz="4" w:space="0" w:color="auto"/>
              <w:right w:val="single" w:sz="4" w:space="0" w:color="auto"/>
            </w:tcBorders>
            <w:shd w:val="clear" w:color="auto" w:fill="auto"/>
            <w:noWrap/>
            <w:vAlign w:val="bottom"/>
            <w:hideMark/>
          </w:tcPr>
          <w:p w14:paraId="3D04DDE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76420173</w:t>
            </w:r>
          </w:p>
        </w:tc>
        <w:tc>
          <w:tcPr>
            <w:tcW w:w="3957" w:type="dxa"/>
            <w:tcBorders>
              <w:top w:val="nil"/>
              <w:left w:val="nil"/>
              <w:bottom w:val="single" w:sz="4" w:space="0" w:color="auto"/>
              <w:right w:val="single" w:sz="4" w:space="0" w:color="auto"/>
            </w:tcBorders>
            <w:shd w:val="clear" w:color="auto" w:fill="auto"/>
            <w:noWrap/>
            <w:vAlign w:val="bottom"/>
            <w:hideMark/>
          </w:tcPr>
          <w:p w14:paraId="7EC0B60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cetvorokruzni ventil4436122170</w:t>
            </w:r>
          </w:p>
        </w:tc>
        <w:tc>
          <w:tcPr>
            <w:tcW w:w="1245" w:type="dxa"/>
            <w:tcBorders>
              <w:top w:val="nil"/>
              <w:left w:val="nil"/>
              <w:bottom w:val="single" w:sz="4" w:space="0" w:color="auto"/>
              <w:right w:val="single" w:sz="4" w:space="0" w:color="auto"/>
            </w:tcBorders>
            <w:shd w:val="clear" w:color="000000" w:fill="FFFFFF"/>
            <w:vAlign w:val="bottom"/>
            <w:hideMark/>
          </w:tcPr>
          <w:p w14:paraId="421370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ED194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93DFD4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A2A956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7EB1D5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764D7D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B94B5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8D1D1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5A1707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CBC7689"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4ECEE1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80</w:t>
            </w:r>
          </w:p>
        </w:tc>
        <w:tc>
          <w:tcPr>
            <w:tcW w:w="1129" w:type="dxa"/>
            <w:tcBorders>
              <w:top w:val="nil"/>
              <w:left w:val="nil"/>
              <w:bottom w:val="single" w:sz="4" w:space="0" w:color="auto"/>
              <w:right w:val="single" w:sz="4" w:space="0" w:color="auto"/>
            </w:tcBorders>
            <w:shd w:val="clear" w:color="auto" w:fill="auto"/>
            <w:noWrap/>
            <w:vAlign w:val="bottom"/>
            <w:hideMark/>
          </w:tcPr>
          <w:p w14:paraId="7076652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76420900</w:t>
            </w:r>
          </w:p>
        </w:tc>
        <w:tc>
          <w:tcPr>
            <w:tcW w:w="3957" w:type="dxa"/>
            <w:tcBorders>
              <w:top w:val="nil"/>
              <w:left w:val="nil"/>
              <w:bottom w:val="single" w:sz="4" w:space="0" w:color="auto"/>
              <w:right w:val="single" w:sz="4" w:space="0" w:color="auto"/>
            </w:tcBorders>
            <w:shd w:val="clear" w:color="auto" w:fill="auto"/>
            <w:noWrap/>
            <w:vAlign w:val="bottom"/>
            <w:hideMark/>
          </w:tcPr>
          <w:p w14:paraId="0912AA7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Ventil limitr.4436121310</w:t>
            </w:r>
          </w:p>
        </w:tc>
        <w:tc>
          <w:tcPr>
            <w:tcW w:w="1245" w:type="dxa"/>
            <w:tcBorders>
              <w:top w:val="nil"/>
              <w:left w:val="nil"/>
              <w:bottom w:val="single" w:sz="4" w:space="0" w:color="auto"/>
              <w:right w:val="single" w:sz="4" w:space="0" w:color="auto"/>
            </w:tcBorders>
            <w:shd w:val="clear" w:color="000000" w:fill="FFFFFF"/>
            <w:vAlign w:val="bottom"/>
            <w:hideMark/>
          </w:tcPr>
          <w:p w14:paraId="2C2233E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72EFAB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056173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1C5DB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3E825F4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A8E970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4434F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B0D0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44095B8"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4076C3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51C0C3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81</w:t>
            </w:r>
          </w:p>
        </w:tc>
        <w:tc>
          <w:tcPr>
            <w:tcW w:w="1129" w:type="dxa"/>
            <w:tcBorders>
              <w:top w:val="nil"/>
              <w:left w:val="nil"/>
              <w:bottom w:val="single" w:sz="4" w:space="0" w:color="auto"/>
              <w:right w:val="single" w:sz="4" w:space="0" w:color="auto"/>
            </w:tcBorders>
            <w:shd w:val="clear" w:color="auto" w:fill="auto"/>
            <w:noWrap/>
            <w:vAlign w:val="bottom"/>
            <w:hideMark/>
          </w:tcPr>
          <w:p w14:paraId="100D2E1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76420918</w:t>
            </w:r>
          </w:p>
        </w:tc>
        <w:tc>
          <w:tcPr>
            <w:tcW w:w="3957" w:type="dxa"/>
            <w:tcBorders>
              <w:top w:val="nil"/>
              <w:left w:val="nil"/>
              <w:bottom w:val="single" w:sz="4" w:space="0" w:color="auto"/>
              <w:right w:val="single" w:sz="4" w:space="0" w:color="auto"/>
            </w:tcBorders>
            <w:shd w:val="clear" w:color="auto" w:fill="auto"/>
            <w:noWrap/>
            <w:vAlign w:val="bottom"/>
            <w:hideMark/>
          </w:tcPr>
          <w:p w14:paraId="64ACE95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Ventil reduk.4436120940</w:t>
            </w:r>
          </w:p>
        </w:tc>
        <w:tc>
          <w:tcPr>
            <w:tcW w:w="1245" w:type="dxa"/>
            <w:tcBorders>
              <w:top w:val="nil"/>
              <w:left w:val="nil"/>
              <w:bottom w:val="single" w:sz="4" w:space="0" w:color="auto"/>
              <w:right w:val="single" w:sz="4" w:space="0" w:color="auto"/>
            </w:tcBorders>
            <w:shd w:val="clear" w:color="000000" w:fill="FFFFFF"/>
            <w:vAlign w:val="bottom"/>
            <w:hideMark/>
          </w:tcPr>
          <w:p w14:paraId="58816E8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87AE1E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D3A1E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9B5148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6</w:t>
            </w:r>
          </w:p>
        </w:tc>
        <w:tc>
          <w:tcPr>
            <w:tcW w:w="1570" w:type="dxa"/>
            <w:tcBorders>
              <w:top w:val="nil"/>
              <w:left w:val="nil"/>
              <w:bottom w:val="single" w:sz="4" w:space="0" w:color="auto"/>
              <w:right w:val="single" w:sz="4" w:space="0" w:color="auto"/>
            </w:tcBorders>
            <w:shd w:val="clear" w:color="auto" w:fill="auto"/>
            <w:noWrap/>
            <w:vAlign w:val="bottom"/>
            <w:hideMark/>
          </w:tcPr>
          <w:p w14:paraId="12E127F5"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C69C3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86415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2A1F39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A0B715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A648085"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BCE9B5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82</w:t>
            </w:r>
          </w:p>
        </w:tc>
        <w:tc>
          <w:tcPr>
            <w:tcW w:w="1129" w:type="dxa"/>
            <w:tcBorders>
              <w:top w:val="nil"/>
              <w:left w:val="nil"/>
              <w:bottom w:val="single" w:sz="4" w:space="0" w:color="auto"/>
              <w:right w:val="single" w:sz="4" w:space="0" w:color="auto"/>
            </w:tcBorders>
            <w:shd w:val="clear" w:color="auto" w:fill="auto"/>
            <w:noWrap/>
            <w:vAlign w:val="bottom"/>
            <w:hideMark/>
          </w:tcPr>
          <w:p w14:paraId="202A6F7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76421791</w:t>
            </w:r>
          </w:p>
        </w:tc>
        <w:tc>
          <w:tcPr>
            <w:tcW w:w="3957" w:type="dxa"/>
            <w:tcBorders>
              <w:top w:val="nil"/>
              <w:left w:val="nil"/>
              <w:bottom w:val="single" w:sz="4" w:space="0" w:color="auto"/>
              <w:right w:val="single" w:sz="4" w:space="0" w:color="auto"/>
            </w:tcBorders>
            <w:shd w:val="clear" w:color="auto" w:fill="auto"/>
            <w:noWrap/>
            <w:vAlign w:val="bottom"/>
            <w:hideMark/>
          </w:tcPr>
          <w:p w14:paraId="1701E7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Navrtka brezona 2052860514</w:t>
            </w:r>
          </w:p>
        </w:tc>
        <w:tc>
          <w:tcPr>
            <w:tcW w:w="1245" w:type="dxa"/>
            <w:tcBorders>
              <w:top w:val="nil"/>
              <w:left w:val="nil"/>
              <w:bottom w:val="single" w:sz="4" w:space="0" w:color="auto"/>
              <w:right w:val="single" w:sz="4" w:space="0" w:color="auto"/>
            </w:tcBorders>
            <w:shd w:val="clear" w:color="000000" w:fill="FFFFFF"/>
            <w:vAlign w:val="bottom"/>
            <w:hideMark/>
          </w:tcPr>
          <w:p w14:paraId="3F2705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064C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7C02A2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21D1E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0223931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9CF56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2295D8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F6E85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63BACE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F3C1797"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CA3320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83</w:t>
            </w:r>
          </w:p>
        </w:tc>
        <w:tc>
          <w:tcPr>
            <w:tcW w:w="1129" w:type="dxa"/>
            <w:tcBorders>
              <w:top w:val="nil"/>
              <w:left w:val="nil"/>
              <w:bottom w:val="single" w:sz="4" w:space="0" w:color="auto"/>
              <w:right w:val="single" w:sz="4" w:space="0" w:color="auto"/>
            </w:tcBorders>
            <w:shd w:val="clear" w:color="auto" w:fill="auto"/>
            <w:noWrap/>
            <w:vAlign w:val="bottom"/>
            <w:hideMark/>
          </w:tcPr>
          <w:p w14:paraId="4BC3FE5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76421064</w:t>
            </w:r>
          </w:p>
        </w:tc>
        <w:tc>
          <w:tcPr>
            <w:tcW w:w="3957" w:type="dxa"/>
            <w:tcBorders>
              <w:top w:val="nil"/>
              <w:left w:val="nil"/>
              <w:bottom w:val="single" w:sz="4" w:space="0" w:color="auto"/>
              <w:right w:val="single" w:sz="4" w:space="0" w:color="auto"/>
            </w:tcBorders>
            <w:shd w:val="clear" w:color="auto" w:fill="auto"/>
            <w:noWrap/>
            <w:vAlign w:val="bottom"/>
            <w:hideMark/>
          </w:tcPr>
          <w:p w14:paraId="3901B69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dek.mot.pre.2010750484</w:t>
            </w:r>
          </w:p>
        </w:tc>
        <w:tc>
          <w:tcPr>
            <w:tcW w:w="1245" w:type="dxa"/>
            <w:tcBorders>
              <w:top w:val="nil"/>
              <w:left w:val="nil"/>
              <w:bottom w:val="single" w:sz="4" w:space="0" w:color="auto"/>
              <w:right w:val="single" w:sz="4" w:space="0" w:color="auto"/>
            </w:tcBorders>
            <w:shd w:val="clear" w:color="000000" w:fill="FFFFFF"/>
            <w:vAlign w:val="bottom"/>
            <w:hideMark/>
          </w:tcPr>
          <w:p w14:paraId="11C7587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7988B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22858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0E4FDF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6BEF6F4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B8CD7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52F687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C8BC2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DE82E1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FEAF48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F61FEC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84</w:t>
            </w:r>
          </w:p>
        </w:tc>
        <w:tc>
          <w:tcPr>
            <w:tcW w:w="1129" w:type="dxa"/>
            <w:tcBorders>
              <w:top w:val="nil"/>
              <w:left w:val="nil"/>
              <w:bottom w:val="single" w:sz="4" w:space="0" w:color="auto"/>
              <w:right w:val="single" w:sz="4" w:space="0" w:color="auto"/>
            </w:tcBorders>
            <w:shd w:val="clear" w:color="auto" w:fill="auto"/>
            <w:noWrap/>
            <w:vAlign w:val="bottom"/>
            <w:hideMark/>
          </w:tcPr>
          <w:p w14:paraId="1D77188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76421908</w:t>
            </w:r>
          </w:p>
        </w:tc>
        <w:tc>
          <w:tcPr>
            <w:tcW w:w="3957" w:type="dxa"/>
            <w:tcBorders>
              <w:top w:val="nil"/>
              <w:left w:val="nil"/>
              <w:bottom w:val="single" w:sz="4" w:space="0" w:color="auto"/>
              <w:right w:val="single" w:sz="4" w:space="0" w:color="auto"/>
            </w:tcBorders>
            <w:shd w:val="clear" w:color="auto" w:fill="auto"/>
            <w:noWrap/>
            <w:vAlign w:val="bottom"/>
            <w:hideMark/>
          </w:tcPr>
          <w:p w14:paraId="7CF54BA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gumica filtera kb.2731104180</w:t>
            </w:r>
          </w:p>
        </w:tc>
        <w:tc>
          <w:tcPr>
            <w:tcW w:w="1245" w:type="dxa"/>
            <w:tcBorders>
              <w:top w:val="nil"/>
              <w:left w:val="nil"/>
              <w:bottom w:val="single" w:sz="4" w:space="0" w:color="auto"/>
              <w:right w:val="single" w:sz="4" w:space="0" w:color="auto"/>
            </w:tcBorders>
            <w:shd w:val="clear" w:color="000000" w:fill="FFFFFF"/>
            <w:vAlign w:val="bottom"/>
            <w:hideMark/>
          </w:tcPr>
          <w:p w14:paraId="696470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4E23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9B3A2D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0B7AC9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008A705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045E6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4A629A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598AC4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D1529A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5AB59D3"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3B3E6B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85</w:t>
            </w:r>
          </w:p>
        </w:tc>
        <w:tc>
          <w:tcPr>
            <w:tcW w:w="1129" w:type="dxa"/>
            <w:tcBorders>
              <w:top w:val="nil"/>
              <w:left w:val="nil"/>
              <w:bottom w:val="single" w:sz="4" w:space="0" w:color="auto"/>
              <w:right w:val="single" w:sz="4" w:space="0" w:color="auto"/>
            </w:tcBorders>
            <w:shd w:val="clear" w:color="auto" w:fill="auto"/>
            <w:noWrap/>
            <w:vAlign w:val="bottom"/>
            <w:hideMark/>
          </w:tcPr>
          <w:p w14:paraId="37A7B8A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76420512</w:t>
            </w:r>
          </w:p>
        </w:tc>
        <w:tc>
          <w:tcPr>
            <w:tcW w:w="3957" w:type="dxa"/>
            <w:tcBorders>
              <w:top w:val="nil"/>
              <w:left w:val="nil"/>
              <w:bottom w:val="single" w:sz="4" w:space="0" w:color="auto"/>
              <w:right w:val="single" w:sz="4" w:space="0" w:color="auto"/>
            </w:tcBorders>
            <w:shd w:val="clear" w:color="auto" w:fill="auto"/>
            <w:noWrap/>
            <w:vAlign w:val="bottom"/>
            <w:hideMark/>
          </w:tcPr>
          <w:p w14:paraId="3862B56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elek.prek.4431150290</w:t>
            </w:r>
          </w:p>
        </w:tc>
        <w:tc>
          <w:tcPr>
            <w:tcW w:w="1245" w:type="dxa"/>
            <w:tcBorders>
              <w:top w:val="nil"/>
              <w:left w:val="nil"/>
              <w:bottom w:val="single" w:sz="4" w:space="0" w:color="auto"/>
              <w:right w:val="single" w:sz="4" w:space="0" w:color="auto"/>
            </w:tcBorders>
            <w:shd w:val="clear" w:color="000000" w:fill="FFFFFF"/>
            <w:vAlign w:val="bottom"/>
            <w:hideMark/>
          </w:tcPr>
          <w:p w14:paraId="3DD6241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B340B0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69808F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19D14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42357AF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BAF6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9707D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815BD7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5136F8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58DDFCD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9A1D9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86</w:t>
            </w:r>
          </w:p>
        </w:tc>
        <w:tc>
          <w:tcPr>
            <w:tcW w:w="1129" w:type="dxa"/>
            <w:tcBorders>
              <w:top w:val="nil"/>
              <w:left w:val="nil"/>
              <w:bottom w:val="single" w:sz="4" w:space="0" w:color="auto"/>
              <w:right w:val="single" w:sz="4" w:space="0" w:color="auto"/>
            </w:tcBorders>
            <w:shd w:val="clear" w:color="auto" w:fill="auto"/>
            <w:noWrap/>
            <w:vAlign w:val="bottom"/>
            <w:hideMark/>
          </w:tcPr>
          <w:p w14:paraId="5115984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76420025</w:t>
            </w:r>
          </w:p>
        </w:tc>
        <w:tc>
          <w:tcPr>
            <w:tcW w:w="3957" w:type="dxa"/>
            <w:tcBorders>
              <w:top w:val="nil"/>
              <w:left w:val="nil"/>
              <w:bottom w:val="single" w:sz="4" w:space="0" w:color="auto"/>
              <w:right w:val="single" w:sz="4" w:space="0" w:color="auto"/>
            </w:tcBorders>
            <w:shd w:val="clear" w:color="auto" w:fill="auto"/>
            <w:noWrap/>
            <w:vAlign w:val="bottom"/>
            <w:hideMark/>
          </w:tcPr>
          <w:p w14:paraId="447F71E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Korpa kvačila 4429995130</w:t>
            </w:r>
          </w:p>
        </w:tc>
        <w:tc>
          <w:tcPr>
            <w:tcW w:w="1245" w:type="dxa"/>
            <w:tcBorders>
              <w:top w:val="nil"/>
              <w:left w:val="nil"/>
              <w:bottom w:val="single" w:sz="4" w:space="0" w:color="auto"/>
              <w:right w:val="single" w:sz="4" w:space="0" w:color="auto"/>
            </w:tcBorders>
            <w:shd w:val="clear" w:color="000000" w:fill="FFFFFF"/>
            <w:vAlign w:val="bottom"/>
            <w:hideMark/>
          </w:tcPr>
          <w:p w14:paraId="68414E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C6AD5E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99D207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BF3406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7DF9D08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C2D96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1C6F4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E616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BE770C4"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30E33FF"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738FA8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87</w:t>
            </w:r>
          </w:p>
        </w:tc>
        <w:tc>
          <w:tcPr>
            <w:tcW w:w="1129" w:type="dxa"/>
            <w:tcBorders>
              <w:top w:val="nil"/>
              <w:left w:val="nil"/>
              <w:bottom w:val="single" w:sz="4" w:space="0" w:color="auto"/>
              <w:right w:val="single" w:sz="4" w:space="0" w:color="auto"/>
            </w:tcBorders>
            <w:shd w:val="clear" w:color="auto" w:fill="auto"/>
            <w:noWrap/>
            <w:vAlign w:val="bottom"/>
            <w:hideMark/>
          </w:tcPr>
          <w:p w14:paraId="3FEFD8A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76422039</w:t>
            </w:r>
          </w:p>
        </w:tc>
        <w:tc>
          <w:tcPr>
            <w:tcW w:w="3957" w:type="dxa"/>
            <w:tcBorders>
              <w:top w:val="nil"/>
              <w:left w:val="nil"/>
              <w:bottom w:val="single" w:sz="4" w:space="0" w:color="auto"/>
              <w:right w:val="single" w:sz="4" w:space="0" w:color="auto"/>
            </w:tcBorders>
            <w:shd w:val="clear" w:color="auto" w:fill="auto"/>
            <w:noWrap/>
            <w:vAlign w:val="bottom"/>
            <w:hideMark/>
          </w:tcPr>
          <w:p w14:paraId="6F57165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zaptivac 62,3x5,7 2731103610</w:t>
            </w:r>
          </w:p>
        </w:tc>
        <w:tc>
          <w:tcPr>
            <w:tcW w:w="1245" w:type="dxa"/>
            <w:tcBorders>
              <w:top w:val="nil"/>
              <w:left w:val="nil"/>
              <w:bottom w:val="single" w:sz="4" w:space="0" w:color="auto"/>
              <w:right w:val="single" w:sz="4" w:space="0" w:color="auto"/>
            </w:tcBorders>
            <w:shd w:val="clear" w:color="000000" w:fill="FFFFFF"/>
            <w:vAlign w:val="bottom"/>
            <w:hideMark/>
          </w:tcPr>
          <w:p w14:paraId="7B01171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3DFC7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AF7C30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E024D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7971310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671F5E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CF2EF7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EDA69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BFDCF80"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7579D4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2ED96F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88</w:t>
            </w:r>
          </w:p>
        </w:tc>
        <w:tc>
          <w:tcPr>
            <w:tcW w:w="1129" w:type="dxa"/>
            <w:tcBorders>
              <w:top w:val="nil"/>
              <w:left w:val="nil"/>
              <w:bottom w:val="single" w:sz="4" w:space="0" w:color="auto"/>
              <w:right w:val="single" w:sz="4" w:space="0" w:color="auto"/>
            </w:tcBorders>
            <w:shd w:val="clear" w:color="auto" w:fill="auto"/>
            <w:noWrap/>
            <w:vAlign w:val="bottom"/>
            <w:hideMark/>
          </w:tcPr>
          <w:p w14:paraId="5FC4D5E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76420413</w:t>
            </w:r>
          </w:p>
        </w:tc>
        <w:tc>
          <w:tcPr>
            <w:tcW w:w="3957" w:type="dxa"/>
            <w:tcBorders>
              <w:top w:val="nil"/>
              <w:left w:val="nil"/>
              <w:bottom w:val="single" w:sz="4" w:space="0" w:color="auto"/>
              <w:right w:val="single" w:sz="4" w:space="0" w:color="auto"/>
            </w:tcBorders>
            <w:shd w:val="clear" w:color="auto" w:fill="auto"/>
            <w:noWrap/>
            <w:vAlign w:val="bottom"/>
            <w:hideMark/>
          </w:tcPr>
          <w:p w14:paraId="1D4EA86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Kočiona obloga 4439992430</w:t>
            </w:r>
          </w:p>
        </w:tc>
        <w:tc>
          <w:tcPr>
            <w:tcW w:w="1245" w:type="dxa"/>
            <w:tcBorders>
              <w:top w:val="nil"/>
              <w:left w:val="nil"/>
              <w:bottom w:val="single" w:sz="4" w:space="0" w:color="auto"/>
              <w:right w:val="single" w:sz="4" w:space="0" w:color="auto"/>
            </w:tcBorders>
            <w:shd w:val="clear" w:color="000000" w:fill="FFFFFF"/>
            <w:vAlign w:val="bottom"/>
            <w:hideMark/>
          </w:tcPr>
          <w:p w14:paraId="6DA04F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192BB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72AEF49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3CEAB21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570" w:type="dxa"/>
            <w:tcBorders>
              <w:top w:val="nil"/>
              <w:left w:val="nil"/>
              <w:bottom w:val="single" w:sz="4" w:space="0" w:color="auto"/>
              <w:right w:val="single" w:sz="4" w:space="0" w:color="auto"/>
            </w:tcBorders>
            <w:shd w:val="clear" w:color="auto" w:fill="auto"/>
            <w:noWrap/>
            <w:vAlign w:val="bottom"/>
            <w:hideMark/>
          </w:tcPr>
          <w:p w14:paraId="12BE861B"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22B6F4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59F7B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1806B3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69EDB8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3E4E97CA"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738CC1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89</w:t>
            </w:r>
          </w:p>
        </w:tc>
        <w:tc>
          <w:tcPr>
            <w:tcW w:w="1129" w:type="dxa"/>
            <w:tcBorders>
              <w:top w:val="nil"/>
              <w:left w:val="nil"/>
              <w:bottom w:val="single" w:sz="4" w:space="0" w:color="auto"/>
              <w:right w:val="single" w:sz="4" w:space="0" w:color="auto"/>
            </w:tcBorders>
            <w:shd w:val="clear" w:color="auto" w:fill="auto"/>
            <w:noWrap/>
            <w:vAlign w:val="bottom"/>
            <w:hideMark/>
          </w:tcPr>
          <w:p w14:paraId="48F9488B"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76420421</w:t>
            </w:r>
          </w:p>
        </w:tc>
        <w:tc>
          <w:tcPr>
            <w:tcW w:w="3957" w:type="dxa"/>
            <w:tcBorders>
              <w:top w:val="nil"/>
              <w:left w:val="nil"/>
              <w:bottom w:val="single" w:sz="4" w:space="0" w:color="auto"/>
              <w:right w:val="single" w:sz="4" w:space="0" w:color="auto"/>
            </w:tcBorders>
            <w:shd w:val="clear" w:color="auto" w:fill="auto"/>
            <w:noWrap/>
            <w:vAlign w:val="bottom"/>
            <w:hideMark/>
          </w:tcPr>
          <w:p w14:paraId="1E60E8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Oblog.koc.I spec4439992440</w:t>
            </w:r>
          </w:p>
        </w:tc>
        <w:tc>
          <w:tcPr>
            <w:tcW w:w="1245" w:type="dxa"/>
            <w:tcBorders>
              <w:top w:val="nil"/>
              <w:left w:val="nil"/>
              <w:bottom w:val="single" w:sz="4" w:space="0" w:color="auto"/>
              <w:right w:val="single" w:sz="4" w:space="0" w:color="auto"/>
            </w:tcBorders>
            <w:shd w:val="clear" w:color="000000" w:fill="FFFFFF"/>
            <w:vAlign w:val="bottom"/>
            <w:hideMark/>
          </w:tcPr>
          <w:p w14:paraId="06BD53E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8479A2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DF1CBF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029CD7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24</w:t>
            </w:r>
          </w:p>
        </w:tc>
        <w:tc>
          <w:tcPr>
            <w:tcW w:w="1570" w:type="dxa"/>
            <w:tcBorders>
              <w:top w:val="nil"/>
              <w:left w:val="nil"/>
              <w:bottom w:val="single" w:sz="4" w:space="0" w:color="auto"/>
              <w:right w:val="single" w:sz="4" w:space="0" w:color="auto"/>
            </w:tcBorders>
            <w:shd w:val="clear" w:color="auto" w:fill="auto"/>
            <w:noWrap/>
            <w:vAlign w:val="bottom"/>
            <w:hideMark/>
          </w:tcPr>
          <w:p w14:paraId="7EBC442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78FFB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B86A1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2CA6FD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B3228A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A548C40"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821FA4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90</w:t>
            </w:r>
          </w:p>
        </w:tc>
        <w:tc>
          <w:tcPr>
            <w:tcW w:w="1129" w:type="dxa"/>
            <w:tcBorders>
              <w:top w:val="nil"/>
              <w:left w:val="nil"/>
              <w:bottom w:val="single" w:sz="4" w:space="0" w:color="auto"/>
              <w:right w:val="single" w:sz="4" w:space="0" w:color="auto"/>
            </w:tcBorders>
            <w:shd w:val="clear" w:color="auto" w:fill="auto"/>
            <w:noWrap/>
            <w:vAlign w:val="bottom"/>
            <w:hideMark/>
          </w:tcPr>
          <w:p w14:paraId="7A8C0E3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76420538</w:t>
            </w:r>
          </w:p>
        </w:tc>
        <w:tc>
          <w:tcPr>
            <w:tcW w:w="3957" w:type="dxa"/>
            <w:tcBorders>
              <w:top w:val="nil"/>
              <w:left w:val="nil"/>
              <w:bottom w:val="single" w:sz="4" w:space="0" w:color="auto"/>
              <w:right w:val="single" w:sz="4" w:space="0" w:color="auto"/>
            </w:tcBorders>
            <w:shd w:val="clear" w:color="auto" w:fill="auto"/>
            <w:noWrap/>
            <w:vAlign w:val="bottom"/>
            <w:hideMark/>
          </w:tcPr>
          <w:p w14:paraId="6A0B828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bol.nosaca pr.sp.2050111574</w:t>
            </w:r>
          </w:p>
        </w:tc>
        <w:tc>
          <w:tcPr>
            <w:tcW w:w="1245" w:type="dxa"/>
            <w:tcBorders>
              <w:top w:val="nil"/>
              <w:left w:val="nil"/>
              <w:bottom w:val="single" w:sz="4" w:space="0" w:color="auto"/>
              <w:right w:val="single" w:sz="4" w:space="0" w:color="auto"/>
            </w:tcBorders>
            <w:shd w:val="clear" w:color="000000" w:fill="FFFFFF"/>
            <w:vAlign w:val="bottom"/>
            <w:hideMark/>
          </w:tcPr>
          <w:p w14:paraId="569AF71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2051D5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69438E7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FBD285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76C2A6B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83A5E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97FA77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14779C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E18D949"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70846D0"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8955F1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91</w:t>
            </w:r>
          </w:p>
        </w:tc>
        <w:tc>
          <w:tcPr>
            <w:tcW w:w="1129" w:type="dxa"/>
            <w:tcBorders>
              <w:top w:val="nil"/>
              <w:left w:val="nil"/>
              <w:bottom w:val="single" w:sz="4" w:space="0" w:color="auto"/>
              <w:right w:val="single" w:sz="4" w:space="0" w:color="auto"/>
            </w:tcBorders>
            <w:shd w:val="clear" w:color="auto" w:fill="auto"/>
            <w:noWrap/>
            <w:vAlign w:val="bottom"/>
            <w:hideMark/>
          </w:tcPr>
          <w:p w14:paraId="256D1DF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76420546</w:t>
            </w:r>
          </w:p>
        </w:tc>
        <w:tc>
          <w:tcPr>
            <w:tcW w:w="3957" w:type="dxa"/>
            <w:tcBorders>
              <w:top w:val="nil"/>
              <w:left w:val="nil"/>
              <w:bottom w:val="single" w:sz="4" w:space="0" w:color="auto"/>
              <w:right w:val="single" w:sz="4" w:space="0" w:color="auto"/>
            </w:tcBorders>
            <w:shd w:val="clear" w:color="auto" w:fill="auto"/>
            <w:noWrap/>
            <w:vAlign w:val="bottom"/>
            <w:hideMark/>
          </w:tcPr>
          <w:p w14:paraId="662454B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caura nos.pre.spo.2050400314</w:t>
            </w:r>
          </w:p>
        </w:tc>
        <w:tc>
          <w:tcPr>
            <w:tcW w:w="1245" w:type="dxa"/>
            <w:tcBorders>
              <w:top w:val="nil"/>
              <w:left w:val="nil"/>
              <w:bottom w:val="single" w:sz="4" w:space="0" w:color="auto"/>
              <w:right w:val="single" w:sz="4" w:space="0" w:color="auto"/>
            </w:tcBorders>
            <w:shd w:val="clear" w:color="000000" w:fill="FFFFFF"/>
            <w:vAlign w:val="bottom"/>
            <w:hideMark/>
          </w:tcPr>
          <w:p w14:paraId="1AD1E5B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166680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50B1F0D8"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571649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3</w:t>
            </w:r>
          </w:p>
        </w:tc>
        <w:tc>
          <w:tcPr>
            <w:tcW w:w="1570" w:type="dxa"/>
            <w:tcBorders>
              <w:top w:val="nil"/>
              <w:left w:val="nil"/>
              <w:bottom w:val="single" w:sz="4" w:space="0" w:color="auto"/>
              <w:right w:val="single" w:sz="4" w:space="0" w:color="auto"/>
            </w:tcBorders>
            <w:shd w:val="clear" w:color="auto" w:fill="auto"/>
            <w:noWrap/>
            <w:vAlign w:val="bottom"/>
            <w:hideMark/>
          </w:tcPr>
          <w:p w14:paraId="7A2BC24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BC9E39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2C9C4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741E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6D0102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4CE27B0"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3917E9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92</w:t>
            </w:r>
          </w:p>
        </w:tc>
        <w:tc>
          <w:tcPr>
            <w:tcW w:w="1129" w:type="dxa"/>
            <w:tcBorders>
              <w:top w:val="nil"/>
              <w:left w:val="nil"/>
              <w:bottom w:val="single" w:sz="4" w:space="0" w:color="auto"/>
              <w:right w:val="single" w:sz="4" w:space="0" w:color="auto"/>
            </w:tcBorders>
            <w:shd w:val="clear" w:color="auto" w:fill="auto"/>
            <w:noWrap/>
            <w:vAlign w:val="bottom"/>
            <w:hideMark/>
          </w:tcPr>
          <w:p w14:paraId="4FB154D2"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76420553</w:t>
            </w:r>
          </w:p>
        </w:tc>
        <w:tc>
          <w:tcPr>
            <w:tcW w:w="3957" w:type="dxa"/>
            <w:tcBorders>
              <w:top w:val="nil"/>
              <w:left w:val="nil"/>
              <w:bottom w:val="single" w:sz="4" w:space="0" w:color="auto"/>
              <w:right w:val="single" w:sz="4" w:space="0" w:color="auto"/>
            </w:tcBorders>
            <w:shd w:val="clear" w:color="auto" w:fill="auto"/>
            <w:noWrap/>
            <w:vAlign w:val="bottom"/>
            <w:hideMark/>
          </w:tcPr>
          <w:p w14:paraId="610FD57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cau.nos.pre.spo.donj2050400324</w:t>
            </w:r>
          </w:p>
        </w:tc>
        <w:tc>
          <w:tcPr>
            <w:tcW w:w="1245" w:type="dxa"/>
            <w:tcBorders>
              <w:top w:val="nil"/>
              <w:left w:val="nil"/>
              <w:bottom w:val="single" w:sz="4" w:space="0" w:color="auto"/>
              <w:right w:val="single" w:sz="4" w:space="0" w:color="auto"/>
            </w:tcBorders>
            <w:shd w:val="clear" w:color="000000" w:fill="FFFFFF"/>
            <w:vAlign w:val="bottom"/>
            <w:hideMark/>
          </w:tcPr>
          <w:p w14:paraId="377CA2D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37F50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64A606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E61D45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1</w:t>
            </w:r>
          </w:p>
        </w:tc>
        <w:tc>
          <w:tcPr>
            <w:tcW w:w="1570" w:type="dxa"/>
            <w:tcBorders>
              <w:top w:val="nil"/>
              <w:left w:val="nil"/>
              <w:bottom w:val="single" w:sz="4" w:space="0" w:color="auto"/>
              <w:right w:val="single" w:sz="4" w:space="0" w:color="auto"/>
            </w:tcBorders>
            <w:shd w:val="clear" w:color="auto" w:fill="auto"/>
            <w:noWrap/>
            <w:vAlign w:val="bottom"/>
            <w:hideMark/>
          </w:tcPr>
          <w:p w14:paraId="3A1B1366"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C4002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946B8A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279C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FBA9AB6"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6F6A6132"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3D5502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lastRenderedPageBreak/>
              <w:t>93</w:t>
            </w:r>
          </w:p>
        </w:tc>
        <w:tc>
          <w:tcPr>
            <w:tcW w:w="1129" w:type="dxa"/>
            <w:tcBorders>
              <w:top w:val="nil"/>
              <w:left w:val="nil"/>
              <w:bottom w:val="single" w:sz="4" w:space="0" w:color="auto"/>
              <w:right w:val="single" w:sz="4" w:space="0" w:color="auto"/>
            </w:tcBorders>
            <w:shd w:val="clear" w:color="auto" w:fill="auto"/>
            <w:noWrap/>
            <w:vAlign w:val="bottom"/>
            <w:hideMark/>
          </w:tcPr>
          <w:p w14:paraId="69717B8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76420561</w:t>
            </w:r>
          </w:p>
        </w:tc>
        <w:tc>
          <w:tcPr>
            <w:tcW w:w="3957" w:type="dxa"/>
            <w:tcBorders>
              <w:top w:val="nil"/>
              <w:left w:val="nil"/>
              <w:bottom w:val="single" w:sz="4" w:space="0" w:color="auto"/>
              <w:right w:val="single" w:sz="4" w:space="0" w:color="auto"/>
            </w:tcBorders>
            <w:shd w:val="clear" w:color="auto" w:fill="auto"/>
            <w:noWrap/>
            <w:vAlign w:val="bottom"/>
            <w:hideMark/>
          </w:tcPr>
          <w:p w14:paraId="419CD83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prst.ods.nos.spo.2050780394</w:t>
            </w:r>
          </w:p>
        </w:tc>
        <w:tc>
          <w:tcPr>
            <w:tcW w:w="1245" w:type="dxa"/>
            <w:tcBorders>
              <w:top w:val="nil"/>
              <w:left w:val="nil"/>
              <w:bottom w:val="single" w:sz="4" w:space="0" w:color="auto"/>
              <w:right w:val="single" w:sz="4" w:space="0" w:color="auto"/>
            </w:tcBorders>
            <w:shd w:val="clear" w:color="000000" w:fill="FFFFFF"/>
            <w:vAlign w:val="bottom"/>
            <w:hideMark/>
          </w:tcPr>
          <w:p w14:paraId="391E83B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2B04BB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05485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5A4253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4</w:t>
            </w:r>
          </w:p>
        </w:tc>
        <w:tc>
          <w:tcPr>
            <w:tcW w:w="1570" w:type="dxa"/>
            <w:tcBorders>
              <w:top w:val="nil"/>
              <w:left w:val="nil"/>
              <w:bottom w:val="single" w:sz="4" w:space="0" w:color="auto"/>
              <w:right w:val="single" w:sz="4" w:space="0" w:color="auto"/>
            </w:tcBorders>
            <w:shd w:val="clear" w:color="auto" w:fill="auto"/>
            <w:noWrap/>
            <w:vAlign w:val="bottom"/>
            <w:hideMark/>
          </w:tcPr>
          <w:p w14:paraId="653418E0"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AAB332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4D70B1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D1E8C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7DB9ED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08B398BA"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F1F9DFE"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94</w:t>
            </w:r>
          </w:p>
        </w:tc>
        <w:tc>
          <w:tcPr>
            <w:tcW w:w="1129" w:type="dxa"/>
            <w:tcBorders>
              <w:top w:val="nil"/>
              <w:left w:val="nil"/>
              <w:bottom w:val="single" w:sz="4" w:space="0" w:color="auto"/>
              <w:right w:val="single" w:sz="4" w:space="0" w:color="auto"/>
            </w:tcBorders>
            <w:shd w:val="clear" w:color="auto" w:fill="auto"/>
            <w:noWrap/>
            <w:vAlign w:val="bottom"/>
            <w:hideMark/>
          </w:tcPr>
          <w:p w14:paraId="5AFD0997"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76420595</w:t>
            </w:r>
          </w:p>
        </w:tc>
        <w:tc>
          <w:tcPr>
            <w:tcW w:w="3957" w:type="dxa"/>
            <w:tcBorders>
              <w:top w:val="nil"/>
              <w:left w:val="nil"/>
              <w:bottom w:val="single" w:sz="4" w:space="0" w:color="auto"/>
              <w:right w:val="single" w:sz="4" w:space="0" w:color="auto"/>
            </w:tcBorders>
            <w:shd w:val="clear" w:color="auto" w:fill="auto"/>
            <w:noWrap/>
            <w:vAlign w:val="bottom"/>
            <w:hideMark/>
          </w:tcPr>
          <w:p w14:paraId="3865CA69"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kraj spone 4420703560</w:t>
            </w:r>
          </w:p>
        </w:tc>
        <w:tc>
          <w:tcPr>
            <w:tcW w:w="1245" w:type="dxa"/>
            <w:tcBorders>
              <w:top w:val="nil"/>
              <w:left w:val="nil"/>
              <w:bottom w:val="single" w:sz="4" w:space="0" w:color="auto"/>
              <w:right w:val="single" w:sz="4" w:space="0" w:color="auto"/>
            </w:tcBorders>
            <w:shd w:val="clear" w:color="000000" w:fill="FFFFFF"/>
            <w:vAlign w:val="bottom"/>
            <w:hideMark/>
          </w:tcPr>
          <w:p w14:paraId="3412EED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5619FF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1D43D713"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4E9EBA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3A70846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94B6B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9326D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E8CE076"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D8BD693"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74F81828"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CF6CA72"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95</w:t>
            </w:r>
          </w:p>
        </w:tc>
        <w:tc>
          <w:tcPr>
            <w:tcW w:w="1129" w:type="dxa"/>
            <w:tcBorders>
              <w:top w:val="nil"/>
              <w:left w:val="nil"/>
              <w:bottom w:val="single" w:sz="4" w:space="0" w:color="auto"/>
              <w:right w:val="single" w:sz="4" w:space="0" w:color="auto"/>
            </w:tcBorders>
            <w:shd w:val="clear" w:color="auto" w:fill="auto"/>
            <w:noWrap/>
            <w:vAlign w:val="bottom"/>
            <w:hideMark/>
          </w:tcPr>
          <w:p w14:paraId="52C15E11"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76420652</w:t>
            </w:r>
          </w:p>
        </w:tc>
        <w:tc>
          <w:tcPr>
            <w:tcW w:w="3957" w:type="dxa"/>
            <w:tcBorders>
              <w:top w:val="nil"/>
              <w:left w:val="nil"/>
              <w:bottom w:val="single" w:sz="4" w:space="0" w:color="auto"/>
              <w:right w:val="single" w:sz="4" w:space="0" w:color="auto"/>
            </w:tcBorders>
            <w:shd w:val="clear" w:color="auto" w:fill="auto"/>
            <w:noWrap/>
            <w:vAlign w:val="bottom"/>
            <w:hideMark/>
          </w:tcPr>
          <w:p w14:paraId="5F42865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bol.osmice 2050030454</w:t>
            </w:r>
          </w:p>
        </w:tc>
        <w:tc>
          <w:tcPr>
            <w:tcW w:w="1245" w:type="dxa"/>
            <w:tcBorders>
              <w:top w:val="nil"/>
              <w:left w:val="nil"/>
              <w:bottom w:val="single" w:sz="4" w:space="0" w:color="auto"/>
              <w:right w:val="single" w:sz="4" w:space="0" w:color="auto"/>
            </w:tcBorders>
            <w:shd w:val="clear" w:color="000000" w:fill="FFFFFF"/>
            <w:vAlign w:val="bottom"/>
            <w:hideMark/>
          </w:tcPr>
          <w:p w14:paraId="1627D0F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088005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C814844"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16BE49E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1D26A7D2"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00E8E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0F38F9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AD7FA4D"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AAA5E7F"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2324FB11"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CC3B7A1"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96</w:t>
            </w:r>
          </w:p>
        </w:tc>
        <w:tc>
          <w:tcPr>
            <w:tcW w:w="1129" w:type="dxa"/>
            <w:tcBorders>
              <w:top w:val="nil"/>
              <w:left w:val="nil"/>
              <w:bottom w:val="single" w:sz="4" w:space="0" w:color="auto"/>
              <w:right w:val="single" w:sz="4" w:space="0" w:color="auto"/>
            </w:tcBorders>
            <w:shd w:val="clear" w:color="auto" w:fill="auto"/>
            <w:noWrap/>
            <w:vAlign w:val="bottom"/>
            <w:hideMark/>
          </w:tcPr>
          <w:p w14:paraId="2B689A7E"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76421379</w:t>
            </w:r>
          </w:p>
        </w:tc>
        <w:tc>
          <w:tcPr>
            <w:tcW w:w="3957" w:type="dxa"/>
            <w:tcBorders>
              <w:top w:val="nil"/>
              <w:left w:val="nil"/>
              <w:bottom w:val="single" w:sz="4" w:space="0" w:color="auto"/>
              <w:right w:val="single" w:sz="4" w:space="0" w:color="auto"/>
            </w:tcBorders>
            <w:shd w:val="clear" w:color="auto" w:fill="auto"/>
            <w:noWrap/>
            <w:vAlign w:val="bottom"/>
            <w:hideMark/>
          </w:tcPr>
          <w:p w14:paraId="66FBA91D"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metlice bris.4431230260</w:t>
            </w:r>
          </w:p>
        </w:tc>
        <w:tc>
          <w:tcPr>
            <w:tcW w:w="1245" w:type="dxa"/>
            <w:tcBorders>
              <w:top w:val="nil"/>
              <w:left w:val="nil"/>
              <w:bottom w:val="single" w:sz="4" w:space="0" w:color="auto"/>
              <w:right w:val="single" w:sz="4" w:space="0" w:color="auto"/>
            </w:tcBorders>
            <w:shd w:val="clear" w:color="000000" w:fill="FFFFFF"/>
            <w:vAlign w:val="bottom"/>
            <w:hideMark/>
          </w:tcPr>
          <w:p w14:paraId="5F93B977"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13EF4B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273E7B8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2314BCB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20</w:t>
            </w:r>
          </w:p>
        </w:tc>
        <w:tc>
          <w:tcPr>
            <w:tcW w:w="1570" w:type="dxa"/>
            <w:tcBorders>
              <w:top w:val="nil"/>
              <w:left w:val="nil"/>
              <w:bottom w:val="single" w:sz="4" w:space="0" w:color="auto"/>
              <w:right w:val="single" w:sz="4" w:space="0" w:color="auto"/>
            </w:tcBorders>
            <w:shd w:val="clear" w:color="auto" w:fill="auto"/>
            <w:noWrap/>
            <w:vAlign w:val="bottom"/>
            <w:hideMark/>
          </w:tcPr>
          <w:p w14:paraId="6D994CF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2A835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2FC56F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A1702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D58CFB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171D10A6"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CC08A60"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97</w:t>
            </w:r>
          </w:p>
        </w:tc>
        <w:tc>
          <w:tcPr>
            <w:tcW w:w="1129" w:type="dxa"/>
            <w:tcBorders>
              <w:top w:val="nil"/>
              <w:left w:val="nil"/>
              <w:bottom w:val="single" w:sz="4" w:space="0" w:color="auto"/>
              <w:right w:val="single" w:sz="4" w:space="0" w:color="auto"/>
            </w:tcBorders>
            <w:shd w:val="clear" w:color="auto" w:fill="auto"/>
            <w:noWrap/>
            <w:vAlign w:val="bottom"/>
            <w:hideMark/>
          </w:tcPr>
          <w:p w14:paraId="61895E7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76422062</w:t>
            </w:r>
          </w:p>
        </w:tc>
        <w:tc>
          <w:tcPr>
            <w:tcW w:w="3957" w:type="dxa"/>
            <w:tcBorders>
              <w:top w:val="nil"/>
              <w:left w:val="nil"/>
              <w:bottom w:val="single" w:sz="4" w:space="0" w:color="auto"/>
              <w:right w:val="single" w:sz="4" w:space="0" w:color="auto"/>
            </w:tcBorders>
            <w:shd w:val="clear" w:color="auto" w:fill="auto"/>
            <w:noWrap/>
            <w:vAlign w:val="bottom"/>
            <w:hideMark/>
          </w:tcPr>
          <w:p w14:paraId="6DFAC48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filter susac vazd.9907004680</w:t>
            </w:r>
          </w:p>
        </w:tc>
        <w:tc>
          <w:tcPr>
            <w:tcW w:w="1245" w:type="dxa"/>
            <w:tcBorders>
              <w:top w:val="nil"/>
              <w:left w:val="nil"/>
              <w:bottom w:val="single" w:sz="4" w:space="0" w:color="auto"/>
              <w:right w:val="single" w:sz="4" w:space="0" w:color="auto"/>
            </w:tcBorders>
            <w:shd w:val="clear" w:color="000000" w:fill="FFFFFF"/>
            <w:vAlign w:val="bottom"/>
            <w:hideMark/>
          </w:tcPr>
          <w:p w14:paraId="4852C7E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ACB1CB8"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4D197CBC"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65D3137C"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5</w:t>
            </w:r>
          </w:p>
        </w:tc>
        <w:tc>
          <w:tcPr>
            <w:tcW w:w="1570" w:type="dxa"/>
            <w:tcBorders>
              <w:top w:val="nil"/>
              <w:left w:val="nil"/>
              <w:bottom w:val="single" w:sz="4" w:space="0" w:color="auto"/>
              <w:right w:val="single" w:sz="4" w:space="0" w:color="auto"/>
            </w:tcBorders>
            <w:shd w:val="clear" w:color="auto" w:fill="auto"/>
            <w:noWrap/>
            <w:vAlign w:val="bottom"/>
            <w:hideMark/>
          </w:tcPr>
          <w:p w14:paraId="6D9F580E"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02136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AE92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32436C9"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F56919D"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r w:rsidR="00F81013" w:rsidRPr="00F81013" w14:paraId="4329E83D" w14:textId="77777777" w:rsidTr="00F81013">
        <w:trPr>
          <w:trHeight w:val="27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114774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98</w:t>
            </w:r>
          </w:p>
        </w:tc>
        <w:tc>
          <w:tcPr>
            <w:tcW w:w="1129" w:type="dxa"/>
            <w:tcBorders>
              <w:top w:val="nil"/>
              <w:left w:val="nil"/>
              <w:bottom w:val="single" w:sz="4" w:space="0" w:color="auto"/>
              <w:right w:val="single" w:sz="4" w:space="0" w:color="auto"/>
            </w:tcBorders>
            <w:shd w:val="clear" w:color="auto" w:fill="auto"/>
            <w:noWrap/>
            <w:vAlign w:val="bottom"/>
            <w:hideMark/>
          </w:tcPr>
          <w:p w14:paraId="19301FB5"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76420959</w:t>
            </w:r>
          </w:p>
        </w:tc>
        <w:tc>
          <w:tcPr>
            <w:tcW w:w="3957" w:type="dxa"/>
            <w:tcBorders>
              <w:top w:val="nil"/>
              <w:left w:val="nil"/>
              <w:bottom w:val="single" w:sz="4" w:space="0" w:color="auto"/>
              <w:right w:val="single" w:sz="4" w:space="0" w:color="auto"/>
            </w:tcBorders>
            <w:shd w:val="clear" w:color="auto" w:fill="auto"/>
            <w:noWrap/>
            <w:vAlign w:val="bottom"/>
            <w:hideMark/>
          </w:tcPr>
          <w:p w14:paraId="663D187A"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regler sa cetkic.9901008580</w:t>
            </w:r>
          </w:p>
        </w:tc>
        <w:tc>
          <w:tcPr>
            <w:tcW w:w="1245" w:type="dxa"/>
            <w:tcBorders>
              <w:top w:val="nil"/>
              <w:left w:val="nil"/>
              <w:bottom w:val="single" w:sz="4" w:space="0" w:color="auto"/>
              <w:right w:val="single" w:sz="4" w:space="0" w:color="auto"/>
            </w:tcBorders>
            <w:shd w:val="clear" w:color="000000" w:fill="FFFFFF"/>
            <w:vAlign w:val="bottom"/>
            <w:hideMark/>
          </w:tcPr>
          <w:p w14:paraId="50E0E33A"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E79F8EB"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812" w:type="dxa"/>
            <w:tcBorders>
              <w:top w:val="nil"/>
              <w:left w:val="nil"/>
              <w:bottom w:val="single" w:sz="4" w:space="0" w:color="auto"/>
              <w:right w:val="single" w:sz="4" w:space="0" w:color="auto"/>
            </w:tcBorders>
            <w:shd w:val="clear" w:color="auto" w:fill="auto"/>
            <w:noWrap/>
            <w:vAlign w:val="bottom"/>
            <w:hideMark/>
          </w:tcPr>
          <w:p w14:paraId="084F28D7"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kom.</w:t>
            </w:r>
          </w:p>
        </w:tc>
        <w:tc>
          <w:tcPr>
            <w:tcW w:w="532" w:type="dxa"/>
            <w:tcBorders>
              <w:top w:val="nil"/>
              <w:left w:val="nil"/>
              <w:bottom w:val="single" w:sz="4" w:space="0" w:color="auto"/>
              <w:right w:val="single" w:sz="4" w:space="0" w:color="auto"/>
            </w:tcBorders>
            <w:shd w:val="clear" w:color="auto" w:fill="auto"/>
            <w:noWrap/>
            <w:vAlign w:val="bottom"/>
            <w:hideMark/>
          </w:tcPr>
          <w:p w14:paraId="5FDE6EEF"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2</w:t>
            </w:r>
          </w:p>
        </w:tc>
        <w:tc>
          <w:tcPr>
            <w:tcW w:w="1570" w:type="dxa"/>
            <w:tcBorders>
              <w:top w:val="nil"/>
              <w:left w:val="nil"/>
              <w:bottom w:val="single" w:sz="4" w:space="0" w:color="auto"/>
              <w:right w:val="single" w:sz="4" w:space="0" w:color="auto"/>
            </w:tcBorders>
            <w:shd w:val="clear" w:color="auto" w:fill="auto"/>
            <w:noWrap/>
            <w:vAlign w:val="bottom"/>
            <w:hideMark/>
          </w:tcPr>
          <w:p w14:paraId="7352B4D1" w14:textId="77777777" w:rsidR="00F81013" w:rsidRPr="00F81013" w:rsidRDefault="00F81013" w:rsidP="00F81013">
            <w:pPr>
              <w:spacing w:after="0" w:line="240" w:lineRule="auto"/>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EFA8A4"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257903"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FA05555" w14:textId="77777777" w:rsidR="00F81013" w:rsidRPr="00F81013" w:rsidRDefault="00F81013" w:rsidP="00F81013">
            <w:pPr>
              <w:spacing w:after="0" w:line="240" w:lineRule="auto"/>
              <w:jc w:val="center"/>
              <w:rPr>
                <w:rFonts w:ascii="Arial" w:eastAsia="Times New Roman" w:hAnsi="Arial" w:cs="Arial"/>
                <w:sz w:val="20"/>
                <w:szCs w:val="20"/>
                <w:lang w:eastAsia="sr-Latn-RS"/>
              </w:rPr>
            </w:pPr>
            <w:r w:rsidRPr="00F81013">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4F697CA" w14:textId="77777777" w:rsidR="00F81013" w:rsidRPr="00F81013" w:rsidRDefault="00F81013" w:rsidP="00F81013">
            <w:pPr>
              <w:spacing w:after="0" w:line="240" w:lineRule="auto"/>
              <w:jc w:val="right"/>
              <w:rPr>
                <w:rFonts w:ascii="Arial" w:eastAsia="Times New Roman" w:hAnsi="Arial" w:cs="Arial"/>
                <w:sz w:val="20"/>
                <w:szCs w:val="20"/>
                <w:lang w:eastAsia="sr-Latn-RS"/>
              </w:rPr>
            </w:pPr>
            <w:r w:rsidRPr="00F81013">
              <w:rPr>
                <w:rFonts w:ascii="Arial" w:eastAsia="Times New Roman" w:hAnsi="Arial" w:cs="Arial"/>
                <w:sz w:val="20"/>
                <w:szCs w:val="20"/>
                <w:lang w:eastAsia="sr-Latn-RS"/>
              </w:rPr>
              <w:t>14</w:t>
            </w:r>
          </w:p>
        </w:tc>
      </w:tr>
    </w:tbl>
    <w:p w14:paraId="07AEF732" w14:textId="77777777" w:rsidR="00BF00B3" w:rsidRDefault="00BF00B3"/>
    <w:p w14:paraId="5E4DE5E5" w14:textId="77777777" w:rsidR="00BF00B3" w:rsidRDefault="00BF00B3"/>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BF00B3" w:rsidRPr="000657AE" w14:paraId="1C9EE00B" w14:textId="77777777" w:rsidTr="00BF00B3">
        <w:trPr>
          <w:trHeight w:val="388"/>
        </w:trPr>
        <w:tc>
          <w:tcPr>
            <w:tcW w:w="396" w:type="dxa"/>
            <w:vAlign w:val="center"/>
          </w:tcPr>
          <w:p w14:paraId="18374733"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1BB333CA"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44D69211" w14:textId="356D9BEB"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76AE6D2A"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3EA6AA57" w14:textId="77777777" w:rsidTr="00BF00B3">
        <w:trPr>
          <w:trHeight w:val="354"/>
        </w:trPr>
        <w:tc>
          <w:tcPr>
            <w:tcW w:w="396" w:type="dxa"/>
            <w:tcBorders>
              <w:bottom w:val="single" w:sz="4" w:space="0" w:color="auto"/>
            </w:tcBorders>
            <w:vAlign w:val="center"/>
          </w:tcPr>
          <w:p w14:paraId="1605BC2C"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7510A3F8" w14:textId="77777777" w:rsidR="00BF00B3" w:rsidRPr="000657AE" w:rsidRDefault="00BF00B3" w:rsidP="00BF00B3">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A6F65F2"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73AA1526" w14:textId="77777777" w:rsidTr="00BF00B3">
        <w:trPr>
          <w:trHeight w:val="295"/>
        </w:trPr>
        <w:tc>
          <w:tcPr>
            <w:tcW w:w="396" w:type="dxa"/>
            <w:tcBorders>
              <w:bottom w:val="single" w:sz="4" w:space="0" w:color="auto"/>
            </w:tcBorders>
            <w:vAlign w:val="center"/>
          </w:tcPr>
          <w:p w14:paraId="1AE192A4"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5AC3588C" w14:textId="77777777"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328CAD4"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1EF9E3EF"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bl>
    <w:p w14:paraId="6D797863" w14:textId="77777777" w:rsidR="00BF00B3" w:rsidRDefault="00BF00B3"/>
    <w:p w14:paraId="680C6F97" w14:textId="77777777" w:rsidR="00BF00B3" w:rsidRDefault="00BF00B3"/>
    <w:p w14:paraId="4021D6FC" w14:textId="77777777" w:rsidR="00BF00B3" w:rsidRDefault="00BF00B3"/>
    <w:p w14:paraId="49E18C19" w14:textId="77777777" w:rsidR="00BF00B3" w:rsidRDefault="00BF00B3"/>
    <w:p w14:paraId="6CC8713F" w14:textId="77777777" w:rsidR="00BF00B3" w:rsidRDefault="00BF00B3"/>
    <w:p w14:paraId="5AA5BDF6" w14:textId="77777777" w:rsidR="000E19B5" w:rsidRDefault="000E19B5"/>
    <w:p w14:paraId="2375683A" w14:textId="77777777" w:rsidR="000E19B5" w:rsidRDefault="000E19B5"/>
    <w:p w14:paraId="6A2C3516" w14:textId="77777777" w:rsidR="000E19B5" w:rsidRDefault="000E19B5"/>
    <w:p w14:paraId="3CFD79CA" w14:textId="77777777" w:rsidR="000E19B5" w:rsidRDefault="000E19B5"/>
    <w:p w14:paraId="63360A54" w14:textId="77777777" w:rsidR="000E19B5" w:rsidRDefault="000E19B5"/>
    <w:p w14:paraId="2B373174" w14:textId="77777777" w:rsidR="000E19B5" w:rsidRDefault="000E19B5"/>
    <w:p w14:paraId="7F70E90F" w14:textId="77777777" w:rsidR="000E19B5" w:rsidRDefault="000E19B5"/>
    <w:p w14:paraId="29A9CDF3" w14:textId="77777777" w:rsidR="000E19B5" w:rsidRDefault="000E19B5"/>
    <w:p w14:paraId="724EB386" w14:textId="77777777" w:rsidR="000E19B5" w:rsidRDefault="000E19B5"/>
    <w:p w14:paraId="504A0A20" w14:textId="77777777" w:rsidR="000E19B5" w:rsidRDefault="000E19B5"/>
    <w:p w14:paraId="1BF9272D" w14:textId="77777777" w:rsidR="00944A2E" w:rsidRDefault="00944A2E"/>
    <w:p w14:paraId="40609FF8" w14:textId="77777777" w:rsidR="00944A2E" w:rsidRDefault="00944A2E"/>
    <w:tbl>
      <w:tblPr>
        <w:tblW w:w="15362" w:type="dxa"/>
        <w:tblInd w:w="70" w:type="dxa"/>
        <w:tblLayout w:type="fixed"/>
        <w:tblLook w:val="04A0" w:firstRow="1" w:lastRow="0" w:firstColumn="1" w:lastColumn="0" w:noHBand="0" w:noVBand="1"/>
      </w:tblPr>
      <w:tblGrid>
        <w:gridCol w:w="520"/>
        <w:gridCol w:w="1129"/>
        <w:gridCol w:w="3996"/>
        <w:gridCol w:w="1201"/>
        <w:gridCol w:w="1448"/>
        <w:gridCol w:w="738"/>
        <w:gridCol w:w="562"/>
        <w:gridCol w:w="1540"/>
        <w:gridCol w:w="1139"/>
        <w:gridCol w:w="1139"/>
        <w:gridCol w:w="1139"/>
        <w:gridCol w:w="811"/>
      </w:tblGrid>
      <w:tr w:rsidR="000E19B5" w:rsidRPr="000E19B5" w14:paraId="1AD8B505" w14:textId="77777777" w:rsidTr="000E19B5">
        <w:trPr>
          <w:trHeight w:val="300"/>
        </w:trPr>
        <w:tc>
          <w:tcPr>
            <w:tcW w:w="520" w:type="dxa"/>
            <w:tcBorders>
              <w:top w:val="nil"/>
              <w:left w:val="nil"/>
              <w:bottom w:val="nil"/>
              <w:right w:val="nil"/>
            </w:tcBorders>
            <w:shd w:val="clear" w:color="auto" w:fill="auto"/>
            <w:noWrap/>
            <w:vAlign w:val="bottom"/>
            <w:hideMark/>
          </w:tcPr>
          <w:p w14:paraId="3D8B24C8" w14:textId="77777777" w:rsidR="000E19B5" w:rsidRPr="000E19B5" w:rsidRDefault="000E19B5" w:rsidP="000E19B5">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1E0ED94F"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6645" w:type="dxa"/>
            <w:gridSpan w:val="3"/>
            <w:tcBorders>
              <w:top w:val="nil"/>
              <w:left w:val="nil"/>
              <w:bottom w:val="nil"/>
              <w:right w:val="nil"/>
            </w:tcBorders>
            <w:shd w:val="clear" w:color="auto" w:fill="auto"/>
            <w:noWrap/>
            <w:vAlign w:val="bottom"/>
            <w:hideMark/>
          </w:tcPr>
          <w:p w14:paraId="3AB37E92" w14:textId="77777777" w:rsidR="000E19B5" w:rsidRPr="000E19B5" w:rsidRDefault="000E19B5" w:rsidP="000E19B5">
            <w:pPr>
              <w:spacing w:after="0" w:line="240" w:lineRule="auto"/>
              <w:rPr>
                <w:rFonts w:ascii="Arial" w:eastAsia="Times New Roman" w:hAnsi="Arial" w:cs="Arial"/>
                <w:b/>
                <w:bCs/>
                <w:lang w:eastAsia="sr-Latn-RS"/>
              </w:rPr>
            </w:pPr>
            <w:r w:rsidRPr="000E19B5">
              <w:rPr>
                <w:rFonts w:ascii="Arial" w:eastAsia="Times New Roman" w:hAnsi="Arial" w:cs="Arial"/>
                <w:b/>
                <w:bCs/>
                <w:lang w:eastAsia="sr-Latn-RS"/>
              </w:rPr>
              <w:t xml:space="preserve">Партија 8. Mercedes atego, Mercedes sprinter 516 CDI </w:t>
            </w:r>
          </w:p>
        </w:tc>
        <w:tc>
          <w:tcPr>
            <w:tcW w:w="738" w:type="dxa"/>
            <w:tcBorders>
              <w:top w:val="nil"/>
              <w:left w:val="nil"/>
              <w:bottom w:val="nil"/>
              <w:right w:val="nil"/>
            </w:tcBorders>
            <w:shd w:val="clear" w:color="auto" w:fill="auto"/>
            <w:noWrap/>
            <w:vAlign w:val="bottom"/>
            <w:hideMark/>
          </w:tcPr>
          <w:p w14:paraId="130B7CD6" w14:textId="77777777" w:rsidR="000E19B5" w:rsidRPr="000E19B5" w:rsidRDefault="000E19B5" w:rsidP="000E19B5">
            <w:pPr>
              <w:spacing w:after="0" w:line="240" w:lineRule="auto"/>
              <w:rPr>
                <w:rFonts w:ascii="Arial" w:eastAsia="Times New Roman" w:hAnsi="Arial" w:cs="Arial"/>
                <w:b/>
                <w:bCs/>
                <w:lang w:eastAsia="sr-Latn-RS"/>
              </w:rPr>
            </w:pPr>
          </w:p>
        </w:tc>
        <w:tc>
          <w:tcPr>
            <w:tcW w:w="562" w:type="dxa"/>
            <w:tcBorders>
              <w:top w:val="nil"/>
              <w:left w:val="nil"/>
              <w:bottom w:val="nil"/>
              <w:right w:val="nil"/>
            </w:tcBorders>
            <w:shd w:val="clear" w:color="auto" w:fill="auto"/>
            <w:noWrap/>
            <w:vAlign w:val="bottom"/>
            <w:hideMark/>
          </w:tcPr>
          <w:p w14:paraId="3AC0D065"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1540" w:type="dxa"/>
            <w:tcBorders>
              <w:top w:val="nil"/>
              <w:left w:val="nil"/>
              <w:bottom w:val="nil"/>
              <w:right w:val="nil"/>
            </w:tcBorders>
            <w:shd w:val="clear" w:color="auto" w:fill="auto"/>
            <w:vAlign w:val="bottom"/>
            <w:hideMark/>
          </w:tcPr>
          <w:p w14:paraId="12078471"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vAlign w:val="bottom"/>
            <w:hideMark/>
          </w:tcPr>
          <w:p w14:paraId="45709D0C"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0C459F78"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6603645B"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811" w:type="dxa"/>
            <w:tcBorders>
              <w:top w:val="nil"/>
              <w:left w:val="nil"/>
              <w:bottom w:val="nil"/>
              <w:right w:val="nil"/>
            </w:tcBorders>
            <w:shd w:val="clear" w:color="auto" w:fill="auto"/>
            <w:noWrap/>
            <w:vAlign w:val="bottom"/>
            <w:hideMark/>
          </w:tcPr>
          <w:p w14:paraId="2B2DE5E1"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r>
      <w:tr w:rsidR="000E19B5" w:rsidRPr="000E19B5" w14:paraId="182B86E3" w14:textId="77777777" w:rsidTr="000E19B5">
        <w:trPr>
          <w:trHeight w:val="1035"/>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06A530D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Р.б</w:t>
            </w:r>
          </w:p>
        </w:tc>
        <w:tc>
          <w:tcPr>
            <w:tcW w:w="1129" w:type="dxa"/>
            <w:tcBorders>
              <w:top w:val="single" w:sz="4" w:space="0" w:color="auto"/>
              <w:left w:val="nil"/>
              <w:bottom w:val="nil"/>
              <w:right w:val="single" w:sz="4" w:space="0" w:color="auto"/>
            </w:tcBorders>
            <w:shd w:val="clear" w:color="000000" w:fill="FFFFFF"/>
            <w:vAlign w:val="center"/>
            <w:hideMark/>
          </w:tcPr>
          <w:p w14:paraId="0A4FB8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Шифра</w:t>
            </w:r>
          </w:p>
        </w:tc>
        <w:tc>
          <w:tcPr>
            <w:tcW w:w="3996" w:type="dxa"/>
            <w:tcBorders>
              <w:top w:val="single" w:sz="4" w:space="0" w:color="auto"/>
              <w:left w:val="nil"/>
              <w:bottom w:val="nil"/>
              <w:right w:val="single" w:sz="4" w:space="0" w:color="auto"/>
            </w:tcBorders>
            <w:shd w:val="clear" w:color="000000" w:fill="FFFFFF"/>
            <w:vAlign w:val="center"/>
            <w:hideMark/>
          </w:tcPr>
          <w:p w14:paraId="2F73F3CB" w14:textId="6C330940" w:rsidR="000E19B5" w:rsidRPr="000E19B5" w:rsidRDefault="00110EEF" w:rsidP="000E19B5">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01" w:type="dxa"/>
            <w:tcBorders>
              <w:top w:val="single" w:sz="4" w:space="0" w:color="auto"/>
              <w:left w:val="nil"/>
              <w:bottom w:val="nil"/>
              <w:right w:val="single" w:sz="4" w:space="0" w:color="auto"/>
            </w:tcBorders>
            <w:shd w:val="clear" w:color="000000" w:fill="FFFFFF"/>
            <w:vAlign w:val="center"/>
            <w:hideMark/>
          </w:tcPr>
          <w:p w14:paraId="0E5C6FB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Катал.број понуђен. добра</w:t>
            </w:r>
          </w:p>
        </w:tc>
        <w:tc>
          <w:tcPr>
            <w:tcW w:w="1448" w:type="dxa"/>
            <w:tcBorders>
              <w:top w:val="single" w:sz="4" w:space="0" w:color="auto"/>
              <w:left w:val="nil"/>
              <w:bottom w:val="nil"/>
              <w:right w:val="single" w:sz="4" w:space="0" w:color="auto"/>
            </w:tcBorders>
            <w:shd w:val="clear" w:color="000000" w:fill="FFFFFF"/>
            <w:vAlign w:val="center"/>
            <w:hideMark/>
          </w:tcPr>
          <w:p w14:paraId="0B3779F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Произвођач, земња порекла</w:t>
            </w:r>
          </w:p>
        </w:tc>
        <w:tc>
          <w:tcPr>
            <w:tcW w:w="738" w:type="dxa"/>
            <w:tcBorders>
              <w:top w:val="single" w:sz="4" w:space="0" w:color="auto"/>
              <w:left w:val="nil"/>
              <w:bottom w:val="nil"/>
              <w:right w:val="single" w:sz="4" w:space="0" w:color="auto"/>
            </w:tcBorders>
            <w:shd w:val="clear" w:color="000000" w:fill="FFFFFF"/>
            <w:vAlign w:val="center"/>
            <w:hideMark/>
          </w:tcPr>
          <w:p w14:paraId="6A4E6CB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ј.м.</w:t>
            </w:r>
          </w:p>
        </w:tc>
        <w:tc>
          <w:tcPr>
            <w:tcW w:w="562" w:type="dxa"/>
            <w:tcBorders>
              <w:top w:val="single" w:sz="4" w:space="0" w:color="auto"/>
              <w:left w:val="nil"/>
              <w:bottom w:val="nil"/>
              <w:right w:val="single" w:sz="4" w:space="0" w:color="auto"/>
            </w:tcBorders>
            <w:shd w:val="clear" w:color="000000" w:fill="FFFFFF"/>
            <w:vAlign w:val="center"/>
            <w:hideMark/>
          </w:tcPr>
          <w:p w14:paraId="5DAE8C7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количина</w:t>
            </w:r>
          </w:p>
        </w:tc>
        <w:tc>
          <w:tcPr>
            <w:tcW w:w="1540" w:type="dxa"/>
            <w:tcBorders>
              <w:top w:val="single" w:sz="4" w:space="0" w:color="auto"/>
              <w:left w:val="nil"/>
              <w:bottom w:val="nil"/>
              <w:right w:val="single" w:sz="4" w:space="0" w:color="auto"/>
            </w:tcBorders>
            <w:shd w:val="clear" w:color="000000" w:fill="FFFFFF"/>
            <w:vAlign w:val="center"/>
            <w:hideMark/>
          </w:tcPr>
          <w:p w14:paraId="0C4F8A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Цена по јед.мере без ПДВ-а</w:t>
            </w:r>
          </w:p>
        </w:tc>
        <w:tc>
          <w:tcPr>
            <w:tcW w:w="1139" w:type="dxa"/>
            <w:tcBorders>
              <w:top w:val="single" w:sz="4" w:space="0" w:color="auto"/>
              <w:left w:val="nil"/>
              <w:bottom w:val="nil"/>
              <w:right w:val="single" w:sz="4" w:space="0" w:color="auto"/>
            </w:tcBorders>
            <w:shd w:val="clear" w:color="000000" w:fill="FFFFFF"/>
            <w:vAlign w:val="center"/>
            <w:hideMark/>
          </w:tcPr>
          <w:p w14:paraId="6271A4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Цена по јед.мере са ПДВ-ом</w:t>
            </w:r>
          </w:p>
        </w:tc>
        <w:tc>
          <w:tcPr>
            <w:tcW w:w="1139" w:type="dxa"/>
            <w:tcBorders>
              <w:top w:val="single" w:sz="4" w:space="0" w:color="auto"/>
              <w:left w:val="nil"/>
              <w:bottom w:val="nil"/>
              <w:right w:val="single" w:sz="4" w:space="0" w:color="auto"/>
            </w:tcBorders>
            <w:shd w:val="clear" w:color="000000" w:fill="FFFFFF"/>
            <w:vAlign w:val="center"/>
            <w:hideMark/>
          </w:tcPr>
          <w:p w14:paraId="3CCFA76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Укупна вредност без ПДВ-а</w:t>
            </w:r>
          </w:p>
        </w:tc>
        <w:tc>
          <w:tcPr>
            <w:tcW w:w="1139" w:type="dxa"/>
            <w:tcBorders>
              <w:top w:val="single" w:sz="4" w:space="0" w:color="auto"/>
              <w:left w:val="nil"/>
              <w:bottom w:val="nil"/>
              <w:right w:val="single" w:sz="4" w:space="0" w:color="auto"/>
            </w:tcBorders>
            <w:shd w:val="clear" w:color="000000" w:fill="FFFFFF"/>
            <w:vAlign w:val="center"/>
            <w:hideMark/>
          </w:tcPr>
          <w:p w14:paraId="0556F05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Укупна вредност са ПДВ-ом</w:t>
            </w:r>
          </w:p>
        </w:tc>
        <w:tc>
          <w:tcPr>
            <w:tcW w:w="811" w:type="dxa"/>
            <w:tcBorders>
              <w:top w:val="single" w:sz="4" w:space="0" w:color="auto"/>
              <w:left w:val="nil"/>
              <w:bottom w:val="single" w:sz="4" w:space="0" w:color="auto"/>
              <w:right w:val="single" w:sz="4" w:space="0" w:color="auto"/>
            </w:tcBorders>
            <w:shd w:val="clear" w:color="auto" w:fill="auto"/>
            <w:vAlign w:val="bottom"/>
            <w:hideMark/>
          </w:tcPr>
          <w:p w14:paraId="734E269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Магацин</w:t>
            </w:r>
          </w:p>
        </w:tc>
      </w:tr>
      <w:tr w:rsidR="000E19B5" w:rsidRPr="000E19B5" w14:paraId="78D7EA7D" w14:textId="77777777" w:rsidTr="000E19B5">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27B1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03983BC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3996" w:type="dxa"/>
            <w:tcBorders>
              <w:top w:val="single" w:sz="4" w:space="0" w:color="auto"/>
              <w:left w:val="nil"/>
              <w:bottom w:val="single" w:sz="4" w:space="0" w:color="auto"/>
              <w:right w:val="single" w:sz="4" w:space="0" w:color="auto"/>
            </w:tcBorders>
            <w:shd w:val="clear" w:color="000000" w:fill="FFFFFF"/>
            <w:vAlign w:val="center"/>
            <w:hideMark/>
          </w:tcPr>
          <w:p w14:paraId="0239294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65F0DA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14:paraId="63FABD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14:paraId="25451BB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14:paraId="6745F0A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12D61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45128A3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734DB7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078D31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w:t>
            </w:r>
          </w:p>
        </w:tc>
        <w:tc>
          <w:tcPr>
            <w:tcW w:w="811" w:type="dxa"/>
            <w:tcBorders>
              <w:top w:val="nil"/>
              <w:left w:val="nil"/>
              <w:bottom w:val="single" w:sz="4" w:space="0" w:color="auto"/>
              <w:right w:val="single" w:sz="4" w:space="0" w:color="auto"/>
            </w:tcBorders>
            <w:shd w:val="clear" w:color="auto" w:fill="auto"/>
            <w:vAlign w:val="bottom"/>
            <w:hideMark/>
          </w:tcPr>
          <w:p w14:paraId="4EA3B1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r>
      <w:tr w:rsidR="000E19B5" w:rsidRPr="000E19B5" w14:paraId="61CB4EFA"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E4BB5F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center"/>
            <w:hideMark/>
          </w:tcPr>
          <w:p w14:paraId="0990CE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3996" w:type="dxa"/>
            <w:tcBorders>
              <w:top w:val="nil"/>
              <w:left w:val="nil"/>
              <w:bottom w:val="nil"/>
              <w:right w:val="nil"/>
            </w:tcBorders>
            <w:shd w:val="clear" w:color="auto" w:fill="auto"/>
            <w:noWrap/>
            <w:vAlign w:val="bottom"/>
            <w:hideMark/>
          </w:tcPr>
          <w:p w14:paraId="1361052B" w14:textId="77777777" w:rsidR="000E19B5" w:rsidRPr="000E19B5" w:rsidRDefault="000E19B5" w:rsidP="000E19B5">
            <w:pPr>
              <w:spacing w:after="0" w:line="240" w:lineRule="auto"/>
              <w:rPr>
                <w:rFonts w:ascii="Arial" w:eastAsia="Times New Roman" w:hAnsi="Arial" w:cs="Arial"/>
                <w:b/>
                <w:bCs/>
                <w:lang w:eastAsia="sr-Latn-RS"/>
              </w:rPr>
            </w:pPr>
            <w:r w:rsidRPr="000E19B5">
              <w:rPr>
                <w:rFonts w:ascii="Arial" w:eastAsia="Times New Roman" w:hAnsi="Arial" w:cs="Arial"/>
                <w:b/>
                <w:bCs/>
                <w:lang w:eastAsia="sr-Latn-RS"/>
              </w:rPr>
              <w:t>Mercedes atego</w:t>
            </w: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14:paraId="0C100CE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5ECAC7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000000" w:fill="FFFFFF"/>
            <w:vAlign w:val="center"/>
            <w:hideMark/>
          </w:tcPr>
          <w:p w14:paraId="2451FA4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562" w:type="dxa"/>
            <w:tcBorders>
              <w:top w:val="nil"/>
              <w:left w:val="nil"/>
              <w:bottom w:val="single" w:sz="4" w:space="0" w:color="auto"/>
              <w:right w:val="single" w:sz="4" w:space="0" w:color="auto"/>
            </w:tcBorders>
            <w:shd w:val="clear" w:color="000000" w:fill="FFFFFF"/>
            <w:vAlign w:val="center"/>
            <w:hideMark/>
          </w:tcPr>
          <w:p w14:paraId="77FACFB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540" w:type="dxa"/>
            <w:tcBorders>
              <w:top w:val="nil"/>
              <w:left w:val="nil"/>
              <w:bottom w:val="single" w:sz="4" w:space="0" w:color="auto"/>
              <w:right w:val="single" w:sz="4" w:space="0" w:color="auto"/>
            </w:tcBorders>
            <w:shd w:val="clear" w:color="000000" w:fill="FFFFFF"/>
            <w:vAlign w:val="center"/>
            <w:hideMark/>
          </w:tcPr>
          <w:p w14:paraId="6C00084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84A99C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0FA6F9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297B6D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vAlign w:val="bottom"/>
            <w:hideMark/>
          </w:tcPr>
          <w:p w14:paraId="714E3EC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r>
      <w:tr w:rsidR="000E19B5" w:rsidRPr="000E19B5" w14:paraId="44163FF2"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FA1C23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0BA5437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78200045</w:t>
            </w:r>
          </w:p>
        </w:tc>
        <w:tc>
          <w:tcPr>
            <w:tcW w:w="3996" w:type="dxa"/>
            <w:tcBorders>
              <w:top w:val="nil"/>
              <w:left w:val="nil"/>
              <w:bottom w:val="single" w:sz="4" w:space="0" w:color="auto"/>
              <w:right w:val="single" w:sz="4" w:space="0" w:color="auto"/>
            </w:tcBorders>
            <w:shd w:val="clear" w:color="auto" w:fill="auto"/>
            <w:noWrap/>
            <w:vAlign w:val="bottom"/>
            <w:hideMark/>
          </w:tcPr>
          <w:p w14:paraId="5E1A645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Spojnica u setu kpt. A 021 250 35 01</w:t>
            </w:r>
          </w:p>
        </w:tc>
        <w:tc>
          <w:tcPr>
            <w:tcW w:w="1201" w:type="dxa"/>
            <w:tcBorders>
              <w:top w:val="nil"/>
              <w:left w:val="nil"/>
              <w:bottom w:val="single" w:sz="4" w:space="0" w:color="auto"/>
              <w:right w:val="single" w:sz="4" w:space="0" w:color="auto"/>
            </w:tcBorders>
            <w:shd w:val="clear" w:color="000000" w:fill="FFFFFF"/>
            <w:vAlign w:val="center"/>
            <w:hideMark/>
          </w:tcPr>
          <w:p w14:paraId="3587CF8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3630F57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0F45890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9A6D79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10A993F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49E82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FF9FC2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44B036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1CCEC98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07B2AFC9"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4A0031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29A2D9C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78200052</w:t>
            </w:r>
          </w:p>
        </w:tc>
        <w:tc>
          <w:tcPr>
            <w:tcW w:w="3996" w:type="dxa"/>
            <w:tcBorders>
              <w:top w:val="nil"/>
              <w:left w:val="nil"/>
              <w:bottom w:val="single" w:sz="4" w:space="0" w:color="auto"/>
              <w:right w:val="single" w:sz="4" w:space="0" w:color="auto"/>
            </w:tcBorders>
            <w:shd w:val="clear" w:color="auto" w:fill="auto"/>
            <w:noWrap/>
            <w:vAlign w:val="bottom"/>
            <w:hideMark/>
          </w:tcPr>
          <w:p w14:paraId="6789740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Ležaj potisni kpt. A 002 250 55 15</w:t>
            </w:r>
          </w:p>
        </w:tc>
        <w:tc>
          <w:tcPr>
            <w:tcW w:w="1201" w:type="dxa"/>
            <w:tcBorders>
              <w:top w:val="nil"/>
              <w:left w:val="nil"/>
              <w:bottom w:val="single" w:sz="4" w:space="0" w:color="auto"/>
              <w:right w:val="single" w:sz="4" w:space="0" w:color="auto"/>
            </w:tcBorders>
            <w:shd w:val="clear" w:color="000000" w:fill="FFFFFF"/>
            <w:vAlign w:val="center"/>
            <w:hideMark/>
          </w:tcPr>
          <w:p w14:paraId="1F34BD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455CA7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0E9A7DC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7D82FE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1BB1BCD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CA6E9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A5A0DA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BCA942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55A3CB1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2C0DDC67"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D0E6C9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5D699E8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78200060</w:t>
            </w:r>
          </w:p>
        </w:tc>
        <w:tc>
          <w:tcPr>
            <w:tcW w:w="3996" w:type="dxa"/>
            <w:tcBorders>
              <w:top w:val="nil"/>
              <w:left w:val="nil"/>
              <w:bottom w:val="single" w:sz="4" w:space="0" w:color="auto"/>
              <w:right w:val="single" w:sz="4" w:space="0" w:color="auto"/>
            </w:tcBorders>
            <w:shd w:val="clear" w:color="auto" w:fill="auto"/>
            <w:noWrap/>
            <w:vAlign w:val="bottom"/>
            <w:hideMark/>
          </w:tcPr>
          <w:p w14:paraId="37F34C4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spojnice primar.A 002 295 10 06</w:t>
            </w:r>
          </w:p>
        </w:tc>
        <w:tc>
          <w:tcPr>
            <w:tcW w:w="1201" w:type="dxa"/>
            <w:tcBorders>
              <w:top w:val="nil"/>
              <w:left w:val="nil"/>
              <w:bottom w:val="single" w:sz="4" w:space="0" w:color="auto"/>
              <w:right w:val="single" w:sz="4" w:space="0" w:color="auto"/>
            </w:tcBorders>
            <w:shd w:val="clear" w:color="000000" w:fill="FFFFFF"/>
            <w:vAlign w:val="center"/>
            <w:hideMark/>
          </w:tcPr>
          <w:p w14:paraId="0BC2123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2F419A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02CA53E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70147B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7728206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970DF3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A31523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12C22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0533B75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6C9EBEB3"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ACD13B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000000" w:fill="FFFFFF"/>
            <w:vAlign w:val="center"/>
            <w:hideMark/>
          </w:tcPr>
          <w:p w14:paraId="187930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3996" w:type="dxa"/>
            <w:tcBorders>
              <w:top w:val="nil"/>
              <w:left w:val="nil"/>
              <w:bottom w:val="nil"/>
              <w:right w:val="nil"/>
            </w:tcBorders>
            <w:shd w:val="clear" w:color="auto" w:fill="auto"/>
            <w:noWrap/>
            <w:vAlign w:val="bottom"/>
            <w:hideMark/>
          </w:tcPr>
          <w:p w14:paraId="7C49C8AC" w14:textId="77777777" w:rsidR="000E19B5" w:rsidRPr="000E19B5" w:rsidRDefault="000E19B5" w:rsidP="000E19B5">
            <w:pPr>
              <w:spacing w:after="0" w:line="240" w:lineRule="auto"/>
              <w:rPr>
                <w:rFonts w:ascii="Arial" w:eastAsia="Times New Roman" w:hAnsi="Arial" w:cs="Arial"/>
                <w:b/>
                <w:bCs/>
                <w:lang w:eastAsia="sr-Latn-RS"/>
              </w:rPr>
            </w:pPr>
            <w:r w:rsidRPr="000E19B5">
              <w:rPr>
                <w:rFonts w:ascii="Arial" w:eastAsia="Times New Roman" w:hAnsi="Arial" w:cs="Arial"/>
                <w:b/>
                <w:bCs/>
                <w:lang w:eastAsia="sr-Latn-RS"/>
              </w:rPr>
              <w:t xml:space="preserve">Mercedes sprinter 516 CDI </w:t>
            </w: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14:paraId="35A47B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0211724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000000" w:fill="FFFFFF"/>
            <w:vAlign w:val="center"/>
            <w:hideMark/>
          </w:tcPr>
          <w:p w14:paraId="7259A50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562" w:type="dxa"/>
            <w:tcBorders>
              <w:top w:val="nil"/>
              <w:left w:val="nil"/>
              <w:bottom w:val="single" w:sz="4" w:space="0" w:color="auto"/>
              <w:right w:val="single" w:sz="4" w:space="0" w:color="auto"/>
            </w:tcBorders>
            <w:shd w:val="clear" w:color="000000" w:fill="FFFFFF"/>
            <w:vAlign w:val="center"/>
            <w:hideMark/>
          </w:tcPr>
          <w:p w14:paraId="741C96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540" w:type="dxa"/>
            <w:tcBorders>
              <w:top w:val="nil"/>
              <w:left w:val="nil"/>
              <w:bottom w:val="single" w:sz="4" w:space="0" w:color="auto"/>
              <w:right w:val="single" w:sz="4" w:space="0" w:color="auto"/>
            </w:tcBorders>
            <w:shd w:val="clear" w:color="000000" w:fill="FFFFFF"/>
            <w:vAlign w:val="center"/>
            <w:hideMark/>
          </w:tcPr>
          <w:p w14:paraId="07C663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0DB45E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7148D3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A7A9E4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vAlign w:val="bottom"/>
            <w:hideMark/>
          </w:tcPr>
          <w:p w14:paraId="5D17943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r>
      <w:tr w:rsidR="000E19B5" w:rsidRPr="000E19B5" w14:paraId="5FB53538"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06D15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1D9AABD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P0069512</w:t>
            </w:r>
          </w:p>
        </w:tc>
        <w:tc>
          <w:tcPr>
            <w:tcW w:w="3996" w:type="dxa"/>
            <w:tcBorders>
              <w:top w:val="nil"/>
              <w:left w:val="nil"/>
              <w:bottom w:val="single" w:sz="4" w:space="0" w:color="auto"/>
              <w:right w:val="single" w:sz="4" w:space="0" w:color="auto"/>
            </w:tcBorders>
            <w:shd w:val="clear" w:color="auto" w:fill="auto"/>
            <w:noWrap/>
            <w:vAlign w:val="bottom"/>
            <w:hideMark/>
          </w:tcPr>
          <w:p w14:paraId="51BEFC6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Set kvačila A0232500201</w:t>
            </w:r>
          </w:p>
        </w:tc>
        <w:tc>
          <w:tcPr>
            <w:tcW w:w="1201" w:type="dxa"/>
            <w:tcBorders>
              <w:top w:val="nil"/>
              <w:left w:val="nil"/>
              <w:bottom w:val="single" w:sz="4" w:space="0" w:color="auto"/>
              <w:right w:val="single" w:sz="4" w:space="0" w:color="auto"/>
            </w:tcBorders>
            <w:shd w:val="clear" w:color="000000" w:fill="FFFFFF"/>
            <w:vAlign w:val="center"/>
            <w:hideMark/>
          </w:tcPr>
          <w:p w14:paraId="26E6803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73D2AF8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74A4A22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AEEE4A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9C7A79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B748D7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162F6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C890DC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70E36C0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6C502C03"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5C780F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11ABFCA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P0069514</w:t>
            </w:r>
          </w:p>
        </w:tc>
        <w:tc>
          <w:tcPr>
            <w:tcW w:w="3996" w:type="dxa"/>
            <w:tcBorders>
              <w:top w:val="nil"/>
              <w:left w:val="nil"/>
              <w:bottom w:val="single" w:sz="4" w:space="0" w:color="auto"/>
              <w:right w:val="single" w:sz="4" w:space="0" w:color="auto"/>
            </w:tcBorders>
            <w:shd w:val="clear" w:color="auto" w:fill="auto"/>
            <w:noWrap/>
            <w:vAlign w:val="bottom"/>
            <w:hideMark/>
          </w:tcPr>
          <w:p w14:paraId="0E08092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Glavni cilindar kvačila A9062900212</w:t>
            </w:r>
          </w:p>
        </w:tc>
        <w:tc>
          <w:tcPr>
            <w:tcW w:w="1201" w:type="dxa"/>
            <w:tcBorders>
              <w:top w:val="nil"/>
              <w:left w:val="nil"/>
              <w:bottom w:val="single" w:sz="4" w:space="0" w:color="auto"/>
              <w:right w:val="single" w:sz="4" w:space="0" w:color="auto"/>
            </w:tcBorders>
            <w:shd w:val="clear" w:color="000000" w:fill="FFFFFF"/>
            <w:vAlign w:val="center"/>
            <w:hideMark/>
          </w:tcPr>
          <w:p w14:paraId="6553F46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60D33DE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22FB7D4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501A7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4B85536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4DDF4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1EB82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2E86A4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494161C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5D9BFA8F"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AB5557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799BAEA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P0069515</w:t>
            </w:r>
          </w:p>
        </w:tc>
        <w:tc>
          <w:tcPr>
            <w:tcW w:w="3996" w:type="dxa"/>
            <w:tcBorders>
              <w:top w:val="nil"/>
              <w:left w:val="nil"/>
              <w:bottom w:val="single" w:sz="4" w:space="0" w:color="auto"/>
              <w:right w:val="single" w:sz="4" w:space="0" w:color="auto"/>
            </w:tcBorders>
            <w:shd w:val="clear" w:color="auto" w:fill="auto"/>
            <w:noWrap/>
            <w:vAlign w:val="bottom"/>
            <w:hideMark/>
          </w:tcPr>
          <w:p w14:paraId="6489593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Senzor temperature A0009056102</w:t>
            </w:r>
          </w:p>
        </w:tc>
        <w:tc>
          <w:tcPr>
            <w:tcW w:w="1201" w:type="dxa"/>
            <w:tcBorders>
              <w:top w:val="nil"/>
              <w:left w:val="nil"/>
              <w:bottom w:val="single" w:sz="4" w:space="0" w:color="auto"/>
              <w:right w:val="single" w:sz="4" w:space="0" w:color="auto"/>
            </w:tcBorders>
            <w:shd w:val="clear" w:color="000000" w:fill="FFFFFF"/>
            <w:vAlign w:val="center"/>
            <w:hideMark/>
          </w:tcPr>
          <w:p w14:paraId="0430BE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5CF779C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1D07693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05D078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4BF5982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7DA3A0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9EFF02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4DE214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58AF715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446C0833"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3E825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3BF857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P0069477</w:t>
            </w:r>
          </w:p>
        </w:tc>
        <w:tc>
          <w:tcPr>
            <w:tcW w:w="3996" w:type="dxa"/>
            <w:tcBorders>
              <w:top w:val="nil"/>
              <w:left w:val="nil"/>
              <w:bottom w:val="single" w:sz="4" w:space="0" w:color="auto"/>
              <w:right w:val="single" w:sz="4" w:space="0" w:color="auto"/>
            </w:tcBorders>
            <w:shd w:val="clear" w:color="auto" w:fill="auto"/>
            <w:noWrap/>
            <w:vAlign w:val="bottom"/>
            <w:hideMark/>
          </w:tcPr>
          <w:p w14:paraId="4146493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Stop lampa leva A9068200164</w:t>
            </w:r>
          </w:p>
        </w:tc>
        <w:tc>
          <w:tcPr>
            <w:tcW w:w="1201" w:type="dxa"/>
            <w:tcBorders>
              <w:top w:val="nil"/>
              <w:left w:val="nil"/>
              <w:bottom w:val="single" w:sz="4" w:space="0" w:color="auto"/>
              <w:right w:val="single" w:sz="4" w:space="0" w:color="auto"/>
            </w:tcBorders>
            <w:shd w:val="clear" w:color="000000" w:fill="FFFFFF"/>
            <w:vAlign w:val="center"/>
            <w:hideMark/>
          </w:tcPr>
          <w:p w14:paraId="40730C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18B68EE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2E95783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732456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1E9C5AD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F55408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4990F6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EF18B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43879BA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1EA37DB9"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F8369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6F820F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P0069519</w:t>
            </w:r>
          </w:p>
        </w:tc>
        <w:tc>
          <w:tcPr>
            <w:tcW w:w="3996" w:type="dxa"/>
            <w:tcBorders>
              <w:top w:val="nil"/>
              <w:left w:val="nil"/>
              <w:bottom w:val="single" w:sz="4" w:space="0" w:color="auto"/>
              <w:right w:val="single" w:sz="4" w:space="0" w:color="auto"/>
            </w:tcBorders>
            <w:shd w:val="clear" w:color="auto" w:fill="auto"/>
            <w:noWrap/>
            <w:vAlign w:val="bottom"/>
            <w:hideMark/>
          </w:tcPr>
          <w:p w14:paraId="6BA2C39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hladnjaka gornje A9065012982</w:t>
            </w:r>
          </w:p>
        </w:tc>
        <w:tc>
          <w:tcPr>
            <w:tcW w:w="1201" w:type="dxa"/>
            <w:tcBorders>
              <w:top w:val="nil"/>
              <w:left w:val="nil"/>
              <w:bottom w:val="single" w:sz="4" w:space="0" w:color="auto"/>
              <w:right w:val="single" w:sz="4" w:space="0" w:color="auto"/>
            </w:tcBorders>
            <w:shd w:val="clear" w:color="000000" w:fill="FFFFFF"/>
            <w:vAlign w:val="center"/>
            <w:hideMark/>
          </w:tcPr>
          <w:p w14:paraId="5E3744E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095B879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176EA49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AAD40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3382BEF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9E580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47E5AE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E722B8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2CFDC60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4FEBF518"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11AE1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7F3678B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P0069520</w:t>
            </w:r>
          </w:p>
        </w:tc>
        <w:tc>
          <w:tcPr>
            <w:tcW w:w="3996" w:type="dxa"/>
            <w:tcBorders>
              <w:top w:val="nil"/>
              <w:left w:val="nil"/>
              <w:bottom w:val="single" w:sz="4" w:space="0" w:color="auto"/>
              <w:right w:val="single" w:sz="4" w:space="0" w:color="auto"/>
            </w:tcBorders>
            <w:shd w:val="clear" w:color="auto" w:fill="auto"/>
            <w:noWrap/>
            <w:vAlign w:val="bottom"/>
            <w:hideMark/>
          </w:tcPr>
          <w:p w14:paraId="67C1FBC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hladnjaka donje A9065011482</w:t>
            </w:r>
          </w:p>
        </w:tc>
        <w:tc>
          <w:tcPr>
            <w:tcW w:w="1201" w:type="dxa"/>
            <w:tcBorders>
              <w:top w:val="nil"/>
              <w:left w:val="nil"/>
              <w:bottom w:val="single" w:sz="4" w:space="0" w:color="auto"/>
              <w:right w:val="single" w:sz="4" w:space="0" w:color="auto"/>
            </w:tcBorders>
            <w:shd w:val="clear" w:color="000000" w:fill="FFFFFF"/>
            <w:vAlign w:val="center"/>
            <w:hideMark/>
          </w:tcPr>
          <w:p w14:paraId="17E47A2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332FE0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4EBF76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220ACE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5A9543F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B5D9A8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0FEC6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91992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351DB66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7833D60F"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A268BD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23CF5C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P0069481</w:t>
            </w:r>
          </w:p>
        </w:tc>
        <w:tc>
          <w:tcPr>
            <w:tcW w:w="3996" w:type="dxa"/>
            <w:tcBorders>
              <w:top w:val="nil"/>
              <w:left w:val="nil"/>
              <w:bottom w:val="single" w:sz="4" w:space="0" w:color="auto"/>
              <w:right w:val="single" w:sz="4" w:space="0" w:color="auto"/>
            </w:tcBorders>
            <w:shd w:val="clear" w:color="auto" w:fill="auto"/>
            <w:noWrap/>
            <w:vAlign w:val="bottom"/>
            <w:hideMark/>
          </w:tcPr>
          <w:p w14:paraId="6524DF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Stop lampa desna A9068200264</w:t>
            </w:r>
          </w:p>
        </w:tc>
        <w:tc>
          <w:tcPr>
            <w:tcW w:w="1201" w:type="dxa"/>
            <w:tcBorders>
              <w:top w:val="nil"/>
              <w:left w:val="nil"/>
              <w:bottom w:val="single" w:sz="4" w:space="0" w:color="auto"/>
              <w:right w:val="single" w:sz="4" w:space="0" w:color="auto"/>
            </w:tcBorders>
            <w:shd w:val="clear" w:color="000000" w:fill="FFFFFF"/>
            <w:vAlign w:val="center"/>
            <w:hideMark/>
          </w:tcPr>
          <w:p w14:paraId="52A7B7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0727C30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1B70A21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B06B34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5B17A43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503EFD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31573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8FE137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663E1EE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2928ECD5"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A7F7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01C94C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P0069499</w:t>
            </w:r>
          </w:p>
        </w:tc>
        <w:tc>
          <w:tcPr>
            <w:tcW w:w="3996" w:type="dxa"/>
            <w:tcBorders>
              <w:top w:val="nil"/>
              <w:left w:val="nil"/>
              <w:bottom w:val="single" w:sz="4" w:space="0" w:color="auto"/>
              <w:right w:val="single" w:sz="4" w:space="0" w:color="auto"/>
            </w:tcBorders>
            <w:shd w:val="clear" w:color="auto" w:fill="auto"/>
            <w:noWrap/>
            <w:vAlign w:val="bottom"/>
            <w:hideMark/>
          </w:tcPr>
          <w:p w14:paraId="2280212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Viljuška prednjeg trapa leva A9063304007</w:t>
            </w:r>
          </w:p>
        </w:tc>
        <w:tc>
          <w:tcPr>
            <w:tcW w:w="1201" w:type="dxa"/>
            <w:tcBorders>
              <w:top w:val="nil"/>
              <w:left w:val="nil"/>
              <w:bottom w:val="single" w:sz="4" w:space="0" w:color="auto"/>
              <w:right w:val="single" w:sz="4" w:space="0" w:color="auto"/>
            </w:tcBorders>
            <w:shd w:val="clear" w:color="000000" w:fill="FFFFFF"/>
            <w:vAlign w:val="center"/>
            <w:hideMark/>
          </w:tcPr>
          <w:p w14:paraId="2883A09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5CB4BB2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1C7C185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FBE874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B58F8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F507EC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E1D0E4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BB9C6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010147B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6B4EC6D3"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212677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37174B0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P0069502</w:t>
            </w:r>
          </w:p>
        </w:tc>
        <w:tc>
          <w:tcPr>
            <w:tcW w:w="3996" w:type="dxa"/>
            <w:tcBorders>
              <w:top w:val="nil"/>
              <w:left w:val="nil"/>
              <w:bottom w:val="single" w:sz="4" w:space="0" w:color="auto"/>
              <w:right w:val="single" w:sz="4" w:space="0" w:color="auto"/>
            </w:tcBorders>
            <w:shd w:val="clear" w:color="auto" w:fill="auto"/>
            <w:noWrap/>
            <w:vAlign w:val="bottom"/>
            <w:hideMark/>
          </w:tcPr>
          <w:p w14:paraId="13A54B9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Viljuška prednjeg trapa desnaA9063304107</w:t>
            </w:r>
          </w:p>
        </w:tc>
        <w:tc>
          <w:tcPr>
            <w:tcW w:w="1201" w:type="dxa"/>
            <w:tcBorders>
              <w:top w:val="nil"/>
              <w:left w:val="nil"/>
              <w:bottom w:val="single" w:sz="4" w:space="0" w:color="auto"/>
              <w:right w:val="single" w:sz="4" w:space="0" w:color="auto"/>
            </w:tcBorders>
            <w:shd w:val="clear" w:color="000000" w:fill="FFFFFF"/>
            <w:vAlign w:val="center"/>
            <w:hideMark/>
          </w:tcPr>
          <w:p w14:paraId="47523A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388F75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729D261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1CC37D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28654E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674AF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5727D6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4421A5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16F90C0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2033A0D9"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82E70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389FF03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P0069504</w:t>
            </w:r>
          </w:p>
        </w:tc>
        <w:tc>
          <w:tcPr>
            <w:tcW w:w="3996" w:type="dxa"/>
            <w:tcBorders>
              <w:top w:val="nil"/>
              <w:left w:val="nil"/>
              <w:bottom w:val="single" w:sz="4" w:space="0" w:color="auto"/>
              <w:right w:val="single" w:sz="4" w:space="0" w:color="auto"/>
            </w:tcBorders>
            <w:shd w:val="clear" w:color="auto" w:fill="auto"/>
            <w:noWrap/>
            <w:vAlign w:val="bottom"/>
            <w:hideMark/>
          </w:tcPr>
          <w:p w14:paraId="6ACE590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Silen blok viljuške pred/zad A9063330014</w:t>
            </w:r>
          </w:p>
        </w:tc>
        <w:tc>
          <w:tcPr>
            <w:tcW w:w="1201" w:type="dxa"/>
            <w:tcBorders>
              <w:top w:val="nil"/>
              <w:left w:val="nil"/>
              <w:bottom w:val="single" w:sz="4" w:space="0" w:color="auto"/>
              <w:right w:val="single" w:sz="4" w:space="0" w:color="auto"/>
            </w:tcBorders>
            <w:shd w:val="clear" w:color="000000" w:fill="FFFFFF"/>
            <w:vAlign w:val="center"/>
            <w:hideMark/>
          </w:tcPr>
          <w:p w14:paraId="093A112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13AFB94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57641C5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6A0AC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4CF50BC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FD256D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35B609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39612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7F41F3D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49687860"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AE6B7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795E7F4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P0069507</w:t>
            </w:r>
          </w:p>
        </w:tc>
        <w:tc>
          <w:tcPr>
            <w:tcW w:w="3996" w:type="dxa"/>
            <w:tcBorders>
              <w:top w:val="nil"/>
              <w:left w:val="nil"/>
              <w:bottom w:val="single" w:sz="4" w:space="0" w:color="auto"/>
              <w:right w:val="single" w:sz="4" w:space="0" w:color="auto"/>
            </w:tcBorders>
            <w:shd w:val="clear" w:color="auto" w:fill="auto"/>
            <w:noWrap/>
            <w:vAlign w:val="bottom"/>
            <w:hideMark/>
          </w:tcPr>
          <w:p w14:paraId="39451A1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kočno prednje A9074282600</w:t>
            </w:r>
          </w:p>
        </w:tc>
        <w:tc>
          <w:tcPr>
            <w:tcW w:w="1201" w:type="dxa"/>
            <w:tcBorders>
              <w:top w:val="nil"/>
              <w:left w:val="nil"/>
              <w:bottom w:val="single" w:sz="4" w:space="0" w:color="auto"/>
              <w:right w:val="single" w:sz="4" w:space="0" w:color="auto"/>
            </w:tcBorders>
            <w:shd w:val="clear" w:color="000000" w:fill="FFFFFF"/>
            <w:vAlign w:val="center"/>
            <w:hideMark/>
          </w:tcPr>
          <w:p w14:paraId="2B05A0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11F9425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2271AC7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DF2FE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6E18166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D1F85A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D56CEE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64C44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66DD0DD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665C3A00"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DEC61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4862BB5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P0069509</w:t>
            </w:r>
          </w:p>
        </w:tc>
        <w:tc>
          <w:tcPr>
            <w:tcW w:w="3996" w:type="dxa"/>
            <w:tcBorders>
              <w:top w:val="nil"/>
              <w:left w:val="nil"/>
              <w:bottom w:val="single" w:sz="4" w:space="0" w:color="auto"/>
              <w:right w:val="single" w:sz="4" w:space="0" w:color="auto"/>
            </w:tcBorders>
            <w:shd w:val="clear" w:color="auto" w:fill="auto"/>
            <w:noWrap/>
            <w:vAlign w:val="bottom"/>
            <w:hideMark/>
          </w:tcPr>
          <w:p w14:paraId="0EBB02E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kočno zadnje A9064283001</w:t>
            </w:r>
          </w:p>
        </w:tc>
        <w:tc>
          <w:tcPr>
            <w:tcW w:w="1201" w:type="dxa"/>
            <w:tcBorders>
              <w:top w:val="nil"/>
              <w:left w:val="nil"/>
              <w:bottom w:val="single" w:sz="4" w:space="0" w:color="auto"/>
              <w:right w:val="single" w:sz="4" w:space="0" w:color="auto"/>
            </w:tcBorders>
            <w:shd w:val="clear" w:color="000000" w:fill="FFFFFF"/>
            <w:vAlign w:val="center"/>
            <w:hideMark/>
          </w:tcPr>
          <w:p w14:paraId="376A43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02B18C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705A4FA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3AF20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006B787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5FA411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A07FA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44DFC9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0EE0EFC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4E294B0F"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B2A0A7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16E113E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P0069523</w:t>
            </w:r>
          </w:p>
        </w:tc>
        <w:tc>
          <w:tcPr>
            <w:tcW w:w="3996" w:type="dxa"/>
            <w:tcBorders>
              <w:top w:val="nil"/>
              <w:left w:val="nil"/>
              <w:bottom w:val="single" w:sz="4" w:space="0" w:color="auto"/>
              <w:right w:val="single" w:sz="4" w:space="0" w:color="auto"/>
            </w:tcBorders>
            <w:shd w:val="clear" w:color="auto" w:fill="auto"/>
            <w:noWrap/>
            <w:vAlign w:val="bottom"/>
            <w:hideMark/>
          </w:tcPr>
          <w:p w14:paraId="53C4A10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Automat elektropokretača A0021520310</w:t>
            </w:r>
          </w:p>
        </w:tc>
        <w:tc>
          <w:tcPr>
            <w:tcW w:w="1201" w:type="dxa"/>
            <w:tcBorders>
              <w:top w:val="nil"/>
              <w:left w:val="nil"/>
              <w:bottom w:val="single" w:sz="4" w:space="0" w:color="auto"/>
              <w:right w:val="single" w:sz="4" w:space="0" w:color="auto"/>
            </w:tcBorders>
            <w:shd w:val="clear" w:color="000000" w:fill="FFFFFF"/>
            <w:vAlign w:val="center"/>
            <w:hideMark/>
          </w:tcPr>
          <w:p w14:paraId="3962D1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1F0FDA0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3E2C63F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0496C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7319677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0A4621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D5480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DC314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5FEACF8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34FB237A"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315B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7D8D9B1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P0069526</w:t>
            </w:r>
          </w:p>
        </w:tc>
        <w:tc>
          <w:tcPr>
            <w:tcW w:w="3996" w:type="dxa"/>
            <w:tcBorders>
              <w:top w:val="nil"/>
              <w:left w:val="nil"/>
              <w:bottom w:val="single" w:sz="4" w:space="0" w:color="auto"/>
              <w:right w:val="single" w:sz="4" w:space="0" w:color="auto"/>
            </w:tcBorders>
            <w:shd w:val="clear" w:color="auto" w:fill="auto"/>
            <w:noWrap/>
            <w:vAlign w:val="bottom"/>
            <w:hideMark/>
          </w:tcPr>
          <w:p w14:paraId="3C84E0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Pumpa u rezervoaru sa plovkomA9064703194</w:t>
            </w:r>
          </w:p>
        </w:tc>
        <w:tc>
          <w:tcPr>
            <w:tcW w:w="1201" w:type="dxa"/>
            <w:tcBorders>
              <w:top w:val="nil"/>
              <w:left w:val="nil"/>
              <w:bottom w:val="single" w:sz="4" w:space="0" w:color="auto"/>
              <w:right w:val="single" w:sz="4" w:space="0" w:color="auto"/>
            </w:tcBorders>
            <w:shd w:val="clear" w:color="000000" w:fill="FFFFFF"/>
            <w:vAlign w:val="center"/>
            <w:hideMark/>
          </w:tcPr>
          <w:p w14:paraId="50A0ED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48C95E7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703A6D7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C869E2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36E77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FEFB16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974ACE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1B065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13D0312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10DCC836"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8CC5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3082AD7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P0069527</w:t>
            </w:r>
          </w:p>
        </w:tc>
        <w:tc>
          <w:tcPr>
            <w:tcW w:w="3996" w:type="dxa"/>
            <w:tcBorders>
              <w:top w:val="nil"/>
              <w:left w:val="nil"/>
              <w:bottom w:val="single" w:sz="4" w:space="0" w:color="auto"/>
              <w:right w:val="single" w:sz="4" w:space="0" w:color="auto"/>
            </w:tcBorders>
            <w:shd w:val="clear" w:color="auto" w:fill="auto"/>
            <w:noWrap/>
            <w:vAlign w:val="bottom"/>
            <w:hideMark/>
          </w:tcPr>
          <w:p w14:paraId="2044F3B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Sajle menjača A9062600551</w:t>
            </w:r>
          </w:p>
        </w:tc>
        <w:tc>
          <w:tcPr>
            <w:tcW w:w="1201" w:type="dxa"/>
            <w:tcBorders>
              <w:top w:val="nil"/>
              <w:left w:val="nil"/>
              <w:bottom w:val="single" w:sz="4" w:space="0" w:color="auto"/>
              <w:right w:val="single" w:sz="4" w:space="0" w:color="auto"/>
            </w:tcBorders>
            <w:shd w:val="clear" w:color="000000" w:fill="FFFFFF"/>
            <w:vAlign w:val="center"/>
            <w:hideMark/>
          </w:tcPr>
          <w:p w14:paraId="10466C4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78B4AD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4670A27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A15E4C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4F6AAE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07C02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264712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255300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4920F82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585064F1"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F983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20</w:t>
            </w:r>
          </w:p>
        </w:tc>
        <w:tc>
          <w:tcPr>
            <w:tcW w:w="1129" w:type="dxa"/>
            <w:tcBorders>
              <w:top w:val="nil"/>
              <w:left w:val="nil"/>
              <w:bottom w:val="single" w:sz="4" w:space="0" w:color="auto"/>
              <w:right w:val="single" w:sz="4" w:space="0" w:color="auto"/>
            </w:tcBorders>
            <w:shd w:val="clear" w:color="auto" w:fill="auto"/>
            <w:noWrap/>
            <w:vAlign w:val="bottom"/>
            <w:hideMark/>
          </w:tcPr>
          <w:p w14:paraId="7F36B51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P0069529</w:t>
            </w:r>
          </w:p>
        </w:tc>
        <w:tc>
          <w:tcPr>
            <w:tcW w:w="3996" w:type="dxa"/>
            <w:tcBorders>
              <w:top w:val="nil"/>
              <w:left w:val="nil"/>
              <w:bottom w:val="single" w:sz="4" w:space="0" w:color="auto"/>
              <w:right w:val="single" w:sz="4" w:space="0" w:color="auto"/>
            </w:tcBorders>
            <w:shd w:val="clear" w:color="auto" w:fill="auto"/>
            <w:noWrap/>
            <w:vAlign w:val="bottom"/>
            <w:hideMark/>
          </w:tcPr>
          <w:p w14:paraId="70CD38C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Metlice brisača-par A9068201000</w:t>
            </w:r>
          </w:p>
        </w:tc>
        <w:tc>
          <w:tcPr>
            <w:tcW w:w="1201" w:type="dxa"/>
            <w:tcBorders>
              <w:top w:val="nil"/>
              <w:left w:val="nil"/>
              <w:bottom w:val="single" w:sz="4" w:space="0" w:color="auto"/>
              <w:right w:val="single" w:sz="4" w:space="0" w:color="auto"/>
            </w:tcBorders>
            <w:shd w:val="clear" w:color="000000" w:fill="FFFFFF"/>
            <w:vAlign w:val="center"/>
            <w:hideMark/>
          </w:tcPr>
          <w:p w14:paraId="0C07E3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259CD74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0CFAF1C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219D0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0361D39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AFE13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0338E3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4E3325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0B0EF81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1497157E"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F3D628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10FA450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79210183</w:t>
            </w:r>
          </w:p>
        </w:tc>
        <w:tc>
          <w:tcPr>
            <w:tcW w:w="3996" w:type="dxa"/>
            <w:tcBorders>
              <w:top w:val="nil"/>
              <w:left w:val="nil"/>
              <w:bottom w:val="single" w:sz="4" w:space="0" w:color="auto"/>
              <w:right w:val="single" w:sz="4" w:space="0" w:color="auto"/>
            </w:tcBorders>
            <w:shd w:val="clear" w:color="auto" w:fill="auto"/>
            <w:noWrap/>
            <w:vAlign w:val="bottom"/>
            <w:hideMark/>
          </w:tcPr>
          <w:p w14:paraId="6C3762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Disk pločice prednje/set A 004 420 82 20</w:t>
            </w:r>
          </w:p>
        </w:tc>
        <w:tc>
          <w:tcPr>
            <w:tcW w:w="1201" w:type="dxa"/>
            <w:tcBorders>
              <w:top w:val="nil"/>
              <w:left w:val="nil"/>
              <w:bottom w:val="single" w:sz="4" w:space="0" w:color="auto"/>
              <w:right w:val="single" w:sz="4" w:space="0" w:color="auto"/>
            </w:tcBorders>
            <w:shd w:val="clear" w:color="000000" w:fill="FFFFFF"/>
            <w:vAlign w:val="center"/>
            <w:hideMark/>
          </w:tcPr>
          <w:p w14:paraId="23CEA3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49580C6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51E1D28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F56FE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77342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BB9C53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0CF96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C651E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6140F8D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35A62241"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203DE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06F339B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79210209</w:t>
            </w:r>
          </w:p>
        </w:tc>
        <w:tc>
          <w:tcPr>
            <w:tcW w:w="3996" w:type="dxa"/>
            <w:tcBorders>
              <w:top w:val="nil"/>
              <w:left w:val="nil"/>
              <w:bottom w:val="single" w:sz="4" w:space="0" w:color="auto"/>
              <w:right w:val="single" w:sz="4" w:space="0" w:color="auto"/>
            </w:tcBorders>
            <w:shd w:val="clear" w:color="auto" w:fill="auto"/>
            <w:noWrap/>
            <w:vAlign w:val="bottom"/>
            <w:hideMark/>
          </w:tcPr>
          <w:p w14:paraId="3BFA95F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Disk kočioni zadnji A 906 423 01 12</w:t>
            </w:r>
          </w:p>
        </w:tc>
        <w:tc>
          <w:tcPr>
            <w:tcW w:w="1201" w:type="dxa"/>
            <w:tcBorders>
              <w:top w:val="nil"/>
              <w:left w:val="nil"/>
              <w:bottom w:val="single" w:sz="4" w:space="0" w:color="auto"/>
              <w:right w:val="single" w:sz="4" w:space="0" w:color="auto"/>
            </w:tcBorders>
            <w:shd w:val="clear" w:color="000000" w:fill="FFFFFF"/>
            <w:vAlign w:val="center"/>
            <w:hideMark/>
          </w:tcPr>
          <w:p w14:paraId="1758568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32FC44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12EAF1F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A5120C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7562D41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B6F953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2BBC8B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910638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34C6473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r w:rsidR="000E19B5" w:rsidRPr="000E19B5" w14:paraId="4767ED24" w14:textId="77777777" w:rsidTr="000E19B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7CF0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711CA2C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79200077</w:t>
            </w:r>
          </w:p>
        </w:tc>
        <w:tc>
          <w:tcPr>
            <w:tcW w:w="3996" w:type="dxa"/>
            <w:tcBorders>
              <w:top w:val="nil"/>
              <w:left w:val="nil"/>
              <w:bottom w:val="single" w:sz="4" w:space="0" w:color="auto"/>
              <w:right w:val="single" w:sz="4" w:space="0" w:color="auto"/>
            </w:tcBorders>
            <w:shd w:val="clear" w:color="auto" w:fill="auto"/>
            <w:noWrap/>
            <w:vAlign w:val="bottom"/>
            <w:hideMark/>
          </w:tcPr>
          <w:p w14:paraId="729C90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Filter goriva GH423</w:t>
            </w:r>
          </w:p>
        </w:tc>
        <w:tc>
          <w:tcPr>
            <w:tcW w:w="1201" w:type="dxa"/>
            <w:tcBorders>
              <w:top w:val="nil"/>
              <w:left w:val="nil"/>
              <w:bottom w:val="single" w:sz="4" w:space="0" w:color="auto"/>
              <w:right w:val="single" w:sz="4" w:space="0" w:color="auto"/>
            </w:tcBorders>
            <w:shd w:val="clear" w:color="000000" w:fill="FFFFFF"/>
            <w:vAlign w:val="center"/>
            <w:hideMark/>
          </w:tcPr>
          <w:p w14:paraId="7B63DFF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48" w:type="dxa"/>
            <w:tcBorders>
              <w:top w:val="nil"/>
              <w:left w:val="nil"/>
              <w:bottom w:val="single" w:sz="4" w:space="0" w:color="auto"/>
              <w:right w:val="single" w:sz="4" w:space="0" w:color="auto"/>
            </w:tcBorders>
            <w:shd w:val="clear" w:color="000000" w:fill="FFFFFF"/>
            <w:vAlign w:val="center"/>
            <w:hideMark/>
          </w:tcPr>
          <w:p w14:paraId="41943BA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38" w:type="dxa"/>
            <w:tcBorders>
              <w:top w:val="nil"/>
              <w:left w:val="nil"/>
              <w:bottom w:val="single" w:sz="4" w:space="0" w:color="auto"/>
              <w:right w:val="single" w:sz="4" w:space="0" w:color="auto"/>
            </w:tcBorders>
            <w:shd w:val="clear" w:color="auto" w:fill="auto"/>
            <w:noWrap/>
            <w:vAlign w:val="bottom"/>
            <w:hideMark/>
          </w:tcPr>
          <w:p w14:paraId="6EC2758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523846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2E9C0F0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3FA74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A558D8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F2435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811" w:type="dxa"/>
            <w:tcBorders>
              <w:top w:val="nil"/>
              <w:left w:val="nil"/>
              <w:bottom w:val="single" w:sz="4" w:space="0" w:color="auto"/>
              <w:right w:val="single" w:sz="4" w:space="0" w:color="auto"/>
            </w:tcBorders>
            <w:shd w:val="clear" w:color="auto" w:fill="auto"/>
            <w:noWrap/>
            <w:vAlign w:val="bottom"/>
            <w:hideMark/>
          </w:tcPr>
          <w:p w14:paraId="1B2A78C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r>
    </w:tbl>
    <w:p w14:paraId="65B23B96" w14:textId="77777777" w:rsidR="008A517D" w:rsidRDefault="008A517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BF00B3" w:rsidRPr="000657AE" w14:paraId="705A85DD" w14:textId="77777777" w:rsidTr="00BF00B3">
        <w:trPr>
          <w:trHeight w:val="388"/>
        </w:trPr>
        <w:tc>
          <w:tcPr>
            <w:tcW w:w="396" w:type="dxa"/>
            <w:vAlign w:val="center"/>
          </w:tcPr>
          <w:p w14:paraId="7AB0D7D3"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6D54A4DF"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6345FC84" w14:textId="1E0DF1A4"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2F768F">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0EF53763"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105A4BDB" w14:textId="77777777" w:rsidTr="00BF00B3">
        <w:trPr>
          <w:trHeight w:val="354"/>
        </w:trPr>
        <w:tc>
          <w:tcPr>
            <w:tcW w:w="396" w:type="dxa"/>
            <w:tcBorders>
              <w:bottom w:val="single" w:sz="4" w:space="0" w:color="auto"/>
            </w:tcBorders>
            <w:vAlign w:val="center"/>
          </w:tcPr>
          <w:p w14:paraId="5BCE5244"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536D299" w14:textId="77777777" w:rsidR="00BF00B3" w:rsidRPr="000657AE" w:rsidRDefault="00BF00B3" w:rsidP="00BF00B3">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7339ED87"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4F1C9CF5" w14:textId="77777777" w:rsidTr="00BF00B3">
        <w:trPr>
          <w:trHeight w:val="295"/>
        </w:trPr>
        <w:tc>
          <w:tcPr>
            <w:tcW w:w="396" w:type="dxa"/>
            <w:tcBorders>
              <w:bottom w:val="single" w:sz="4" w:space="0" w:color="auto"/>
            </w:tcBorders>
            <w:vAlign w:val="center"/>
          </w:tcPr>
          <w:p w14:paraId="731CD51D"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3428C175" w14:textId="77777777"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A926C2A"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7E4C45BF"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bl>
    <w:p w14:paraId="01A4D698" w14:textId="77777777" w:rsidR="008A517D" w:rsidRDefault="008A517D"/>
    <w:p w14:paraId="2BC92451" w14:textId="77777777" w:rsidR="008A517D" w:rsidRDefault="008A517D"/>
    <w:p w14:paraId="5E82F983" w14:textId="77777777" w:rsidR="008A517D" w:rsidRDefault="008A517D"/>
    <w:p w14:paraId="61AB03DF" w14:textId="77777777" w:rsidR="008A517D" w:rsidRDefault="008A517D"/>
    <w:p w14:paraId="78C06C1B" w14:textId="77777777" w:rsidR="008A517D" w:rsidRDefault="008A517D"/>
    <w:p w14:paraId="1487AC7E" w14:textId="77777777" w:rsidR="00F75AAF" w:rsidRDefault="00F75AAF"/>
    <w:p w14:paraId="33F11931" w14:textId="77777777" w:rsidR="00F75AAF" w:rsidRDefault="00F75AAF"/>
    <w:p w14:paraId="43604837" w14:textId="77777777" w:rsidR="00F75AAF" w:rsidRDefault="00F75AAF"/>
    <w:p w14:paraId="5FBF3088" w14:textId="77777777" w:rsidR="00F75AAF" w:rsidRDefault="00F75AAF"/>
    <w:p w14:paraId="6A86B7C0" w14:textId="77777777" w:rsidR="00F75AAF" w:rsidRDefault="00F75AAF"/>
    <w:p w14:paraId="626138B9" w14:textId="77777777" w:rsidR="000E19B5" w:rsidRDefault="000E19B5"/>
    <w:p w14:paraId="46CA045F" w14:textId="77777777" w:rsidR="000E19B5" w:rsidRDefault="000E19B5"/>
    <w:p w14:paraId="4F169152" w14:textId="77777777" w:rsidR="000E19B5" w:rsidRDefault="000E19B5"/>
    <w:p w14:paraId="2FD1C457" w14:textId="77777777" w:rsidR="000E19B5" w:rsidRDefault="000E19B5"/>
    <w:p w14:paraId="1D66175F" w14:textId="77777777" w:rsidR="000E19B5" w:rsidRDefault="000E19B5"/>
    <w:p w14:paraId="709B6236" w14:textId="77777777" w:rsidR="000E19B5" w:rsidRDefault="000E19B5"/>
    <w:p w14:paraId="1413B57E" w14:textId="77777777" w:rsidR="000E19B5" w:rsidRDefault="000E19B5"/>
    <w:p w14:paraId="747C9AD5" w14:textId="77777777" w:rsidR="000E19B5" w:rsidRDefault="000E19B5"/>
    <w:p w14:paraId="7C05C166" w14:textId="77777777" w:rsidR="00110EEF" w:rsidRDefault="00110EEF"/>
    <w:p w14:paraId="03D95E2B" w14:textId="77777777" w:rsidR="00110EEF" w:rsidRDefault="00110EEF"/>
    <w:p w14:paraId="44FE51B1" w14:textId="77777777" w:rsidR="00110EEF" w:rsidRDefault="00110EEF"/>
    <w:p w14:paraId="4D443916" w14:textId="77777777" w:rsidR="00F75AAF" w:rsidRDefault="00F75AAF"/>
    <w:tbl>
      <w:tblPr>
        <w:tblW w:w="15269" w:type="dxa"/>
        <w:tblInd w:w="65" w:type="dxa"/>
        <w:tblLayout w:type="fixed"/>
        <w:tblLook w:val="04A0" w:firstRow="1" w:lastRow="0" w:firstColumn="1" w:lastColumn="0" w:noHBand="0" w:noVBand="1"/>
      </w:tblPr>
      <w:tblGrid>
        <w:gridCol w:w="550"/>
        <w:gridCol w:w="1129"/>
        <w:gridCol w:w="3971"/>
        <w:gridCol w:w="1271"/>
        <w:gridCol w:w="1413"/>
        <w:gridCol w:w="703"/>
        <w:gridCol w:w="537"/>
        <w:gridCol w:w="1565"/>
        <w:gridCol w:w="1139"/>
        <w:gridCol w:w="1139"/>
        <w:gridCol w:w="1139"/>
        <w:gridCol w:w="713"/>
      </w:tblGrid>
      <w:tr w:rsidR="000E19B5" w:rsidRPr="000E19B5" w14:paraId="05B29BD9" w14:textId="77777777" w:rsidTr="000E19B5">
        <w:trPr>
          <w:trHeight w:val="255"/>
        </w:trPr>
        <w:tc>
          <w:tcPr>
            <w:tcW w:w="550" w:type="dxa"/>
            <w:tcBorders>
              <w:top w:val="nil"/>
              <w:left w:val="nil"/>
              <w:bottom w:val="nil"/>
              <w:right w:val="nil"/>
            </w:tcBorders>
            <w:shd w:val="clear" w:color="auto" w:fill="auto"/>
            <w:noWrap/>
            <w:vAlign w:val="bottom"/>
            <w:hideMark/>
          </w:tcPr>
          <w:p w14:paraId="1DA13E09" w14:textId="77777777" w:rsidR="000E19B5" w:rsidRPr="000E19B5" w:rsidRDefault="000E19B5" w:rsidP="000E19B5">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4DD591FF"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3971" w:type="dxa"/>
            <w:tcBorders>
              <w:top w:val="nil"/>
              <w:left w:val="nil"/>
              <w:bottom w:val="nil"/>
              <w:right w:val="nil"/>
            </w:tcBorders>
            <w:shd w:val="clear" w:color="auto" w:fill="auto"/>
            <w:noWrap/>
            <w:vAlign w:val="bottom"/>
            <w:hideMark/>
          </w:tcPr>
          <w:p w14:paraId="154EBC5B" w14:textId="77777777" w:rsidR="000E19B5" w:rsidRPr="000E19B5" w:rsidRDefault="000E19B5" w:rsidP="000E19B5">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xml:space="preserve">ПАРТИЈА 9 : МАЗ  </w:t>
            </w:r>
          </w:p>
        </w:tc>
        <w:tc>
          <w:tcPr>
            <w:tcW w:w="1271" w:type="dxa"/>
            <w:tcBorders>
              <w:top w:val="nil"/>
              <w:left w:val="nil"/>
              <w:bottom w:val="nil"/>
              <w:right w:val="nil"/>
            </w:tcBorders>
            <w:shd w:val="clear" w:color="auto" w:fill="auto"/>
            <w:noWrap/>
            <w:vAlign w:val="bottom"/>
            <w:hideMark/>
          </w:tcPr>
          <w:p w14:paraId="089CA4F0" w14:textId="77777777" w:rsidR="000E19B5" w:rsidRPr="000E19B5" w:rsidRDefault="000E19B5" w:rsidP="000E19B5">
            <w:pPr>
              <w:spacing w:after="0" w:line="240" w:lineRule="auto"/>
              <w:rPr>
                <w:rFonts w:ascii="Arial" w:eastAsia="Times New Roman" w:hAnsi="Arial" w:cs="Arial"/>
                <w:b/>
                <w:bCs/>
                <w:sz w:val="20"/>
                <w:szCs w:val="20"/>
                <w:lang w:eastAsia="sr-Latn-RS"/>
              </w:rPr>
            </w:pPr>
          </w:p>
        </w:tc>
        <w:tc>
          <w:tcPr>
            <w:tcW w:w="1413" w:type="dxa"/>
            <w:tcBorders>
              <w:top w:val="nil"/>
              <w:left w:val="nil"/>
              <w:bottom w:val="nil"/>
              <w:right w:val="nil"/>
            </w:tcBorders>
            <w:shd w:val="clear" w:color="auto" w:fill="auto"/>
            <w:noWrap/>
            <w:vAlign w:val="bottom"/>
            <w:hideMark/>
          </w:tcPr>
          <w:p w14:paraId="7C702F4D"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703" w:type="dxa"/>
            <w:tcBorders>
              <w:top w:val="nil"/>
              <w:left w:val="nil"/>
              <w:bottom w:val="nil"/>
              <w:right w:val="nil"/>
            </w:tcBorders>
            <w:shd w:val="clear" w:color="auto" w:fill="auto"/>
            <w:noWrap/>
            <w:vAlign w:val="bottom"/>
            <w:hideMark/>
          </w:tcPr>
          <w:p w14:paraId="76D38BF0"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537" w:type="dxa"/>
            <w:tcBorders>
              <w:top w:val="nil"/>
              <w:left w:val="nil"/>
              <w:bottom w:val="nil"/>
              <w:right w:val="nil"/>
            </w:tcBorders>
            <w:shd w:val="clear" w:color="auto" w:fill="auto"/>
            <w:noWrap/>
            <w:vAlign w:val="bottom"/>
            <w:hideMark/>
          </w:tcPr>
          <w:p w14:paraId="2CAC76D7"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14:paraId="6F57EB4C"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1AEAB09B"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3885F6A9"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06548EC2"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713" w:type="dxa"/>
            <w:tcBorders>
              <w:top w:val="nil"/>
              <w:left w:val="nil"/>
              <w:bottom w:val="nil"/>
              <w:right w:val="nil"/>
            </w:tcBorders>
            <w:shd w:val="clear" w:color="auto" w:fill="auto"/>
            <w:noWrap/>
            <w:vAlign w:val="bottom"/>
            <w:hideMark/>
          </w:tcPr>
          <w:p w14:paraId="74F56863"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r>
      <w:tr w:rsidR="000E19B5" w:rsidRPr="000E19B5" w14:paraId="214F44A4" w14:textId="77777777" w:rsidTr="000E19B5">
        <w:trPr>
          <w:trHeight w:val="1035"/>
        </w:trPr>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18D4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2C66A90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Шифра</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14:paraId="796F3427" w14:textId="06D6DDC0" w:rsidR="000E19B5" w:rsidRPr="000E19B5" w:rsidRDefault="00110EEF" w:rsidP="000E19B5">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3A30A85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Катал.број понуђен. добра</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77B7DCB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Произвођач, земња порекла</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639B25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ј.м.</w:t>
            </w:r>
          </w:p>
        </w:tc>
        <w:tc>
          <w:tcPr>
            <w:tcW w:w="537" w:type="dxa"/>
            <w:tcBorders>
              <w:top w:val="single" w:sz="4" w:space="0" w:color="auto"/>
              <w:left w:val="nil"/>
              <w:bottom w:val="single" w:sz="4" w:space="0" w:color="auto"/>
              <w:right w:val="single" w:sz="4" w:space="0" w:color="auto"/>
            </w:tcBorders>
            <w:shd w:val="clear" w:color="000000" w:fill="FFFFFF"/>
            <w:vAlign w:val="center"/>
            <w:hideMark/>
          </w:tcPr>
          <w:p w14:paraId="52007B7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количина</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778D717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Цена по јед.мере без ПДВ-а</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084728B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Цена по јед.мере са ПДВ-ом</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2CF1D4C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Укупна вредност без ПДВ-а</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547C265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Укупна вредност са ПДВ-ом</w:t>
            </w:r>
          </w:p>
        </w:tc>
        <w:tc>
          <w:tcPr>
            <w:tcW w:w="713" w:type="dxa"/>
            <w:tcBorders>
              <w:top w:val="single" w:sz="4" w:space="0" w:color="auto"/>
              <w:left w:val="nil"/>
              <w:bottom w:val="single" w:sz="4" w:space="0" w:color="auto"/>
              <w:right w:val="single" w:sz="4" w:space="0" w:color="auto"/>
            </w:tcBorders>
            <w:shd w:val="clear" w:color="auto" w:fill="auto"/>
            <w:vAlign w:val="bottom"/>
            <w:hideMark/>
          </w:tcPr>
          <w:p w14:paraId="39D7A7D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Магацин</w:t>
            </w:r>
          </w:p>
        </w:tc>
      </w:tr>
      <w:tr w:rsidR="000E19B5" w:rsidRPr="000E19B5" w14:paraId="4EFEAFEE" w14:textId="77777777" w:rsidTr="000E19B5">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14:paraId="7909176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6CD2A8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3971" w:type="dxa"/>
            <w:tcBorders>
              <w:top w:val="nil"/>
              <w:left w:val="nil"/>
              <w:bottom w:val="single" w:sz="4" w:space="0" w:color="auto"/>
              <w:right w:val="single" w:sz="4" w:space="0" w:color="auto"/>
            </w:tcBorders>
            <w:shd w:val="clear" w:color="000000" w:fill="FFFFFF"/>
            <w:vAlign w:val="center"/>
            <w:hideMark/>
          </w:tcPr>
          <w:p w14:paraId="68A55B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271" w:type="dxa"/>
            <w:tcBorders>
              <w:top w:val="nil"/>
              <w:left w:val="nil"/>
              <w:bottom w:val="single" w:sz="4" w:space="0" w:color="auto"/>
              <w:right w:val="single" w:sz="4" w:space="0" w:color="auto"/>
            </w:tcBorders>
            <w:shd w:val="clear" w:color="000000" w:fill="FFFFFF"/>
            <w:vAlign w:val="center"/>
            <w:hideMark/>
          </w:tcPr>
          <w:p w14:paraId="2AB57F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000000" w:fill="FFFFFF"/>
            <w:vAlign w:val="center"/>
            <w:hideMark/>
          </w:tcPr>
          <w:p w14:paraId="0FECC87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703" w:type="dxa"/>
            <w:tcBorders>
              <w:top w:val="nil"/>
              <w:left w:val="nil"/>
              <w:bottom w:val="single" w:sz="4" w:space="0" w:color="auto"/>
              <w:right w:val="single" w:sz="4" w:space="0" w:color="auto"/>
            </w:tcBorders>
            <w:shd w:val="clear" w:color="000000" w:fill="FFFFFF"/>
            <w:vAlign w:val="center"/>
            <w:hideMark/>
          </w:tcPr>
          <w:p w14:paraId="09D3DD7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537" w:type="dxa"/>
            <w:tcBorders>
              <w:top w:val="nil"/>
              <w:left w:val="nil"/>
              <w:bottom w:val="single" w:sz="4" w:space="0" w:color="auto"/>
              <w:right w:val="single" w:sz="4" w:space="0" w:color="auto"/>
            </w:tcBorders>
            <w:shd w:val="clear" w:color="000000" w:fill="FFFFFF"/>
            <w:vAlign w:val="center"/>
            <w:hideMark/>
          </w:tcPr>
          <w:p w14:paraId="1FE4F7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w:t>
            </w:r>
          </w:p>
        </w:tc>
        <w:tc>
          <w:tcPr>
            <w:tcW w:w="1565" w:type="dxa"/>
            <w:tcBorders>
              <w:top w:val="nil"/>
              <w:left w:val="nil"/>
              <w:bottom w:val="single" w:sz="4" w:space="0" w:color="auto"/>
              <w:right w:val="single" w:sz="4" w:space="0" w:color="auto"/>
            </w:tcBorders>
            <w:shd w:val="clear" w:color="000000" w:fill="FFFFFF"/>
            <w:vAlign w:val="center"/>
            <w:hideMark/>
          </w:tcPr>
          <w:p w14:paraId="2DEC43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139" w:type="dxa"/>
            <w:tcBorders>
              <w:top w:val="nil"/>
              <w:left w:val="nil"/>
              <w:bottom w:val="single" w:sz="4" w:space="0" w:color="auto"/>
              <w:right w:val="single" w:sz="4" w:space="0" w:color="auto"/>
            </w:tcBorders>
            <w:shd w:val="clear" w:color="000000" w:fill="FFFFFF"/>
            <w:vAlign w:val="center"/>
            <w:hideMark/>
          </w:tcPr>
          <w:p w14:paraId="5BF40A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w:t>
            </w:r>
          </w:p>
        </w:tc>
        <w:tc>
          <w:tcPr>
            <w:tcW w:w="1139" w:type="dxa"/>
            <w:tcBorders>
              <w:top w:val="nil"/>
              <w:left w:val="nil"/>
              <w:bottom w:val="single" w:sz="4" w:space="0" w:color="auto"/>
              <w:right w:val="single" w:sz="4" w:space="0" w:color="auto"/>
            </w:tcBorders>
            <w:shd w:val="clear" w:color="000000" w:fill="FFFFFF"/>
            <w:vAlign w:val="center"/>
            <w:hideMark/>
          </w:tcPr>
          <w:p w14:paraId="3C4BE6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139" w:type="dxa"/>
            <w:tcBorders>
              <w:top w:val="nil"/>
              <w:left w:val="nil"/>
              <w:bottom w:val="single" w:sz="4" w:space="0" w:color="auto"/>
              <w:right w:val="single" w:sz="4" w:space="0" w:color="auto"/>
            </w:tcBorders>
            <w:shd w:val="clear" w:color="000000" w:fill="FFFFFF"/>
            <w:vAlign w:val="center"/>
            <w:hideMark/>
          </w:tcPr>
          <w:p w14:paraId="46D1A6D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w:t>
            </w:r>
          </w:p>
        </w:tc>
        <w:tc>
          <w:tcPr>
            <w:tcW w:w="713" w:type="dxa"/>
            <w:tcBorders>
              <w:top w:val="nil"/>
              <w:left w:val="nil"/>
              <w:bottom w:val="single" w:sz="4" w:space="0" w:color="auto"/>
              <w:right w:val="single" w:sz="4" w:space="0" w:color="auto"/>
            </w:tcBorders>
            <w:shd w:val="clear" w:color="auto" w:fill="auto"/>
            <w:vAlign w:val="bottom"/>
            <w:hideMark/>
          </w:tcPr>
          <w:p w14:paraId="73F9BE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r>
      <w:tr w:rsidR="000E19B5" w:rsidRPr="000E19B5" w14:paraId="5ED2395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BB018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4D9D351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P0065925</w:t>
            </w:r>
          </w:p>
        </w:tc>
        <w:tc>
          <w:tcPr>
            <w:tcW w:w="3971" w:type="dxa"/>
            <w:tcBorders>
              <w:top w:val="nil"/>
              <w:left w:val="nil"/>
              <w:bottom w:val="single" w:sz="4" w:space="0" w:color="auto"/>
              <w:right w:val="single" w:sz="4" w:space="0" w:color="auto"/>
            </w:tcBorders>
            <w:shd w:val="clear" w:color="auto" w:fill="auto"/>
            <w:noWrap/>
            <w:vAlign w:val="bottom"/>
            <w:hideMark/>
          </w:tcPr>
          <w:p w14:paraId="230AA80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Krst kardana 53205-2205026-10</w:t>
            </w:r>
          </w:p>
        </w:tc>
        <w:tc>
          <w:tcPr>
            <w:tcW w:w="1271" w:type="dxa"/>
            <w:tcBorders>
              <w:top w:val="nil"/>
              <w:left w:val="nil"/>
              <w:bottom w:val="single" w:sz="4" w:space="0" w:color="auto"/>
              <w:right w:val="single" w:sz="4" w:space="0" w:color="auto"/>
            </w:tcBorders>
            <w:shd w:val="clear" w:color="000000" w:fill="FFFFFF"/>
            <w:vAlign w:val="bottom"/>
            <w:hideMark/>
          </w:tcPr>
          <w:p w14:paraId="6ADC9A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C2167F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89F36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EF0C0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65155EB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FDE79A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4ECDA5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D815F7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738885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C81032E"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1EF3F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1256DF5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P0065926</w:t>
            </w:r>
          </w:p>
        </w:tc>
        <w:tc>
          <w:tcPr>
            <w:tcW w:w="3971" w:type="dxa"/>
            <w:tcBorders>
              <w:top w:val="nil"/>
              <w:left w:val="nil"/>
              <w:bottom w:val="single" w:sz="4" w:space="0" w:color="auto"/>
              <w:right w:val="single" w:sz="4" w:space="0" w:color="auto"/>
            </w:tcBorders>
            <w:shd w:val="clear" w:color="auto" w:fill="auto"/>
            <w:noWrap/>
            <w:vAlign w:val="bottom"/>
            <w:hideMark/>
          </w:tcPr>
          <w:p w14:paraId="29C2BF1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Krst kardana 7522-2201026-02</w:t>
            </w:r>
          </w:p>
        </w:tc>
        <w:tc>
          <w:tcPr>
            <w:tcW w:w="1271" w:type="dxa"/>
            <w:tcBorders>
              <w:top w:val="nil"/>
              <w:left w:val="nil"/>
              <w:bottom w:val="single" w:sz="4" w:space="0" w:color="auto"/>
              <w:right w:val="single" w:sz="4" w:space="0" w:color="auto"/>
            </w:tcBorders>
            <w:shd w:val="clear" w:color="000000" w:fill="FFFFFF"/>
            <w:vAlign w:val="bottom"/>
            <w:hideMark/>
          </w:tcPr>
          <w:p w14:paraId="2F2A58F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6A47DC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F7A515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290A3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1CBCED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C9D8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47175E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C53EA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D01E37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DEADE43"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C63F4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21B01E2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P0065928</w:t>
            </w:r>
          </w:p>
        </w:tc>
        <w:tc>
          <w:tcPr>
            <w:tcW w:w="3971" w:type="dxa"/>
            <w:tcBorders>
              <w:top w:val="nil"/>
              <w:left w:val="nil"/>
              <w:bottom w:val="single" w:sz="4" w:space="0" w:color="auto"/>
              <w:right w:val="single" w:sz="4" w:space="0" w:color="auto"/>
            </w:tcBorders>
            <w:shd w:val="clear" w:color="auto" w:fill="auto"/>
            <w:noWrap/>
            <w:vAlign w:val="bottom"/>
            <w:hideMark/>
          </w:tcPr>
          <w:p w14:paraId="7C82440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Spaner koc. sr.mosta 64226-3501136-010</w:t>
            </w:r>
          </w:p>
        </w:tc>
        <w:tc>
          <w:tcPr>
            <w:tcW w:w="1271" w:type="dxa"/>
            <w:tcBorders>
              <w:top w:val="nil"/>
              <w:left w:val="nil"/>
              <w:bottom w:val="single" w:sz="4" w:space="0" w:color="auto"/>
              <w:right w:val="single" w:sz="4" w:space="0" w:color="auto"/>
            </w:tcBorders>
            <w:shd w:val="clear" w:color="000000" w:fill="FFFFFF"/>
            <w:vAlign w:val="bottom"/>
            <w:hideMark/>
          </w:tcPr>
          <w:p w14:paraId="2C792D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FD2158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991D4E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AA2A15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7C13D88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6671A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241AB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521DE0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F4ED26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25C6929"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65D7B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6B4BF2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P0065930</w:t>
            </w:r>
          </w:p>
        </w:tc>
        <w:tc>
          <w:tcPr>
            <w:tcW w:w="3971" w:type="dxa"/>
            <w:tcBorders>
              <w:top w:val="nil"/>
              <w:left w:val="nil"/>
              <w:bottom w:val="single" w:sz="4" w:space="0" w:color="auto"/>
              <w:right w:val="single" w:sz="4" w:space="0" w:color="auto"/>
            </w:tcBorders>
            <w:shd w:val="clear" w:color="auto" w:fill="auto"/>
            <w:noWrap/>
            <w:vAlign w:val="bottom"/>
            <w:hideMark/>
          </w:tcPr>
          <w:p w14:paraId="5B9946D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Kraj gurajuce spone 6422-3003056-01</w:t>
            </w:r>
          </w:p>
        </w:tc>
        <w:tc>
          <w:tcPr>
            <w:tcW w:w="1271" w:type="dxa"/>
            <w:tcBorders>
              <w:top w:val="nil"/>
              <w:left w:val="nil"/>
              <w:bottom w:val="single" w:sz="4" w:space="0" w:color="auto"/>
              <w:right w:val="single" w:sz="4" w:space="0" w:color="auto"/>
            </w:tcBorders>
            <w:shd w:val="clear" w:color="000000" w:fill="FFFFFF"/>
            <w:vAlign w:val="bottom"/>
            <w:hideMark/>
          </w:tcPr>
          <w:p w14:paraId="2240360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4653E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B14CE3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83718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34A273E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4636B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AD1E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B6CC56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6DDB45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4151BA2"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E3B37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00DBF22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P0065931</w:t>
            </w:r>
          </w:p>
        </w:tc>
        <w:tc>
          <w:tcPr>
            <w:tcW w:w="3971" w:type="dxa"/>
            <w:tcBorders>
              <w:top w:val="nil"/>
              <w:left w:val="nil"/>
              <w:bottom w:val="single" w:sz="4" w:space="0" w:color="auto"/>
              <w:right w:val="single" w:sz="4" w:space="0" w:color="auto"/>
            </w:tcBorders>
            <w:shd w:val="clear" w:color="auto" w:fill="auto"/>
            <w:noWrap/>
            <w:vAlign w:val="bottom"/>
            <w:hideMark/>
          </w:tcPr>
          <w:p w14:paraId="10E6AC1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Zapt. poklop. seg. spone 5336-3003074</w:t>
            </w:r>
          </w:p>
        </w:tc>
        <w:tc>
          <w:tcPr>
            <w:tcW w:w="1271" w:type="dxa"/>
            <w:tcBorders>
              <w:top w:val="nil"/>
              <w:left w:val="nil"/>
              <w:bottom w:val="single" w:sz="4" w:space="0" w:color="auto"/>
              <w:right w:val="single" w:sz="4" w:space="0" w:color="auto"/>
            </w:tcBorders>
            <w:shd w:val="clear" w:color="000000" w:fill="FFFFFF"/>
            <w:vAlign w:val="bottom"/>
            <w:hideMark/>
          </w:tcPr>
          <w:p w14:paraId="7C6414D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67F78F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34FA41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1561D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7FAF203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C73B78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54458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FD232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739EBB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63B1649"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8D1F74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1A077DE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P0065933</w:t>
            </w:r>
          </w:p>
        </w:tc>
        <w:tc>
          <w:tcPr>
            <w:tcW w:w="3971" w:type="dxa"/>
            <w:tcBorders>
              <w:top w:val="nil"/>
              <w:left w:val="nil"/>
              <w:bottom w:val="single" w:sz="4" w:space="0" w:color="auto"/>
              <w:right w:val="single" w:sz="4" w:space="0" w:color="auto"/>
            </w:tcBorders>
            <w:shd w:val="clear" w:color="auto" w:fill="auto"/>
            <w:noWrap/>
            <w:vAlign w:val="bottom"/>
            <w:hideMark/>
          </w:tcPr>
          <w:p w14:paraId="2C7632C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Caura jabucice spone 5336-3003026</w:t>
            </w:r>
          </w:p>
        </w:tc>
        <w:tc>
          <w:tcPr>
            <w:tcW w:w="1271" w:type="dxa"/>
            <w:tcBorders>
              <w:top w:val="nil"/>
              <w:left w:val="nil"/>
              <w:bottom w:val="single" w:sz="4" w:space="0" w:color="auto"/>
              <w:right w:val="single" w:sz="4" w:space="0" w:color="auto"/>
            </w:tcBorders>
            <w:shd w:val="clear" w:color="000000" w:fill="FFFFFF"/>
            <w:vAlign w:val="bottom"/>
            <w:hideMark/>
          </w:tcPr>
          <w:p w14:paraId="4D87D6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F3E2D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F633D6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D3810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4AD28F0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AC5EE3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650725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73E926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68422E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35E41A3"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3D2D4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2A3A6DA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P0065936</w:t>
            </w:r>
          </w:p>
        </w:tc>
        <w:tc>
          <w:tcPr>
            <w:tcW w:w="3971" w:type="dxa"/>
            <w:tcBorders>
              <w:top w:val="nil"/>
              <w:left w:val="nil"/>
              <w:bottom w:val="single" w:sz="4" w:space="0" w:color="auto"/>
              <w:right w:val="single" w:sz="4" w:space="0" w:color="auto"/>
            </w:tcBorders>
            <w:shd w:val="clear" w:color="auto" w:fill="auto"/>
            <w:noWrap/>
            <w:vAlign w:val="bottom"/>
            <w:hideMark/>
          </w:tcPr>
          <w:p w14:paraId="1E8C72F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Opruga jabucice spone 5336-3003069</w:t>
            </w:r>
          </w:p>
        </w:tc>
        <w:tc>
          <w:tcPr>
            <w:tcW w:w="1271" w:type="dxa"/>
            <w:tcBorders>
              <w:top w:val="nil"/>
              <w:left w:val="nil"/>
              <w:bottom w:val="single" w:sz="4" w:space="0" w:color="auto"/>
              <w:right w:val="single" w:sz="4" w:space="0" w:color="auto"/>
            </w:tcBorders>
            <w:shd w:val="clear" w:color="000000" w:fill="FFFFFF"/>
            <w:vAlign w:val="bottom"/>
            <w:hideMark/>
          </w:tcPr>
          <w:p w14:paraId="0D2307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3D28D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F7A64A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573F2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2C39223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6E168B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07B608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32839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4EF175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DF9D3D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208E16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69BD23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P0065938</w:t>
            </w:r>
          </w:p>
        </w:tc>
        <w:tc>
          <w:tcPr>
            <w:tcW w:w="3971" w:type="dxa"/>
            <w:tcBorders>
              <w:top w:val="nil"/>
              <w:left w:val="nil"/>
              <w:bottom w:val="single" w:sz="4" w:space="0" w:color="auto"/>
              <w:right w:val="single" w:sz="4" w:space="0" w:color="auto"/>
            </w:tcBorders>
            <w:shd w:val="clear" w:color="auto" w:fill="auto"/>
            <w:noWrap/>
            <w:vAlign w:val="bottom"/>
            <w:hideMark/>
          </w:tcPr>
          <w:p w14:paraId="17FF77B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Prsten jabuc. spone donji 64227-3003067</w:t>
            </w:r>
          </w:p>
        </w:tc>
        <w:tc>
          <w:tcPr>
            <w:tcW w:w="1271" w:type="dxa"/>
            <w:tcBorders>
              <w:top w:val="nil"/>
              <w:left w:val="nil"/>
              <w:bottom w:val="single" w:sz="4" w:space="0" w:color="auto"/>
              <w:right w:val="single" w:sz="4" w:space="0" w:color="auto"/>
            </w:tcBorders>
            <w:shd w:val="clear" w:color="000000" w:fill="FFFFFF"/>
            <w:vAlign w:val="bottom"/>
            <w:hideMark/>
          </w:tcPr>
          <w:p w14:paraId="3E9FA8C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E1AAE3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09A383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76C683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04E6904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3896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EB0A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0CF35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8E1154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66CBC79"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4413F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1631653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P0065939</w:t>
            </w:r>
          </w:p>
        </w:tc>
        <w:tc>
          <w:tcPr>
            <w:tcW w:w="3971" w:type="dxa"/>
            <w:tcBorders>
              <w:top w:val="nil"/>
              <w:left w:val="nil"/>
              <w:bottom w:val="single" w:sz="4" w:space="0" w:color="auto"/>
              <w:right w:val="single" w:sz="4" w:space="0" w:color="auto"/>
            </w:tcBorders>
            <w:shd w:val="clear" w:color="auto" w:fill="auto"/>
            <w:noWrap/>
            <w:vAlign w:val="bottom"/>
            <w:hideMark/>
          </w:tcPr>
          <w:p w14:paraId="0003BA6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 jabuc. spone gornji 64227-3003066</w:t>
            </w:r>
          </w:p>
        </w:tc>
        <w:tc>
          <w:tcPr>
            <w:tcW w:w="1271" w:type="dxa"/>
            <w:tcBorders>
              <w:top w:val="nil"/>
              <w:left w:val="nil"/>
              <w:bottom w:val="single" w:sz="4" w:space="0" w:color="auto"/>
              <w:right w:val="single" w:sz="4" w:space="0" w:color="auto"/>
            </w:tcBorders>
            <w:shd w:val="clear" w:color="000000" w:fill="FFFFFF"/>
            <w:vAlign w:val="bottom"/>
            <w:hideMark/>
          </w:tcPr>
          <w:p w14:paraId="2A12E4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1DC74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16899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4DEE59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061A2F0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8A74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BA57B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68254A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0F7330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F5230E3"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4876B9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0A3830F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P0065940</w:t>
            </w:r>
          </w:p>
        </w:tc>
        <w:tc>
          <w:tcPr>
            <w:tcW w:w="3971" w:type="dxa"/>
            <w:tcBorders>
              <w:top w:val="nil"/>
              <w:left w:val="nil"/>
              <w:bottom w:val="single" w:sz="4" w:space="0" w:color="auto"/>
              <w:right w:val="single" w:sz="4" w:space="0" w:color="auto"/>
            </w:tcBorders>
            <w:shd w:val="clear" w:color="auto" w:fill="auto"/>
            <w:noWrap/>
            <w:vAlign w:val="bottom"/>
            <w:hideMark/>
          </w:tcPr>
          <w:p w14:paraId="28BB3FC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Jabucica spone 5336-3003065-01</w:t>
            </w:r>
          </w:p>
        </w:tc>
        <w:tc>
          <w:tcPr>
            <w:tcW w:w="1271" w:type="dxa"/>
            <w:tcBorders>
              <w:top w:val="nil"/>
              <w:left w:val="nil"/>
              <w:bottom w:val="single" w:sz="4" w:space="0" w:color="auto"/>
              <w:right w:val="single" w:sz="4" w:space="0" w:color="auto"/>
            </w:tcBorders>
            <w:shd w:val="clear" w:color="000000" w:fill="FFFFFF"/>
            <w:vAlign w:val="bottom"/>
            <w:hideMark/>
          </w:tcPr>
          <w:p w14:paraId="328AC3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07B22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EEC2A2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51995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6175E6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3141F1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F94E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46927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66D047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9AAA825"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F2A498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0452E04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75601278</w:t>
            </w:r>
          </w:p>
        </w:tc>
        <w:tc>
          <w:tcPr>
            <w:tcW w:w="3971" w:type="dxa"/>
            <w:tcBorders>
              <w:top w:val="nil"/>
              <w:left w:val="nil"/>
              <w:bottom w:val="single" w:sz="4" w:space="0" w:color="auto"/>
              <w:right w:val="single" w:sz="4" w:space="0" w:color="auto"/>
            </w:tcBorders>
            <w:shd w:val="clear" w:color="auto" w:fill="auto"/>
            <w:noWrap/>
            <w:vAlign w:val="bottom"/>
            <w:hideMark/>
          </w:tcPr>
          <w:p w14:paraId="7A73251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Kraj spone-desni 6422-3003056</w:t>
            </w:r>
          </w:p>
        </w:tc>
        <w:tc>
          <w:tcPr>
            <w:tcW w:w="1271" w:type="dxa"/>
            <w:tcBorders>
              <w:top w:val="nil"/>
              <w:left w:val="nil"/>
              <w:bottom w:val="single" w:sz="4" w:space="0" w:color="auto"/>
              <w:right w:val="single" w:sz="4" w:space="0" w:color="auto"/>
            </w:tcBorders>
            <w:shd w:val="clear" w:color="000000" w:fill="FFFFFF"/>
            <w:vAlign w:val="bottom"/>
            <w:hideMark/>
          </w:tcPr>
          <w:p w14:paraId="2E63A6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FE9C6C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67B013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7EA03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27A770B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D9C606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2BC25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0CB326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E5ABA5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63BA1E7"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3014A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239190F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75601716</w:t>
            </w:r>
          </w:p>
        </w:tc>
        <w:tc>
          <w:tcPr>
            <w:tcW w:w="3971" w:type="dxa"/>
            <w:tcBorders>
              <w:top w:val="nil"/>
              <w:left w:val="nil"/>
              <w:bottom w:val="single" w:sz="4" w:space="0" w:color="auto"/>
              <w:right w:val="single" w:sz="4" w:space="0" w:color="auto"/>
            </w:tcBorders>
            <w:shd w:val="clear" w:color="auto" w:fill="auto"/>
            <w:noWrap/>
            <w:vAlign w:val="bottom"/>
            <w:hideMark/>
          </w:tcPr>
          <w:p w14:paraId="22732B4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Nosač semeringa-zadnjeg 5440-3104082</w:t>
            </w:r>
          </w:p>
        </w:tc>
        <w:tc>
          <w:tcPr>
            <w:tcW w:w="1271" w:type="dxa"/>
            <w:tcBorders>
              <w:top w:val="nil"/>
              <w:left w:val="nil"/>
              <w:bottom w:val="single" w:sz="4" w:space="0" w:color="auto"/>
              <w:right w:val="single" w:sz="4" w:space="0" w:color="auto"/>
            </w:tcBorders>
            <w:shd w:val="clear" w:color="000000" w:fill="FFFFFF"/>
            <w:vAlign w:val="bottom"/>
            <w:hideMark/>
          </w:tcPr>
          <w:p w14:paraId="374EEFB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A4F4BE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F1F792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5782C7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E4E431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6FD6C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8FE7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B6336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3DED26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DB83A7D"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8BEC98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0A45F2C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75601724</w:t>
            </w:r>
          </w:p>
        </w:tc>
        <w:tc>
          <w:tcPr>
            <w:tcW w:w="3971" w:type="dxa"/>
            <w:tcBorders>
              <w:top w:val="nil"/>
              <w:left w:val="nil"/>
              <w:bottom w:val="single" w:sz="4" w:space="0" w:color="auto"/>
              <w:right w:val="single" w:sz="4" w:space="0" w:color="auto"/>
            </w:tcBorders>
            <w:shd w:val="clear" w:color="auto" w:fill="auto"/>
            <w:noWrap/>
            <w:vAlign w:val="bottom"/>
            <w:hideMark/>
          </w:tcPr>
          <w:p w14:paraId="387F48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Staklo stop lampe 0091C</w:t>
            </w:r>
          </w:p>
        </w:tc>
        <w:tc>
          <w:tcPr>
            <w:tcW w:w="1271" w:type="dxa"/>
            <w:tcBorders>
              <w:top w:val="nil"/>
              <w:left w:val="nil"/>
              <w:bottom w:val="single" w:sz="4" w:space="0" w:color="auto"/>
              <w:right w:val="single" w:sz="4" w:space="0" w:color="auto"/>
            </w:tcBorders>
            <w:shd w:val="clear" w:color="000000" w:fill="FFFFFF"/>
            <w:vAlign w:val="bottom"/>
            <w:hideMark/>
          </w:tcPr>
          <w:p w14:paraId="0604CE6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16EC32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142379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45B761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565" w:type="dxa"/>
            <w:tcBorders>
              <w:top w:val="nil"/>
              <w:left w:val="nil"/>
              <w:bottom w:val="single" w:sz="4" w:space="0" w:color="auto"/>
              <w:right w:val="single" w:sz="4" w:space="0" w:color="auto"/>
            </w:tcBorders>
            <w:shd w:val="clear" w:color="auto" w:fill="auto"/>
            <w:noWrap/>
            <w:vAlign w:val="bottom"/>
            <w:hideMark/>
          </w:tcPr>
          <w:p w14:paraId="33CD6A3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A6FAD3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55A74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004F0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4E4846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2F618FD"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FA8836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3EC711B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75601872</w:t>
            </w:r>
          </w:p>
        </w:tc>
        <w:tc>
          <w:tcPr>
            <w:tcW w:w="3971" w:type="dxa"/>
            <w:tcBorders>
              <w:top w:val="nil"/>
              <w:left w:val="nil"/>
              <w:bottom w:val="single" w:sz="4" w:space="0" w:color="auto"/>
              <w:right w:val="single" w:sz="4" w:space="0" w:color="auto"/>
            </w:tcBorders>
            <w:shd w:val="clear" w:color="auto" w:fill="auto"/>
            <w:noWrap/>
            <w:vAlign w:val="bottom"/>
            <w:hideMark/>
          </w:tcPr>
          <w:p w14:paraId="760066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Nosač spone birača brzine 544019-1703447</w:t>
            </w:r>
          </w:p>
        </w:tc>
        <w:tc>
          <w:tcPr>
            <w:tcW w:w="1271" w:type="dxa"/>
            <w:tcBorders>
              <w:top w:val="nil"/>
              <w:left w:val="nil"/>
              <w:bottom w:val="single" w:sz="4" w:space="0" w:color="auto"/>
              <w:right w:val="single" w:sz="4" w:space="0" w:color="auto"/>
            </w:tcBorders>
            <w:shd w:val="clear" w:color="000000" w:fill="FFFFFF"/>
            <w:vAlign w:val="bottom"/>
            <w:hideMark/>
          </w:tcPr>
          <w:p w14:paraId="0864BE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BFD77B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5E69DB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B3D677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5DB664D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9468F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EAB9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1DAF37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7BAC3C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F843525"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6297E5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30E1E1E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P0065941</w:t>
            </w:r>
          </w:p>
        </w:tc>
        <w:tc>
          <w:tcPr>
            <w:tcW w:w="3971" w:type="dxa"/>
            <w:tcBorders>
              <w:top w:val="nil"/>
              <w:left w:val="nil"/>
              <w:bottom w:val="single" w:sz="4" w:space="0" w:color="auto"/>
              <w:right w:val="single" w:sz="4" w:space="0" w:color="auto"/>
            </w:tcBorders>
            <w:shd w:val="clear" w:color="auto" w:fill="auto"/>
            <w:noWrap/>
            <w:vAlign w:val="bottom"/>
            <w:hideMark/>
          </w:tcPr>
          <w:p w14:paraId="64A3F0D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Granicnik jabucice spone 5336-3003071</w:t>
            </w:r>
          </w:p>
        </w:tc>
        <w:tc>
          <w:tcPr>
            <w:tcW w:w="1271" w:type="dxa"/>
            <w:tcBorders>
              <w:top w:val="nil"/>
              <w:left w:val="nil"/>
              <w:bottom w:val="single" w:sz="4" w:space="0" w:color="auto"/>
              <w:right w:val="single" w:sz="4" w:space="0" w:color="auto"/>
            </w:tcBorders>
            <w:shd w:val="clear" w:color="000000" w:fill="FFFFFF"/>
            <w:vAlign w:val="bottom"/>
            <w:hideMark/>
          </w:tcPr>
          <w:p w14:paraId="005C7D5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774072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E6BFBA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FA349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063A62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E60E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CB8F3C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E6E34A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4E6A63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1556298"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DF7B5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52EC103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75602052</w:t>
            </w:r>
          </w:p>
        </w:tc>
        <w:tc>
          <w:tcPr>
            <w:tcW w:w="3971" w:type="dxa"/>
            <w:tcBorders>
              <w:top w:val="nil"/>
              <w:left w:val="nil"/>
              <w:bottom w:val="single" w:sz="4" w:space="0" w:color="auto"/>
              <w:right w:val="single" w:sz="4" w:space="0" w:color="auto"/>
            </w:tcBorders>
            <w:shd w:val="clear" w:color="auto" w:fill="auto"/>
            <w:noWrap/>
            <w:vAlign w:val="bottom"/>
            <w:hideMark/>
          </w:tcPr>
          <w:p w14:paraId="453729C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Ležaj NK55/35 prednjeg rukavca</w:t>
            </w:r>
          </w:p>
        </w:tc>
        <w:tc>
          <w:tcPr>
            <w:tcW w:w="1271" w:type="dxa"/>
            <w:tcBorders>
              <w:top w:val="nil"/>
              <w:left w:val="nil"/>
              <w:bottom w:val="single" w:sz="4" w:space="0" w:color="auto"/>
              <w:right w:val="single" w:sz="4" w:space="0" w:color="auto"/>
            </w:tcBorders>
            <w:shd w:val="clear" w:color="000000" w:fill="FFFFFF"/>
            <w:vAlign w:val="bottom"/>
            <w:hideMark/>
          </w:tcPr>
          <w:p w14:paraId="7049C3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8D09A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5C5853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59443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73F731F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4523E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07E43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6EFB04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44B8C6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D95F1B1"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3B436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13A0E7C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75601286</w:t>
            </w:r>
          </w:p>
        </w:tc>
        <w:tc>
          <w:tcPr>
            <w:tcW w:w="3971" w:type="dxa"/>
            <w:tcBorders>
              <w:top w:val="nil"/>
              <w:left w:val="nil"/>
              <w:bottom w:val="single" w:sz="4" w:space="0" w:color="auto"/>
              <w:right w:val="single" w:sz="4" w:space="0" w:color="auto"/>
            </w:tcBorders>
            <w:shd w:val="clear" w:color="auto" w:fill="auto"/>
            <w:noWrap/>
            <w:vAlign w:val="bottom"/>
            <w:hideMark/>
          </w:tcPr>
          <w:p w14:paraId="1EE7971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Kraj spone-levi 6422-3003057</w:t>
            </w:r>
          </w:p>
        </w:tc>
        <w:tc>
          <w:tcPr>
            <w:tcW w:w="1271" w:type="dxa"/>
            <w:tcBorders>
              <w:top w:val="nil"/>
              <w:left w:val="nil"/>
              <w:bottom w:val="single" w:sz="4" w:space="0" w:color="auto"/>
              <w:right w:val="single" w:sz="4" w:space="0" w:color="auto"/>
            </w:tcBorders>
            <w:shd w:val="clear" w:color="000000" w:fill="FFFFFF"/>
            <w:vAlign w:val="bottom"/>
            <w:hideMark/>
          </w:tcPr>
          <w:p w14:paraId="359C9E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489EC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A363A6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D6BB3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47D5CC2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0069AC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86CF2F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6B13DB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898EBA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94C758D"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C65BC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18</w:t>
            </w:r>
          </w:p>
        </w:tc>
        <w:tc>
          <w:tcPr>
            <w:tcW w:w="1129" w:type="dxa"/>
            <w:tcBorders>
              <w:top w:val="nil"/>
              <w:left w:val="nil"/>
              <w:bottom w:val="single" w:sz="4" w:space="0" w:color="auto"/>
              <w:right w:val="single" w:sz="4" w:space="0" w:color="auto"/>
            </w:tcBorders>
            <w:shd w:val="clear" w:color="auto" w:fill="auto"/>
            <w:noWrap/>
            <w:vAlign w:val="bottom"/>
            <w:hideMark/>
          </w:tcPr>
          <w:p w14:paraId="75F803F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75601294</w:t>
            </w:r>
          </w:p>
        </w:tc>
        <w:tc>
          <w:tcPr>
            <w:tcW w:w="3971" w:type="dxa"/>
            <w:tcBorders>
              <w:top w:val="nil"/>
              <w:left w:val="nil"/>
              <w:bottom w:val="single" w:sz="4" w:space="0" w:color="auto"/>
              <w:right w:val="single" w:sz="4" w:space="0" w:color="auto"/>
            </w:tcBorders>
            <w:shd w:val="clear" w:color="auto" w:fill="auto"/>
            <w:noWrap/>
            <w:vAlign w:val="bottom"/>
            <w:hideMark/>
          </w:tcPr>
          <w:p w14:paraId="46BC0B5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Doboš točka-prednji 6430-3501070</w:t>
            </w:r>
          </w:p>
        </w:tc>
        <w:tc>
          <w:tcPr>
            <w:tcW w:w="1271" w:type="dxa"/>
            <w:tcBorders>
              <w:top w:val="nil"/>
              <w:left w:val="nil"/>
              <w:bottom w:val="single" w:sz="4" w:space="0" w:color="auto"/>
              <w:right w:val="single" w:sz="4" w:space="0" w:color="auto"/>
            </w:tcBorders>
            <w:shd w:val="clear" w:color="000000" w:fill="FFFFFF"/>
            <w:vAlign w:val="bottom"/>
            <w:hideMark/>
          </w:tcPr>
          <w:p w14:paraId="370B097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D76779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4D79F0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EFC6C9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14DFAF2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44F6F7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675061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76BD7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04EC79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BEAFDED"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5467FC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6CA20B6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75601310</w:t>
            </w:r>
          </w:p>
        </w:tc>
        <w:tc>
          <w:tcPr>
            <w:tcW w:w="3971" w:type="dxa"/>
            <w:tcBorders>
              <w:top w:val="nil"/>
              <w:left w:val="nil"/>
              <w:bottom w:val="single" w:sz="4" w:space="0" w:color="auto"/>
              <w:right w:val="single" w:sz="4" w:space="0" w:color="auto"/>
            </w:tcBorders>
            <w:shd w:val="clear" w:color="auto" w:fill="auto"/>
            <w:noWrap/>
            <w:vAlign w:val="bottom"/>
            <w:hideMark/>
          </w:tcPr>
          <w:p w14:paraId="1F9C5B2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Vijak prednjeg točka 54321-3104051</w:t>
            </w:r>
          </w:p>
        </w:tc>
        <w:tc>
          <w:tcPr>
            <w:tcW w:w="1271" w:type="dxa"/>
            <w:tcBorders>
              <w:top w:val="nil"/>
              <w:left w:val="nil"/>
              <w:bottom w:val="single" w:sz="4" w:space="0" w:color="auto"/>
              <w:right w:val="single" w:sz="4" w:space="0" w:color="auto"/>
            </w:tcBorders>
            <w:shd w:val="clear" w:color="000000" w:fill="FFFFFF"/>
            <w:vAlign w:val="bottom"/>
            <w:hideMark/>
          </w:tcPr>
          <w:p w14:paraId="4C613D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9731F0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07991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2DE2BC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104205E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E9208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D9171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FBFC7E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B64FA8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151823C"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11C6F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3AFBB05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75601559</w:t>
            </w:r>
          </w:p>
        </w:tc>
        <w:tc>
          <w:tcPr>
            <w:tcW w:w="3971" w:type="dxa"/>
            <w:tcBorders>
              <w:top w:val="nil"/>
              <w:left w:val="nil"/>
              <w:bottom w:val="single" w:sz="4" w:space="0" w:color="auto"/>
              <w:right w:val="single" w:sz="4" w:space="0" w:color="auto"/>
            </w:tcBorders>
            <w:shd w:val="clear" w:color="auto" w:fill="auto"/>
            <w:noWrap/>
            <w:vAlign w:val="bottom"/>
            <w:hideMark/>
          </w:tcPr>
          <w:p w14:paraId="64A8277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Gibanj prednji 6430-2902012-10</w:t>
            </w:r>
          </w:p>
        </w:tc>
        <w:tc>
          <w:tcPr>
            <w:tcW w:w="1271" w:type="dxa"/>
            <w:tcBorders>
              <w:top w:val="nil"/>
              <w:left w:val="nil"/>
              <w:bottom w:val="single" w:sz="4" w:space="0" w:color="auto"/>
              <w:right w:val="single" w:sz="4" w:space="0" w:color="auto"/>
            </w:tcBorders>
            <w:shd w:val="clear" w:color="000000" w:fill="FFFFFF"/>
            <w:vAlign w:val="bottom"/>
            <w:hideMark/>
          </w:tcPr>
          <w:p w14:paraId="21FFA2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7043C8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892B4C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F2CFBF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BCA56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C6DA89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5E950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2D02E5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78E835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4028A1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EFE2BA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57DCDF2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75620005</w:t>
            </w:r>
          </w:p>
        </w:tc>
        <w:tc>
          <w:tcPr>
            <w:tcW w:w="3971" w:type="dxa"/>
            <w:tcBorders>
              <w:top w:val="nil"/>
              <w:left w:val="nil"/>
              <w:bottom w:val="single" w:sz="4" w:space="0" w:color="auto"/>
              <w:right w:val="single" w:sz="4" w:space="0" w:color="auto"/>
            </w:tcBorders>
            <w:shd w:val="clear" w:color="auto" w:fill="auto"/>
            <w:noWrap/>
            <w:vAlign w:val="bottom"/>
            <w:hideMark/>
          </w:tcPr>
          <w:p w14:paraId="4F6A04A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Semering viljuške trapa 5434-2304130</w:t>
            </w:r>
          </w:p>
        </w:tc>
        <w:tc>
          <w:tcPr>
            <w:tcW w:w="1271" w:type="dxa"/>
            <w:tcBorders>
              <w:top w:val="nil"/>
              <w:left w:val="nil"/>
              <w:bottom w:val="single" w:sz="4" w:space="0" w:color="auto"/>
              <w:right w:val="single" w:sz="4" w:space="0" w:color="auto"/>
            </w:tcBorders>
            <w:shd w:val="clear" w:color="000000" w:fill="FFFFFF"/>
            <w:vAlign w:val="bottom"/>
            <w:hideMark/>
          </w:tcPr>
          <w:p w14:paraId="314175E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755D73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32E5C2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4932C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50</w:t>
            </w:r>
          </w:p>
        </w:tc>
        <w:tc>
          <w:tcPr>
            <w:tcW w:w="1565" w:type="dxa"/>
            <w:tcBorders>
              <w:top w:val="nil"/>
              <w:left w:val="nil"/>
              <w:bottom w:val="single" w:sz="4" w:space="0" w:color="auto"/>
              <w:right w:val="single" w:sz="4" w:space="0" w:color="auto"/>
            </w:tcBorders>
            <w:shd w:val="clear" w:color="auto" w:fill="auto"/>
            <w:noWrap/>
            <w:vAlign w:val="bottom"/>
            <w:hideMark/>
          </w:tcPr>
          <w:p w14:paraId="2D21D1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570F96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1B819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C481E2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5BAA2C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692DA37"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077CB1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3EB67F6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P0065942</w:t>
            </w:r>
          </w:p>
        </w:tc>
        <w:tc>
          <w:tcPr>
            <w:tcW w:w="3971" w:type="dxa"/>
            <w:tcBorders>
              <w:top w:val="nil"/>
              <w:left w:val="nil"/>
              <w:bottom w:val="single" w:sz="4" w:space="0" w:color="auto"/>
              <w:right w:val="single" w:sz="4" w:space="0" w:color="auto"/>
            </w:tcBorders>
            <w:shd w:val="clear" w:color="auto" w:fill="auto"/>
            <w:noWrap/>
            <w:vAlign w:val="bottom"/>
            <w:hideMark/>
          </w:tcPr>
          <w:p w14:paraId="7A41803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Gumica segmenta spone 5336-3003085</w:t>
            </w:r>
          </w:p>
        </w:tc>
        <w:tc>
          <w:tcPr>
            <w:tcW w:w="1271" w:type="dxa"/>
            <w:tcBorders>
              <w:top w:val="nil"/>
              <w:left w:val="nil"/>
              <w:bottom w:val="single" w:sz="4" w:space="0" w:color="auto"/>
              <w:right w:val="single" w:sz="4" w:space="0" w:color="auto"/>
            </w:tcBorders>
            <w:shd w:val="clear" w:color="000000" w:fill="FFFFFF"/>
            <w:vAlign w:val="bottom"/>
            <w:hideMark/>
          </w:tcPr>
          <w:p w14:paraId="3DE1490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6BB531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B700A2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44332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50EB62D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3AD4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8E9A90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706F2E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0A21F2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F48BE9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ACA33C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4A31B4F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P0065949</w:t>
            </w:r>
          </w:p>
        </w:tc>
        <w:tc>
          <w:tcPr>
            <w:tcW w:w="3971" w:type="dxa"/>
            <w:tcBorders>
              <w:top w:val="nil"/>
              <w:left w:val="nil"/>
              <w:bottom w:val="single" w:sz="4" w:space="0" w:color="auto"/>
              <w:right w:val="single" w:sz="4" w:space="0" w:color="auto"/>
            </w:tcBorders>
            <w:shd w:val="clear" w:color="auto" w:fill="auto"/>
            <w:noWrap/>
            <w:vAlign w:val="bottom"/>
            <w:hideMark/>
          </w:tcPr>
          <w:p w14:paraId="6FF8F0E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Zastitna guma seg. spone 5336-3003083-02</w:t>
            </w:r>
          </w:p>
        </w:tc>
        <w:tc>
          <w:tcPr>
            <w:tcW w:w="1271" w:type="dxa"/>
            <w:tcBorders>
              <w:top w:val="nil"/>
              <w:left w:val="nil"/>
              <w:bottom w:val="single" w:sz="4" w:space="0" w:color="auto"/>
              <w:right w:val="single" w:sz="4" w:space="0" w:color="auto"/>
            </w:tcBorders>
            <w:shd w:val="clear" w:color="000000" w:fill="FFFFFF"/>
            <w:vAlign w:val="bottom"/>
            <w:hideMark/>
          </w:tcPr>
          <w:p w14:paraId="3C3EA1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9B6BAC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2296DA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A6104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46E812A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0203EA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10DE8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2364BB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803A7C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C62914A"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4C5326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1C2C4B9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75620013</w:t>
            </w:r>
          </w:p>
        </w:tc>
        <w:tc>
          <w:tcPr>
            <w:tcW w:w="3971" w:type="dxa"/>
            <w:tcBorders>
              <w:top w:val="nil"/>
              <w:left w:val="nil"/>
              <w:bottom w:val="single" w:sz="4" w:space="0" w:color="auto"/>
              <w:right w:val="single" w:sz="4" w:space="0" w:color="auto"/>
            </w:tcBorders>
            <w:shd w:val="clear" w:color="auto" w:fill="auto"/>
            <w:noWrap/>
            <w:vAlign w:val="bottom"/>
            <w:hideMark/>
          </w:tcPr>
          <w:p w14:paraId="6A5C27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Semering zadnje glavčine 5336-3104038</w:t>
            </w:r>
          </w:p>
        </w:tc>
        <w:tc>
          <w:tcPr>
            <w:tcW w:w="1271" w:type="dxa"/>
            <w:tcBorders>
              <w:top w:val="nil"/>
              <w:left w:val="nil"/>
              <w:bottom w:val="single" w:sz="4" w:space="0" w:color="auto"/>
              <w:right w:val="single" w:sz="4" w:space="0" w:color="auto"/>
            </w:tcBorders>
            <w:shd w:val="clear" w:color="000000" w:fill="FFFFFF"/>
            <w:vAlign w:val="bottom"/>
            <w:hideMark/>
          </w:tcPr>
          <w:p w14:paraId="6C5BF00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E1485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449BFF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C5587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50</w:t>
            </w:r>
          </w:p>
        </w:tc>
        <w:tc>
          <w:tcPr>
            <w:tcW w:w="1565" w:type="dxa"/>
            <w:tcBorders>
              <w:top w:val="nil"/>
              <w:left w:val="nil"/>
              <w:bottom w:val="single" w:sz="4" w:space="0" w:color="auto"/>
              <w:right w:val="single" w:sz="4" w:space="0" w:color="auto"/>
            </w:tcBorders>
            <w:shd w:val="clear" w:color="auto" w:fill="auto"/>
            <w:noWrap/>
            <w:vAlign w:val="bottom"/>
            <w:hideMark/>
          </w:tcPr>
          <w:p w14:paraId="284A518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256D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D72A8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86693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87F07F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AD97917"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C6C7A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25</w:t>
            </w:r>
          </w:p>
        </w:tc>
        <w:tc>
          <w:tcPr>
            <w:tcW w:w="1129" w:type="dxa"/>
            <w:tcBorders>
              <w:top w:val="nil"/>
              <w:left w:val="nil"/>
              <w:bottom w:val="single" w:sz="4" w:space="0" w:color="auto"/>
              <w:right w:val="single" w:sz="4" w:space="0" w:color="auto"/>
            </w:tcBorders>
            <w:shd w:val="clear" w:color="auto" w:fill="auto"/>
            <w:noWrap/>
            <w:vAlign w:val="bottom"/>
            <w:hideMark/>
          </w:tcPr>
          <w:p w14:paraId="38A7708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P0065951</w:t>
            </w:r>
          </w:p>
        </w:tc>
        <w:tc>
          <w:tcPr>
            <w:tcW w:w="3971" w:type="dxa"/>
            <w:tcBorders>
              <w:top w:val="nil"/>
              <w:left w:val="nil"/>
              <w:bottom w:val="single" w:sz="4" w:space="0" w:color="auto"/>
              <w:right w:val="single" w:sz="4" w:space="0" w:color="auto"/>
            </w:tcBorders>
            <w:shd w:val="clear" w:color="auto" w:fill="auto"/>
            <w:noWrap/>
            <w:vAlign w:val="bottom"/>
            <w:hideMark/>
          </w:tcPr>
          <w:p w14:paraId="0A94F96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Nav. osig. kr. spone(M24x2) 22.3003.793</w:t>
            </w:r>
          </w:p>
        </w:tc>
        <w:tc>
          <w:tcPr>
            <w:tcW w:w="1271" w:type="dxa"/>
            <w:tcBorders>
              <w:top w:val="nil"/>
              <w:left w:val="nil"/>
              <w:bottom w:val="single" w:sz="4" w:space="0" w:color="auto"/>
              <w:right w:val="single" w:sz="4" w:space="0" w:color="auto"/>
            </w:tcBorders>
            <w:shd w:val="clear" w:color="000000" w:fill="FFFFFF"/>
            <w:vAlign w:val="bottom"/>
            <w:hideMark/>
          </w:tcPr>
          <w:p w14:paraId="1030E9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F6BF1A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B23422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2ADB6E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5D4D67A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D8E0E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DD2AC0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61EFF2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E2E8CB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1F8522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4071F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26</w:t>
            </w:r>
          </w:p>
        </w:tc>
        <w:tc>
          <w:tcPr>
            <w:tcW w:w="1129" w:type="dxa"/>
            <w:tcBorders>
              <w:top w:val="nil"/>
              <w:left w:val="nil"/>
              <w:bottom w:val="single" w:sz="4" w:space="0" w:color="auto"/>
              <w:right w:val="single" w:sz="4" w:space="0" w:color="auto"/>
            </w:tcBorders>
            <w:shd w:val="clear" w:color="auto" w:fill="auto"/>
            <w:noWrap/>
            <w:vAlign w:val="bottom"/>
            <w:hideMark/>
          </w:tcPr>
          <w:p w14:paraId="505806A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75601328</w:t>
            </w:r>
          </w:p>
        </w:tc>
        <w:tc>
          <w:tcPr>
            <w:tcW w:w="3971" w:type="dxa"/>
            <w:tcBorders>
              <w:top w:val="nil"/>
              <w:left w:val="nil"/>
              <w:bottom w:val="single" w:sz="4" w:space="0" w:color="auto"/>
              <w:right w:val="single" w:sz="4" w:space="0" w:color="auto"/>
            </w:tcBorders>
            <w:shd w:val="clear" w:color="auto" w:fill="auto"/>
            <w:noWrap/>
            <w:vAlign w:val="bottom"/>
            <w:hideMark/>
          </w:tcPr>
          <w:p w14:paraId="5C03C21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Pakni kočioni prednji 5440-3501090</w:t>
            </w:r>
          </w:p>
        </w:tc>
        <w:tc>
          <w:tcPr>
            <w:tcW w:w="1271" w:type="dxa"/>
            <w:tcBorders>
              <w:top w:val="nil"/>
              <w:left w:val="nil"/>
              <w:bottom w:val="single" w:sz="4" w:space="0" w:color="auto"/>
              <w:right w:val="single" w:sz="4" w:space="0" w:color="auto"/>
            </w:tcBorders>
            <w:shd w:val="clear" w:color="000000" w:fill="FFFFFF"/>
            <w:vAlign w:val="bottom"/>
            <w:hideMark/>
          </w:tcPr>
          <w:p w14:paraId="173966D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02A027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6AD855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9E0587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6EAE46C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DE756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74A7E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E6DA4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6504F2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BC0B3D8"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E7529C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27</w:t>
            </w:r>
          </w:p>
        </w:tc>
        <w:tc>
          <w:tcPr>
            <w:tcW w:w="1129" w:type="dxa"/>
            <w:tcBorders>
              <w:top w:val="nil"/>
              <w:left w:val="nil"/>
              <w:bottom w:val="single" w:sz="4" w:space="0" w:color="auto"/>
              <w:right w:val="single" w:sz="4" w:space="0" w:color="auto"/>
            </w:tcBorders>
            <w:shd w:val="clear" w:color="auto" w:fill="auto"/>
            <w:noWrap/>
            <w:vAlign w:val="bottom"/>
            <w:hideMark/>
          </w:tcPr>
          <w:p w14:paraId="2FD01E7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75601336</w:t>
            </w:r>
          </w:p>
        </w:tc>
        <w:tc>
          <w:tcPr>
            <w:tcW w:w="3971" w:type="dxa"/>
            <w:tcBorders>
              <w:top w:val="nil"/>
              <w:left w:val="nil"/>
              <w:bottom w:val="single" w:sz="4" w:space="0" w:color="auto"/>
              <w:right w:val="single" w:sz="4" w:space="0" w:color="auto"/>
            </w:tcBorders>
            <w:shd w:val="clear" w:color="auto" w:fill="auto"/>
            <w:noWrap/>
            <w:vAlign w:val="bottom"/>
            <w:hideMark/>
          </w:tcPr>
          <w:p w14:paraId="5E2E9CE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Pakni kočioni prednji 5440-3501091</w:t>
            </w:r>
          </w:p>
        </w:tc>
        <w:tc>
          <w:tcPr>
            <w:tcW w:w="1271" w:type="dxa"/>
            <w:tcBorders>
              <w:top w:val="nil"/>
              <w:left w:val="nil"/>
              <w:bottom w:val="single" w:sz="4" w:space="0" w:color="auto"/>
              <w:right w:val="single" w:sz="4" w:space="0" w:color="auto"/>
            </w:tcBorders>
            <w:shd w:val="clear" w:color="000000" w:fill="FFFFFF"/>
            <w:vAlign w:val="bottom"/>
            <w:hideMark/>
          </w:tcPr>
          <w:p w14:paraId="3D45BDD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7914B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BF84EE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FF76AA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31C268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A2616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247542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7352E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440246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D514D20"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AC043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7CD944E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75620021</w:t>
            </w:r>
          </w:p>
        </w:tc>
        <w:tc>
          <w:tcPr>
            <w:tcW w:w="3971" w:type="dxa"/>
            <w:tcBorders>
              <w:top w:val="nil"/>
              <w:left w:val="nil"/>
              <w:bottom w:val="single" w:sz="4" w:space="0" w:color="auto"/>
              <w:right w:val="single" w:sz="4" w:space="0" w:color="auto"/>
            </w:tcBorders>
            <w:shd w:val="clear" w:color="auto" w:fill="auto"/>
            <w:noWrap/>
            <w:vAlign w:val="bottom"/>
            <w:hideMark/>
          </w:tcPr>
          <w:p w14:paraId="3635436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Osovina krsta poluosovine 543-2304071</w:t>
            </w:r>
          </w:p>
        </w:tc>
        <w:tc>
          <w:tcPr>
            <w:tcW w:w="1271" w:type="dxa"/>
            <w:tcBorders>
              <w:top w:val="nil"/>
              <w:left w:val="nil"/>
              <w:bottom w:val="single" w:sz="4" w:space="0" w:color="auto"/>
              <w:right w:val="single" w:sz="4" w:space="0" w:color="auto"/>
            </w:tcBorders>
            <w:shd w:val="clear" w:color="000000" w:fill="FFFFFF"/>
            <w:vAlign w:val="bottom"/>
            <w:hideMark/>
          </w:tcPr>
          <w:p w14:paraId="3468DA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58DB78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8C6105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16E3E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w:t>
            </w:r>
          </w:p>
        </w:tc>
        <w:tc>
          <w:tcPr>
            <w:tcW w:w="1565" w:type="dxa"/>
            <w:tcBorders>
              <w:top w:val="nil"/>
              <w:left w:val="nil"/>
              <w:bottom w:val="single" w:sz="4" w:space="0" w:color="auto"/>
              <w:right w:val="single" w:sz="4" w:space="0" w:color="auto"/>
            </w:tcBorders>
            <w:shd w:val="clear" w:color="auto" w:fill="auto"/>
            <w:noWrap/>
            <w:vAlign w:val="bottom"/>
            <w:hideMark/>
          </w:tcPr>
          <w:p w14:paraId="7D6F5D6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45F61E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A3BE1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64EFA8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EEEE19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1E64A3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308945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auto" w:fill="auto"/>
            <w:noWrap/>
            <w:vAlign w:val="bottom"/>
            <w:hideMark/>
          </w:tcPr>
          <w:p w14:paraId="2B2FFE5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75620039</w:t>
            </w:r>
          </w:p>
        </w:tc>
        <w:tc>
          <w:tcPr>
            <w:tcW w:w="3971" w:type="dxa"/>
            <w:tcBorders>
              <w:top w:val="nil"/>
              <w:left w:val="nil"/>
              <w:bottom w:val="single" w:sz="4" w:space="0" w:color="auto"/>
              <w:right w:val="single" w:sz="4" w:space="0" w:color="auto"/>
            </w:tcBorders>
            <w:shd w:val="clear" w:color="auto" w:fill="auto"/>
            <w:noWrap/>
            <w:vAlign w:val="bottom"/>
            <w:hideMark/>
          </w:tcPr>
          <w:p w14:paraId="6B3DFC2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Ležaj krsta poluosovine 804907-K3</w:t>
            </w:r>
          </w:p>
        </w:tc>
        <w:tc>
          <w:tcPr>
            <w:tcW w:w="1271" w:type="dxa"/>
            <w:tcBorders>
              <w:top w:val="nil"/>
              <w:left w:val="nil"/>
              <w:bottom w:val="single" w:sz="4" w:space="0" w:color="auto"/>
              <w:right w:val="single" w:sz="4" w:space="0" w:color="auto"/>
            </w:tcBorders>
            <w:shd w:val="clear" w:color="000000" w:fill="FFFFFF"/>
            <w:vAlign w:val="bottom"/>
            <w:hideMark/>
          </w:tcPr>
          <w:p w14:paraId="43FEE0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3F4661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1FCD4B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B7A88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40</w:t>
            </w:r>
          </w:p>
        </w:tc>
        <w:tc>
          <w:tcPr>
            <w:tcW w:w="1565" w:type="dxa"/>
            <w:tcBorders>
              <w:top w:val="nil"/>
              <w:left w:val="nil"/>
              <w:bottom w:val="single" w:sz="4" w:space="0" w:color="auto"/>
              <w:right w:val="single" w:sz="4" w:space="0" w:color="auto"/>
            </w:tcBorders>
            <w:shd w:val="clear" w:color="auto" w:fill="auto"/>
            <w:noWrap/>
            <w:vAlign w:val="bottom"/>
            <w:hideMark/>
          </w:tcPr>
          <w:p w14:paraId="76C698E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E5F55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01253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FE052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A177B6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2F229E8"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ABA802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6FD3B71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75620047</w:t>
            </w:r>
          </w:p>
        </w:tc>
        <w:tc>
          <w:tcPr>
            <w:tcW w:w="3971" w:type="dxa"/>
            <w:tcBorders>
              <w:top w:val="nil"/>
              <w:left w:val="nil"/>
              <w:bottom w:val="single" w:sz="4" w:space="0" w:color="auto"/>
              <w:right w:val="single" w:sz="4" w:space="0" w:color="auto"/>
            </w:tcBorders>
            <w:shd w:val="clear" w:color="auto" w:fill="auto"/>
            <w:noWrap/>
            <w:vAlign w:val="bottom"/>
            <w:hideMark/>
          </w:tcPr>
          <w:p w14:paraId="282362B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Prsten krsta poluosovine 501-2304070-B</w:t>
            </w:r>
          </w:p>
        </w:tc>
        <w:tc>
          <w:tcPr>
            <w:tcW w:w="1271" w:type="dxa"/>
            <w:tcBorders>
              <w:top w:val="nil"/>
              <w:left w:val="nil"/>
              <w:bottom w:val="single" w:sz="4" w:space="0" w:color="auto"/>
              <w:right w:val="single" w:sz="4" w:space="0" w:color="auto"/>
            </w:tcBorders>
            <w:shd w:val="clear" w:color="000000" w:fill="FFFFFF"/>
            <w:vAlign w:val="bottom"/>
            <w:hideMark/>
          </w:tcPr>
          <w:p w14:paraId="708EE86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576ED7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E81E39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80542D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40</w:t>
            </w:r>
          </w:p>
        </w:tc>
        <w:tc>
          <w:tcPr>
            <w:tcW w:w="1565" w:type="dxa"/>
            <w:tcBorders>
              <w:top w:val="nil"/>
              <w:left w:val="nil"/>
              <w:bottom w:val="single" w:sz="4" w:space="0" w:color="auto"/>
              <w:right w:val="single" w:sz="4" w:space="0" w:color="auto"/>
            </w:tcBorders>
            <w:shd w:val="clear" w:color="auto" w:fill="auto"/>
            <w:noWrap/>
            <w:vAlign w:val="bottom"/>
            <w:hideMark/>
          </w:tcPr>
          <w:p w14:paraId="0CE21F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D6B33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A64FA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34B5BA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D077A7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7CB8F8D"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F3E7AB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0AF71C6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75620054</w:t>
            </w:r>
          </w:p>
        </w:tc>
        <w:tc>
          <w:tcPr>
            <w:tcW w:w="3971" w:type="dxa"/>
            <w:tcBorders>
              <w:top w:val="nil"/>
              <w:left w:val="nil"/>
              <w:bottom w:val="single" w:sz="4" w:space="0" w:color="auto"/>
              <w:right w:val="single" w:sz="4" w:space="0" w:color="auto"/>
            </w:tcBorders>
            <w:shd w:val="clear" w:color="auto" w:fill="auto"/>
            <w:noWrap/>
            <w:vAlign w:val="bottom"/>
            <w:hideMark/>
          </w:tcPr>
          <w:p w14:paraId="450A0F7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Regler alternatora 24V 9333.3702-28</w:t>
            </w:r>
          </w:p>
        </w:tc>
        <w:tc>
          <w:tcPr>
            <w:tcW w:w="1271" w:type="dxa"/>
            <w:tcBorders>
              <w:top w:val="nil"/>
              <w:left w:val="nil"/>
              <w:bottom w:val="single" w:sz="4" w:space="0" w:color="auto"/>
              <w:right w:val="single" w:sz="4" w:space="0" w:color="auto"/>
            </w:tcBorders>
            <w:shd w:val="clear" w:color="000000" w:fill="FFFFFF"/>
            <w:vAlign w:val="bottom"/>
            <w:hideMark/>
          </w:tcPr>
          <w:p w14:paraId="2DFFEC7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E209AA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3DAD72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D7DF4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42BD89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1FD99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DEA4D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0AE8ED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3AB904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402C8C3"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74EC2E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auto" w:fill="auto"/>
            <w:noWrap/>
            <w:vAlign w:val="bottom"/>
            <w:hideMark/>
          </w:tcPr>
          <w:p w14:paraId="2397F7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P0065952</w:t>
            </w:r>
          </w:p>
        </w:tc>
        <w:tc>
          <w:tcPr>
            <w:tcW w:w="3971" w:type="dxa"/>
            <w:tcBorders>
              <w:top w:val="nil"/>
              <w:left w:val="nil"/>
              <w:bottom w:val="single" w:sz="4" w:space="0" w:color="auto"/>
              <w:right w:val="single" w:sz="4" w:space="0" w:color="auto"/>
            </w:tcBorders>
            <w:shd w:val="clear" w:color="auto" w:fill="auto"/>
            <w:noWrap/>
            <w:vAlign w:val="bottom"/>
            <w:hideMark/>
          </w:tcPr>
          <w:p w14:paraId="1811069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Kraj pop. spone-levi 54341-3003057</w:t>
            </w:r>
          </w:p>
        </w:tc>
        <w:tc>
          <w:tcPr>
            <w:tcW w:w="1271" w:type="dxa"/>
            <w:tcBorders>
              <w:top w:val="nil"/>
              <w:left w:val="nil"/>
              <w:bottom w:val="single" w:sz="4" w:space="0" w:color="auto"/>
              <w:right w:val="single" w:sz="4" w:space="0" w:color="auto"/>
            </w:tcBorders>
            <w:shd w:val="clear" w:color="000000" w:fill="FFFFFF"/>
            <w:vAlign w:val="bottom"/>
            <w:hideMark/>
          </w:tcPr>
          <w:p w14:paraId="6035AC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635590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7A430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0D69D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446816D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840713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4565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6573A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F13572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0959C8F"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9DCAA0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auto" w:fill="auto"/>
            <w:noWrap/>
            <w:vAlign w:val="bottom"/>
            <w:hideMark/>
          </w:tcPr>
          <w:p w14:paraId="5174539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P0065955</w:t>
            </w:r>
          </w:p>
        </w:tc>
        <w:tc>
          <w:tcPr>
            <w:tcW w:w="3971" w:type="dxa"/>
            <w:tcBorders>
              <w:top w:val="nil"/>
              <w:left w:val="nil"/>
              <w:bottom w:val="single" w:sz="4" w:space="0" w:color="auto"/>
              <w:right w:val="single" w:sz="4" w:space="0" w:color="auto"/>
            </w:tcBorders>
            <w:shd w:val="clear" w:color="auto" w:fill="auto"/>
            <w:noWrap/>
            <w:vAlign w:val="bottom"/>
            <w:hideMark/>
          </w:tcPr>
          <w:p w14:paraId="76B7C1C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kocnice prednji 5336-3519210</w:t>
            </w:r>
          </w:p>
        </w:tc>
        <w:tc>
          <w:tcPr>
            <w:tcW w:w="1271" w:type="dxa"/>
            <w:tcBorders>
              <w:top w:val="nil"/>
              <w:left w:val="nil"/>
              <w:bottom w:val="single" w:sz="4" w:space="0" w:color="auto"/>
              <w:right w:val="single" w:sz="4" w:space="0" w:color="auto"/>
            </w:tcBorders>
            <w:shd w:val="clear" w:color="000000" w:fill="FFFFFF"/>
            <w:vAlign w:val="bottom"/>
            <w:hideMark/>
          </w:tcPr>
          <w:p w14:paraId="029143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9E9F4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F684A9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F02EB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4E1A537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3005FE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6C2E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339D6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42B6A3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65DACD1"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6A4141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4FA3467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75620062</w:t>
            </w:r>
          </w:p>
        </w:tc>
        <w:tc>
          <w:tcPr>
            <w:tcW w:w="3971" w:type="dxa"/>
            <w:tcBorders>
              <w:top w:val="nil"/>
              <w:left w:val="nil"/>
              <w:bottom w:val="single" w:sz="4" w:space="0" w:color="auto"/>
              <w:right w:val="single" w:sz="4" w:space="0" w:color="auto"/>
            </w:tcBorders>
            <w:shd w:val="clear" w:color="auto" w:fill="auto"/>
            <w:noWrap/>
            <w:vAlign w:val="bottom"/>
            <w:hideMark/>
          </w:tcPr>
          <w:p w14:paraId="45D31F1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Prekidač ručice na menjaču 6430-1703800</w:t>
            </w:r>
          </w:p>
        </w:tc>
        <w:tc>
          <w:tcPr>
            <w:tcW w:w="1271" w:type="dxa"/>
            <w:tcBorders>
              <w:top w:val="nil"/>
              <w:left w:val="nil"/>
              <w:bottom w:val="single" w:sz="4" w:space="0" w:color="auto"/>
              <w:right w:val="single" w:sz="4" w:space="0" w:color="auto"/>
            </w:tcBorders>
            <w:shd w:val="clear" w:color="000000" w:fill="FFFFFF"/>
            <w:vAlign w:val="bottom"/>
            <w:hideMark/>
          </w:tcPr>
          <w:p w14:paraId="4F5CA9B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0E7D5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8E5526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097FF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22C25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299C3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FE15AD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65904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A5D3F9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15B7B8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2BBBED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6795340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75620088</w:t>
            </w:r>
          </w:p>
        </w:tc>
        <w:tc>
          <w:tcPr>
            <w:tcW w:w="3971" w:type="dxa"/>
            <w:tcBorders>
              <w:top w:val="nil"/>
              <w:left w:val="nil"/>
              <w:bottom w:val="single" w:sz="4" w:space="0" w:color="auto"/>
              <w:right w:val="single" w:sz="4" w:space="0" w:color="auto"/>
            </w:tcBorders>
            <w:shd w:val="clear" w:color="auto" w:fill="auto"/>
            <w:noWrap/>
            <w:vAlign w:val="bottom"/>
            <w:hideMark/>
          </w:tcPr>
          <w:p w14:paraId="61FA601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Doboš točka prednji 64221-3502070</w:t>
            </w:r>
          </w:p>
        </w:tc>
        <w:tc>
          <w:tcPr>
            <w:tcW w:w="1271" w:type="dxa"/>
            <w:tcBorders>
              <w:top w:val="nil"/>
              <w:left w:val="nil"/>
              <w:bottom w:val="single" w:sz="4" w:space="0" w:color="auto"/>
              <w:right w:val="single" w:sz="4" w:space="0" w:color="auto"/>
            </w:tcBorders>
            <w:shd w:val="clear" w:color="000000" w:fill="FFFFFF"/>
            <w:vAlign w:val="bottom"/>
            <w:hideMark/>
          </w:tcPr>
          <w:p w14:paraId="5D4520E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00B3F5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A8AB4A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640D9F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0F678C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A85206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039A1C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01479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225708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FE9127C"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D9E78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23834FE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P0065957</w:t>
            </w:r>
          </w:p>
        </w:tc>
        <w:tc>
          <w:tcPr>
            <w:tcW w:w="3971" w:type="dxa"/>
            <w:tcBorders>
              <w:top w:val="nil"/>
              <w:left w:val="nil"/>
              <w:bottom w:val="single" w:sz="4" w:space="0" w:color="auto"/>
              <w:right w:val="single" w:sz="4" w:space="0" w:color="auto"/>
            </w:tcBorders>
            <w:shd w:val="clear" w:color="auto" w:fill="auto"/>
            <w:noWrap/>
            <w:vAlign w:val="bottom"/>
            <w:hideMark/>
          </w:tcPr>
          <w:p w14:paraId="7F9E125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kocnice zadnji 544008-3519300</w:t>
            </w:r>
          </w:p>
        </w:tc>
        <w:tc>
          <w:tcPr>
            <w:tcW w:w="1271" w:type="dxa"/>
            <w:tcBorders>
              <w:top w:val="nil"/>
              <w:left w:val="nil"/>
              <w:bottom w:val="single" w:sz="4" w:space="0" w:color="auto"/>
              <w:right w:val="single" w:sz="4" w:space="0" w:color="auto"/>
            </w:tcBorders>
            <w:shd w:val="clear" w:color="000000" w:fill="FFFFFF"/>
            <w:vAlign w:val="bottom"/>
            <w:hideMark/>
          </w:tcPr>
          <w:p w14:paraId="6E33366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DBAE5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5FBE41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B69F86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B6B948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2D1A4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5570C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2D4667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96C042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C10531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B76EB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3C2BC5A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P0065960</w:t>
            </w:r>
          </w:p>
        </w:tc>
        <w:tc>
          <w:tcPr>
            <w:tcW w:w="3971" w:type="dxa"/>
            <w:tcBorders>
              <w:top w:val="nil"/>
              <w:left w:val="nil"/>
              <w:bottom w:val="single" w:sz="4" w:space="0" w:color="auto"/>
              <w:right w:val="single" w:sz="4" w:space="0" w:color="auto"/>
            </w:tcBorders>
            <w:shd w:val="clear" w:color="auto" w:fill="auto"/>
            <w:noWrap/>
            <w:vAlign w:val="bottom"/>
            <w:hideMark/>
          </w:tcPr>
          <w:p w14:paraId="764B460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 zap. difer. BAU5 SLX2 85-110-12</w:t>
            </w:r>
          </w:p>
        </w:tc>
        <w:tc>
          <w:tcPr>
            <w:tcW w:w="1271" w:type="dxa"/>
            <w:tcBorders>
              <w:top w:val="nil"/>
              <w:left w:val="nil"/>
              <w:bottom w:val="single" w:sz="4" w:space="0" w:color="auto"/>
              <w:right w:val="single" w:sz="4" w:space="0" w:color="auto"/>
            </w:tcBorders>
            <w:shd w:val="clear" w:color="000000" w:fill="FFFFFF"/>
            <w:vAlign w:val="bottom"/>
            <w:hideMark/>
          </w:tcPr>
          <w:p w14:paraId="40C96B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A1FB80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DE341E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264FE1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4774558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50102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2CD34B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6B625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3A856A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5B2396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94FF20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4B0475C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75620096</w:t>
            </w:r>
          </w:p>
        </w:tc>
        <w:tc>
          <w:tcPr>
            <w:tcW w:w="3971" w:type="dxa"/>
            <w:tcBorders>
              <w:top w:val="nil"/>
              <w:left w:val="nil"/>
              <w:bottom w:val="single" w:sz="4" w:space="0" w:color="auto"/>
              <w:right w:val="single" w:sz="4" w:space="0" w:color="auto"/>
            </w:tcBorders>
            <w:shd w:val="clear" w:color="auto" w:fill="auto"/>
            <w:noWrap/>
            <w:vAlign w:val="bottom"/>
            <w:hideMark/>
          </w:tcPr>
          <w:p w14:paraId="0527CDA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Španer ključa koč.zad.des. 54321-3502135</w:t>
            </w:r>
          </w:p>
        </w:tc>
        <w:tc>
          <w:tcPr>
            <w:tcW w:w="1271" w:type="dxa"/>
            <w:tcBorders>
              <w:top w:val="nil"/>
              <w:left w:val="nil"/>
              <w:bottom w:val="single" w:sz="4" w:space="0" w:color="auto"/>
              <w:right w:val="single" w:sz="4" w:space="0" w:color="auto"/>
            </w:tcBorders>
            <w:shd w:val="clear" w:color="000000" w:fill="FFFFFF"/>
            <w:vAlign w:val="bottom"/>
            <w:hideMark/>
          </w:tcPr>
          <w:p w14:paraId="63086E0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571185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EC0BF9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382DDD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7E8587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39EBB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B868A5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7533B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24E021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10DE52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1517F4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5E8CDCF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P0065963</w:t>
            </w:r>
          </w:p>
        </w:tc>
        <w:tc>
          <w:tcPr>
            <w:tcW w:w="3971" w:type="dxa"/>
            <w:tcBorders>
              <w:top w:val="nil"/>
              <w:left w:val="nil"/>
              <w:bottom w:val="single" w:sz="4" w:space="0" w:color="auto"/>
              <w:right w:val="single" w:sz="4" w:space="0" w:color="auto"/>
            </w:tcBorders>
            <w:shd w:val="clear" w:color="auto" w:fill="auto"/>
            <w:noWrap/>
            <w:vAlign w:val="bottom"/>
            <w:hideMark/>
          </w:tcPr>
          <w:p w14:paraId="5D05306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 zapt. difer. BAU6 X2 85-110-12</w:t>
            </w:r>
          </w:p>
        </w:tc>
        <w:tc>
          <w:tcPr>
            <w:tcW w:w="1271" w:type="dxa"/>
            <w:tcBorders>
              <w:top w:val="nil"/>
              <w:left w:val="nil"/>
              <w:bottom w:val="single" w:sz="4" w:space="0" w:color="auto"/>
              <w:right w:val="single" w:sz="4" w:space="0" w:color="auto"/>
            </w:tcBorders>
            <w:shd w:val="clear" w:color="000000" w:fill="FFFFFF"/>
            <w:vAlign w:val="bottom"/>
            <w:hideMark/>
          </w:tcPr>
          <w:p w14:paraId="2B1F40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8E921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2C9DC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53006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3E7C94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561B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E75159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CC8EE7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371D53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912B77E"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D1D66F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4C0391A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75601567</w:t>
            </w:r>
          </w:p>
        </w:tc>
        <w:tc>
          <w:tcPr>
            <w:tcW w:w="3971" w:type="dxa"/>
            <w:tcBorders>
              <w:top w:val="nil"/>
              <w:left w:val="nil"/>
              <w:bottom w:val="single" w:sz="4" w:space="0" w:color="auto"/>
              <w:right w:val="single" w:sz="4" w:space="0" w:color="auto"/>
            </w:tcBorders>
            <w:shd w:val="clear" w:color="auto" w:fill="auto"/>
            <w:noWrap/>
            <w:vAlign w:val="bottom"/>
            <w:hideMark/>
          </w:tcPr>
          <w:p w14:paraId="3FF7ACE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Osovinica prednjeg gibnja 5432-2901478</w:t>
            </w:r>
          </w:p>
        </w:tc>
        <w:tc>
          <w:tcPr>
            <w:tcW w:w="1271" w:type="dxa"/>
            <w:tcBorders>
              <w:top w:val="nil"/>
              <w:left w:val="nil"/>
              <w:bottom w:val="single" w:sz="4" w:space="0" w:color="auto"/>
              <w:right w:val="single" w:sz="4" w:space="0" w:color="auto"/>
            </w:tcBorders>
            <w:shd w:val="clear" w:color="000000" w:fill="FFFFFF"/>
            <w:vAlign w:val="bottom"/>
            <w:hideMark/>
          </w:tcPr>
          <w:p w14:paraId="1BB0EF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DE8F2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C9DD41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DDEA38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1133D00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C064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EE3FD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8C3BA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DD82BB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56BCE42"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E1641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56E3639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75601641</w:t>
            </w:r>
          </w:p>
        </w:tc>
        <w:tc>
          <w:tcPr>
            <w:tcW w:w="3971" w:type="dxa"/>
            <w:tcBorders>
              <w:top w:val="nil"/>
              <w:left w:val="nil"/>
              <w:bottom w:val="single" w:sz="4" w:space="0" w:color="auto"/>
              <w:right w:val="single" w:sz="4" w:space="0" w:color="auto"/>
            </w:tcBorders>
            <w:shd w:val="clear" w:color="auto" w:fill="auto"/>
            <w:noWrap/>
            <w:vAlign w:val="bottom"/>
            <w:hideMark/>
          </w:tcPr>
          <w:p w14:paraId="6C6F8EF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Ležaj prednjeg točka unutrašnji 6-7614A</w:t>
            </w:r>
          </w:p>
        </w:tc>
        <w:tc>
          <w:tcPr>
            <w:tcW w:w="1271" w:type="dxa"/>
            <w:tcBorders>
              <w:top w:val="nil"/>
              <w:left w:val="nil"/>
              <w:bottom w:val="single" w:sz="4" w:space="0" w:color="auto"/>
              <w:right w:val="single" w:sz="4" w:space="0" w:color="auto"/>
            </w:tcBorders>
            <w:shd w:val="clear" w:color="000000" w:fill="FFFFFF"/>
            <w:vAlign w:val="bottom"/>
            <w:hideMark/>
          </w:tcPr>
          <w:p w14:paraId="0ECC52A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F8C92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EDC7E8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BEE04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52D13E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616F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DF56D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B7E2D2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29691F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1F83965"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3D4A60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4FF20B5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75620104</w:t>
            </w:r>
          </w:p>
        </w:tc>
        <w:tc>
          <w:tcPr>
            <w:tcW w:w="3971" w:type="dxa"/>
            <w:tcBorders>
              <w:top w:val="nil"/>
              <w:left w:val="nil"/>
              <w:bottom w:val="single" w:sz="4" w:space="0" w:color="auto"/>
              <w:right w:val="single" w:sz="4" w:space="0" w:color="auto"/>
            </w:tcBorders>
            <w:shd w:val="clear" w:color="auto" w:fill="auto"/>
            <w:noWrap/>
            <w:vAlign w:val="bottom"/>
            <w:hideMark/>
          </w:tcPr>
          <w:p w14:paraId="13A92C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Spona gurajuća 5551-3003010-01</w:t>
            </w:r>
          </w:p>
        </w:tc>
        <w:tc>
          <w:tcPr>
            <w:tcW w:w="1271" w:type="dxa"/>
            <w:tcBorders>
              <w:top w:val="nil"/>
              <w:left w:val="nil"/>
              <w:bottom w:val="single" w:sz="4" w:space="0" w:color="auto"/>
              <w:right w:val="single" w:sz="4" w:space="0" w:color="auto"/>
            </w:tcBorders>
            <w:shd w:val="clear" w:color="000000" w:fill="FFFFFF"/>
            <w:vAlign w:val="bottom"/>
            <w:hideMark/>
          </w:tcPr>
          <w:p w14:paraId="5C0F5B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43F226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5177A8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0C333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B88712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C6A8D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C67CD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B0640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CF945D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4396D99"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ABEA2B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7E7459A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75601385</w:t>
            </w:r>
          </w:p>
        </w:tc>
        <w:tc>
          <w:tcPr>
            <w:tcW w:w="3971" w:type="dxa"/>
            <w:tcBorders>
              <w:top w:val="nil"/>
              <w:left w:val="nil"/>
              <w:bottom w:val="single" w:sz="4" w:space="0" w:color="auto"/>
              <w:right w:val="single" w:sz="4" w:space="0" w:color="auto"/>
            </w:tcBorders>
            <w:shd w:val="clear" w:color="auto" w:fill="auto"/>
            <w:noWrap/>
            <w:vAlign w:val="bottom"/>
            <w:hideMark/>
          </w:tcPr>
          <w:p w14:paraId="50A1724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Doboš točka-zadnji most 5440-3502070</w:t>
            </w:r>
          </w:p>
        </w:tc>
        <w:tc>
          <w:tcPr>
            <w:tcW w:w="1271" w:type="dxa"/>
            <w:tcBorders>
              <w:top w:val="nil"/>
              <w:left w:val="nil"/>
              <w:bottom w:val="single" w:sz="4" w:space="0" w:color="auto"/>
              <w:right w:val="single" w:sz="4" w:space="0" w:color="auto"/>
            </w:tcBorders>
            <w:shd w:val="clear" w:color="000000" w:fill="FFFFFF"/>
            <w:vAlign w:val="bottom"/>
            <w:hideMark/>
          </w:tcPr>
          <w:p w14:paraId="5CAAEB2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40D43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BE4DA5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59890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8DECE2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697B1E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905E1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177095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EAD94F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61E086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A2E6F8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127A86C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75620112</w:t>
            </w:r>
          </w:p>
        </w:tc>
        <w:tc>
          <w:tcPr>
            <w:tcW w:w="3971" w:type="dxa"/>
            <w:tcBorders>
              <w:top w:val="nil"/>
              <w:left w:val="nil"/>
              <w:bottom w:val="single" w:sz="4" w:space="0" w:color="auto"/>
              <w:right w:val="single" w:sz="4" w:space="0" w:color="auto"/>
            </w:tcBorders>
            <w:shd w:val="clear" w:color="auto" w:fill="auto"/>
            <w:noWrap/>
            <w:vAlign w:val="bottom"/>
            <w:hideMark/>
          </w:tcPr>
          <w:p w14:paraId="01918B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Spona poprečna 5434-3003052</w:t>
            </w:r>
          </w:p>
        </w:tc>
        <w:tc>
          <w:tcPr>
            <w:tcW w:w="1271" w:type="dxa"/>
            <w:tcBorders>
              <w:top w:val="nil"/>
              <w:left w:val="nil"/>
              <w:bottom w:val="single" w:sz="4" w:space="0" w:color="auto"/>
              <w:right w:val="single" w:sz="4" w:space="0" w:color="auto"/>
            </w:tcBorders>
            <w:shd w:val="clear" w:color="000000" w:fill="FFFFFF"/>
            <w:vAlign w:val="bottom"/>
            <w:hideMark/>
          </w:tcPr>
          <w:p w14:paraId="47A4C6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17666B6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F335F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0E59E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3F3260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205CA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37A46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AAA13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4F7164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E43DEE7"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934CE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79E00D3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75620120</w:t>
            </w:r>
          </w:p>
        </w:tc>
        <w:tc>
          <w:tcPr>
            <w:tcW w:w="3971" w:type="dxa"/>
            <w:tcBorders>
              <w:top w:val="nil"/>
              <w:left w:val="nil"/>
              <w:bottom w:val="single" w:sz="4" w:space="0" w:color="auto"/>
              <w:right w:val="single" w:sz="4" w:space="0" w:color="auto"/>
            </w:tcBorders>
            <w:shd w:val="clear" w:color="auto" w:fill="auto"/>
            <w:noWrap/>
            <w:vAlign w:val="bottom"/>
            <w:hideMark/>
          </w:tcPr>
          <w:p w14:paraId="23685DF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Papučica gasa u kabini FR8122-D</w:t>
            </w:r>
          </w:p>
        </w:tc>
        <w:tc>
          <w:tcPr>
            <w:tcW w:w="1271" w:type="dxa"/>
            <w:tcBorders>
              <w:top w:val="nil"/>
              <w:left w:val="nil"/>
              <w:bottom w:val="single" w:sz="4" w:space="0" w:color="auto"/>
              <w:right w:val="single" w:sz="4" w:space="0" w:color="auto"/>
            </w:tcBorders>
            <w:shd w:val="clear" w:color="000000" w:fill="FFFFFF"/>
            <w:vAlign w:val="bottom"/>
            <w:hideMark/>
          </w:tcPr>
          <w:p w14:paraId="75EA666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3C66B5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B5307C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B5D534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56508E4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B7013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59826A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90FA66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87010D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5AEBF28"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CCB1D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174A0CC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P0065965</w:t>
            </w:r>
          </w:p>
        </w:tc>
        <w:tc>
          <w:tcPr>
            <w:tcW w:w="3971" w:type="dxa"/>
            <w:tcBorders>
              <w:top w:val="nil"/>
              <w:left w:val="nil"/>
              <w:bottom w:val="single" w:sz="4" w:space="0" w:color="auto"/>
              <w:right w:val="single" w:sz="4" w:space="0" w:color="auto"/>
            </w:tcBorders>
            <w:shd w:val="clear" w:color="auto" w:fill="auto"/>
            <w:noWrap/>
            <w:vAlign w:val="bottom"/>
            <w:hideMark/>
          </w:tcPr>
          <w:p w14:paraId="0ED861F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Glava upravljaca 64229-3400008</w:t>
            </w:r>
          </w:p>
        </w:tc>
        <w:tc>
          <w:tcPr>
            <w:tcW w:w="1271" w:type="dxa"/>
            <w:tcBorders>
              <w:top w:val="nil"/>
              <w:left w:val="nil"/>
              <w:bottom w:val="single" w:sz="4" w:space="0" w:color="auto"/>
              <w:right w:val="single" w:sz="4" w:space="0" w:color="auto"/>
            </w:tcBorders>
            <w:shd w:val="clear" w:color="000000" w:fill="FFFFFF"/>
            <w:vAlign w:val="bottom"/>
            <w:hideMark/>
          </w:tcPr>
          <w:p w14:paraId="1E3230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689981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79C128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97FA80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615DC5F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5819C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701EC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058963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187E6D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304902C"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BE85C9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2C33E40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75620138</w:t>
            </w:r>
          </w:p>
        </w:tc>
        <w:tc>
          <w:tcPr>
            <w:tcW w:w="3971" w:type="dxa"/>
            <w:tcBorders>
              <w:top w:val="nil"/>
              <w:left w:val="nil"/>
              <w:bottom w:val="single" w:sz="4" w:space="0" w:color="auto"/>
              <w:right w:val="single" w:sz="4" w:space="0" w:color="auto"/>
            </w:tcBorders>
            <w:shd w:val="clear" w:color="auto" w:fill="auto"/>
            <w:noWrap/>
            <w:vAlign w:val="bottom"/>
            <w:hideMark/>
          </w:tcPr>
          <w:p w14:paraId="5DC04AC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Nosač motora gornji-gumeni 6303-1001029</w:t>
            </w:r>
          </w:p>
        </w:tc>
        <w:tc>
          <w:tcPr>
            <w:tcW w:w="1271" w:type="dxa"/>
            <w:tcBorders>
              <w:top w:val="nil"/>
              <w:left w:val="nil"/>
              <w:bottom w:val="single" w:sz="4" w:space="0" w:color="auto"/>
              <w:right w:val="single" w:sz="4" w:space="0" w:color="auto"/>
            </w:tcBorders>
            <w:shd w:val="clear" w:color="000000" w:fill="FFFFFF"/>
            <w:vAlign w:val="bottom"/>
            <w:hideMark/>
          </w:tcPr>
          <w:p w14:paraId="35013A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B1D51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EBE263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FCE0EC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7F191A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1E053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7BA303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CD7D09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E6B3CB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A0381E5"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11BA6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48</w:t>
            </w:r>
          </w:p>
        </w:tc>
        <w:tc>
          <w:tcPr>
            <w:tcW w:w="1129" w:type="dxa"/>
            <w:tcBorders>
              <w:top w:val="nil"/>
              <w:left w:val="nil"/>
              <w:bottom w:val="single" w:sz="4" w:space="0" w:color="auto"/>
              <w:right w:val="single" w:sz="4" w:space="0" w:color="auto"/>
            </w:tcBorders>
            <w:shd w:val="clear" w:color="auto" w:fill="auto"/>
            <w:noWrap/>
            <w:vAlign w:val="bottom"/>
            <w:hideMark/>
          </w:tcPr>
          <w:p w14:paraId="2CBFFD2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75620146</w:t>
            </w:r>
          </w:p>
        </w:tc>
        <w:tc>
          <w:tcPr>
            <w:tcW w:w="3971" w:type="dxa"/>
            <w:tcBorders>
              <w:top w:val="nil"/>
              <w:left w:val="nil"/>
              <w:bottom w:val="single" w:sz="4" w:space="0" w:color="auto"/>
              <w:right w:val="single" w:sz="4" w:space="0" w:color="auto"/>
            </w:tcBorders>
            <w:shd w:val="clear" w:color="auto" w:fill="auto"/>
            <w:noWrap/>
            <w:vAlign w:val="bottom"/>
            <w:hideMark/>
          </w:tcPr>
          <w:p w14:paraId="5C6076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kočnice-prednje 500-3506060-B2</w:t>
            </w:r>
          </w:p>
        </w:tc>
        <w:tc>
          <w:tcPr>
            <w:tcW w:w="1271" w:type="dxa"/>
            <w:tcBorders>
              <w:top w:val="nil"/>
              <w:left w:val="nil"/>
              <w:bottom w:val="single" w:sz="4" w:space="0" w:color="auto"/>
              <w:right w:val="single" w:sz="4" w:space="0" w:color="auto"/>
            </w:tcBorders>
            <w:shd w:val="clear" w:color="000000" w:fill="FFFFFF"/>
            <w:vAlign w:val="bottom"/>
            <w:hideMark/>
          </w:tcPr>
          <w:p w14:paraId="7BC1F1B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A622A6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302A60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7A88C9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3825AD0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6CF82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77808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E9AE7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9D636D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7D2CCC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39AFE3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6C175D8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75620153</w:t>
            </w:r>
          </w:p>
        </w:tc>
        <w:tc>
          <w:tcPr>
            <w:tcW w:w="3971" w:type="dxa"/>
            <w:tcBorders>
              <w:top w:val="nil"/>
              <w:left w:val="nil"/>
              <w:bottom w:val="single" w:sz="4" w:space="0" w:color="auto"/>
              <w:right w:val="single" w:sz="4" w:space="0" w:color="auto"/>
            </w:tcBorders>
            <w:shd w:val="clear" w:color="auto" w:fill="auto"/>
            <w:noWrap/>
            <w:vAlign w:val="bottom"/>
            <w:hideMark/>
          </w:tcPr>
          <w:p w14:paraId="576B937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kočnice 6422-3506094</w:t>
            </w:r>
          </w:p>
        </w:tc>
        <w:tc>
          <w:tcPr>
            <w:tcW w:w="1271" w:type="dxa"/>
            <w:tcBorders>
              <w:top w:val="nil"/>
              <w:left w:val="nil"/>
              <w:bottom w:val="single" w:sz="4" w:space="0" w:color="auto"/>
              <w:right w:val="single" w:sz="4" w:space="0" w:color="auto"/>
            </w:tcBorders>
            <w:shd w:val="clear" w:color="000000" w:fill="FFFFFF"/>
            <w:vAlign w:val="bottom"/>
            <w:hideMark/>
          </w:tcPr>
          <w:p w14:paraId="5505995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2D89FA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B70DB7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39F9D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6D5E7FD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D5C7FC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09DDEC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377BBE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370575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2A752D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D073F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50</w:t>
            </w:r>
          </w:p>
        </w:tc>
        <w:tc>
          <w:tcPr>
            <w:tcW w:w="1129" w:type="dxa"/>
            <w:tcBorders>
              <w:top w:val="nil"/>
              <w:left w:val="nil"/>
              <w:bottom w:val="single" w:sz="4" w:space="0" w:color="auto"/>
              <w:right w:val="single" w:sz="4" w:space="0" w:color="auto"/>
            </w:tcBorders>
            <w:shd w:val="clear" w:color="auto" w:fill="auto"/>
            <w:noWrap/>
            <w:vAlign w:val="bottom"/>
            <w:hideMark/>
          </w:tcPr>
          <w:p w14:paraId="7A2443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P0065982</w:t>
            </w:r>
          </w:p>
        </w:tc>
        <w:tc>
          <w:tcPr>
            <w:tcW w:w="3971" w:type="dxa"/>
            <w:tcBorders>
              <w:top w:val="nil"/>
              <w:left w:val="nil"/>
              <w:bottom w:val="single" w:sz="4" w:space="0" w:color="auto"/>
              <w:right w:val="single" w:sz="4" w:space="0" w:color="auto"/>
            </w:tcBorders>
            <w:shd w:val="clear" w:color="auto" w:fill="auto"/>
            <w:noWrap/>
            <w:vAlign w:val="bottom"/>
            <w:hideMark/>
          </w:tcPr>
          <w:p w14:paraId="5C42F31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Rukunica glave upravljaca 5336-3401090</w:t>
            </w:r>
          </w:p>
        </w:tc>
        <w:tc>
          <w:tcPr>
            <w:tcW w:w="1271" w:type="dxa"/>
            <w:tcBorders>
              <w:top w:val="nil"/>
              <w:left w:val="nil"/>
              <w:bottom w:val="single" w:sz="4" w:space="0" w:color="auto"/>
              <w:right w:val="single" w:sz="4" w:space="0" w:color="auto"/>
            </w:tcBorders>
            <w:shd w:val="clear" w:color="000000" w:fill="FFFFFF"/>
            <w:vAlign w:val="bottom"/>
            <w:hideMark/>
          </w:tcPr>
          <w:p w14:paraId="0F73B7F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564F1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C87BD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E6C7A4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129BFEF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591F9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2897F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5AD9E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466B12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8AA52AF"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82250A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077E1B1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75620161</w:t>
            </w:r>
          </w:p>
        </w:tc>
        <w:tc>
          <w:tcPr>
            <w:tcW w:w="3971" w:type="dxa"/>
            <w:tcBorders>
              <w:top w:val="nil"/>
              <w:left w:val="nil"/>
              <w:bottom w:val="single" w:sz="4" w:space="0" w:color="auto"/>
              <w:right w:val="single" w:sz="4" w:space="0" w:color="auto"/>
            </w:tcBorders>
            <w:shd w:val="clear" w:color="auto" w:fill="auto"/>
            <w:noWrap/>
            <w:vAlign w:val="bottom"/>
            <w:hideMark/>
          </w:tcPr>
          <w:p w14:paraId="0BE2708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kočnice 6422-3506085-01</w:t>
            </w:r>
          </w:p>
        </w:tc>
        <w:tc>
          <w:tcPr>
            <w:tcW w:w="1271" w:type="dxa"/>
            <w:tcBorders>
              <w:top w:val="nil"/>
              <w:left w:val="nil"/>
              <w:bottom w:val="single" w:sz="4" w:space="0" w:color="auto"/>
              <w:right w:val="single" w:sz="4" w:space="0" w:color="auto"/>
            </w:tcBorders>
            <w:shd w:val="clear" w:color="000000" w:fill="FFFFFF"/>
            <w:vAlign w:val="bottom"/>
            <w:hideMark/>
          </w:tcPr>
          <w:p w14:paraId="09042B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0006F2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595AA8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9BBD9C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369F965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358689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B15DE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C6BE96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2E57AF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8C0C165"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932C2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1B6E4AD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P0065984</w:t>
            </w:r>
          </w:p>
        </w:tc>
        <w:tc>
          <w:tcPr>
            <w:tcW w:w="3971" w:type="dxa"/>
            <w:tcBorders>
              <w:top w:val="nil"/>
              <w:left w:val="nil"/>
              <w:bottom w:val="single" w:sz="4" w:space="0" w:color="auto"/>
              <w:right w:val="single" w:sz="4" w:space="0" w:color="auto"/>
            </w:tcBorders>
            <w:shd w:val="clear" w:color="auto" w:fill="auto"/>
            <w:noWrap/>
            <w:vAlign w:val="bottom"/>
            <w:hideMark/>
          </w:tcPr>
          <w:p w14:paraId="7139A3B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Navrtka ruk. glave upr. (M33x1.5) 311702</w:t>
            </w:r>
          </w:p>
        </w:tc>
        <w:tc>
          <w:tcPr>
            <w:tcW w:w="1271" w:type="dxa"/>
            <w:tcBorders>
              <w:top w:val="nil"/>
              <w:left w:val="nil"/>
              <w:bottom w:val="single" w:sz="4" w:space="0" w:color="auto"/>
              <w:right w:val="single" w:sz="4" w:space="0" w:color="auto"/>
            </w:tcBorders>
            <w:shd w:val="clear" w:color="000000" w:fill="FFFFFF"/>
            <w:vAlign w:val="bottom"/>
            <w:hideMark/>
          </w:tcPr>
          <w:p w14:paraId="4B49C71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867BF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F19660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C6C3A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1F1EEB8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3E4C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111A6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2F0E8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04C435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84FC0C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5C7F0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53</w:t>
            </w:r>
          </w:p>
        </w:tc>
        <w:tc>
          <w:tcPr>
            <w:tcW w:w="1129" w:type="dxa"/>
            <w:tcBorders>
              <w:top w:val="nil"/>
              <w:left w:val="nil"/>
              <w:bottom w:val="single" w:sz="4" w:space="0" w:color="auto"/>
              <w:right w:val="single" w:sz="4" w:space="0" w:color="auto"/>
            </w:tcBorders>
            <w:shd w:val="clear" w:color="auto" w:fill="auto"/>
            <w:noWrap/>
            <w:vAlign w:val="bottom"/>
            <w:hideMark/>
          </w:tcPr>
          <w:p w14:paraId="42559DD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75620179</w:t>
            </w:r>
          </w:p>
        </w:tc>
        <w:tc>
          <w:tcPr>
            <w:tcW w:w="3971" w:type="dxa"/>
            <w:tcBorders>
              <w:top w:val="nil"/>
              <w:left w:val="nil"/>
              <w:bottom w:val="single" w:sz="4" w:space="0" w:color="auto"/>
              <w:right w:val="single" w:sz="4" w:space="0" w:color="auto"/>
            </w:tcBorders>
            <w:shd w:val="clear" w:color="auto" w:fill="auto"/>
            <w:noWrap/>
            <w:vAlign w:val="bottom"/>
            <w:hideMark/>
          </w:tcPr>
          <w:p w14:paraId="6995382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kočnice 5366-3506187</w:t>
            </w:r>
          </w:p>
        </w:tc>
        <w:tc>
          <w:tcPr>
            <w:tcW w:w="1271" w:type="dxa"/>
            <w:tcBorders>
              <w:top w:val="nil"/>
              <w:left w:val="nil"/>
              <w:bottom w:val="single" w:sz="4" w:space="0" w:color="auto"/>
              <w:right w:val="single" w:sz="4" w:space="0" w:color="auto"/>
            </w:tcBorders>
            <w:shd w:val="clear" w:color="000000" w:fill="FFFFFF"/>
            <w:vAlign w:val="bottom"/>
            <w:hideMark/>
          </w:tcPr>
          <w:p w14:paraId="1C9895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49EB0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6DC01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12EC6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2A758CA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AA0E6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A6CB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EC7B5D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E98D5D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D2BA9E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6A2F3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54</w:t>
            </w:r>
          </w:p>
        </w:tc>
        <w:tc>
          <w:tcPr>
            <w:tcW w:w="1129" w:type="dxa"/>
            <w:tcBorders>
              <w:top w:val="nil"/>
              <w:left w:val="nil"/>
              <w:bottom w:val="single" w:sz="4" w:space="0" w:color="auto"/>
              <w:right w:val="single" w:sz="4" w:space="0" w:color="auto"/>
            </w:tcBorders>
            <w:shd w:val="clear" w:color="auto" w:fill="auto"/>
            <w:noWrap/>
            <w:vAlign w:val="bottom"/>
            <w:hideMark/>
          </w:tcPr>
          <w:p w14:paraId="1455D6E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P0065987</w:t>
            </w:r>
          </w:p>
        </w:tc>
        <w:tc>
          <w:tcPr>
            <w:tcW w:w="3971" w:type="dxa"/>
            <w:tcBorders>
              <w:top w:val="nil"/>
              <w:left w:val="nil"/>
              <w:bottom w:val="single" w:sz="4" w:space="0" w:color="auto"/>
              <w:right w:val="single" w:sz="4" w:space="0" w:color="auto"/>
            </w:tcBorders>
            <w:shd w:val="clear" w:color="auto" w:fill="auto"/>
            <w:noWrap/>
            <w:vAlign w:val="bottom"/>
            <w:hideMark/>
          </w:tcPr>
          <w:p w14:paraId="3C2188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Kardan vretena uprav. 5336-3444050-11</w:t>
            </w:r>
          </w:p>
        </w:tc>
        <w:tc>
          <w:tcPr>
            <w:tcW w:w="1271" w:type="dxa"/>
            <w:tcBorders>
              <w:top w:val="nil"/>
              <w:left w:val="nil"/>
              <w:bottom w:val="single" w:sz="4" w:space="0" w:color="auto"/>
              <w:right w:val="single" w:sz="4" w:space="0" w:color="auto"/>
            </w:tcBorders>
            <w:shd w:val="clear" w:color="000000" w:fill="FFFFFF"/>
            <w:vAlign w:val="bottom"/>
            <w:hideMark/>
          </w:tcPr>
          <w:p w14:paraId="6D70F0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20D297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A0BF29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765FE1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ED2A3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1D2C25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755D7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A9069D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13A1B0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081DFCC"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F2276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55</w:t>
            </w:r>
          </w:p>
        </w:tc>
        <w:tc>
          <w:tcPr>
            <w:tcW w:w="1129" w:type="dxa"/>
            <w:tcBorders>
              <w:top w:val="nil"/>
              <w:left w:val="nil"/>
              <w:bottom w:val="single" w:sz="4" w:space="0" w:color="auto"/>
              <w:right w:val="single" w:sz="4" w:space="0" w:color="auto"/>
            </w:tcBorders>
            <w:shd w:val="clear" w:color="auto" w:fill="auto"/>
            <w:noWrap/>
            <w:vAlign w:val="bottom"/>
            <w:hideMark/>
          </w:tcPr>
          <w:p w14:paraId="0818078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75620187</w:t>
            </w:r>
          </w:p>
        </w:tc>
        <w:tc>
          <w:tcPr>
            <w:tcW w:w="3971" w:type="dxa"/>
            <w:tcBorders>
              <w:top w:val="nil"/>
              <w:left w:val="nil"/>
              <w:bottom w:val="single" w:sz="4" w:space="0" w:color="auto"/>
              <w:right w:val="single" w:sz="4" w:space="0" w:color="auto"/>
            </w:tcBorders>
            <w:shd w:val="clear" w:color="auto" w:fill="auto"/>
            <w:noWrap/>
            <w:vAlign w:val="bottom"/>
            <w:hideMark/>
          </w:tcPr>
          <w:p w14:paraId="1CE6677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Poluga brisača 64221-5205500-010</w:t>
            </w:r>
          </w:p>
        </w:tc>
        <w:tc>
          <w:tcPr>
            <w:tcW w:w="1271" w:type="dxa"/>
            <w:tcBorders>
              <w:top w:val="nil"/>
              <w:left w:val="nil"/>
              <w:bottom w:val="single" w:sz="4" w:space="0" w:color="auto"/>
              <w:right w:val="single" w:sz="4" w:space="0" w:color="auto"/>
            </w:tcBorders>
            <w:shd w:val="clear" w:color="000000" w:fill="FFFFFF"/>
            <w:vAlign w:val="bottom"/>
            <w:hideMark/>
          </w:tcPr>
          <w:p w14:paraId="4E1D1A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D84DC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CFA872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220F3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565" w:type="dxa"/>
            <w:tcBorders>
              <w:top w:val="nil"/>
              <w:left w:val="nil"/>
              <w:bottom w:val="single" w:sz="4" w:space="0" w:color="auto"/>
              <w:right w:val="single" w:sz="4" w:space="0" w:color="auto"/>
            </w:tcBorders>
            <w:shd w:val="clear" w:color="auto" w:fill="auto"/>
            <w:noWrap/>
            <w:vAlign w:val="bottom"/>
            <w:hideMark/>
          </w:tcPr>
          <w:p w14:paraId="351F301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83C0A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82EDF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6F0A72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94A3FE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C72739B"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1738A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56</w:t>
            </w:r>
          </w:p>
        </w:tc>
        <w:tc>
          <w:tcPr>
            <w:tcW w:w="1129" w:type="dxa"/>
            <w:tcBorders>
              <w:top w:val="nil"/>
              <w:left w:val="nil"/>
              <w:bottom w:val="single" w:sz="4" w:space="0" w:color="auto"/>
              <w:right w:val="single" w:sz="4" w:space="0" w:color="auto"/>
            </w:tcBorders>
            <w:shd w:val="clear" w:color="auto" w:fill="auto"/>
            <w:noWrap/>
            <w:vAlign w:val="bottom"/>
            <w:hideMark/>
          </w:tcPr>
          <w:p w14:paraId="7890429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P0066006</w:t>
            </w:r>
          </w:p>
        </w:tc>
        <w:tc>
          <w:tcPr>
            <w:tcW w:w="3971" w:type="dxa"/>
            <w:tcBorders>
              <w:top w:val="nil"/>
              <w:left w:val="nil"/>
              <w:bottom w:val="single" w:sz="4" w:space="0" w:color="auto"/>
              <w:right w:val="single" w:sz="4" w:space="0" w:color="auto"/>
            </w:tcBorders>
            <w:shd w:val="clear" w:color="auto" w:fill="auto"/>
            <w:noWrap/>
            <w:vAlign w:val="bottom"/>
            <w:hideMark/>
          </w:tcPr>
          <w:p w14:paraId="515874A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Gumeni oslonac nos. kabine 64301-1001029</w:t>
            </w:r>
          </w:p>
        </w:tc>
        <w:tc>
          <w:tcPr>
            <w:tcW w:w="1271" w:type="dxa"/>
            <w:tcBorders>
              <w:top w:val="nil"/>
              <w:left w:val="nil"/>
              <w:bottom w:val="single" w:sz="4" w:space="0" w:color="auto"/>
              <w:right w:val="single" w:sz="4" w:space="0" w:color="auto"/>
            </w:tcBorders>
            <w:shd w:val="clear" w:color="000000" w:fill="FFFFFF"/>
            <w:vAlign w:val="bottom"/>
            <w:hideMark/>
          </w:tcPr>
          <w:p w14:paraId="497FE8A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4B0C710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75831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D7456B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032F559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F260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25FDF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30D79A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701D5C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A1763E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C9CC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57</w:t>
            </w:r>
          </w:p>
        </w:tc>
        <w:tc>
          <w:tcPr>
            <w:tcW w:w="1129" w:type="dxa"/>
            <w:tcBorders>
              <w:top w:val="nil"/>
              <w:left w:val="nil"/>
              <w:bottom w:val="single" w:sz="4" w:space="0" w:color="auto"/>
              <w:right w:val="single" w:sz="4" w:space="0" w:color="auto"/>
            </w:tcBorders>
            <w:shd w:val="clear" w:color="auto" w:fill="auto"/>
            <w:noWrap/>
            <w:vAlign w:val="bottom"/>
            <w:hideMark/>
          </w:tcPr>
          <w:p w14:paraId="11A46C9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75620195</w:t>
            </w:r>
          </w:p>
        </w:tc>
        <w:tc>
          <w:tcPr>
            <w:tcW w:w="3971" w:type="dxa"/>
            <w:tcBorders>
              <w:top w:val="nil"/>
              <w:left w:val="nil"/>
              <w:bottom w:val="single" w:sz="4" w:space="0" w:color="auto"/>
              <w:right w:val="single" w:sz="4" w:space="0" w:color="auto"/>
            </w:tcBorders>
            <w:shd w:val="clear" w:color="auto" w:fill="auto"/>
            <w:noWrap/>
            <w:vAlign w:val="bottom"/>
            <w:hideMark/>
          </w:tcPr>
          <w:p w14:paraId="6BE71DC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Nosač metlice brisača 64221-5205150</w:t>
            </w:r>
          </w:p>
        </w:tc>
        <w:tc>
          <w:tcPr>
            <w:tcW w:w="1271" w:type="dxa"/>
            <w:tcBorders>
              <w:top w:val="nil"/>
              <w:left w:val="nil"/>
              <w:bottom w:val="single" w:sz="4" w:space="0" w:color="auto"/>
              <w:right w:val="single" w:sz="4" w:space="0" w:color="auto"/>
            </w:tcBorders>
            <w:shd w:val="clear" w:color="000000" w:fill="FFFFFF"/>
            <w:vAlign w:val="bottom"/>
            <w:hideMark/>
          </w:tcPr>
          <w:p w14:paraId="1C6EEA6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6622925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754B3D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78383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565" w:type="dxa"/>
            <w:tcBorders>
              <w:top w:val="nil"/>
              <w:left w:val="nil"/>
              <w:bottom w:val="single" w:sz="4" w:space="0" w:color="auto"/>
              <w:right w:val="single" w:sz="4" w:space="0" w:color="auto"/>
            </w:tcBorders>
            <w:shd w:val="clear" w:color="auto" w:fill="auto"/>
            <w:noWrap/>
            <w:vAlign w:val="bottom"/>
            <w:hideMark/>
          </w:tcPr>
          <w:p w14:paraId="3B5A0F7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1002E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4C140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A8847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EEFA19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075A643"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E5FFE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58</w:t>
            </w:r>
          </w:p>
        </w:tc>
        <w:tc>
          <w:tcPr>
            <w:tcW w:w="1129" w:type="dxa"/>
            <w:tcBorders>
              <w:top w:val="nil"/>
              <w:left w:val="nil"/>
              <w:bottom w:val="single" w:sz="4" w:space="0" w:color="auto"/>
              <w:right w:val="single" w:sz="4" w:space="0" w:color="auto"/>
            </w:tcBorders>
            <w:shd w:val="clear" w:color="auto" w:fill="auto"/>
            <w:noWrap/>
            <w:vAlign w:val="bottom"/>
            <w:hideMark/>
          </w:tcPr>
          <w:p w14:paraId="33B6BBC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75620203</w:t>
            </w:r>
          </w:p>
        </w:tc>
        <w:tc>
          <w:tcPr>
            <w:tcW w:w="3971" w:type="dxa"/>
            <w:tcBorders>
              <w:top w:val="nil"/>
              <w:left w:val="nil"/>
              <w:bottom w:val="single" w:sz="4" w:space="0" w:color="auto"/>
              <w:right w:val="single" w:sz="4" w:space="0" w:color="auto"/>
            </w:tcBorders>
            <w:shd w:val="clear" w:color="auto" w:fill="auto"/>
            <w:noWrap/>
            <w:vAlign w:val="bottom"/>
            <w:hideMark/>
          </w:tcPr>
          <w:p w14:paraId="044D86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Metlica brisača 500.03.00</w:t>
            </w:r>
          </w:p>
        </w:tc>
        <w:tc>
          <w:tcPr>
            <w:tcW w:w="1271" w:type="dxa"/>
            <w:tcBorders>
              <w:top w:val="nil"/>
              <w:left w:val="nil"/>
              <w:bottom w:val="single" w:sz="4" w:space="0" w:color="auto"/>
              <w:right w:val="single" w:sz="4" w:space="0" w:color="auto"/>
            </w:tcBorders>
            <w:shd w:val="clear" w:color="000000" w:fill="FFFFFF"/>
            <w:vAlign w:val="bottom"/>
            <w:hideMark/>
          </w:tcPr>
          <w:p w14:paraId="2D3BF5D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705361B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9D7B7A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3ADD20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6E5FCF4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CA0BEF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CB35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7E31B8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EA3E42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E63B904"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C77FA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59</w:t>
            </w:r>
          </w:p>
        </w:tc>
        <w:tc>
          <w:tcPr>
            <w:tcW w:w="1129" w:type="dxa"/>
            <w:tcBorders>
              <w:top w:val="nil"/>
              <w:left w:val="nil"/>
              <w:bottom w:val="single" w:sz="4" w:space="0" w:color="auto"/>
              <w:right w:val="single" w:sz="4" w:space="0" w:color="auto"/>
            </w:tcBorders>
            <w:shd w:val="clear" w:color="auto" w:fill="auto"/>
            <w:noWrap/>
            <w:vAlign w:val="bottom"/>
            <w:hideMark/>
          </w:tcPr>
          <w:p w14:paraId="61E07FD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75620211</w:t>
            </w:r>
          </w:p>
        </w:tc>
        <w:tc>
          <w:tcPr>
            <w:tcW w:w="3971" w:type="dxa"/>
            <w:tcBorders>
              <w:top w:val="nil"/>
              <w:left w:val="nil"/>
              <w:bottom w:val="single" w:sz="4" w:space="0" w:color="auto"/>
              <w:right w:val="single" w:sz="4" w:space="0" w:color="auto"/>
            </w:tcBorders>
            <w:shd w:val="clear" w:color="auto" w:fill="auto"/>
            <w:noWrap/>
            <w:vAlign w:val="bottom"/>
            <w:hideMark/>
          </w:tcPr>
          <w:p w14:paraId="7C94B12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Pokazivač pravca-prednji 112.01.11</w:t>
            </w:r>
          </w:p>
        </w:tc>
        <w:tc>
          <w:tcPr>
            <w:tcW w:w="1271" w:type="dxa"/>
            <w:tcBorders>
              <w:top w:val="nil"/>
              <w:left w:val="nil"/>
              <w:bottom w:val="single" w:sz="4" w:space="0" w:color="auto"/>
              <w:right w:val="single" w:sz="4" w:space="0" w:color="auto"/>
            </w:tcBorders>
            <w:shd w:val="clear" w:color="000000" w:fill="FFFFFF"/>
            <w:vAlign w:val="bottom"/>
            <w:hideMark/>
          </w:tcPr>
          <w:p w14:paraId="6F5CBD1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vAlign w:val="bottom"/>
            <w:hideMark/>
          </w:tcPr>
          <w:p w14:paraId="53CE33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8921F9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8D35DF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2FC8B2B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7CABC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6D621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FDB4D4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B3153A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F8B08D9"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2BD858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60</w:t>
            </w:r>
          </w:p>
        </w:tc>
        <w:tc>
          <w:tcPr>
            <w:tcW w:w="1129" w:type="dxa"/>
            <w:tcBorders>
              <w:top w:val="nil"/>
              <w:left w:val="nil"/>
              <w:bottom w:val="single" w:sz="4" w:space="0" w:color="auto"/>
              <w:right w:val="single" w:sz="4" w:space="0" w:color="auto"/>
            </w:tcBorders>
            <w:shd w:val="clear" w:color="auto" w:fill="auto"/>
            <w:noWrap/>
            <w:vAlign w:val="bottom"/>
            <w:hideMark/>
          </w:tcPr>
          <w:p w14:paraId="5BB852E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75620229</w:t>
            </w:r>
          </w:p>
        </w:tc>
        <w:tc>
          <w:tcPr>
            <w:tcW w:w="3971" w:type="dxa"/>
            <w:tcBorders>
              <w:top w:val="nil"/>
              <w:left w:val="nil"/>
              <w:bottom w:val="single" w:sz="4" w:space="0" w:color="auto"/>
              <w:right w:val="single" w:sz="4" w:space="0" w:color="auto"/>
            </w:tcBorders>
            <w:shd w:val="clear" w:color="auto" w:fill="auto"/>
            <w:noWrap/>
            <w:vAlign w:val="bottom"/>
            <w:hideMark/>
          </w:tcPr>
          <w:p w14:paraId="4952217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Vijak prednjeg točka 9919.3104050</w:t>
            </w:r>
          </w:p>
        </w:tc>
        <w:tc>
          <w:tcPr>
            <w:tcW w:w="1271" w:type="dxa"/>
            <w:tcBorders>
              <w:top w:val="nil"/>
              <w:left w:val="nil"/>
              <w:bottom w:val="single" w:sz="4" w:space="0" w:color="auto"/>
              <w:right w:val="single" w:sz="4" w:space="0" w:color="auto"/>
            </w:tcBorders>
            <w:shd w:val="clear" w:color="000000" w:fill="FFFFFF"/>
            <w:noWrap/>
            <w:vAlign w:val="bottom"/>
            <w:hideMark/>
          </w:tcPr>
          <w:p w14:paraId="6EDBBEF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F3A85B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32891E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672FFD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44CDFE0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96327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61C0C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1B467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A6AD57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322BE2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3DF3A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61</w:t>
            </w:r>
          </w:p>
        </w:tc>
        <w:tc>
          <w:tcPr>
            <w:tcW w:w="1129" w:type="dxa"/>
            <w:tcBorders>
              <w:top w:val="nil"/>
              <w:left w:val="nil"/>
              <w:bottom w:val="single" w:sz="4" w:space="0" w:color="auto"/>
              <w:right w:val="single" w:sz="4" w:space="0" w:color="auto"/>
            </w:tcBorders>
            <w:shd w:val="clear" w:color="auto" w:fill="auto"/>
            <w:noWrap/>
            <w:vAlign w:val="bottom"/>
            <w:hideMark/>
          </w:tcPr>
          <w:p w14:paraId="35D55B1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75620237</w:t>
            </w:r>
          </w:p>
        </w:tc>
        <w:tc>
          <w:tcPr>
            <w:tcW w:w="3971" w:type="dxa"/>
            <w:tcBorders>
              <w:top w:val="nil"/>
              <w:left w:val="nil"/>
              <w:bottom w:val="single" w:sz="4" w:space="0" w:color="auto"/>
              <w:right w:val="single" w:sz="4" w:space="0" w:color="auto"/>
            </w:tcBorders>
            <w:shd w:val="clear" w:color="auto" w:fill="auto"/>
            <w:noWrap/>
            <w:vAlign w:val="bottom"/>
            <w:hideMark/>
          </w:tcPr>
          <w:p w14:paraId="551503A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Španer ključa koč.zad.levi 54321-3502136</w:t>
            </w:r>
          </w:p>
        </w:tc>
        <w:tc>
          <w:tcPr>
            <w:tcW w:w="1271" w:type="dxa"/>
            <w:tcBorders>
              <w:top w:val="nil"/>
              <w:left w:val="nil"/>
              <w:bottom w:val="single" w:sz="4" w:space="0" w:color="auto"/>
              <w:right w:val="single" w:sz="4" w:space="0" w:color="auto"/>
            </w:tcBorders>
            <w:shd w:val="clear" w:color="000000" w:fill="FFFFFF"/>
            <w:noWrap/>
            <w:vAlign w:val="bottom"/>
            <w:hideMark/>
          </w:tcPr>
          <w:p w14:paraId="22393C1D" w14:textId="77777777" w:rsidR="000E19B5" w:rsidRPr="000E19B5" w:rsidRDefault="000E19B5" w:rsidP="000E19B5">
            <w:pPr>
              <w:spacing w:after="0" w:line="240" w:lineRule="auto"/>
              <w:jc w:val="center"/>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8C3EB59" w14:textId="77777777" w:rsidR="000E19B5" w:rsidRPr="000E19B5" w:rsidRDefault="000E19B5" w:rsidP="000E19B5">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F285B6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A47160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4249F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C19EB5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6691A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EEE386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3F618D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4AD1489"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6E5A8C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62</w:t>
            </w:r>
          </w:p>
        </w:tc>
        <w:tc>
          <w:tcPr>
            <w:tcW w:w="1129" w:type="dxa"/>
            <w:tcBorders>
              <w:top w:val="nil"/>
              <w:left w:val="nil"/>
              <w:bottom w:val="single" w:sz="4" w:space="0" w:color="auto"/>
              <w:right w:val="single" w:sz="4" w:space="0" w:color="auto"/>
            </w:tcBorders>
            <w:shd w:val="clear" w:color="auto" w:fill="auto"/>
            <w:noWrap/>
            <w:vAlign w:val="bottom"/>
            <w:hideMark/>
          </w:tcPr>
          <w:p w14:paraId="438970A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75620245</w:t>
            </w:r>
          </w:p>
        </w:tc>
        <w:tc>
          <w:tcPr>
            <w:tcW w:w="3971" w:type="dxa"/>
            <w:tcBorders>
              <w:top w:val="nil"/>
              <w:left w:val="nil"/>
              <w:bottom w:val="single" w:sz="4" w:space="0" w:color="auto"/>
              <w:right w:val="single" w:sz="4" w:space="0" w:color="auto"/>
            </w:tcBorders>
            <w:shd w:val="clear" w:color="auto" w:fill="auto"/>
            <w:noWrap/>
            <w:vAlign w:val="bottom"/>
            <w:hideMark/>
          </w:tcPr>
          <w:p w14:paraId="0AB388A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Elektropokretač 24V 9kW 5432.3708-01</w:t>
            </w:r>
          </w:p>
        </w:tc>
        <w:tc>
          <w:tcPr>
            <w:tcW w:w="1271" w:type="dxa"/>
            <w:tcBorders>
              <w:top w:val="nil"/>
              <w:left w:val="nil"/>
              <w:bottom w:val="single" w:sz="4" w:space="0" w:color="auto"/>
              <w:right w:val="single" w:sz="4" w:space="0" w:color="auto"/>
            </w:tcBorders>
            <w:shd w:val="clear" w:color="000000" w:fill="FFFFFF"/>
            <w:noWrap/>
            <w:vAlign w:val="bottom"/>
            <w:hideMark/>
          </w:tcPr>
          <w:p w14:paraId="248DCA7B" w14:textId="77777777" w:rsidR="000E19B5" w:rsidRPr="000E19B5" w:rsidRDefault="000E19B5" w:rsidP="000E19B5">
            <w:pPr>
              <w:spacing w:after="0" w:line="240" w:lineRule="auto"/>
              <w:jc w:val="center"/>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E9D8E6C" w14:textId="77777777" w:rsidR="000E19B5" w:rsidRPr="000E19B5" w:rsidRDefault="000E19B5" w:rsidP="000E19B5">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D6DB8D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55941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C25A4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135E9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21895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9EECC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1EE793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635777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EF9B8A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63</w:t>
            </w:r>
          </w:p>
        </w:tc>
        <w:tc>
          <w:tcPr>
            <w:tcW w:w="1129" w:type="dxa"/>
            <w:tcBorders>
              <w:top w:val="nil"/>
              <w:left w:val="nil"/>
              <w:bottom w:val="single" w:sz="4" w:space="0" w:color="auto"/>
              <w:right w:val="single" w:sz="4" w:space="0" w:color="auto"/>
            </w:tcBorders>
            <w:shd w:val="clear" w:color="auto" w:fill="auto"/>
            <w:noWrap/>
            <w:vAlign w:val="bottom"/>
            <w:hideMark/>
          </w:tcPr>
          <w:p w14:paraId="1D2D427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75620252</w:t>
            </w:r>
          </w:p>
        </w:tc>
        <w:tc>
          <w:tcPr>
            <w:tcW w:w="3971" w:type="dxa"/>
            <w:tcBorders>
              <w:top w:val="nil"/>
              <w:left w:val="nil"/>
              <w:bottom w:val="single" w:sz="4" w:space="0" w:color="auto"/>
              <w:right w:val="single" w:sz="4" w:space="0" w:color="auto"/>
            </w:tcBorders>
            <w:shd w:val="clear" w:color="auto" w:fill="auto"/>
            <w:noWrap/>
            <w:vAlign w:val="bottom"/>
            <w:hideMark/>
          </w:tcPr>
          <w:p w14:paraId="6C5CD09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Rele brisača 24V PES-1M</w:t>
            </w:r>
          </w:p>
        </w:tc>
        <w:tc>
          <w:tcPr>
            <w:tcW w:w="1271" w:type="dxa"/>
            <w:tcBorders>
              <w:top w:val="nil"/>
              <w:left w:val="nil"/>
              <w:bottom w:val="single" w:sz="4" w:space="0" w:color="auto"/>
              <w:right w:val="single" w:sz="4" w:space="0" w:color="auto"/>
            </w:tcBorders>
            <w:shd w:val="clear" w:color="000000" w:fill="FFFFFF"/>
            <w:noWrap/>
            <w:vAlign w:val="bottom"/>
            <w:hideMark/>
          </w:tcPr>
          <w:p w14:paraId="3FBAEB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0DBF6F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19CF86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DF26F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8AC259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F2A77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2546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015FDD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6B91A5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EBF4EB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C35F3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64</w:t>
            </w:r>
          </w:p>
        </w:tc>
        <w:tc>
          <w:tcPr>
            <w:tcW w:w="1129" w:type="dxa"/>
            <w:tcBorders>
              <w:top w:val="nil"/>
              <w:left w:val="nil"/>
              <w:bottom w:val="single" w:sz="4" w:space="0" w:color="auto"/>
              <w:right w:val="single" w:sz="4" w:space="0" w:color="auto"/>
            </w:tcBorders>
            <w:shd w:val="clear" w:color="auto" w:fill="auto"/>
            <w:noWrap/>
            <w:vAlign w:val="bottom"/>
            <w:hideMark/>
          </w:tcPr>
          <w:p w14:paraId="5CC9FC2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75620328</w:t>
            </w:r>
          </w:p>
        </w:tc>
        <w:tc>
          <w:tcPr>
            <w:tcW w:w="3971" w:type="dxa"/>
            <w:tcBorders>
              <w:top w:val="nil"/>
              <w:left w:val="nil"/>
              <w:bottom w:val="single" w:sz="4" w:space="0" w:color="auto"/>
              <w:right w:val="single" w:sz="4" w:space="0" w:color="auto"/>
            </w:tcBorders>
            <w:shd w:val="clear" w:color="auto" w:fill="auto"/>
            <w:noWrap/>
            <w:vAlign w:val="bottom"/>
            <w:hideMark/>
          </w:tcPr>
          <w:p w14:paraId="4BDAB7B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Radijator grejača kabine 5440-8101060-69</w:t>
            </w:r>
          </w:p>
        </w:tc>
        <w:tc>
          <w:tcPr>
            <w:tcW w:w="1271" w:type="dxa"/>
            <w:tcBorders>
              <w:top w:val="nil"/>
              <w:left w:val="nil"/>
              <w:bottom w:val="single" w:sz="4" w:space="0" w:color="auto"/>
              <w:right w:val="single" w:sz="4" w:space="0" w:color="auto"/>
            </w:tcBorders>
            <w:shd w:val="clear" w:color="000000" w:fill="FFFFFF"/>
            <w:noWrap/>
            <w:vAlign w:val="bottom"/>
            <w:hideMark/>
          </w:tcPr>
          <w:p w14:paraId="20C78C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2587A6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75B96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FA127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74657C8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466A1A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546B7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1AABDE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E44C17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6F5DBF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C3CBEB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65</w:t>
            </w:r>
          </w:p>
        </w:tc>
        <w:tc>
          <w:tcPr>
            <w:tcW w:w="1129" w:type="dxa"/>
            <w:tcBorders>
              <w:top w:val="nil"/>
              <w:left w:val="nil"/>
              <w:bottom w:val="single" w:sz="4" w:space="0" w:color="auto"/>
              <w:right w:val="single" w:sz="4" w:space="0" w:color="auto"/>
            </w:tcBorders>
            <w:shd w:val="clear" w:color="auto" w:fill="auto"/>
            <w:noWrap/>
            <w:vAlign w:val="bottom"/>
            <w:hideMark/>
          </w:tcPr>
          <w:p w14:paraId="716E523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P0066008</w:t>
            </w:r>
          </w:p>
        </w:tc>
        <w:tc>
          <w:tcPr>
            <w:tcW w:w="3971" w:type="dxa"/>
            <w:tcBorders>
              <w:top w:val="nil"/>
              <w:left w:val="nil"/>
              <w:bottom w:val="single" w:sz="4" w:space="0" w:color="auto"/>
              <w:right w:val="single" w:sz="4" w:space="0" w:color="auto"/>
            </w:tcBorders>
            <w:shd w:val="clear" w:color="auto" w:fill="auto"/>
            <w:noWrap/>
            <w:vAlign w:val="bottom"/>
            <w:hideMark/>
          </w:tcPr>
          <w:p w14:paraId="305413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Caura nosaca kabine 5336-5001016</w:t>
            </w:r>
          </w:p>
        </w:tc>
        <w:tc>
          <w:tcPr>
            <w:tcW w:w="1271" w:type="dxa"/>
            <w:tcBorders>
              <w:top w:val="nil"/>
              <w:left w:val="nil"/>
              <w:bottom w:val="single" w:sz="4" w:space="0" w:color="auto"/>
              <w:right w:val="single" w:sz="4" w:space="0" w:color="auto"/>
            </w:tcBorders>
            <w:shd w:val="clear" w:color="000000" w:fill="FFFFFF"/>
            <w:noWrap/>
            <w:vAlign w:val="bottom"/>
            <w:hideMark/>
          </w:tcPr>
          <w:p w14:paraId="24816AF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3F0718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A3FF09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1FD41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7BD4D54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F064F9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28558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667128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B3EE57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E6CD807" w14:textId="77777777" w:rsidTr="000E19B5">
        <w:trPr>
          <w:trHeight w:val="27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103CB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66</w:t>
            </w:r>
          </w:p>
        </w:tc>
        <w:tc>
          <w:tcPr>
            <w:tcW w:w="1129" w:type="dxa"/>
            <w:tcBorders>
              <w:top w:val="nil"/>
              <w:left w:val="nil"/>
              <w:bottom w:val="single" w:sz="4" w:space="0" w:color="auto"/>
              <w:right w:val="single" w:sz="4" w:space="0" w:color="auto"/>
            </w:tcBorders>
            <w:shd w:val="clear" w:color="auto" w:fill="auto"/>
            <w:noWrap/>
            <w:vAlign w:val="bottom"/>
            <w:hideMark/>
          </w:tcPr>
          <w:p w14:paraId="599C050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P0066012</w:t>
            </w:r>
          </w:p>
        </w:tc>
        <w:tc>
          <w:tcPr>
            <w:tcW w:w="3971" w:type="dxa"/>
            <w:tcBorders>
              <w:top w:val="nil"/>
              <w:left w:val="nil"/>
              <w:bottom w:val="single" w:sz="4" w:space="0" w:color="auto"/>
              <w:right w:val="single" w:sz="4" w:space="0" w:color="auto"/>
            </w:tcBorders>
            <w:shd w:val="clear" w:color="auto" w:fill="auto"/>
            <w:noWrap/>
            <w:vAlign w:val="bottom"/>
            <w:hideMark/>
          </w:tcPr>
          <w:p w14:paraId="517970C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Guma amortiz. nos. kab. 630300-1001029</w:t>
            </w:r>
          </w:p>
        </w:tc>
        <w:tc>
          <w:tcPr>
            <w:tcW w:w="1271" w:type="dxa"/>
            <w:tcBorders>
              <w:top w:val="nil"/>
              <w:left w:val="nil"/>
              <w:bottom w:val="single" w:sz="4" w:space="0" w:color="auto"/>
              <w:right w:val="single" w:sz="4" w:space="0" w:color="auto"/>
            </w:tcBorders>
            <w:shd w:val="clear" w:color="000000" w:fill="FFFFFF"/>
            <w:noWrap/>
            <w:vAlign w:val="bottom"/>
            <w:hideMark/>
          </w:tcPr>
          <w:p w14:paraId="3AE9361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FCD3DD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FC9418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6E2F61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4C0880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D447F5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D528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78E33A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560677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E2325D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0A862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67</w:t>
            </w:r>
          </w:p>
        </w:tc>
        <w:tc>
          <w:tcPr>
            <w:tcW w:w="1129" w:type="dxa"/>
            <w:tcBorders>
              <w:top w:val="nil"/>
              <w:left w:val="nil"/>
              <w:bottom w:val="single" w:sz="4" w:space="0" w:color="auto"/>
              <w:right w:val="single" w:sz="4" w:space="0" w:color="auto"/>
            </w:tcBorders>
            <w:shd w:val="clear" w:color="auto" w:fill="auto"/>
            <w:noWrap/>
            <w:vAlign w:val="bottom"/>
            <w:hideMark/>
          </w:tcPr>
          <w:p w14:paraId="26C680F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75620336</w:t>
            </w:r>
          </w:p>
        </w:tc>
        <w:tc>
          <w:tcPr>
            <w:tcW w:w="3971" w:type="dxa"/>
            <w:tcBorders>
              <w:top w:val="nil"/>
              <w:left w:val="nil"/>
              <w:bottom w:val="single" w:sz="4" w:space="0" w:color="auto"/>
              <w:right w:val="single" w:sz="4" w:space="0" w:color="auto"/>
            </w:tcBorders>
            <w:shd w:val="clear" w:color="auto" w:fill="auto"/>
            <w:noWrap/>
            <w:vAlign w:val="bottom"/>
            <w:hideMark/>
          </w:tcPr>
          <w:p w14:paraId="284D467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Prsten semer.krsta poluos.501-2304069-B</w:t>
            </w:r>
          </w:p>
        </w:tc>
        <w:tc>
          <w:tcPr>
            <w:tcW w:w="1271" w:type="dxa"/>
            <w:tcBorders>
              <w:top w:val="nil"/>
              <w:left w:val="nil"/>
              <w:bottom w:val="single" w:sz="4" w:space="0" w:color="auto"/>
              <w:right w:val="single" w:sz="4" w:space="0" w:color="auto"/>
            </w:tcBorders>
            <w:shd w:val="clear" w:color="000000" w:fill="FFFFFF"/>
            <w:noWrap/>
            <w:vAlign w:val="bottom"/>
            <w:hideMark/>
          </w:tcPr>
          <w:p w14:paraId="3794FD7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9CC03C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2BA1C2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8D6A76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40</w:t>
            </w:r>
          </w:p>
        </w:tc>
        <w:tc>
          <w:tcPr>
            <w:tcW w:w="1565" w:type="dxa"/>
            <w:tcBorders>
              <w:top w:val="nil"/>
              <w:left w:val="nil"/>
              <w:bottom w:val="single" w:sz="4" w:space="0" w:color="auto"/>
              <w:right w:val="single" w:sz="4" w:space="0" w:color="auto"/>
            </w:tcBorders>
            <w:shd w:val="clear" w:color="auto" w:fill="auto"/>
            <w:noWrap/>
            <w:vAlign w:val="bottom"/>
            <w:hideMark/>
          </w:tcPr>
          <w:p w14:paraId="6DE042A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6ACC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26BDD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C4D105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3786E0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5E0D85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56F94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68</w:t>
            </w:r>
          </w:p>
        </w:tc>
        <w:tc>
          <w:tcPr>
            <w:tcW w:w="1129" w:type="dxa"/>
            <w:tcBorders>
              <w:top w:val="nil"/>
              <w:left w:val="nil"/>
              <w:bottom w:val="single" w:sz="4" w:space="0" w:color="auto"/>
              <w:right w:val="single" w:sz="4" w:space="0" w:color="auto"/>
            </w:tcBorders>
            <w:shd w:val="clear" w:color="auto" w:fill="auto"/>
            <w:noWrap/>
            <w:vAlign w:val="bottom"/>
            <w:hideMark/>
          </w:tcPr>
          <w:p w14:paraId="14A5B11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75620344</w:t>
            </w:r>
          </w:p>
        </w:tc>
        <w:tc>
          <w:tcPr>
            <w:tcW w:w="3971" w:type="dxa"/>
            <w:tcBorders>
              <w:top w:val="nil"/>
              <w:left w:val="nil"/>
              <w:bottom w:val="single" w:sz="4" w:space="0" w:color="auto"/>
              <w:right w:val="single" w:sz="4" w:space="0" w:color="auto"/>
            </w:tcBorders>
            <w:shd w:val="clear" w:color="auto" w:fill="auto"/>
            <w:noWrap/>
            <w:vAlign w:val="bottom"/>
            <w:hideMark/>
          </w:tcPr>
          <w:p w14:paraId="3386A51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Rukunica upravljača 5434-2304100-10</w:t>
            </w:r>
          </w:p>
        </w:tc>
        <w:tc>
          <w:tcPr>
            <w:tcW w:w="1271" w:type="dxa"/>
            <w:tcBorders>
              <w:top w:val="nil"/>
              <w:left w:val="nil"/>
              <w:bottom w:val="single" w:sz="4" w:space="0" w:color="auto"/>
              <w:right w:val="single" w:sz="4" w:space="0" w:color="auto"/>
            </w:tcBorders>
            <w:shd w:val="clear" w:color="000000" w:fill="FFFFFF"/>
            <w:noWrap/>
            <w:vAlign w:val="bottom"/>
            <w:hideMark/>
          </w:tcPr>
          <w:p w14:paraId="4F77CA2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1941F5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A8394F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4F696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2F203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96E26E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D7750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1B1C38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BA78D3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25D55C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DD840E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69</w:t>
            </w:r>
          </w:p>
        </w:tc>
        <w:tc>
          <w:tcPr>
            <w:tcW w:w="1129" w:type="dxa"/>
            <w:tcBorders>
              <w:top w:val="nil"/>
              <w:left w:val="nil"/>
              <w:bottom w:val="single" w:sz="4" w:space="0" w:color="auto"/>
              <w:right w:val="single" w:sz="4" w:space="0" w:color="auto"/>
            </w:tcBorders>
            <w:shd w:val="clear" w:color="auto" w:fill="auto"/>
            <w:noWrap/>
            <w:vAlign w:val="bottom"/>
            <w:hideMark/>
          </w:tcPr>
          <w:p w14:paraId="0C3F63D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P0066020</w:t>
            </w:r>
          </w:p>
        </w:tc>
        <w:tc>
          <w:tcPr>
            <w:tcW w:w="3971" w:type="dxa"/>
            <w:tcBorders>
              <w:top w:val="nil"/>
              <w:left w:val="nil"/>
              <w:bottom w:val="single" w:sz="4" w:space="0" w:color="auto"/>
              <w:right w:val="single" w:sz="4" w:space="0" w:color="auto"/>
            </w:tcBorders>
            <w:shd w:val="clear" w:color="auto" w:fill="auto"/>
            <w:noWrap/>
            <w:vAlign w:val="bottom"/>
            <w:hideMark/>
          </w:tcPr>
          <w:p w14:paraId="76E7161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ulivne cevi hlad. 6422-1018062-10</w:t>
            </w:r>
          </w:p>
        </w:tc>
        <w:tc>
          <w:tcPr>
            <w:tcW w:w="1271" w:type="dxa"/>
            <w:tcBorders>
              <w:top w:val="nil"/>
              <w:left w:val="nil"/>
              <w:bottom w:val="single" w:sz="4" w:space="0" w:color="auto"/>
              <w:right w:val="single" w:sz="4" w:space="0" w:color="auto"/>
            </w:tcBorders>
            <w:shd w:val="clear" w:color="000000" w:fill="FFFFFF"/>
            <w:noWrap/>
            <w:vAlign w:val="bottom"/>
            <w:hideMark/>
          </w:tcPr>
          <w:p w14:paraId="1A472D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798044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DE990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455B37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46D35D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B2616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75070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4066EB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5D2C85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6C9507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1AF88E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70</w:t>
            </w:r>
          </w:p>
        </w:tc>
        <w:tc>
          <w:tcPr>
            <w:tcW w:w="1129" w:type="dxa"/>
            <w:tcBorders>
              <w:top w:val="nil"/>
              <w:left w:val="nil"/>
              <w:bottom w:val="single" w:sz="4" w:space="0" w:color="auto"/>
              <w:right w:val="single" w:sz="4" w:space="0" w:color="auto"/>
            </w:tcBorders>
            <w:shd w:val="clear" w:color="auto" w:fill="auto"/>
            <w:noWrap/>
            <w:vAlign w:val="bottom"/>
            <w:hideMark/>
          </w:tcPr>
          <w:p w14:paraId="5624042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P0066025</w:t>
            </w:r>
          </w:p>
        </w:tc>
        <w:tc>
          <w:tcPr>
            <w:tcW w:w="3971" w:type="dxa"/>
            <w:tcBorders>
              <w:top w:val="nil"/>
              <w:left w:val="nil"/>
              <w:bottom w:val="single" w:sz="4" w:space="0" w:color="auto"/>
              <w:right w:val="single" w:sz="4" w:space="0" w:color="auto"/>
            </w:tcBorders>
            <w:shd w:val="clear" w:color="auto" w:fill="auto"/>
            <w:noWrap/>
            <w:vAlign w:val="bottom"/>
            <w:hideMark/>
          </w:tcPr>
          <w:p w14:paraId="3EC0FF4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Grejac rezer. za gorivo 533501-1138080</w:t>
            </w:r>
          </w:p>
        </w:tc>
        <w:tc>
          <w:tcPr>
            <w:tcW w:w="1271" w:type="dxa"/>
            <w:tcBorders>
              <w:top w:val="nil"/>
              <w:left w:val="nil"/>
              <w:bottom w:val="single" w:sz="4" w:space="0" w:color="auto"/>
              <w:right w:val="single" w:sz="4" w:space="0" w:color="auto"/>
            </w:tcBorders>
            <w:shd w:val="clear" w:color="000000" w:fill="FFFFFF"/>
            <w:noWrap/>
            <w:vAlign w:val="bottom"/>
            <w:hideMark/>
          </w:tcPr>
          <w:p w14:paraId="0D0EF5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1E7695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5C215A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1C5DE6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EF2899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95FE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47387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94DD99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AA13DB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5BFC72A"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42023B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71</w:t>
            </w:r>
          </w:p>
        </w:tc>
        <w:tc>
          <w:tcPr>
            <w:tcW w:w="1129" w:type="dxa"/>
            <w:tcBorders>
              <w:top w:val="nil"/>
              <w:left w:val="nil"/>
              <w:bottom w:val="single" w:sz="4" w:space="0" w:color="auto"/>
              <w:right w:val="single" w:sz="4" w:space="0" w:color="auto"/>
            </w:tcBorders>
            <w:shd w:val="clear" w:color="auto" w:fill="auto"/>
            <w:noWrap/>
            <w:vAlign w:val="bottom"/>
            <w:hideMark/>
          </w:tcPr>
          <w:p w14:paraId="6008134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P0066031</w:t>
            </w:r>
          </w:p>
        </w:tc>
        <w:tc>
          <w:tcPr>
            <w:tcW w:w="3971" w:type="dxa"/>
            <w:tcBorders>
              <w:top w:val="nil"/>
              <w:left w:val="nil"/>
              <w:bottom w:val="single" w:sz="4" w:space="0" w:color="auto"/>
              <w:right w:val="single" w:sz="4" w:space="0" w:color="auto"/>
            </w:tcBorders>
            <w:shd w:val="clear" w:color="auto" w:fill="auto"/>
            <w:noWrap/>
            <w:vAlign w:val="bottom"/>
            <w:hideMark/>
          </w:tcPr>
          <w:p w14:paraId="30D964A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Davac nivoa gor. u rezervoaru 407511.002</w:t>
            </w:r>
          </w:p>
        </w:tc>
        <w:tc>
          <w:tcPr>
            <w:tcW w:w="1271" w:type="dxa"/>
            <w:tcBorders>
              <w:top w:val="nil"/>
              <w:left w:val="nil"/>
              <w:bottom w:val="single" w:sz="4" w:space="0" w:color="auto"/>
              <w:right w:val="single" w:sz="4" w:space="0" w:color="auto"/>
            </w:tcBorders>
            <w:shd w:val="clear" w:color="000000" w:fill="FFFFFF"/>
            <w:noWrap/>
            <w:vAlign w:val="bottom"/>
            <w:hideMark/>
          </w:tcPr>
          <w:p w14:paraId="1EF7929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AC08E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826479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F9650D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64A7224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ADB4BD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F98AF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554019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2CCCC2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4B67D6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9483A1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72</w:t>
            </w:r>
          </w:p>
        </w:tc>
        <w:tc>
          <w:tcPr>
            <w:tcW w:w="1129" w:type="dxa"/>
            <w:tcBorders>
              <w:top w:val="nil"/>
              <w:left w:val="nil"/>
              <w:bottom w:val="single" w:sz="4" w:space="0" w:color="auto"/>
              <w:right w:val="single" w:sz="4" w:space="0" w:color="auto"/>
            </w:tcBorders>
            <w:shd w:val="clear" w:color="auto" w:fill="auto"/>
            <w:noWrap/>
            <w:vAlign w:val="bottom"/>
            <w:hideMark/>
          </w:tcPr>
          <w:p w14:paraId="52E8D4F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P0066033</w:t>
            </w:r>
          </w:p>
        </w:tc>
        <w:tc>
          <w:tcPr>
            <w:tcW w:w="3971" w:type="dxa"/>
            <w:tcBorders>
              <w:top w:val="nil"/>
              <w:left w:val="nil"/>
              <w:bottom w:val="single" w:sz="4" w:space="0" w:color="auto"/>
              <w:right w:val="single" w:sz="4" w:space="0" w:color="auto"/>
            </w:tcBorders>
            <w:shd w:val="clear" w:color="auto" w:fill="auto"/>
            <w:noWrap/>
            <w:vAlign w:val="bottom"/>
            <w:hideMark/>
          </w:tcPr>
          <w:p w14:paraId="493FE6A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Ekspanziona posuda 642290-1311010</w:t>
            </w:r>
          </w:p>
        </w:tc>
        <w:tc>
          <w:tcPr>
            <w:tcW w:w="1271" w:type="dxa"/>
            <w:tcBorders>
              <w:top w:val="nil"/>
              <w:left w:val="nil"/>
              <w:bottom w:val="single" w:sz="4" w:space="0" w:color="auto"/>
              <w:right w:val="single" w:sz="4" w:space="0" w:color="auto"/>
            </w:tcBorders>
            <w:shd w:val="clear" w:color="000000" w:fill="FFFFFF"/>
            <w:noWrap/>
            <w:vAlign w:val="bottom"/>
            <w:hideMark/>
          </w:tcPr>
          <w:p w14:paraId="33809D0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815529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50E29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B4982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2E0F44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AD608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0792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D99D55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19964A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A4BFAC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7F4ED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73</w:t>
            </w:r>
          </w:p>
        </w:tc>
        <w:tc>
          <w:tcPr>
            <w:tcW w:w="1129" w:type="dxa"/>
            <w:tcBorders>
              <w:top w:val="nil"/>
              <w:left w:val="nil"/>
              <w:bottom w:val="single" w:sz="4" w:space="0" w:color="auto"/>
              <w:right w:val="single" w:sz="4" w:space="0" w:color="auto"/>
            </w:tcBorders>
            <w:shd w:val="clear" w:color="auto" w:fill="auto"/>
            <w:noWrap/>
            <w:vAlign w:val="bottom"/>
            <w:hideMark/>
          </w:tcPr>
          <w:p w14:paraId="5A36B40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P0066035</w:t>
            </w:r>
          </w:p>
        </w:tc>
        <w:tc>
          <w:tcPr>
            <w:tcW w:w="3971" w:type="dxa"/>
            <w:tcBorders>
              <w:top w:val="nil"/>
              <w:left w:val="nil"/>
              <w:bottom w:val="single" w:sz="4" w:space="0" w:color="auto"/>
              <w:right w:val="single" w:sz="4" w:space="0" w:color="auto"/>
            </w:tcBorders>
            <w:shd w:val="clear" w:color="auto" w:fill="auto"/>
            <w:noWrap/>
            <w:vAlign w:val="bottom"/>
            <w:hideMark/>
          </w:tcPr>
          <w:p w14:paraId="7FA58C7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ekspanzione posude 6422-1303172</w:t>
            </w:r>
          </w:p>
        </w:tc>
        <w:tc>
          <w:tcPr>
            <w:tcW w:w="1271" w:type="dxa"/>
            <w:tcBorders>
              <w:top w:val="nil"/>
              <w:left w:val="nil"/>
              <w:bottom w:val="single" w:sz="4" w:space="0" w:color="auto"/>
              <w:right w:val="single" w:sz="4" w:space="0" w:color="auto"/>
            </w:tcBorders>
            <w:shd w:val="clear" w:color="000000" w:fill="FFFFFF"/>
            <w:noWrap/>
            <w:vAlign w:val="bottom"/>
            <w:hideMark/>
          </w:tcPr>
          <w:p w14:paraId="0D0AB1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E3D21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A36925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A997A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4CF60CF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65BC7D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0DEC0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324A47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FC6D7A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F11834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FDFBD3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74</w:t>
            </w:r>
          </w:p>
        </w:tc>
        <w:tc>
          <w:tcPr>
            <w:tcW w:w="1129" w:type="dxa"/>
            <w:tcBorders>
              <w:top w:val="nil"/>
              <w:left w:val="nil"/>
              <w:bottom w:val="single" w:sz="4" w:space="0" w:color="auto"/>
              <w:right w:val="single" w:sz="4" w:space="0" w:color="auto"/>
            </w:tcBorders>
            <w:shd w:val="clear" w:color="auto" w:fill="auto"/>
            <w:noWrap/>
            <w:vAlign w:val="bottom"/>
            <w:hideMark/>
          </w:tcPr>
          <w:p w14:paraId="3569DD0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P0066038</w:t>
            </w:r>
          </w:p>
        </w:tc>
        <w:tc>
          <w:tcPr>
            <w:tcW w:w="3971" w:type="dxa"/>
            <w:tcBorders>
              <w:top w:val="nil"/>
              <w:left w:val="nil"/>
              <w:bottom w:val="single" w:sz="4" w:space="0" w:color="auto"/>
              <w:right w:val="single" w:sz="4" w:space="0" w:color="auto"/>
            </w:tcBorders>
            <w:shd w:val="clear" w:color="auto" w:fill="auto"/>
            <w:noWrap/>
            <w:vAlign w:val="bottom"/>
            <w:hideMark/>
          </w:tcPr>
          <w:p w14:paraId="395193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ekspanzione posude 642290-1311149</w:t>
            </w:r>
          </w:p>
        </w:tc>
        <w:tc>
          <w:tcPr>
            <w:tcW w:w="1271" w:type="dxa"/>
            <w:tcBorders>
              <w:top w:val="nil"/>
              <w:left w:val="nil"/>
              <w:bottom w:val="single" w:sz="4" w:space="0" w:color="auto"/>
              <w:right w:val="single" w:sz="4" w:space="0" w:color="auto"/>
            </w:tcBorders>
            <w:shd w:val="clear" w:color="000000" w:fill="FFFFFF"/>
            <w:noWrap/>
            <w:vAlign w:val="bottom"/>
            <w:hideMark/>
          </w:tcPr>
          <w:p w14:paraId="0985882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2C4A74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D52B66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92C2BD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E9AA73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E0D566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0B85F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C2505F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362C44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572BD2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E63BA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75</w:t>
            </w:r>
          </w:p>
        </w:tc>
        <w:tc>
          <w:tcPr>
            <w:tcW w:w="1129" w:type="dxa"/>
            <w:tcBorders>
              <w:top w:val="nil"/>
              <w:left w:val="nil"/>
              <w:bottom w:val="single" w:sz="4" w:space="0" w:color="auto"/>
              <w:right w:val="single" w:sz="4" w:space="0" w:color="auto"/>
            </w:tcBorders>
            <w:shd w:val="clear" w:color="auto" w:fill="auto"/>
            <w:noWrap/>
            <w:vAlign w:val="bottom"/>
            <w:hideMark/>
          </w:tcPr>
          <w:p w14:paraId="548BF92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P0066041</w:t>
            </w:r>
          </w:p>
        </w:tc>
        <w:tc>
          <w:tcPr>
            <w:tcW w:w="3971" w:type="dxa"/>
            <w:tcBorders>
              <w:top w:val="nil"/>
              <w:left w:val="nil"/>
              <w:bottom w:val="single" w:sz="4" w:space="0" w:color="auto"/>
              <w:right w:val="single" w:sz="4" w:space="0" w:color="auto"/>
            </w:tcBorders>
            <w:shd w:val="clear" w:color="auto" w:fill="auto"/>
            <w:noWrap/>
            <w:vAlign w:val="bottom"/>
            <w:hideMark/>
          </w:tcPr>
          <w:p w14:paraId="18E1DB1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hladnjaka gornje 642290-1303011</w:t>
            </w:r>
          </w:p>
        </w:tc>
        <w:tc>
          <w:tcPr>
            <w:tcW w:w="1271" w:type="dxa"/>
            <w:tcBorders>
              <w:top w:val="nil"/>
              <w:left w:val="nil"/>
              <w:bottom w:val="single" w:sz="4" w:space="0" w:color="auto"/>
              <w:right w:val="single" w:sz="4" w:space="0" w:color="auto"/>
            </w:tcBorders>
            <w:shd w:val="clear" w:color="000000" w:fill="FFFFFF"/>
            <w:noWrap/>
            <w:vAlign w:val="bottom"/>
            <w:hideMark/>
          </w:tcPr>
          <w:p w14:paraId="2B9F6C6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E0EA43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2BE313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573BC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0414C9A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C881A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C7FBB7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B47AB7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78A733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04C574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D04A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76</w:t>
            </w:r>
          </w:p>
        </w:tc>
        <w:tc>
          <w:tcPr>
            <w:tcW w:w="1129" w:type="dxa"/>
            <w:tcBorders>
              <w:top w:val="nil"/>
              <w:left w:val="nil"/>
              <w:bottom w:val="single" w:sz="4" w:space="0" w:color="auto"/>
              <w:right w:val="single" w:sz="4" w:space="0" w:color="auto"/>
            </w:tcBorders>
            <w:shd w:val="clear" w:color="auto" w:fill="auto"/>
            <w:noWrap/>
            <w:vAlign w:val="bottom"/>
            <w:hideMark/>
          </w:tcPr>
          <w:p w14:paraId="0AB4D0D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P0066043</w:t>
            </w:r>
          </w:p>
        </w:tc>
        <w:tc>
          <w:tcPr>
            <w:tcW w:w="3971" w:type="dxa"/>
            <w:tcBorders>
              <w:top w:val="nil"/>
              <w:left w:val="nil"/>
              <w:bottom w:val="single" w:sz="4" w:space="0" w:color="auto"/>
              <w:right w:val="single" w:sz="4" w:space="0" w:color="auto"/>
            </w:tcBorders>
            <w:shd w:val="clear" w:color="auto" w:fill="auto"/>
            <w:noWrap/>
            <w:vAlign w:val="bottom"/>
            <w:hideMark/>
          </w:tcPr>
          <w:p w14:paraId="55BCFAA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hladnjaka gornje 543208-1303010</w:t>
            </w:r>
          </w:p>
        </w:tc>
        <w:tc>
          <w:tcPr>
            <w:tcW w:w="1271" w:type="dxa"/>
            <w:tcBorders>
              <w:top w:val="nil"/>
              <w:left w:val="nil"/>
              <w:bottom w:val="single" w:sz="4" w:space="0" w:color="auto"/>
              <w:right w:val="single" w:sz="4" w:space="0" w:color="auto"/>
            </w:tcBorders>
            <w:shd w:val="clear" w:color="000000" w:fill="FFFFFF"/>
            <w:noWrap/>
            <w:vAlign w:val="bottom"/>
            <w:hideMark/>
          </w:tcPr>
          <w:p w14:paraId="4DE8F97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DB71C6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4CA656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3A0F82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215D0B5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890F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A29531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E65EE7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779A21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AC4754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BBCE92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77</w:t>
            </w:r>
          </w:p>
        </w:tc>
        <w:tc>
          <w:tcPr>
            <w:tcW w:w="1129" w:type="dxa"/>
            <w:tcBorders>
              <w:top w:val="nil"/>
              <w:left w:val="nil"/>
              <w:bottom w:val="single" w:sz="4" w:space="0" w:color="auto"/>
              <w:right w:val="single" w:sz="4" w:space="0" w:color="auto"/>
            </w:tcBorders>
            <w:shd w:val="clear" w:color="auto" w:fill="auto"/>
            <w:noWrap/>
            <w:vAlign w:val="bottom"/>
            <w:hideMark/>
          </w:tcPr>
          <w:p w14:paraId="3948628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P0066045</w:t>
            </w:r>
          </w:p>
        </w:tc>
        <w:tc>
          <w:tcPr>
            <w:tcW w:w="3971" w:type="dxa"/>
            <w:tcBorders>
              <w:top w:val="nil"/>
              <w:left w:val="nil"/>
              <w:bottom w:val="single" w:sz="4" w:space="0" w:color="auto"/>
              <w:right w:val="single" w:sz="4" w:space="0" w:color="auto"/>
            </w:tcBorders>
            <w:shd w:val="clear" w:color="auto" w:fill="auto"/>
            <w:noWrap/>
            <w:vAlign w:val="bottom"/>
            <w:hideMark/>
          </w:tcPr>
          <w:p w14:paraId="28F83F6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ekspanzione posude 642290-1304041</w:t>
            </w:r>
          </w:p>
        </w:tc>
        <w:tc>
          <w:tcPr>
            <w:tcW w:w="1271" w:type="dxa"/>
            <w:tcBorders>
              <w:top w:val="nil"/>
              <w:left w:val="nil"/>
              <w:bottom w:val="single" w:sz="4" w:space="0" w:color="auto"/>
              <w:right w:val="single" w:sz="4" w:space="0" w:color="auto"/>
            </w:tcBorders>
            <w:shd w:val="clear" w:color="000000" w:fill="FFFFFF"/>
            <w:noWrap/>
            <w:vAlign w:val="bottom"/>
            <w:hideMark/>
          </w:tcPr>
          <w:p w14:paraId="56A4A6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58939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C5D084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8142E2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93AEF8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503B6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A7790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7E60D9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FA43CF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21058F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DD4D83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78</w:t>
            </w:r>
          </w:p>
        </w:tc>
        <w:tc>
          <w:tcPr>
            <w:tcW w:w="1129" w:type="dxa"/>
            <w:tcBorders>
              <w:top w:val="nil"/>
              <w:left w:val="nil"/>
              <w:bottom w:val="single" w:sz="4" w:space="0" w:color="auto"/>
              <w:right w:val="single" w:sz="4" w:space="0" w:color="auto"/>
            </w:tcBorders>
            <w:shd w:val="clear" w:color="auto" w:fill="auto"/>
            <w:noWrap/>
            <w:vAlign w:val="bottom"/>
            <w:hideMark/>
          </w:tcPr>
          <w:p w14:paraId="5977E6F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P0065899</w:t>
            </w:r>
          </w:p>
        </w:tc>
        <w:tc>
          <w:tcPr>
            <w:tcW w:w="3971" w:type="dxa"/>
            <w:tcBorders>
              <w:top w:val="nil"/>
              <w:left w:val="nil"/>
              <w:bottom w:val="single" w:sz="4" w:space="0" w:color="auto"/>
              <w:right w:val="single" w:sz="4" w:space="0" w:color="auto"/>
            </w:tcBorders>
            <w:shd w:val="clear" w:color="auto" w:fill="auto"/>
            <w:noWrap/>
            <w:vAlign w:val="bottom"/>
            <w:hideMark/>
          </w:tcPr>
          <w:p w14:paraId="67E446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Glavcina pr. tocka 5434-3103015-020</w:t>
            </w:r>
          </w:p>
        </w:tc>
        <w:tc>
          <w:tcPr>
            <w:tcW w:w="1271" w:type="dxa"/>
            <w:tcBorders>
              <w:top w:val="nil"/>
              <w:left w:val="nil"/>
              <w:bottom w:val="single" w:sz="4" w:space="0" w:color="auto"/>
              <w:right w:val="single" w:sz="4" w:space="0" w:color="auto"/>
            </w:tcBorders>
            <w:shd w:val="clear" w:color="000000" w:fill="FFFFFF"/>
            <w:noWrap/>
            <w:vAlign w:val="bottom"/>
            <w:hideMark/>
          </w:tcPr>
          <w:p w14:paraId="3B7391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BA5768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5C0A1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9F8469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4B9A77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15A3D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DE8A8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186E53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F141FA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370CD2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831B94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79</w:t>
            </w:r>
          </w:p>
        </w:tc>
        <w:tc>
          <w:tcPr>
            <w:tcW w:w="1129" w:type="dxa"/>
            <w:tcBorders>
              <w:top w:val="nil"/>
              <w:left w:val="nil"/>
              <w:bottom w:val="single" w:sz="4" w:space="0" w:color="auto"/>
              <w:right w:val="single" w:sz="4" w:space="0" w:color="auto"/>
            </w:tcBorders>
            <w:shd w:val="clear" w:color="auto" w:fill="auto"/>
            <w:noWrap/>
            <w:vAlign w:val="bottom"/>
            <w:hideMark/>
          </w:tcPr>
          <w:p w14:paraId="669DF48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P0065904</w:t>
            </w:r>
          </w:p>
        </w:tc>
        <w:tc>
          <w:tcPr>
            <w:tcW w:w="3971" w:type="dxa"/>
            <w:tcBorders>
              <w:top w:val="nil"/>
              <w:left w:val="nil"/>
              <w:bottom w:val="single" w:sz="4" w:space="0" w:color="auto"/>
              <w:right w:val="single" w:sz="4" w:space="0" w:color="auto"/>
            </w:tcBorders>
            <w:shd w:val="clear" w:color="auto" w:fill="auto"/>
            <w:noWrap/>
            <w:vAlign w:val="bottom"/>
            <w:hideMark/>
          </w:tcPr>
          <w:p w14:paraId="54BAE0D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Rukavac prednjeg tocka 63171-2304078-20</w:t>
            </w:r>
          </w:p>
        </w:tc>
        <w:tc>
          <w:tcPr>
            <w:tcW w:w="1271" w:type="dxa"/>
            <w:tcBorders>
              <w:top w:val="nil"/>
              <w:left w:val="nil"/>
              <w:bottom w:val="single" w:sz="4" w:space="0" w:color="auto"/>
              <w:right w:val="single" w:sz="4" w:space="0" w:color="auto"/>
            </w:tcBorders>
            <w:shd w:val="clear" w:color="000000" w:fill="FFFFFF"/>
            <w:noWrap/>
            <w:vAlign w:val="bottom"/>
            <w:hideMark/>
          </w:tcPr>
          <w:p w14:paraId="204FA2D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A27080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66C64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74894E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684635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FE4C8B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6F4FDD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FBA96B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433D4A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716766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97C030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80</w:t>
            </w:r>
          </w:p>
        </w:tc>
        <w:tc>
          <w:tcPr>
            <w:tcW w:w="1129" w:type="dxa"/>
            <w:tcBorders>
              <w:top w:val="nil"/>
              <w:left w:val="nil"/>
              <w:bottom w:val="single" w:sz="4" w:space="0" w:color="auto"/>
              <w:right w:val="single" w:sz="4" w:space="0" w:color="auto"/>
            </w:tcBorders>
            <w:shd w:val="clear" w:color="auto" w:fill="auto"/>
            <w:noWrap/>
            <w:vAlign w:val="bottom"/>
            <w:hideMark/>
          </w:tcPr>
          <w:p w14:paraId="158CE8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P0066047</w:t>
            </w:r>
          </w:p>
        </w:tc>
        <w:tc>
          <w:tcPr>
            <w:tcW w:w="3971" w:type="dxa"/>
            <w:tcBorders>
              <w:top w:val="nil"/>
              <w:left w:val="nil"/>
              <w:bottom w:val="single" w:sz="4" w:space="0" w:color="auto"/>
              <w:right w:val="single" w:sz="4" w:space="0" w:color="auto"/>
            </w:tcBorders>
            <w:shd w:val="clear" w:color="auto" w:fill="auto"/>
            <w:noWrap/>
            <w:vAlign w:val="bottom"/>
            <w:hideMark/>
          </w:tcPr>
          <w:p w14:paraId="59C24E3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ekspanzione posude 642290-1311024</w:t>
            </w:r>
          </w:p>
        </w:tc>
        <w:tc>
          <w:tcPr>
            <w:tcW w:w="1271" w:type="dxa"/>
            <w:tcBorders>
              <w:top w:val="nil"/>
              <w:left w:val="nil"/>
              <w:bottom w:val="single" w:sz="4" w:space="0" w:color="auto"/>
              <w:right w:val="single" w:sz="4" w:space="0" w:color="auto"/>
            </w:tcBorders>
            <w:shd w:val="clear" w:color="000000" w:fill="FFFFFF"/>
            <w:noWrap/>
            <w:vAlign w:val="bottom"/>
            <w:hideMark/>
          </w:tcPr>
          <w:p w14:paraId="0E3FDB3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2C9A62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CF7B92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685D8B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7D8BB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AC6BD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1B143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86E315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668A1D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9A4D74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3C8FC1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81</w:t>
            </w:r>
          </w:p>
        </w:tc>
        <w:tc>
          <w:tcPr>
            <w:tcW w:w="1129" w:type="dxa"/>
            <w:tcBorders>
              <w:top w:val="nil"/>
              <w:left w:val="nil"/>
              <w:bottom w:val="single" w:sz="4" w:space="0" w:color="auto"/>
              <w:right w:val="single" w:sz="4" w:space="0" w:color="auto"/>
            </w:tcBorders>
            <w:shd w:val="clear" w:color="auto" w:fill="auto"/>
            <w:noWrap/>
            <w:vAlign w:val="bottom"/>
            <w:hideMark/>
          </w:tcPr>
          <w:p w14:paraId="707C2B2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P0066050</w:t>
            </w:r>
          </w:p>
        </w:tc>
        <w:tc>
          <w:tcPr>
            <w:tcW w:w="3971" w:type="dxa"/>
            <w:tcBorders>
              <w:top w:val="nil"/>
              <w:left w:val="nil"/>
              <w:bottom w:val="single" w:sz="4" w:space="0" w:color="auto"/>
              <w:right w:val="single" w:sz="4" w:space="0" w:color="auto"/>
            </w:tcBorders>
            <w:shd w:val="clear" w:color="auto" w:fill="auto"/>
            <w:noWrap/>
            <w:vAlign w:val="bottom"/>
            <w:hideMark/>
          </w:tcPr>
          <w:p w14:paraId="668FD8A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hladnjaka 642290-1303168</w:t>
            </w:r>
          </w:p>
        </w:tc>
        <w:tc>
          <w:tcPr>
            <w:tcW w:w="1271" w:type="dxa"/>
            <w:tcBorders>
              <w:top w:val="nil"/>
              <w:left w:val="nil"/>
              <w:bottom w:val="single" w:sz="4" w:space="0" w:color="auto"/>
              <w:right w:val="single" w:sz="4" w:space="0" w:color="auto"/>
            </w:tcBorders>
            <w:shd w:val="clear" w:color="000000" w:fill="FFFFFF"/>
            <w:noWrap/>
            <w:vAlign w:val="bottom"/>
            <w:hideMark/>
          </w:tcPr>
          <w:p w14:paraId="37781B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5B734E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075A4E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C4374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32E9877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3FF5C4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6845E3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F1F744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4BD34F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FF1A9D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3E344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82</w:t>
            </w:r>
          </w:p>
        </w:tc>
        <w:tc>
          <w:tcPr>
            <w:tcW w:w="1129" w:type="dxa"/>
            <w:tcBorders>
              <w:top w:val="nil"/>
              <w:left w:val="nil"/>
              <w:bottom w:val="single" w:sz="4" w:space="0" w:color="auto"/>
              <w:right w:val="single" w:sz="4" w:space="0" w:color="auto"/>
            </w:tcBorders>
            <w:shd w:val="clear" w:color="auto" w:fill="auto"/>
            <w:noWrap/>
            <w:vAlign w:val="bottom"/>
            <w:hideMark/>
          </w:tcPr>
          <w:p w14:paraId="30B8E2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P0066051</w:t>
            </w:r>
          </w:p>
        </w:tc>
        <w:tc>
          <w:tcPr>
            <w:tcW w:w="3971" w:type="dxa"/>
            <w:tcBorders>
              <w:top w:val="nil"/>
              <w:left w:val="nil"/>
              <w:bottom w:val="single" w:sz="4" w:space="0" w:color="auto"/>
              <w:right w:val="single" w:sz="4" w:space="0" w:color="auto"/>
            </w:tcBorders>
            <w:shd w:val="clear" w:color="auto" w:fill="auto"/>
            <w:noWrap/>
            <w:vAlign w:val="bottom"/>
            <w:hideMark/>
          </w:tcPr>
          <w:p w14:paraId="3FD269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pumpe za vodu 642290-1303027</w:t>
            </w:r>
          </w:p>
        </w:tc>
        <w:tc>
          <w:tcPr>
            <w:tcW w:w="1271" w:type="dxa"/>
            <w:tcBorders>
              <w:top w:val="nil"/>
              <w:left w:val="nil"/>
              <w:bottom w:val="single" w:sz="4" w:space="0" w:color="auto"/>
              <w:right w:val="single" w:sz="4" w:space="0" w:color="auto"/>
            </w:tcBorders>
            <w:shd w:val="clear" w:color="000000" w:fill="FFFFFF"/>
            <w:noWrap/>
            <w:vAlign w:val="bottom"/>
            <w:hideMark/>
          </w:tcPr>
          <w:p w14:paraId="062262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01820B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8AC6C8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9CBE1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DA97F2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A80BA2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71B3E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0102B1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75200B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0ABBEC8"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50E97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83</w:t>
            </w:r>
          </w:p>
        </w:tc>
        <w:tc>
          <w:tcPr>
            <w:tcW w:w="1129" w:type="dxa"/>
            <w:tcBorders>
              <w:top w:val="nil"/>
              <w:left w:val="nil"/>
              <w:bottom w:val="single" w:sz="4" w:space="0" w:color="auto"/>
              <w:right w:val="single" w:sz="4" w:space="0" w:color="auto"/>
            </w:tcBorders>
            <w:shd w:val="clear" w:color="auto" w:fill="auto"/>
            <w:noWrap/>
            <w:vAlign w:val="bottom"/>
            <w:hideMark/>
          </w:tcPr>
          <w:p w14:paraId="2BD6A1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P0066055</w:t>
            </w:r>
          </w:p>
        </w:tc>
        <w:tc>
          <w:tcPr>
            <w:tcW w:w="3971" w:type="dxa"/>
            <w:tcBorders>
              <w:top w:val="nil"/>
              <w:left w:val="nil"/>
              <w:bottom w:val="single" w:sz="4" w:space="0" w:color="auto"/>
              <w:right w:val="single" w:sz="4" w:space="0" w:color="auto"/>
            </w:tcBorders>
            <w:shd w:val="clear" w:color="auto" w:fill="auto"/>
            <w:noWrap/>
            <w:vAlign w:val="bottom"/>
            <w:hideMark/>
          </w:tcPr>
          <w:p w14:paraId="640083D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Hladnjak rashl.. tec. 642290-1301010-011</w:t>
            </w:r>
          </w:p>
        </w:tc>
        <w:tc>
          <w:tcPr>
            <w:tcW w:w="1271" w:type="dxa"/>
            <w:tcBorders>
              <w:top w:val="nil"/>
              <w:left w:val="nil"/>
              <w:bottom w:val="single" w:sz="4" w:space="0" w:color="auto"/>
              <w:right w:val="single" w:sz="4" w:space="0" w:color="auto"/>
            </w:tcBorders>
            <w:shd w:val="clear" w:color="000000" w:fill="FFFFFF"/>
            <w:noWrap/>
            <w:vAlign w:val="bottom"/>
            <w:hideMark/>
          </w:tcPr>
          <w:p w14:paraId="02CE1B2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7F5924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2F943B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FA8EF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F005C6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BE696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82831E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90EFB0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EC1176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A179C3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7C2DB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84</w:t>
            </w:r>
          </w:p>
        </w:tc>
        <w:tc>
          <w:tcPr>
            <w:tcW w:w="1129" w:type="dxa"/>
            <w:tcBorders>
              <w:top w:val="nil"/>
              <w:left w:val="nil"/>
              <w:bottom w:val="single" w:sz="4" w:space="0" w:color="auto"/>
              <w:right w:val="single" w:sz="4" w:space="0" w:color="auto"/>
            </w:tcBorders>
            <w:shd w:val="clear" w:color="auto" w:fill="auto"/>
            <w:noWrap/>
            <w:vAlign w:val="bottom"/>
            <w:hideMark/>
          </w:tcPr>
          <w:p w14:paraId="1979ABF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P0066057</w:t>
            </w:r>
          </w:p>
        </w:tc>
        <w:tc>
          <w:tcPr>
            <w:tcW w:w="3971" w:type="dxa"/>
            <w:tcBorders>
              <w:top w:val="nil"/>
              <w:left w:val="nil"/>
              <w:bottom w:val="single" w:sz="4" w:space="0" w:color="auto"/>
              <w:right w:val="single" w:sz="4" w:space="0" w:color="auto"/>
            </w:tcBorders>
            <w:shd w:val="clear" w:color="auto" w:fill="auto"/>
            <w:noWrap/>
            <w:vAlign w:val="bottom"/>
            <w:hideMark/>
          </w:tcPr>
          <w:p w14:paraId="6BC7E8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Spona biraca brzine 6422-1703490-01</w:t>
            </w:r>
          </w:p>
        </w:tc>
        <w:tc>
          <w:tcPr>
            <w:tcW w:w="1271" w:type="dxa"/>
            <w:tcBorders>
              <w:top w:val="nil"/>
              <w:left w:val="nil"/>
              <w:bottom w:val="single" w:sz="4" w:space="0" w:color="auto"/>
              <w:right w:val="single" w:sz="4" w:space="0" w:color="auto"/>
            </w:tcBorders>
            <w:shd w:val="clear" w:color="000000" w:fill="FFFFFF"/>
            <w:noWrap/>
            <w:vAlign w:val="bottom"/>
            <w:hideMark/>
          </w:tcPr>
          <w:p w14:paraId="6F35C7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D28030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30A495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CAB6D6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792205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BEF21A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FEB46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00A201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F7D043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C29558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6D15A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85</w:t>
            </w:r>
          </w:p>
        </w:tc>
        <w:tc>
          <w:tcPr>
            <w:tcW w:w="1129" w:type="dxa"/>
            <w:tcBorders>
              <w:top w:val="nil"/>
              <w:left w:val="nil"/>
              <w:bottom w:val="single" w:sz="4" w:space="0" w:color="auto"/>
              <w:right w:val="single" w:sz="4" w:space="0" w:color="auto"/>
            </w:tcBorders>
            <w:shd w:val="clear" w:color="auto" w:fill="auto"/>
            <w:noWrap/>
            <w:vAlign w:val="bottom"/>
            <w:hideMark/>
          </w:tcPr>
          <w:p w14:paraId="78811D4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P0066064</w:t>
            </w:r>
          </w:p>
        </w:tc>
        <w:tc>
          <w:tcPr>
            <w:tcW w:w="3971" w:type="dxa"/>
            <w:tcBorders>
              <w:top w:val="nil"/>
              <w:left w:val="nil"/>
              <w:bottom w:val="single" w:sz="4" w:space="0" w:color="auto"/>
              <w:right w:val="single" w:sz="4" w:space="0" w:color="auto"/>
            </w:tcBorders>
            <w:shd w:val="clear" w:color="auto" w:fill="auto"/>
            <w:noWrap/>
            <w:vAlign w:val="bottom"/>
            <w:hideMark/>
          </w:tcPr>
          <w:p w14:paraId="0C4CEB3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Caura zadnje balans stangle 5516-2916030</w:t>
            </w:r>
          </w:p>
        </w:tc>
        <w:tc>
          <w:tcPr>
            <w:tcW w:w="1271" w:type="dxa"/>
            <w:tcBorders>
              <w:top w:val="nil"/>
              <w:left w:val="nil"/>
              <w:bottom w:val="single" w:sz="4" w:space="0" w:color="auto"/>
              <w:right w:val="single" w:sz="4" w:space="0" w:color="auto"/>
            </w:tcBorders>
            <w:shd w:val="clear" w:color="000000" w:fill="FFFFFF"/>
            <w:noWrap/>
            <w:vAlign w:val="bottom"/>
            <w:hideMark/>
          </w:tcPr>
          <w:p w14:paraId="7DE835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069D7F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78EAC7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77A4E1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7A1340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A1D87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EF93CF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AA5C33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43F519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889D0A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8C245A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86</w:t>
            </w:r>
          </w:p>
        </w:tc>
        <w:tc>
          <w:tcPr>
            <w:tcW w:w="1129" w:type="dxa"/>
            <w:tcBorders>
              <w:top w:val="nil"/>
              <w:left w:val="nil"/>
              <w:bottom w:val="single" w:sz="4" w:space="0" w:color="auto"/>
              <w:right w:val="single" w:sz="4" w:space="0" w:color="auto"/>
            </w:tcBorders>
            <w:shd w:val="clear" w:color="000000" w:fill="FFFFFF"/>
            <w:noWrap/>
            <w:vAlign w:val="bottom"/>
            <w:hideMark/>
          </w:tcPr>
          <w:p w14:paraId="0FF6E0F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P0065905</w:t>
            </w:r>
          </w:p>
        </w:tc>
        <w:tc>
          <w:tcPr>
            <w:tcW w:w="3971" w:type="dxa"/>
            <w:tcBorders>
              <w:top w:val="nil"/>
              <w:left w:val="nil"/>
              <w:bottom w:val="single" w:sz="4" w:space="0" w:color="auto"/>
              <w:right w:val="single" w:sz="4" w:space="0" w:color="auto"/>
            </w:tcBorders>
            <w:shd w:val="clear" w:color="000000" w:fill="FFFFFF"/>
            <w:noWrap/>
            <w:vAlign w:val="bottom"/>
            <w:hideMark/>
          </w:tcPr>
          <w:p w14:paraId="0D20967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Rukavac prednjeg tocka 63171-2304079-20</w:t>
            </w:r>
          </w:p>
        </w:tc>
        <w:tc>
          <w:tcPr>
            <w:tcW w:w="1271" w:type="dxa"/>
            <w:tcBorders>
              <w:top w:val="nil"/>
              <w:left w:val="nil"/>
              <w:bottom w:val="single" w:sz="4" w:space="0" w:color="auto"/>
              <w:right w:val="single" w:sz="4" w:space="0" w:color="auto"/>
            </w:tcBorders>
            <w:shd w:val="clear" w:color="000000" w:fill="FFFFFF"/>
            <w:noWrap/>
            <w:vAlign w:val="bottom"/>
            <w:hideMark/>
          </w:tcPr>
          <w:p w14:paraId="3639BC1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FF2465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000000" w:fill="FFFFFF"/>
            <w:noWrap/>
            <w:vAlign w:val="bottom"/>
            <w:hideMark/>
          </w:tcPr>
          <w:p w14:paraId="6C80DB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000000" w:fill="FFFFFF"/>
            <w:noWrap/>
            <w:vAlign w:val="bottom"/>
            <w:hideMark/>
          </w:tcPr>
          <w:p w14:paraId="2669400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000000" w:fill="FFFFFF"/>
            <w:noWrap/>
            <w:vAlign w:val="bottom"/>
            <w:hideMark/>
          </w:tcPr>
          <w:p w14:paraId="2ECA5BE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33B2F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E645FC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BBA3C4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2A7C05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5F5359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A1729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87</w:t>
            </w:r>
          </w:p>
        </w:tc>
        <w:tc>
          <w:tcPr>
            <w:tcW w:w="1129" w:type="dxa"/>
            <w:tcBorders>
              <w:top w:val="nil"/>
              <w:left w:val="nil"/>
              <w:bottom w:val="single" w:sz="4" w:space="0" w:color="auto"/>
              <w:right w:val="single" w:sz="4" w:space="0" w:color="auto"/>
            </w:tcBorders>
            <w:shd w:val="clear" w:color="auto" w:fill="auto"/>
            <w:noWrap/>
            <w:vAlign w:val="bottom"/>
            <w:hideMark/>
          </w:tcPr>
          <w:p w14:paraId="55AE7CF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P0065906</w:t>
            </w:r>
          </w:p>
        </w:tc>
        <w:tc>
          <w:tcPr>
            <w:tcW w:w="3971" w:type="dxa"/>
            <w:tcBorders>
              <w:top w:val="nil"/>
              <w:left w:val="nil"/>
              <w:bottom w:val="single" w:sz="4" w:space="0" w:color="auto"/>
              <w:right w:val="single" w:sz="4" w:space="0" w:color="auto"/>
            </w:tcBorders>
            <w:shd w:val="clear" w:color="auto" w:fill="auto"/>
            <w:noWrap/>
            <w:vAlign w:val="bottom"/>
            <w:hideMark/>
          </w:tcPr>
          <w:p w14:paraId="21FC327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Glavcina zad. tocka 54326-3104015-10</w:t>
            </w:r>
          </w:p>
        </w:tc>
        <w:tc>
          <w:tcPr>
            <w:tcW w:w="1271" w:type="dxa"/>
            <w:tcBorders>
              <w:top w:val="nil"/>
              <w:left w:val="nil"/>
              <w:bottom w:val="single" w:sz="4" w:space="0" w:color="auto"/>
              <w:right w:val="single" w:sz="4" w:space="0" w:color="auto"/>
            </w:tcBorders>
            <w:shd w:val="clear" w:color="000000" w:fill="FFFFFF"/>
            <w:noWrap/>
            <w:vAlign w:val="bottom"/>
            <w:hideMark/>
          </w:tcPr>
          <w:p w14:paraId="632813C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38BCDB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5602BE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580A31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2FCA9E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20EDD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F62EE3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1594F8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A4DCE6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B3E2B9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B16C3A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88</w:t>
            </w:r>
          </w:p>
        </w:tc>
        <w:tc>
          <w:tcPr>
            <w:tcW w:w="1129" w:type="dxa"/>
            <w:tcBorders>
              <w:top w:val="nil"/>
              <w:left w:val="nil"/>
              <w:bottom w:val="single" w:sz="4" w:space="0" w:color="auto"/>
              <w:right w:val="single" w:sz="4" w:space="0" w:color="auto"/>
            </w:tcBorders>
            <w:shd w:val="clear" w:color="auto" w:fill="auto"/>
            <w:noWrap/>
            <w:vAlign w:val="bottom"/>
            <w:hideMark/>
          </w:tcPr>
          <w:p w14:paraId="135D45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P0065911</w:t>
            </w:r>
          </w:p>
        </w:tc>
        <w:tc>
          <w:tcPr>
            <w:tcW w:w="3971" w:type="dxa"/>
            <w:tcBorders>
              <w:top w:val="nil"/>
              <w:left w:val="nil"/>
              <w:bottom w:val="single" w:sz="4" w:space="0" w:color="auto"/>
              <w:right w:val="single" w:sz="4" w:space="0" w:color="auto"/>
            </w:tcBorders>
            <w:shd w:val="clear" w:color="auto" w:fill="auto"/>
            <w:noWrap/>
            <w:vAlign w:val="bottom"/>
            <w:hideMark/>
          </w:tcPr>
          <w:p w14:paraId="7C4E522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Poluga prekid. brze-spore 64221-1703816</w:t>
            </w:r>
          </w:p>
        </w:tc>
        <w:tc>
          <w:tcPr>
            <w:tcW w:w="1271" w:type="dxa"/>
            <w:tcBorders>
              <w:top w:val="nil"/>
              <w:left w:val="nil"/>
              <w:bottom w:val="single" w:sz="4" w:space="0" w:color="auto"/>
              <w:right w:val="single" w:sz="4" w:space="0" w:color="auto"/>
            </w:tcBorders>
            <w:shd w:val="clear" w:color="000000" w:fill="FFFFFF"/>
            <w:noWrap/>
            <w:vAlign w:val="bottom"/>
            <w:hideMark/>
          </w:tcPr>
          <w:p w14:paraId="63B384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8E3A27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FDCBEC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2904C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54D3099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F249A5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A41A7F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3D5769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F3339D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0D9BB5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B1C2FD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89</w:t>
            </w:r>
          </w:p>
        </w:tc>
        <w:tc>
          <w:tcPr>
            <w:tcW w:w="1129" w:type="dxa"/>
            <w:tcBorders>
              <w:top w:val="nil"/>
              <w:left w:val="nil"/>
              <w:bottom w:val="single" w:sz="4" w:space="0" w:color="auto"/>
              <w:right w:val="single" w:sz="4" w:space="0" w:color="auto"/>
            </w:tcBorders>
            <w:shd w:val="clear" w:color="auto" w:fill="auto"/>
            <w:noWrap/>
            <w:vAlign w:val="bottom"/>
            <w:hideMark/>
          </w:tcPr>
          <w:p w14:paraId="4363B34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P0065913</w:t>
            </w:r>
          </w:p>
        </w:tc>
        <w:tc>
          <w:tcPr>
            <w:tcW w:w="3971" w:type="dxa"/>
            <w:tcBorders>
              <w:top w:val="nil"/>
              <w:left w:val="nil"/>
              <w:bottom w:val="single" w:sz="4" w:space="0" w:color="auto"/>
              <w:right w:val="single" w:sz="4" w:space="0" w:color="auto"/>
            </w:tcBorders>
            <w:shd w:val="clear" w:color="auto" w:fill="auto"/>
            <w:noWrap/>
            <w:vAlign w:val="bottom"/>
            <w:hideMark/>
          </w:tcPr>
          <w:p w14:paraId="62E18DC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Gumica O-ring 64221-1703830</w:t>
            </w:r>
          </w:p>
        </w:tc>
        <w:tc>
          <w:tcPr>
            <w:tcW w:w="1271" w:type="dxa"/>
            <w:tcBorders>
              <w:top w:val="nil"/>
              <w:left w:val="nil"/>
              <w:bottom w:val="single" w:sz="4" w:space="0" w:color="auto"/>
              <w:right w:val="single" w:sz="4" w:space="0" w:color="auto"/>
            </w:tcBorders>
            <w:shd w:val="clear" w:color="000000" w:fill="FFFFFF"/>
            <w:noWrap/>
            <w:vAlign w:val="bottom"/>
            <w:hideMark/>
          </w:tcPr>
          <w:p w14:paraId="0208BCC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43DC0B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0179B8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4B57E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565" w:type="dxa"/>
            <w:tcBorders>
              <w:top w:val="nil"/>
              <w:left w:val="nil"/>
              <w:bottom w:val="single" w:sz="4" w:space="0" w:color="auto"/>
              <w:right w:val="single" w:sz="4" w:space="0" w:color="auto"/>
            </w:tcBorders>
            <w:shd w:val="clear" w:color="auto" w:fill="auto"/>
            <w:noWrap/>
            <w:vAlign w:val="bottom"/>
            <w:hideMark/>
          </w:tcPr>
          <w:p w14:paraId="51D511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61B2B5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5AA39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F41A80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4D6D5E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0A5D55B"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BF4D5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90</w:t>
            </w:r>
          </w:p>
        </w:tc>
        <w:tc>
          <w:tcPr>
            <w:tcW w:w="1129" w:type="dxa"/>
            <w:tcBorders>
              <w:top w:val="nil"/>
              <w:left w:val="nil"/>
              <w:bottom w:val="single" w:sz="4" w:space="0" w:color="auto"/>
              <w:right w:val="single" w:sz="4" w:space="0" w:color="auto"/>
            </w:tcBorders>
            <w:shd w:val="clear" w:color="auto" w:fill="auto"/>
            <w:noWrap/>
            <w:vAlign w:val="bottom"/>
            <w:hideMark/>
          </w:tcPr>
          <w:p w14:paraId="7A9ECC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P0065915</w:t>
            </w:r>
          </w:p>
        </w:tc>
        <w:tc>
          <w:tcPr>
            <w:tcW w:w="3971" w:type="dxa"/>
            <w:tcBorders>
              <w:top w:val="nil"/>
              <w:left w:val="nil"/>
              <w:bottom w:val="single" w:sz="4" w:space="0" w:color="auto"/>
              <w:right w:val="single" w:sz="4" w:space="0" w:color="auto"/>
            </w:tcBorders>
            <w:shd w:val="clear" w:color="auto" w:fill="auto"/>
            <w:noWrap/>
            <w:vAlign w:val="bottom"/>
            <w:hideMark/>
          </w:tcPr>
          <w:p w14:paraId="391A6CA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Gumica O-ring 009-012-19-2-3</w:t>
            </w:r>
          </w:p>
        </w:tc>
        <w:tc>
          <w:tcPr>
            <w:tcW w:w="1271" w:type="dxa"/>
            <w:tcBorders>
              <w:top w:val="nil"/>
              <w:left w:val="nil"/>
              <w:bottom w:val="single" w:sz="4" w:space="0" w:color="auto"/>
              <w:right w:val="single" w:sz="4" w:space="0" w:color="auto"/>
            </w:tcBorders>
            <w:shd w:val="clear" w:color="000000" w:fill="FFFFFF"/>
            <w:noWrap/>
            <w:vAlign w:val="bottom"/>
            <w:hideMark/>
          </w:tcPr>
          <w:p w14:paraId="45C63E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166B77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C98605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CB5A2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1F225D5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463BC1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3428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8F18F8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61C243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5FBA21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4F6BE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91</w:t>
            </w:r>
          </w:p>
        </w:tc>
        <w:tc>
          <w:tcPr>
            <w:tcW w:w="1129" w:type="dxa"/>
            <w:tcBorders>
              <w:top w:val="nil"/>
              <w:left w:val="nil"/>
              <w:bottom w:val="single" w:sz="4" w:space="0" w:color="auto"/>
              <w:right w:val="single" w:sz="4" w:space="0" w:color="auto"/>
            </w:tcBorders>
            <w:shd w:val="clear" w:color="auto" w:fill="auto"/>
            <w:noWrap/>
            <w:vAlign w:val="bottom"/>
            <w:hideMark/>
          </w:tcPr>
          <w:p w14:paraId="68EE88C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P0065916</w:t>
            </w:r>
          </w:p>
        </w:tc>
        <w:tc>
          <w:tcPr>
            <w:tcW w:w="3971" w:type="dxa"/>
            <w:tcBorders>
              <w:top w:val="nil"/>
              <w:left w:val="nil"/>
              <w:bottom w:val="single" w:sz="4" w:space="0" w:color="auto"/>
              <w:right w:val="single" w:sz="4" w:space="0" w:color="auto"/>
            </w:tcBorders>
            <w:shd w:val="clear" w:color="auto" w:fill="auto"/>
            <w:noWrap/>
            <w:vAlign w:val="bottom"/>
            <w:hideMark/>
          </w:tcPr>
          <w:p w14:paraId="220306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Gumica O-ring 004-008-25-2-3</w:t>
            </w:r>
          </w:p>
        </w:tc>
        <w:tc>
          <w:tcPr>
            <w:tcW w:w="1271" w:type="dxa"/>
            <w:tcBorders>
              <w:top w:val="nil"/>
              <w:left w:val="nil"/>
              <w:bottom w:val="single" w:sz="4" w:space="0" w:color="auto"/>
              <w:right w:val="single" w:sz="4" w:space="0" w:color="auto"/>
            </w:tcBorders>
            <w:shd w:val="clear" w:color="000000" w:fill="FFFFFF"/>
            <w:noWrap/>
            <w:vAlign w:val="bottom"/>
            <w:hideMark/>
          </w:tcPr>
          <w:p w14:paraId="69210B8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3C3FBC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09E006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882D28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565" w:type="dxa"/>
            <w:tcBorders>
              <w:top w:val="nil"/>
              <w:left w:val="nil"/>
              <w:bottom w:val="single" w:sz="4" w:space="0" w:color="auto"/>
              <w:right w:val="single" w:sz="4" w:space="0" w:color="auto"/>
            </w:tcBorders>
            <w:shd w:val="clear" w:color="auto" w:fill="auto"/>
            <w:noWrap/>
            <w:vAlign w:val="bottom"/>
            <w:hideMark/>
          </w:tcPr>
          <w:p w14:paraId="5DD34D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E599ED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2FF99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E8630D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D0CFAB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AF63B2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18705A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92</w:t>
            </w:r>
          </w:p>
        </w:tc>
        <w:tc>
          <w:tcPr>
            <w:tcW w:w="1129" w:type="dxa"/>
            <w:tcBorders>
              <w:top w:val="nil"/>
              <w:left w:val="nil"/>
              <w:bottom w:val="single" w:sz="4" w:space="0" w:color="auto"/>
              <w:right w:val="single" w:sz="4" w:space="0" w:color="auto"/>
            </w:tcBorders>
            <w:shd w:val="clear" w:color="auto" w:fill="auto"/>
            <w:noWrap/>
            <w:vAlign w:val="bottom"/>
            <w:hideMark/>
          </w:tcPr>
          <w:p w14:paraId="53EFDC2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P0065918</w:t>
            </w:r>
          </w:p>
        </w:tc>
        <w:tc>
          <w:tcPr>
            <w:tcW w:w="3971" w:type="dxa"/>
            <w:tcBorders>
              <w:top w:val="nil"/>
              <w:left w:val="nil"/>
              <w:bottom w:val="single" w:sz="4" w:space="0" w:color="auto"/>
              <w:right w:val="single" w:sz="4" w:space="0" w:color="auto"/>
            </w:tcBorders>
            <w:shd w:val="clear" w:color="auto" w:fill="auto"/>
            <w:noWrap/>
            <w:vAlign w:val="bottom"/>
            <w:hideMark/>
          </w:tcPr>
          <w:p w14:paraId="33DEEA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spojnice-primarni 6430-1602510</w:t>
            </w:r>
          </w:p>
        </w:tc>
        <w:tc>
          <w:tcPr>
            <w:tcW w:w="1271" w:type="dxa"/>
            <w:tcBorders>
              <w:top w:val="nil"/>
              <w:left w:val="nil"/>
              <w:bottom w:val="single" w:sz="4" w:space="0" w:color="auto"/>
              <w:right w:val="single" w:sz="4" w:space="0" w:color="auto"/>
            </w:tcBorders>
            <w:shd w:val="clear" w:color="000000" w:fill="FFFFFF"/>
            <w:noWrap/>
            <w:vAlign w:val="bottom"/>
            <w:hideMark/>
          </w:tcPr>
          <w:p w14:paraId="09C7473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D0451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9C5644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4A5AFB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7353063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21C2F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1427CD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EBC138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046109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34309E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34835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93</w:t>
            </w:r>
          </w:p>
        </w:tc>
        <w:tc>
          <w:tcPr>
            <w:tcW w:w="1129" w:type="dxa"/>
            <w:tcBorders>
              <w:top w:val="nil"/>
              <w:left w:val="nil"/>
              <w:bottom w:val="single" w:sz="4" w:space="0" w:color="auto"/>
              <w:right w:val="single" w:sz="4" w:space="0" w:color="auto"/>
            </w:tcBorders>
            <w:shd w:val="clear" w:color="auto" w:fill="auto"/>
            <w:noWrap/>
            <w:vAlign w:val="bottom"/>
            <w:hideMark/>
          </w:tcPr>
          <w:p w14:paraId="0426990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P0065919</w:t>
            </w:r>
          </w:p>
        </w:tc>
        <w:tc>
          <w:tcPr>
            <w:tcW w:w="3971" w:type="dxa"/>
            <w:tcBorders>
              <w:top w:val="nil"/>
              <w:left w:val="nil"/>
              <w:bottom w:val="single" w:sz="4" w:space="0" w:color="auto"/>
              <w:right w:val="single" w:sz="4" w:space="0" w:color="auto"/>
            </w:tcBorders>
            <w:shd w:val="clear" w:color="auto" w:fill="auto"/>
            <w:noWrap/>
            <w:vAlign w:val="bottom"/>
            <w:hideMark/>
          </w:tcPr>
          <w:p w14:paraId="57C921F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spojnice-sekund. 11.1602410-32</w:t>
            </w:r>
          </w:p>
        </w:tc>
        <w:tc>
          <w:tcPr>
            <w:tcW w:w="1271" w:type="dxa"/>
            <w:tcBorders>
              <w:top w:val="nil"/>
              <w:left w:val="nil"/>
              <w:bottom w:val="single" w:sz="4" w:space="0" w:color="auto"/>
              <w:right w:val="single" w:sz="4" w:space="0" w:color="auto"/>
            </w:tcBorders>
            <w:shd w:val="clear" w:color="000000" w:fill="FFFFFF"/>
            <w:noWrap/>
            <w:vAlign w:val="bottom"/>
            <w:hideMark/>
          </w:tcPr>
          <w:p w14:paraId="5A2A018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88A6B8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14C8D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0EB0D0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145EE8A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0F5F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D72F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A45C9F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261F6B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125FB0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DE0801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94</w:t>
            </w:r>
          </w:p>
        </w:tc>
        <w:tc>
          <w:tcPr>
            <w:tcW w:w="1129" w:type="dxa"/>
            <w:tcBorders>
              <w:top w:val="nil"/>
              <w:left w:val="nil"/>
              <w:bottom w:val="single" w:sz="4" w:space="0" w:color="auto"/>
              <w:right w:val="single" w:sz="4" w:space="0" w:color="auto"/>
            </w:tcBorders>
            <w:shd w:val="clear" w:color="auto" w:fill="auto"/>
            <w:noWrap/>
            <w:vAlign w:val="bottom"/>
            <w:hideMark/>
          </w:tcPr>
          <w:p w14:paraId="489EFE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P0065921</w:t>
            </w:r>
          </w:p>
        </w:tc>
        <w:tc>
          <w:tcPr>
            <w:tcW w:w="3971" w:type="dxa"/>
            <w:tcBorders>
              <w:top w:val="nil"/>
              <w:left w:val="nil"/>
              <w:bottom w:val="single" w:sz="4" w:space="0" w:color="auto"/>
              <w:right w:val="single" w:sz="4" w:space="0" w:color="auto"/>
            </w:tcBorders>
            <w:shd w:val="clear" w:color="auto" w:fill="auto"/>
            <w:noWrap/>
            <w:vAlign w:val="bottom"/>
            <w:hideMark/>
          </w:tcPr>
          <w:p w14:paraId="16A9542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Zastit. guma cilindra spoj. 6430-1602754</w:t>
            </w:r>
          </w:p>
        </w:tc>
        <w:tc>
          <w:tcPr>
            <w:tcW w:w="1271" w:type="dxa"/>
            <w:tcBorders>
              <w:top w:val="nil"/>
              <w:left w:val="nil"/>
              <w:bottom w:val="single" w:sz="4" w:space="0" w:color="auto"/>
              <w:right w:val="single" w:sz="4" w:space="0" w:color="auto"/>
            </w:tcBorders>
            <w:shd w:val="clear" w:color="000000" w:fill="FFFFFF"/>
            <w:noWrap/>
            <w:vAlign w:val="bottom"/>
            <w:hideMark/>
          </w:tcPr>
          <w:p w14:paraId="790E3C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220B20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B5B85D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12AA9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CB955A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D16F5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4E2896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1BE331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8BC0C0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7E1A9D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91CF66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95</w:t>
            </w:r>
          </w:p>
        </w:tc>
        <w:tc>
          <w:tcPr>
            <w:tcW w:w="1129" w:type="dxa"/>
            <w:tcBorders>
              <w:top w:val="nil"/>
              <w:left w:val="nil"/>
              <w:bottom w:val="single" w:sz="4" w:space="0" w:color="auto"/>
              <w:right w:val="single" w:sz="4" w:space="0" w:color="auto"/>
            </w:tcBorders>
            <w:shd w:val="clear" w:color="auto" w:fill="auto"/>
            <w:noWrap/>
            <w:vAlign w:val="bottom"/>
            <w:hideMark/>
          </w:tcPr>
          <w:p w14:paraId="27253DE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P0065923</w:t>
            </w:r>
          </w:p>
        </w:tc>
        <w:tc>
          <w:tcPr>
            <w:tcW w:w="3971" w:type="dxa"/>
            <w:tcBorders>
              <w:top w:val="nil"/>
              <w:left w:val="nil"/>
              <w:bottom w:val="single" w:sz="4" w:space="0" w:color="auto"/>
              <w:right w:val="single" w:sz="4" w:space="0" w:color="auto"/>
            </w:tcBorders>
            <w:shd w:val="clear" w:color="auto" w:fill="auto"/>
            <w:noWrap/>
            <w:vAlign w:val="bottom"/>
            <w:hideMark/>
          </w:tcPr>
          <w:p w14:paraId="5AC4D67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Opruga pedale spojnice 500-5001146</w:t>
            </w:r>
          </w:p>
        </w:tc>
        <w:tc>
          <w:tcPr>
            <w:tcW w:w="1271" w:type="dxa"/>
            <w:tcBorders>
              <w:top w:val="nil"/>
              <w:left w:val="nil"/>
              <w:bottom w:val="single" w:sz="4" w:space="0" w:color="auto"/>
              <w:right w:val="single" w:sz="4" w:space="0" w:color="auto"/>
            </w:tcBorders>
            <w:shd w:val="clear" w:color="000000" w:fill="FFFFFF"/>
            <w:noWrap/>
            <w:vAlign w:val="bottom"/>
            <w:hideMark/>
          </w:tcPr>
          <w:p w14:paraId="4C6507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ADA92C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E3E90C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144CEA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17B8A48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18C89F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7948D3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8F92B7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A05B44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823033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73C55E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96</w:t>
            </w:r>
          </w:p>
        </w:tc>
        <w:tc>
          <w:tcPr>
            <w:tcW w:w="1129" w:type="dxa"/>
            <w:tcBorders>
              <w:top w:val="nil"/>
              <w:left w:val="nil"/>
              <w:bottom w:val="single" w:sz="4" w:space="0" w:color="auto"/>
              <w:right w:val="single" w:sz="4" w:space="0" w:color="auto"/>
            </w:tcBorders>
            <w:shd w:val="clear" w:color="auto" w:fill="auto"/>
            <w:noWrap/>
            <w:vAlign w:val="bottom"/>
            <w:hideMark/>
          </w:tcPr>
          <w:p w14:paraId="00B7268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75601393</w:t>
            </w:r>
          </w:p>
        </w:tc>
        <w:tc>
          <w:tcPr>
            <w:tcW w:w="3971" w:type="dxa"/>
            <w:tcBorders>
              <w:top w:val="nil"/>
              <w:left w:val="nil"/>
              <w:bottom w:val="single" w:sz="4" w:space="0" w:color="auto"/>
              <w:right w:val="single" w:sz="4" w:space="0" w:color="auto"/>
            </w:tcBorders>
            <w:shd w:val="clear" w:color="auto" w:fill="auto"/>
            <w:noWrap/>
            <w:vAlign w:val="bottom"/>
            <w:hideMark/>
          </w:tcPr>
          <w:p w14:paraId="0D4DCCB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Vijak zadnjeg točka 54321-3104050</w:t>
            </w:r>
          </w:p>
        </w:tc>
        <w:tc>
          <w:tcPr>
            <w:tcW w:w="1271" w:type="dxa"/>
            <w:tcBorders>
              <w:top w:val="nil"/>
              <w:left w:val="nil"/>
              <w:bottom w:val="single" w:sz="4" w:space="0" w:color="auto"/>
              <w:right w:val="single" w:sz="4" w:space="0" w:color="auto"/>
            </w:tcBorders>
            <w:shd w:val="clear" w:color="000000" w:fill="FFFFFF"/>
            <w:noWrap/>
            <w:vAlign w:val="bottom"/>
            <w:hideMark/>
          </w:tcPr>
          <w:p w14:paraId="7CB2F0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7B0262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BB5BA4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5B7401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222231C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4DBA7E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C6481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6C8E3D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3D9732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922A92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23F5EC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97</w:t>
            </w:r>
          </w:p>
        </w:tc>
        <w:tc>
          <w:tcPr>
            <w:tcW w:w="1129" w:type="dxa"/>
            <w:tcBorders>
              <w:top w:val="nil"/>
              <w:left w:val="nil"/>
              <w:bottom w:val="single" w:sz="4" w:space="0" w:color="auto"/>
              <w:right w:val="single" w:sz="4" w:space="0" w:color="auto"/>
            </w:tcBorders>
            <w:shd w:val="clear" w:color="auto" w:fill="auto"/>
            <w:noWrap/>
            <w:vAlign w:val="bottom"/>
            <w:hideMark/>
          </w:tcPr>
          <w:p w14:paraId="0423AD4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P0066083</w:t>
            </w:r>
          </w:p>
        </w:tc>
        <w:tc>
          <w:tcPr>
            <w:tcW w:w="3971" w:type="dxa"/>
            <w:tcBorders>
              <w:top w:val="nil"/>
              <w:left w:val="nil"/>
              <w:bottom w:val="single" w:sz="4" w:space="0" w:color="auto"/>
              <w:right w:val="single" w:sz="4" w:space="0" w:color="auto"/>
            </w:tcBorders>
            <w:shd w:val="clear" w:color="auto" w:fill="auto"/>
            <w:noWrap/>
            <w:vAlign w:val="bottom"/>
            <w:hideMark/>
          </w:tcPr>
          <w:p w14:paraId="67BAF3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hidr. servo upr. 5336-3408009-10</w:t>
            </w:r>
          </w:p>
        </w:tc>
        <w:tc>
          <w:tcPr>
            <w:tcW w:w="1271" w:type="dxa"/>
            <w:tcBorders>
              <w:top w:val="nil"/>
              <w:left w:val="nil"/>
              <w:bottom w:val="single" w:sz="4" w:space="0" w:color="auto"/>
              <w:right w:val="single" w:sz="4" w:space="0" w:color="auto"/>
            </w:tcBorders>
            <w:shd w:val="clear" w:color="000000" w:fill="FFFFFF"/>
            <w:noWrap/>
            <w:vAlign w:val="bottom"/>
            <w:hideMark/>
          </w:tcPr>
          <w:p w14:paraId="0A25013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8AD2C6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68CF1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80AB7E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E3D247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AAD522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636A4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9460B2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F277E3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CB30DD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1C0F4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98</w:t>
            </w:r>
          </w:p>
        </w:tc>
        <w:tc>
          <w:tcPr>
            <w:tcW w:w="1129" w:type="dxa"/>
            <w:tcBorders>
              <w:top w:val="nil"/>
              <w:left w:val="nil"/>
              <w:bottom w:val="single" w:sz="4" w:space="0" w:color="auto"/>
              <w:right w:val="single" w:sz="4" w:space="0" w:color="auto"/>
            </w:tcBorders>
            <w:shd w:val="clear" w:color="auto" w:fill="auto"/>
            <w:noWrap/>
            <w:vAlign w:val="bottom"/>
            <w:hideMark/>
          </w:tcPr>
          <w:p w14:paraId="025F3BE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P0066086</w:t>
            </w:r>
          </w:p>
        </w:tc>
        <w:tc>
          <w:tcPr>
            <w:tcW w:w="3971" w:type="dxa"/>
            <w:tcBorders>
              <w:top w:val="nil"/>
              <w:left w:val="nil"/>
              <w:bottom w:val="single" w:sz="4" w:space="0" w:color="auto"/>
              <w:right w:val="single" w:sz="4" w:space="0" w:color="auto"/>
            </w:tcBorders>
            <w:shd w:val="clear" w:color="auto" w:fill="auto"/>
            <w:noWrap/>
            <w:vAlign w:val="bottom"/>
            <w:hideMark/>
          </w:tcPr>
          <w:p w14:paraId="1A8950E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hidr. servo upr. 5335-3408009-10</w:t>
            </w:r>
          </w:p>
        </w:tc>
        <w:tc>
          <w:tcPr>
            <w:tcW w:w="1271" w:type="dxa"/>
            <w:tcBorders>
              <w:top w:val="nil"/>
              <w:left w:val="nil"/>
              <w:bottom w:val="single" w:sz="4" w:space="0" w:color="auto"/>
              <w:right w:val="single" w:sz="4" w:space="0" w:color="auto"/>
            </w:tcBorders>
            <w:shd w:val="clear" w:color="000000" w:fill="FFFFFF"/>
            <w:noWrap/>
            <w:vAlign w:val="bottom"/>
            <w:hideMark/>
          </w:tcPr>
          <w:p w14:paraId="20F174C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A1AC6D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04C302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5E02B8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3F287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A57428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0A13F6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509B83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0EC1A2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84FF3A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C28127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99</w:t>
            </w:r>
          </w:p>
        </w:tc>
        <w:tc>
          <w:tcPr>
            <w:tcW w:w="1129" w:type="dxa"/>
            <w:tcBorders>
              <w:top w:val="nil"/>
              <w:left w:val="nil"/>
              <w:bottom w:val="single" w:sz="4" w:space="0" w:color="auto"/>
              <w:right w:val="single" w:sz="4" w:space="0" w:color="auto"/>
            </w:tcBorders>
            <w:shd w:val="clear" w:color="auto" w:fill="auto"/>
            <w:noWrap/>
            <w:vAlign w:val="bottom"/>
            <w:hideMark/>
          </w:tcPr>
          <w:p w14:paraId="7858E24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75601401</w:t>
            </w:r>
          </w:p>
        </w:tc>
        <w:tc>
          <w:tcPr>
            <w:tcW w:w="3971" w:type="dxa"/>
            <w:tcBorders>
              <w:top w:val="nil"/>
              <w:left w:val="nil"/>
              <w:bottom w:val="single" w:sz="4" w:space="0" w:color="auto"/>
              <w:right w:val="single" w:sz="4" w:space="0" w:color="auto"/>
            </w:tcBorders>
            <w:shd w:val="clear" w:color="auto" w:fill="auto"/>
            <w:noWrap/>
            <w:vAlign w:val="bottom"/>
            <w:hideMark/>
          </w:tcPr>
          <w:p w14:paraId="04EE8EF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Pakni kočioni zadnji 5440-3502090</w:t>
            </w:r>
          </w:p>
        </w:tc>
        <w:tc>
          <w:tcPr>
            <w:tcW w:w="1271" w:type="dxa"/>
            <w:tcBorders>
              <w:top w:val="nil"/>
              <w:left w:val="nil"/>
              <w:bottom w:val="single" w:sz="4" w:space="0" w:color="auto"/>
              <w:right w:val="single" w:sz="4" w:space="0" w:color="auto"/>
            </w:tcBorders>
            <w:shd w:val="clear" w:color="000000" w:fill="FFFFFF"/>
            <w:noWrap/>
            <w:vAlign w:val="bottom"/>
            <w:hideMark/>
          </w:tcPr>
          <w:p w14:paraId="4EEFA89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B249E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6D3EF1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B885D0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565" w:type="dxa"/>
            <w:tcBorders>
              <w:top w:val="nil"/>
              <w:left w:val="nil"/>
              <w:bottom w:val="single" w:sz="4" w:space="0" w:color="auto"/>
              <w:right w:val="single" w:sz="4" w:space="0" w:color="auto"/>
            </w:tcBorders>
            <w:shd w:val="clear" w:color="auto" w:fill="auto"/>
            <w:noWrap/>
            <w:vAlign w:val="bottom"/>
            <w:hideMark/>
          </w:tcPr>
          <w:p w14:paraId="2965082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3F634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7595E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A98F3F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8D32C1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CB2EEF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E424FF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100</w:t>
            </w:r>
          </w:p>
        </w:tc>
        <w:tc>
          <w:tcPr>
            <w:tcW w:w="1129" w:type="dxa"/>
            <w:tcBorders>
              <w:top w:val="nil"/>
              <w:left w:val="nil"/>
              <w:bottom w:val="single" w:sz="4" w:space="0" w:color="auto"/>
              <w:right w:val="single" w:sz="4" w:space="0" w:color="auto"/>
            </w:tcBorders>
            <w:shd w:val="clear" w:color="auto" w:fill="auto"/>
            <w:noWrap/>
            <w:vAlign w:val="bottom"/>
            <w:hideMark/>
          </w:tcPr>
          <w:p w14:paraId="01018BF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75601419</w:t>
            </w:r>
          </w:p>
        </w:tc>
        <w:tc>
          <w:tcPr>
            <w:tcW w:w="3971" w:type="dxa"/>
            <w:tcBorders>
              <w:top w:val="nil"/>
              <w:left w:val="nil"/>
              <w:bottom w:val="single" w:sz="4" w:space="0" w:color="auto"/>
              <w:right w:val="single" w:sz="4" w:space="0" w:color="auto"/>
            </w:tcBorders>
            <w:shd w:val="clear" w:color="auto" w:fill="auto"/>
            <w:noWrap/>
            <w:vAlign w:val="bottom"/>
            <w:hideMark/>
          </w:tcPr>
          <w:p w14:paraId="3363849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Pakni kočioni zadnji 5440-3502091</w:t>
            </w:r>
          </w:p>
        </w:tc>
        <w:tc>
          <w:tcPr>
            <w:tcW w:w="1271" w:type="dxa"/>
            <w:tcBorders>
              <w:top w:val="nil"/>
              <w:left w:val="nil"/>
              <w:bottom w:val="single" w:sz="4" w:space="0" w:color="auto"/>
              <w:right w:val="single" w:sz="4" w:space="0" w:color="auto"/>
            </w:tcBorders>
            <w:shd w:val="clear" w:color="000000" w:fill="FFFFFF"/>
            <w:noWrap/>
            <w:vAlign w:val="bottom"/>
            <w:hideMark/>
          </w:tcPr>
          <w:p w14:paraId="0BE219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BFEF2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EAEA2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CAB5D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565" w:type="dxa"/>
            <w:tcBorders>
              <w:top w:val="nil"/>
              <w:left w:val="nil"/>
              <w:bottom w:val="single" w:sz="4" w:space="0" w:color="auto"/>
              <w:right w:val="single" w:sz="4" w:space="0" w:color="auto"/>
            </w:tcBorders>
            <w:shd w:val="clear" w:color="auto" w:fill="auto"/>
            <w:noWrap/>
            <w:vAlign w:val="bottom"/>
            <w:hideMark/>
          </w:tcPr>
          <w:p w14:paraId="2522F75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77BCF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98387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7BA77E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795E65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769856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785BB7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101</w:t>
            </w:r>
          </w:p>
        </w:tc>
        <w:tc>
          <w:tcPr>
            <w:tcW w:w="1129" w:type="dxa"/>
            <w:tcBorders>
              <w:top w:val="nil"/>
              <w:left w:val="nil"/>
              <w:bottom w:val="single" w:sz="4" w:space="0" w:color="auto"/>
              <w:right w:val="single" w:sz="4" w:space="0" w:color="auto"/>
            </w:tcBorders>
            <w:shd w:val="clear" w:color="auto" w:fill="auto"/>
            <w:noWrap/>
            <w:vAlign w:val="bottom"/>
            <w:hideMark/>
          </w:tcPr>
          <w:p w14:paraId="6075A05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75601427</w:t>
            </w:r>
          </w:p>
        </w:tc>
        <w:tc>
          <w:tcPr>
            <w:tcW w:w="3971" w:type="dxa"/>
            <w:tcBorders>
              <w:top w:val="nil"/>
              <w:left w:val="nil"/>
              <w:bottom w:val="single" w:sz="4" w:space="0" w:color="auto"/>
              <w:right w:val="single" w:sz="4" w:space="0" w:color="auto"/>
            </w:tcBorders>
            <w:shd w:val="clear" w:color="auto" w:fill="auto"/>
            <w:noWrap/>
            <w:vAlign w:val="bottom"/>
            <w:hideMark/>
          </w:tcPr>
          <w:p w14:paraId="1B94266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Semering zadnjeg točka 1.2-120x150-12</w:t>
            </w:r>
          </w:p>
        </w:tc>
        <w:tc>
          <w:tcPr>
            <w:tcW w:w="1271" w:type="dxa"/>
            <w:tcBorders>
              <w:top w:val="nil"/>
              <w:left w:val="nil"/>
              <w:bottom w:val="single" w:sz="4" w:space="0" w:color="auto"/>
              <w:right w:val="single" w:sz="4" w:space="0" w:color="auto"/>
            </w:tcBorders>
            <w:shd w:val="clear" w:color="000000" w:fill="FFFFFF"/>
            <w:noWrap/>
            <w:vAlign w:val="bottom"/>
            <w:hideMark/>
          </w:tcPr>
          <w:p w14:paraId="1D923B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E0531E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85926A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F2D323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53ECDF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4B96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DD627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7185FB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D1D484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575A9D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62EDB0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102</w:t>
            </w:r>
          </w:p>
        </w:tc>
        <w:tc>
          <w:tcPr>
            <w:tcW w:w="1129" w:type="dxa"/>
            <w:tcBorders>
              <w:top w:val="nil"/>
              <w:left w:val="nil"/>
              <w:bottom w:val="single" w:sz="4" w:space="0" w:color="auto"/>
              <w:right w:val="single" w:sz="4" w:space="0" w:color="auto"/>
            </w:tcBorders>
            <w:shd w:val="clear" w:color="auto" w:fill="auto"/>
            <w:noWrap/>
            <w:vAlign w:val="bottom"/>
            <w:hideMark/>
          </w:tcPr>
          <w:p w14:paraId="2E95F1B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75601450</w:t>
            </w:r>
          </w:p>
        </w:tc>
        <w:tc>
          <w:tcPr>
            <w:tcW w:w="3971" w:type="dxa"/>
            <w:tcBorders>
              <w:top w:val="nil"/>
              <w:left w:val="nil"/>
              <w:bottom w:val="single" w:sz="4" w:space="0" w:color="auto"/>
              <w:right w:val="single" w:sz="4" w:space="0" w:color="auto"/>
            </w:tcBorders>
            <w:shd w:val="clear" w:color="auto" w:fill="auto"/>
            <w:noWrap/>
            <w:vAlign w:val="bottom"/>
            <w:hideMark/>
          </w:tcPr>
          <w:p w14:paraId="4965CB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Španer ključa zadnji-L 64226-3502135-010</w:t>
            </w:r>
          </w:p>
        </w:tc>
        <w:tc>
          <w:tcPr>
            <w:tcW w:w="1271" w:type="dxa"/>
            <w:tcBorders>
              <w:top w:val="nil"/>
              <w:left w:val="nil"/>
              <w:bottom w:val="single" w:sz="4" w:space="0" w:color="auto"/>
              <w:right w:val="single" w:sz="4" w:space="0" w:color="auto"/>
            </w:tcBorders>
            <w:shd w:val="clear" w:color="000000" w:fill="FFFFFF"/>
            <w:noWrap/>
            <w:vAlign w:val="bottom"/>
            <w:hideMark/>
          </w:tcPr>
          <w:p w14:paraId="6145496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A1ED6E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C2742D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93D2E8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5B2E5F0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D01ABE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42B79A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2E6EE3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04E433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59312B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E025A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103</w:t>
            </w:r>
          </w:p>
        </w:tc>
        <w:tc>
          <w:tcPr>
            <w:tcW w:w="1129" w:type="dxa"/>
            <w:tcBorders>
              <w:top w:val="nil"/>
              <w:left w:val="nil"/>
              <w:bottom w:val="single" w:sz="4" w:space="0" w:color="auto"/>
              <w:right w:val="single" w:sz="4" w:space="0" w:color="auto"/>
            </w:tcBorders>
            <w:shd w:val="clear" w:color="auto" w:fill="auto"/>
            <w:noWrap/>
            <w:vAlign w:val="bottom"/>
            <w:hideMark/>
          </w:tcPr>
          <w:p w14:paraId="7B458BB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75601468</w:t>
            </w:r>
          </w:p>
        </w:tc>
        <w:tc>
          <w:tcPr>
            <w:tcW w:w="3971" w:type="dxa"/>
            <w:tcBorders>
              <w:top w:val="nil"/>
              <w:left w:val="nil"/>
              <w:bottom w:val="single" w:sz="4" w:space="0" w:color="auto"/>
              <w:right w:val="single" w:sz="4" w:space="0" w:color="auto"/>
            </w:tcBorders>
            <w:shd w:val="clear" w:color="auto" w:fill="auto"/>
            <w:noWrap/>
            <w:vAlign w:val="bottom"/>
            <w:hideMark/>
          </w:tcPr>
          <w:p w14:paraId="360F153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Španer ključa zadnji-D 64226-3502136-010</w:t>
            </w:r>
          </w:p>
        </w:tc>
        <w:tc>
          <w:tcPr>
            <w:tcW w:w="1271" w:type="dxa"/>
            <w:tcBorders>
              <w:top w:val="nil"/>
              <w:left w:val="nil"/>
              <w:bottom w:val="single" w:sz="4" w:space="0" w:color="auto"/>
              <w:right w:val="single" w:sz="4" w:space="0" w:color="auto"/>
            </w:tcBorders>
            <w:shd w:val="clear" w:color="000000" w:fill="FFFFFF"/>
            <w:noWrap/>
            <w:vAlign w:val="bottom"/>
            <w:hideMark/>
          </w:tcPr>
          <w:p w14:paraId="7BAE08D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E9617D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F1D772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8703FF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3554020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2DE07E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AE2087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C6B146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2FA40C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A7BC8E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640DD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104</w:t>
            </w:r>
          </w:p>
        </w:tc>
        <w:tc>
          <w:tcPr>
            <w:tcW w:w="1129" w:type="dxa"/>
            <w:tcBorders>
              <w:top w:val="nil"/>
              <w:left w:val="nil"/>
              <w:bottom w:val="single" w:sz="4" w:space="0" w:color="auto"/>
              <w:right w:val="single" w:sz="4" w:space="0" w:color="auto"/>
            </w:tcBorders>
            <w:shd w:val="clear" w:color="auto" w:fill="auto"/>
            <w:noWrap/>
            <w:vAlign w:val="bottom"/>
            <w:hideMark/>
          </w:tcPr>
          <w:p w14:paraId="5177AED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75601476</w:t>
            </w:r>
          </w:p>
        </w:tc>
        <w:tc>
          <w:tcPr>
            <w:tcW w:w="3971" w:type="dxa"/>
            <w:tcBorders>
              <w:top w:val="nil"/>
              <w:left w:val="nil"/>
              <w:bottom w:val="single" w:sz="4" w:space="0" w:color="auto"/>
              <w:right w:val="single" w:sz="4" w:space="0" w:color="auto"/>
            </w:tcBorders>
            <w:shd w:val="clear" w:color="auto" w:fill="auto"/>
            <w:noWrap/>
            <w:vAlign w:val="bottom"/>
            <w:hideMark/>
          </w:tcPr>
          <w:p w14:paraId="777C3BD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Metlica brisača 550.03.00</w:t>
            </w:r>
          </w:p>
        </w:tc>
        <w:tc>
          <w:tcPr>
            <w:tcW w:w="1271" w:type="dxa"/>
            <w:tcBorders>
              <w:top w:val="nil"/>
              <w:left w:val="nil"/>
              <w:bottom w:val="single" w:sz="4" w:space="0" w:color="auto"/>
              <w:right w:val="single" w:sz="4" w:space="0" w:color="auto"/>
            </w:tcBorders>
            <w:shd w:val="clear" w:color="000000" w:fill="FFFFFF"/>
            <w:noWrap/>
            <w:vAlign w:val="bottom"/>
            <w:hideMark/>
          </w:tcPr>
          <w:p w14:paraId="74105B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298161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F9357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28815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40</w:t>
            </w:r>
          </w:p>
        </w:tc>
        <w:tc>
          <w:tcPr>
            <w:tcW w:w="1565" w:type="dxa"/>
            <w:tcBorders>
              <w:top w:val="nil"/>
              <w:left w:val="nil"/>
              <w:bottom w:val="single" w:sz="4" w:space="0" w:color="auto"/>
              <w:right w:val="single" w:sz="4" w:space="0" w:color="auto"/>
            </w:tcBorders>
            <w:shd w:val="clear" w:color="auto" w:fill="auto"/>
            <w:noWrap/>
            <w:vAlign w:val="bottom"/>
            <w:hideMark/>
          </w:tcPr>
          <w:p w14:paraId="599EB6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D00D3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978D3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1120E9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CC7726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466025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9D6512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105</w:t>
            </w:r>
          </w:p>
        </w:tc>
        <w:tc>
          <w:tcPr>
            <w:tcW w:w="1129" w:type="dxa"/>
            <w:tcBorders>
              <w:top w:val="nil"/>
              <w:left w:val="nil"/>
              <w:bottom w:val="single" w:sz="4" w:space="0" w:color="auto"/>
              <w:right w:val="single" w:sz="4" w:space="0" w:color="auto"/>
            </w:tcBorders>
            <w:shd w:val="clear" w:color="auto" w:fill="auto"/>
            <w:noWrap/>
            <w:vAlign w:val="bottom"/>
            <w:hideMark/>
          </w:tcPr>
          <w:p w14:paraId="1DF52BB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75601492</w:t>
            </w:r>
          </w:p>
        </w:tc>
        <w:tc>
          <w:tcPr>
            <w:tcW w:w="3971" w:type="dxa"/>
            <w:tcBorders>
              <w:top w:val="nil"/>
              <w:left w:val="nil"/>
              <w:bottom w:val="single" w:sz="4" w:space="0" w:color="auto"/>
              <w:right w:val="single" w:sz="4" w:space="0" w:color="auto"/>
            </w:tcBorders>
            <w:shd w:val="clear" w:color="auto" w:fill="auto"/>
            <w:noWrap/>
            <w:vAlign w:val="bottom"/>
            <w:hideMark/>
          </w:tcPr>
          <w:p w14:paraId="619A51A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Spona gurajuća 5440-3003010</w:t>
            </w:r>
          </w:p>
        </w:tc>
        <w:tc>
          <w:tcPr>
            <w:tcW w:w="1271" w:type="dxa"/>
            <w:tcBorders>
              <w:top w:val="nil"/>
              <w:left w:val="nil"/>
              <w:bottom w:val="single" w:sz="4" w:space="0" w:color="auto"/>
              <w:right w:val="single" w:sz="4" w:space="0" w:color="auto"/>
            </w:tcBorders>
            <w:shd w:val="clear" w:color="000000" w:fill="FFFFFF"/>
            <w:noWrap/>
            <w:vAlign w:val="bottom"/>
            <w:hideMark/>
          </w:tcPr>
          <w:p w14:paraId="783AAB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DCCDDC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76446B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CF918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565" w:type="dxa"/>
            <w:tcBorders>
              <w:top w:val="nil"/>
              <w:left w:val="nil"/>
              <w:bottom w:val="single" w:sz="4" w:space="0" w:color="auto"/>
              <w:right w:val="single" w:sz="4" w:space="0" w:color="auto"/>
            </w:tcBorders>
            <w:shd w:val="clear" w:color="auto" w:fill="auto"/>
            <w:noWrap/>
            <w:vAlign w:val="bottom"/>
            <w:hideMark/>
          </w:tcPr>
          <w:p w14:paraId="1B210CF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DFBA7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A46EAA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DA446A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23773E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38A4F3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875926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106</w:t>
            </w:r>
          </w:p>
        </w:tc>
        <w:tc>
          <w:tcPr>
            <w:tcW w:w="1129" w:type="dxa"/>
            <w:tcBorders>
              <w:top w:val="nil"/>
              <w:left w:val="nil"/>
              <w:bottom w:val="single" w:sz="4" w:space="0" w:color="auto"/>
              <w:right w:val="single" w:sz="4" w:space="0" w:color="auto"/>
            </w:tcBorders>
            <w:shd w:val="clear" w:color="auto" w:fill="auto"/>
            <w:noWrap/>
            <w:vAlign w:val="bottom"/>
            <w:hideMark/>
          </w:tcPr>
          <w:p w14:paraId="217DA95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75601500</w:t>
            </w:r>
          </w:p>
        </w:tc>
        <w:tc>
          <w:tcPr>
            <w:tcW w:w="3971" w:type="dxa"/>
            <w:tcBorders>
              <w:top w:val="nil"/>
              <w:left w:val="nil"/>
              <w:bottom w:val="single" w:sz="4" w:space="0" w:color="auto"/>
              <w:right w:val="single" w:sz="4" w:space="0" w:color="auto"/>
            </w:tcBorders>
            <w:shd w:val="clear" w:color="auto" w:fill="auto"/>
            <w:noWrap/>
            <w:vAlign w:val="bottom"/>
            <w:hideMark/>
          </w:tcPr>
          <w:p w14:paraId="6CD581F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Navrtka brezona točka 93865-3104038</w:t>
            </w:r>
          </w:p>
        </w:tc>
        <w:tc>
          <w:tcPr>
            <w:tcW w:w="1271" w:type="dxa"/>
            <w:tcBorders>
              <w:top w:val="nil"/>
              <w:left w:val="nil"/>
              <w:bottom w:val="single" w:sz="4" w:space="0" w:color="auto"/>
              <w:right w:val="single" w:sz="4" w:space="0" w:color="auto"/>
            </w:tcBorders>
            <w:shd w:val="clear" w:color="000000" w:fill="FFFFFF"/>
            <w:noWrap/>
            <w:vAlign w:val="bottom"/>
            <w:hideMark/>
          </w:tcPr>
          <w:p w14:paraId="55E785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DFFE0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C44AC9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19D2B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058EBB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BF39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61141D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F18740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827378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0F6C16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C0D157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107</w:t>
            </w:r>
          </w:p>
        </w:tc>
        <w:tc>
          <w:tcPr>
            <w:tcW w:w="1129" w:type="dxa"/>
            <w:tcBorders>
              <w:top w:val="nil"/>
              <w:left w:val="nil"/>
              <w:bottom w:val="single" w:sz="4" w:space="0" w:color="auto"/>
              <w:right w:val="single" w:sz="4" w:space="0" w:color="auto"/>
            </w:tcBorders>
            <w:shd w:val="clear" w:color="auto" w:fill="auto"/>
            <w:noWrap/>
            <w:vAlign w:val="bottom"/>
            <w:hideMark/>
          </w:tcPr>
          <w:p w14:paraId="1CFE64E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75601518</w:t>
            </w:r>
          </w:p>
        </w:tc>
        <w:tc>
          <w:tcPr>
            <w:tcW w:w="3971" w:type="dxa"/>
            <w:tcBorders>
              <w:top w:val="nil"/>
              <w:left w:val="nil"/>
              <w:bottom w:val="single" w:sz="4" w:space="0" w:color="auto"/>
              <w:right w:val="single" w:sz="4" w:space="0" w:color="auto"/>
            </w:tcBorders>
            <w:shd w:val="clear" w:color="auto" w:fill="auto"/>
            <w:noWrap/>
            <w:vAlign w:val="bottom"/>
            <w:hideMark/>
          </w:tcPr>
          <w:p w14:paraId="6672D68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Nosač metlice brisača 6430-5205150</w:t>
            </w:r>
          </w:p>
        </w:tc>
        <w:tc>
          <w:tcPr>
            <w:tcW w:w="1271" w:type="dxa"/>
            <w:tcBorders>
              <w:top w:val="nil"/>
              <w:left w:val="nil"/>
              <w:bottom w:val="single" w:sz="4" w:space="0" w:color="auto"/>
              <w:right w:val="single" w:sz="4" w:space="0" w:color="auto"/>
            </w:tcBorders>
            <w:shd w:val="clear" w:color="000000" w:fill="FFFFFF"/>
            <w:noWrap/>
            <w:vAlign w:val="bottom"/>
            <w:hideMark/>
          </w:tcPr>
          <w:p w14:paraId="5E9BD6B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B8A4CF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3B7183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229AFB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54467A8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D7B4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2378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FD539B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2137ED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7320C5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5671D9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108</w:t>
            </w:r>
          </w:p>
        </w:tc>
        <w:tc>
          <w:tcPr>
            <w:tcW w:w="1129" w:type="dxa"/>
            <w:tcBorders>
              <w:top w:val="nil"/>
              <w:left w:val="nil"/>
              <w:bottom w:val="single" w:sz="4" w:space="0" w:color="auto"/>
              <w:right w:val="single" w:sz="4" w:space="0" w:color="auto"/>
            </w:tcBorders>
            <w:shd w:val="clear" w:color="auto" w:fill="auto"/>
            <w:noWrap/>
            <w:vAlign w:val="bottom"/>
            <w:hideMark/>
          </w:tcPr>
          <w:p w14:paraId="5FE7A73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P0066089</w:t>
            </w:r>
          </w:p>
        </w:tc>
        <w:tc>
          <w:tcPr>
            <w:tcW w:w="3971" w:type="dxa"/>
            <w:tcBorders>
              <w:top w:val="nil"/>
              <w:left w:val="nil"/>
              <w:bottom w:val="single" w:sz="4" w:space="0" w:color="auto"/>
              <w:right w:val="single" w:sz="4" w:space="0" w:color="auto"/>
            </w:tcBorders>
            <w:shd w:val="clear" w:color="auto" w:fill="auto"/>
            <w:noWrap/>
            <w:vAlign w:val="bottom"/>
            <w:hideMark/>
          </w:tcPr>
          <w:p w14:paraId="5505BB2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hidr. servo upr. 54325-3408024</w:t>
            </w:r>
          </w:p>
        </w:tc>
        <w:tc>
          <w:tcPr>
            <w:tcW w:w="1271" w:type="dxa"/>
            <w:tcBorders>
              <w:top w:val="nil"/>
              <w:left w:val="nil"/>
              <w:bottom w:val="single" w:sz="4" w:space="0" w:color="auto"/>
              <w:right w:val="single" w:sz="4" w:space="0" w:color="auto"/>
            </w:tcBorders>
            <w:shd w:val="clear" w:color="000000" w:fill="FFFFFF"/>
            <w:noWrap/>
            <w:vAlign w:val="bottom"/>
            <w:hideMark/>
          </w:tcPr>
          <w:p w14:paraId="57E96B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0BCF88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C96A02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98B5EA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2BAD5A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4A34F3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822F23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FB3A7E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A3E684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02F4A2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610E63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109</w:t>
            </w:r>
          </w:p>
        </w:tc>
        <w:tc>
          <w:tcPr>
            <w:tcW w:w="1129" w:type="dxa"/>
            <w:tcBorders>
              <w:top w:val="nil"/>
              <w:left w:val="nil"/>
              <w:bottom w:val="single" w:sz="4" w:space="0" w:color="auto"/>
              <w:right w:val="single" w:sz="4" w:space="0" w:color="auto"/>
            </w:tcBorders>
            <w:shd w:val="clear" w:color="auto" w:fill="auto"/>
            <w:noWrap/>
            <w:vAlign w:val="bottom"/>
            <w:hideMark/>
          </w:tcPr>
          <w:p w14:paraId="015D6A3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P0066091</w:t>
            </w:r>
          </w:p>
        </w:tc>
        <w:tc>
          <w:tcPr>
            <w:tcW w:w="3971" w:type="dxa"/>
            <w:tcBorders>
              <w:top w:val="nil"/>
              <w:left w:val="nil"/>
              <w:bottom w:val="single" w:sz="4" w:space="0" w:color="auto"/>
              <w:right w:val="single" w:sz="4" w:space="0" w:color="auto"/>
            </w:tcBorders>
            <w:shd w:val="clear" w:color="auto" w:fill="auto"/>
            <w:noWrap/>
            <w:vAlign w:val="bottom"/>
            <w:hideMark/>
          </w:tcPr>
          <w:p w14:paraId="77C047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hidr. servo upr. 533702-3408082</w:t>
            </w:r>
          </w:p>
        </w:tc>
        <w:tc>
          <w:tcPr>
            <w:tcW w:w="1271" w:type="dxa"/>
            <w:tcBorders>
              <w:top w:val="nil"/>
              <w:left w:val="nil"/>
              <w:bottom w:val="single" w:sz="4" w:space="0" w:color="auto"/>
              <w:right w:val="single" w:sz="4" w:space="0" w:color="auto"/>
            </w:tcBorders>
            <w:shd w:val="clear" w:color="000000" w:fill="FFFFFF"/>
            <w:noWrap/>
            <w:vAlign w:val="bottom"/>
            <w:hideMark/>
          </w:tcPr>
          <w:p w14:paraId="2696EC3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6EFB7B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566DB5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5FA655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20F6DD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4F493E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5DB393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62E0E0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FDDEF3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257AC7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13BA7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110</w:t>
            </w:r>
          </w:p>
        </w:tc>
        <w:tc>
          <w:tcPr>
            <w:tcW w:w="1129" w:type="dxa"/>
            <w:tcBorders>
              <w:top w:val="nil"/>
              <w:left w:val="nil"/>
              <w:bottom w:val="single" w:sz="4" w:space="0" w:color="auto"/>
              <w:right w:val="single" w:sz="4" w:space="0" w:color="auto"/>
            </w:tcBorders>
            <w:shd w:val="clear" w:color="auto" w:fill="auto"/>
            <w:noWrap/>
            <w:vAlign w:val="bottom"/>
            <w:hideMark/>
          </w:tcPr>
          <w:p w14:paraId="0896FA8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75601534</w:t>
            </w:r>
          </w:p>
        </w:tc>
        <w:tc>
          <w:tcPr>
            <w:tcW w:w="3971" w:type="dxa"/>
            <w:tcBorders>
              <w:top w:val="nil"/>
              <w:left w:val="nil"/>
              <w:bottom w:val="single" w:sz="4" w:space="0" w:color="auto"/>
              <w:right w:val="single" w:sz="4" w:space="0" w:color="auto"/>
            </w:tcBorders>
            <w:shd w:val="clear" w:color="auto" w:fill="auto"/>
            <w:noWrap/>
            <w:vAlign w:val="bottom"/>
            <w:hideMark/>
          </w:tcPr>
          <w:p w14:paraId="2316CD8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Čaura gum.pred.bal.poluge 64221-2906028</w:t>
            </w:r>
          </w:p>
        </w:tc>
        <w:tc>
          <w:tcPr>
            <w:tcW w:w="1271" w:type="dxa"/>
            <w:tcBorders>
              <w:top w:val="nil"/>
              <w:left w:val="nil"/>
              <w:bottom w:val="single" w:sz="4" w:space="0" w:color="auto"/>
              <w:right w:val="single" w:sz="4" w:space="0" w:color="auto"/>
            </w:tcBorders>
            <w:shd w:val="clear" w:color="000000" w:fill="FFFFFF"/>
            <w:noWrap/>
            <w:vAlign w:val="bottom"/>
            <w:hideMark/>
          </w:tcPr>
          <w:p w14:paraId="3CD6EFB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CB6D9C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DCD9E2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43834F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50</w:t>
            </w:r>
          </w:p>
        </w:tc>
        <w:tc>
          <w:tcPr>
            <w:tcW w:w="1565" w:type="dxa"/>
            <w:tcBorders>
              <w:top w:val="nil"/>
              <w:left w:val="nil"/>
              <w:bottom w:val="single" w:sz="4" w:space="0" w:color="auto"/>
              <w:right w:val="single" w:sz="4" w:space="0" w:color="auto"/>
            </w:tcBorders>
            <w:shd w:val="clear" w:color="auto" w:fill="auto"/>
            <w:noWrap/>
            <w:vAlign w:val="bottom"/>
            <w:hideMark/>
          </w:tcPr>
          <w:p w14:paraId="3B551E4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B768F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E74FD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9249E4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CD8C05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884FA4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87F0E9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111</w:t>
            </w:r>
          </w:p>
        </w:tc>
        <w:tc>
          <w:tcPr>
            <w:tcW w:w="1129" w:type="dxa"/>
            <w:tcBorders>
              <w:top w:val="nil"/>
              <w:left w:val="nil"/>
              <w:bottom w:val="single" w:sz="4" w:space="0" w:color="auto"/>
              <w:right w:val="single" w:sz="4" w:space="0" w:color="auto"/>
            </w:tcBorders>
            <w:shd w:val="clear" w:color="auto" w:fill="auto"/>
            <w:noWrap/>
            <w:vAlign w:val="bottom"/>
            <w:hideMark/>
          </w:tcPr>
          <w:p w14:paraId="3D5EAE4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75601542</w:t>
            </w:r>
          </w:p>
        </w:tc>
        <w:tc>
          <w:tcPr>
            <w:tcW w:w="3971" w:type="dxa"/>
            <w:tcBorders>
              <w:top w:val="nil"/>
              <w:left w:val="nil"/>
              <w:bottom w:val="single" w:sz="4" w:space="0" w:color="auto"/>
              <w:right w:val="single" w:sz="4" w:space="0" w:color="auto"/>
            </w:tcBorders>
            <w:shd w:val="clear" w:color="auto" w:fill="auto"/>
            <w:noWrap/>
            <w:vAlign w:val="bottom"/>
            <w:hideMark/>
          </w:tcPr>
          <w:p w14:paraId="74502C2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Čaura gum.pred.bal.poluge 6430-2906030</w:t>
            </w:r>
          </w:p>
        </w:tc>
        <w:tc>
          <w:tcPr>
            <w:tcW w:w="1271" w:type="dxa"/>
            <w:tcBorders>
              <w:top w:val="nil"/>
              <w:left w:val="nil"/>
              <w:bottom w:val="single" w:sz="4" w:space="0" w:color="auto"/>
              <w:right w:val="single" w:sz="4" w:space="0" w:color="auto"/>
            </w:tcBorders>
            <w:shd w:val="clear" w:color="000000" w:fill="FFFFFF"/>
            <w:noWrap/>
            <w:vAlign w:val="bottom"/>
            <w:hideMark/>
          </w:tcPr>
          <w:p w14:paraId="42BB095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C6256E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3AC9EE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058EC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3E79538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86CA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1528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3C0FB2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D6F791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BB63F6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082374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112</w:t>
            </w:r>
          </w:p>
        </w:tc>
        <w:tc>
          <w:tcPr>
            <w:tcW w:w="1129" w:type="dxa"/>
            <w:tcBorders>
              <w:top w:val="nil"/>
              <w:left w:val="nil"/>
              <w:bottom w:val="single" w:sz="4" w:space="0" w:color="auto"/>
              <w:right w:val="single" w:sz="4" w:space="0" w:color="auto"/>
            </w:tcBorders>
            <w:shd w:val="clear" w:color="auto" w:fill="auto"/>
            <w:noWrap/>
            <w:vAlign w:val="bottom"/>
            <w:hideMark/>
          </w:tcPr>
          <w:p w14:paraId="3E8F95B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75601229</w:t>
            </w:r>
          </w:p>
        </w:tc>
        <w:tc>
          <w:tcPr>
            <w:tcW w:w="3971" w:type="dxa"/>
            <w:tcBorders>
              <w:top w:val="nil"/>
              <w:left w:val="nil"/>
              <w:bottom w:val="single" w:sz="4" w:space="0" w:color="auto"/>
              <w:right w:val="single" w:sz="4" w:space="0" w:color="auto"/>
            </w:tcBorders>
            <w:shd w:val="clear" w:color="auto" w:fill="auto"/>
            <w:noWrap/>
            <w:vAlign w:val="bottom"/>
            <w:hideMark/>
          </w:tcPr>
          <w:p w14:paraId="256EFE5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Far svetla 661.3711010</w:t>
            </w:r>
          </w:p>
        </w:tc>
        <w:tc>
          <w:tcPr>
            <w:tcW w:w="1271" w:type="dxa"/>
            <w:tcBorders>
              <w:top w:val="nil"/>
              <w:left w:val="nil"/>
              <w:bottom w:val="single" w:sz="4" w:space="0" w:color="auto"/>
              <w:right w:val="single" w:sz="4" w:space="0" w:color="auto"/>
            </w:tcBorders>
            <w:shd w:val="clear" w:color="000000" w:fill="FFFFFF"/>
            <w:noWrap/>
            <w:vAlign w:val="bottom"/>
            <w:hideMark/>
          </w:tcPr>
          <w:p w14:paraId="2E205BA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A68B57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E05642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FDF02A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976AB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8B126E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2F7B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BAABE2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04CC1D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CA0211B"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9AA75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113</w:t>
            </w:r>
          </w:p>
        </w:tc>
        <w:tc>
          <w:tcPr>
            <w:tcW w:w="1129" w:type="dxa"/>
            <w:tcBorders>
              <w:top w:val="nil"/>
              <w:left w:val="nil"/>
              <w:bottom w:val="single" w:sz="4" w:space="0" w:color="auto"/>
              <w:right w:val="single" w:sz="4" w:space="0" w:color="auto"/>
            </w:tcBorders>
            <w:shd w:val="clear" w:color="auto" w:fill="auto"/>
            <w:noWrap/>
            <w:vAlign w:val="bottom"/>
            <w:hideMark/>
          </w:tcPr>
          <w:p w14:paraId="2B650D7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75601666</w:t>
            </w:r>
          </w:p>
        </w:tc>
        <w:tc>
          <w:tcPr>
            <w:tcW w:w="3971" w:type="dxa"/>
            <w:tcBorders>
              <w:top w:val="nil"/>
              <w:left w:val="nil"/>
              <w:bottom w:val="single" w:sz="4" w:space="0" w:color="auto"/>
              <w:right w:val="single" w:sz="4" w:space="0" w:color="auto"/>
            </w:tcBorders>
            <w:shd w:val="clear" w:color="auto" w:fill="auto"/>
            <w:noWrap/>
            <w:vAlign w:val="bottom"/>
            <w:hideMark/>
          </w:tcPr>
          <w:p w14:paraId="5EC3175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Španer remena A 541 200 25 70</w:t>
            </w:r>
          </w:p>
        </w:tc>
        <w:tc>
          <w:tcPr>
            <w:tcW w:w="1271" w:type="dxa"/>
            <w:tcBorders>
              <w:top w:val="nil"/>
              <w:left w:val="nil"/>
              <w:bottom w:val="single" w:sz="4" w:space="0" w:color="auto"/>
              <w:right w:val="single" w:sz="4" w:space="0" w:color="auto"/>
            </w:tcBorders>
            <w:shd w:val="clear" w:color="000000" w:fill="FFFFFF"/>
            <w:noWrap/>
            <w:vAlign w:val="bottom"/>
            <w:hideMark/>
          </w:tcPr>
          <w:p w14:paraId="7D62BD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0150B4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25E1E3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FBA47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854D3D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4F7B5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3C17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16D6AC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DA561A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B40B24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622CFB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114</w:t>
            </w:r>
          </w:p>
        </w:tc>
        <w:tc>
          <w:tcPr>
            <w:tcW w:w="1129" w:type="dxa"/>
            <w:tcBorders>
              <w:top w:val="nil"/>
              <w:left w:val="nil"/>
              <w:bottom w:val="single" w:sz="4" w:space="0" w:color="auto"/>
              <w:right w:val="single" w:sz="4" w:space="0" w:color="auto"/>
            </w:tcBorders>
            <w:shd w:val="clear" w:color="auto" w:fill="auto"/>
            <w:noWrap/>
            <w:vAlign w:val="bottom"/>
            <w:hideMark/>
          </w:tcPr>
          <w:p w14:paraId="40868CB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75601674</w:t>
            </w:r>
          </w:p>
        </w:tc>
        <w:tc>
          <w:tcPr>
            <w:tcW w:w="3971" w:type="dxa"/>
            <w:tcBorders>
              <w:top w:val="nil"/>
              <w:left w:val="nil"/>
              <w:bottom w:val="single" w:sz="4" w:space="0" w:color="auto"/>
              <w:right w:val="single" w:sz="4" w:space="0" w:color="auto"/>
            </w:tcBorders>
            <w:shd w:val="clear" w:color="auto" w:fill="auto"/>
            <w:noWrap/>
            <w:vAlign w:val="bottom"/>
            <w:hideMark/>
          </w:tcPr>
          <w:p w14:paraId="04D068E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Remen kanalni 9PK 1920 A 001 993 71 96</w:t>
            </w:r>
          </w:p>
        </w:tc>
        <w:tc>
          <w:tcPr>
            <w:tcW w:w="1271" w:type="dxa"/>
            <w:tcBorders>
              <w:top w:val="nil"/>
              <w:left w:val="nil"/>
              <w:bottom w:val="single" w:sz="4" w:space="0" w:color="auto"/>
              <w:right w:val="single" w:sz="4" w:space="0" w:color="auto"/>
            </w:tcBorders>
            <w:shd w:val="clear" w:color="000000" w:fill="FFFFFF"/>
            <w:noWrap/>
            <w:vAlign w:val="bottom"/>
            <w:hideMark/>
          </w:tcPr>
          <w:p w14:paraId="4A5415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6CB49D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FDD915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21E236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940197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B1E43F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3227B7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CE6DC5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FA0EA1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8A54869"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C03D3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115</w:t>
            </w:r>
          </w:p>
        </w:tc>
        <w:tc>
          <w:tcPr>
            <w:tcW w:w="1129" w:type="dxa"/>
            <w:tcBorders>
              <w:top w:val="nil"/>
              <w:left w:val="nil"/>
              <w:bottom w:val="single" w:sz="4" w:space="0" w:color="auto"/>
              <w:right w:val="single" w:sz="4" w:space="0" w:color="auto"/>
            </w:tcBorders>
            <w:shd w:val="clear" w:color="auto" w:fill="auto"/>
            <w:noWrap/>
            <w:vAlign w:val="bottom"/>
            <w:hideMark/>
          </w:tcPr>
          <w:p w14:paraId="19C6D56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75601682</w:t>
            </w:r>
          </w:p>
        </w:tc>
        <w:tc>
          <w:tcPr>
            <w:tcW w:w="3971" w:type="dxa"/>
            <w:tcBorders>
              <w:top w:val="nil"/>
              <w:left w:val="nil"/>
              <w:bottom w:val="single" w:sz="4" w:space="0" w:color="auto"/>
              <w:right w:val="single" w:sz="4" w:space="0" w:color="auto"/>
            </w:tcBorders>
            <w:shd w:val="clear" w:color="auto" w:fill="auto"/>
            <w:noWrap/>
            <w:vAlign w:val="bottom"/>
            <w:hideMark/>
          </w:tcPr>
          <w:p w14:paraId="7BF5B06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Elektropokretač A 007 151 02 01</w:t>
            </w:r>
          </w:p>
        </w:tc>
        <w:tc>
          <w:tcPr>
            <w:tcW w:w="1271" w:type="dxa"/>
            <w:tcBorders>
              <w:top w:val="nil"/>
              <w:left w:val="nil"/>
              <w:bottom w:val="single" w:sz="4" w:space="0" w:color="auto"/>
              <w:right w:val="single" w:sz="4" w:space="0" w:color="auto"/>
            </w:tcBorders>
            <w:shd w:val="clear" w:color="000000" w:fill="FFFFFF"/>
            <w:noWrap/>
            <w:vAlign w:val="bottom"/>
            <w:hideMark/>
          </w:tcPr>
          <w:p w14:paraId="1B7D2D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C35DFB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9D4CF8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429D8D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4707A6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15D5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2A6E68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7E6235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2E725E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CBE39B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7D7C0E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116</w:t>
            </w:r>
          </w:p>
        </w:tc>
        <w:tc>
          <w:tcPr>
            <w:tcW w:w="1129" w:type="dxa"/>
            <w:tcBorders>
              <w:top w:val="nil"/>
              <w:left w:val="nil"/>
              <w:bottom w:val="single" w:sz="4" w:space="0" w:color="auto"/>
              <w:right w:val="single" w:sz="4" w:space="0" w:color="auto"/>
            </w:tcBorders>
            <w:shd w:val="clear" w:color="auto" w:fill="auto"/>
            <w:noWrap/>
            <w:vAlign w:val="bottom"/>
            <w:hideMark/>
          </w:tcPr>
          <w:p w14:paraId="6B10592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75601690</w:t>
            </w:r>
          </w:p>
        </w:tc>
        <w:tc>
          <w:tcPr>
            <w:tcW w:w="3971" w:type="dxa"/>
            <w:tcBorders>
              <w:top w:val="nil"/>
              <w:left w:val="nil"/>
              <w:bottom w:val="single" w:sz="4" w:space="0" w:color="auto"/>
              <w:right w:val="single" w:sz="4" w:space="0" w:color="auto"/>
            </w:tcBorders>
            <w:shd w:val="clear" w:color="auto" w:fill="auto"/>
            <w:noWrap/>
            <w:vAlign w:val="bottom"/>
            <w:hideMark/>
          </w:tcPr>
          <w:p w14:paraId="6D39E57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kočioni zadnji 54408-3519300</w:t>
            </w:r>
          </w:p>
        </w:tc>
        <w:tc>
          <w:tcPr>
            <w:tcW w:w="1271" w:type="dxa"/>
            <w:tcBorders>
              <w:top w:val="nil"/>
              <w:left w:val="nil"/>
              <w:bottom w:val="single" w:sz="4" w:space="0" w:color="auto"/>
              <w:right w:val="single" w:sz="4" w:space="0" w:color="auto"/>
            </w:tcBorders>
            <w:shd w:val="clear" w:color="000000" w:fill="FFFFFF"/>
            <w:noWrap/>
            <w:vAlign w:val="bottom"/>
            <w:hideMark/>
          </w:tcPr>
          <w:p w14:paraId="6125096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4E79CE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47AF88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C9D05C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4EF32F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69B96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CFA22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2FDBA9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AEC0D1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45668C9"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8B8001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117</w:t>
            </w:r>
          </w:p>
        </w:tc>
        <w:tc>
          <w:tcPr>
            <w:tcW w:w="1129" w:type="dxa"/>
            <w:tcBorders>
              <w:top w:val="nil"/>
              <w:left w:val="nil"/>
              <w:bottom w:val="single" w:sz="4" w:space="0" w:color="auto"/>
              <w:right w:val="single" w:sz="4" w:space="0" w:color="auto"/>
            </w:tcBorders>
            <w:shd w:val="clear" w:color="auto" w:fill="auto"/>
            <w:noWrap/>
            <w:vAlign w:val="bottom"/>
            <w:hideMark/>
          </w:tcPr>
          <w:p w14:paraId="55E81C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P0068297</w:t>
            </w:r>
          </w:p>
        </w:tc>
        <w:tc>
          <w:tcPr>
            <w:tcW w:w="3971" w:type="dxa"/>
            <w:tcBorders>
              <w:top w:val="nil"/>
              <w:left w:val="nil"/>
              <w:bottom w:val="single" w:sz="4" w:space="0" w:color="auto"/>
              <w:right w:val="single" w:sz="4" w:space="0" w:color="auto"/>
            </w:tcBorders>
            <w:shd w:val="clear" w:color="auto" w:fill="auto"/>
            <w:noWrap/>
            <w:vAlign w:val="bottom"/>
            <w:hideMark/>
          </w:tcPr>
          <w:p w14:paraId="448A7E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Semering pr. glavcine 125x150x12</w:t>
            </w:r>
          </w:p>
        </w:tc>
        <w:tc>
          <w:tcPr>
            <w:tcW w:w="1271" w:type="dxa"/>
            <w:tcBorders>
              <w:top w:val="nil"/>
              <w:left w:val="nil"/>
              <w:bottom w:val="single" w:sz="4" w:space="0" w:color="auto"/>
              <w:right w:val="single" w:sz="4" w:space="0" w:color="auto"/>
            </w:tcBorders>
            <w:shd w:val="clear" w:color="000000" w:fill="FFFFFF"/>
            <w:noWrap/>
            <w:vAlign w:val="bottom"/>
            <w:hideMark/>
          </w:tcPr>
          <w:p w14:paraId="1031BC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F12A66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98686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8E76D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30</w:t>
            </w:r>
          </w:p>
        </w:tc>
        <w:tc>
          <w:tcPr>
            <w:tcW w:w="1565" w:type="dxa"/>
            <w:tcBorders>
              <w:top w:val="nil"/>
              <w:left w:val="nil"/>
              <w:bottom w:val="single" w:sz="4" w:space="0" w:color="auto"/>
              <w:right w:val="single" w:sz="4" w:space="0" w:color="auto"/>
            </w:tcBorders>
            <w:shd w:val="clear" w:color="auto" w:fill="auto"/>
            <w:noWrap/>
            <w:vAlign w:val="bottom"/>
            <w:hideMark/>
          </w:tcPr>
          <w:p w14:paraId="115B35F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3232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7D695A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E386FF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62BAB4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1F856D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1FE9E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118</w:t>
            </w:r>
          </w:p>
        </w:tc>
        <w:tc>
          <w:tcPr>
            <w:tcW w:w="1129" w:type="dxa"/>
            <w:tcBorders>
              <w:top w:val="nil"/>
              <w:left w:val="nil"/>
              <w:bottom w:val="single" w:sz="4" w:space="0" w:color="auto"/>
              <w:right w:val="single" w:sz="4" w:space="0" w:color="auto"/>
            </w:tcBorders>
            <w:shd w:val="clear" w:color="auto" w:fill="auto"/>
            <w:noWrap/>
            <w:vAlign w:val="bottom"/>
            <w:hideMark/>
          </w:tcPr>
          <w:p w14:paraId="3000E5B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P0068295</w:t>
            </w:r>
          </w:p>
        </w:tc>
        <w:tc>
          <w:tcPr>
            <w:tcW w:w="3971" w:type="dxa"/>
            <w:tcBorders>
              <w:top w:val="nil"/>
              <w:left w:val="nil"/>
              <w:bottom w:val="single" w:sz="4" w:space="0" w:color="auto"/>
              <w:right w:val="single" w:sz="4" w:space="0" w:color="auto"/>
            </w:tcBorders>
            <w:shd w:val="clear" w:color="auto" w:fill="auto"/>
            <w:noWrap/>
            <w:vAlign w:val="bottom"/>
            <w:hideMark/>
          </w:tcPr>
          <w:p w14:paraId="2D7A0E7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Izmenjivac toplote 7511.1013600</w:t>
            </w:r>
          </w:p>
        </w:tc>
        <w:tc>
          <w:tcPr>
            <w:tcW w:w="1271" w:type="dxa"/>
            <w:tcBorders>
              <w:top w:val="nil"/>
              <w:left w:val="nil"/>
              <w:bottom w:val="single" w:sz="4" w:space="0" w:color="auto"/>
              <w:right w:val="single" w:sz="4" w:space="0" w:color="auto"/>
            </w:tcBorders>
            <w:shd w:val="clear" w:color="000000" w:fill="FFFFFF"/>
            <w:noWrap/>
            <w:vAlign w:val="bottom"/>
            <w:hideMark/>
          </w:tcPr>
          <w:p w14:paraId="3E89319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04113B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B9E892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C0195E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3E0CA3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1BA46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3AB70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18C8D3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812529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B7AA8B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F28F9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119</w:t>
            </w:r>
          </w:p>
        </w:tc>
        <w:tc>
          <w:tcPr>
            <w:tcW w:w="1129" w:type="dxa"/>
            <w:tcBorders>
              <w:top w:val="nil"/>
              <w:left w:val="nil"/>
              <w:bottom w:val="single" w:sz="4" w:space="0" w:color="auto"/>
              <w:right w:val="single" w:sz="4" w:space="0" w:color="auto"/>
            </w:tcBorders>
            <w:shd w:val="clear" w:color="auto" w:fill="auto"/>
            <w:noWrap/>
            <w:vAlign w:val="bottom"/>
            <w:hideMark/>
          </w:tcPr>
          <w:p w14:paraId="71EA649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P0068298</w:t>
            </w:r>
          </w:p>
        </w:tc>
        <w:tc>
          <w:tcPr>
            <w:tcW w:w="3971" w:type="dxa"/>
            <w:tcBorders>
              <w:top w:val="nil"/>
              <w:left w:val="nil"/>
              <w:bottom w:val="single" w:sz="4" w:space="0" w:color="auto"/>
              <w:right w:val="single" w:sz="4" w:space="0" w:color="auto"/>
            </w:tcBorders>
            <w:shd w:val="clear" w:color="auto" w:fill="auto"/>
            <w:noWrap/>
            <w:vAlign w:val="bottom"/>
            <w:hideMark/>
          </w:tcPr>
          <w:p w14:paraId="4820F90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Cev izduvnog sistema 650119-1203032</w:t>
            </w:r>
          </w:p>
        </w:tc>
        <w:tc>
          <w:tcPr>
            <w:tcW w:w="1271" w:type="dxa"/>
            <w:tcBorders>
              <w:top w:val="nil"/>
              <w:left w:val="nil"/>
              <w:bottom w:val="single" w:sz="4" w:space="0" w:color="auto"/>
              <w:right w:val="single" w:sz="4" w:space="0" w:color="auto"/>
            </w:tcBorders>
            <w:shd w:val="clear" w:color="000000" w:fill="FFFFFF"/>
            <w:noWrap/>
            <w:vAlign w:val="bottom"/>
            <w:hideMark/>
          </w:tcPr>
          <w:p w14:paraId="33FD45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656705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D203CA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8C4A3D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ACE7D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C4620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EF157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BB587F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E2DBB6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FA863AA"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BA6857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120</w:t>
            </w:r>
          </w:p>
        </w:tc>
        <w:tc>
          <w:tcPr>
            <w:tcW w:w="1129" w:type="dxa"/>
            <w:tcBorders>
              <w:top w:val="nil"/>
              <w:left w:val="nil"/>
              <w:bottom w:val="single" w:sz="4" w:space="0" w:color="auto"/>
              <w:right w:val="single" w:sz="4" w:space="0" w:color="auto"/>
            </w:tcBorders>
            <w:shd w:val="clear" w:color="auto" w:fill="auto"/>
            <w:noWrap/>
            <w:vAlign w:val="bottom"/>
            <w:hideMark/>
          </w:tcPr>
          <w:p w14:paraId="0E59EC3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P0068299</w:t>
            </w:r>
          </w:p>
        </w:tc>
        <w:tc>
          <w:tcPr>
            <w:tcW w:w="3971" w:type="dxa"/>
            <w:tcBorders>
              <w:top w:val="nil"/>
              <w:left w:val="nil"/>
              <w:bottom w:val="single" w:sz="4" w:space="0" w:color="auto"/>
              <w:right w:val="single" w:sz="4" w:space="0" w:color="auto"/>
            </w:tcBorders>
            <w:shd w:val="clear" w:color="auto" w:fill="auto"/>
            <w:noWrap/>
            <w:vAlign w:val="bottom"/>
            <w:hideMark/>
          </w:tcPr>
          <w:p w14:paraId="2AC6A06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Zupcanik konusni 643012-2502017-010</w:t>
            </w:r>
          </w:p>
        </w:tc>
        <w:tc>
          <w:tcPr>
            <w:tcW w:w="1271" w:type="dxa"/>
            <w:tcBorders>
              <w:top w:val="nil"/>
              <w:left w:val="nil"/>
              <w:bottom w:val="single" w:sz="4" w:space="0" w:color="auto"/>
              <w:right w:val="single" w:sz="4" w:space="0" w:color="auto"/>
            </w:tcBorders>
            <w:shd w:val="clear" w:color="000000" w:fill="FFFFFF"/>
            <w:noWrap/>
            <w:vAlign w:val="bottom"/>
            <w:hideMark/>
          </w:tcPr>
          <w:p w14:paraId="2103E39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D3EC15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B8CFEC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B15F0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3AAF14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F79E0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975DC2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98B1F1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9341F7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9A8E78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A042A2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121</w:t>
            </w:r>
          </w:p>
        </w:tc>
        <w:tc>
          <w:tcPr>
            <w:tcW w:w="1129" w:type="dxa"/>
            <w:tcBorders>
              <w:top w:val="nil"/>
              <w:left w:val="nil"/>
              <w:bottom w:val="single" w:sz="4" w:space="0" w:color="auto"/>
              <w:right w:val="single" w:sz="4" w:space="0" w:color="auto"/>
            </w:tcBorders>
            <w:shd w:val="clear" w:color="auto" w:fill="auto"/>
            <w:noWrap/>
            <w:vAlign w:val="bottom"/>
            <w:hideMark/>
          </w:tcPr>
          <w:p w14:paraId="2CD1F94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P0068300</w:t>
            </w:r>
          </w:p>
        </w:tc>
        <w:tc>
          <w:tcPr>
            <w:tcW w:w="3971" w:type="dxa"/>
            <w:tcBorders>
              <w:top w:val="nil"/>
              <w:left w:val="nil"/>
              <w:bottom w:val="single" w:sz="4" w:space="0" w:color="auto"/>
              <w:right w:val="single" w:sz="4" w:space="0" w:color="auto"/>
            </w:tcBorders>
            <w:shd w:val="clear" w:color="auto" w:fill="auto"/>
            <w:noWrap/>
            <w:vAlign w:val="bottom"/>
            <w:hideMark/>
          </w:tcPr>
          <w:p w14:paraId="0E53F95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Zupcanik pogonski 6430-2502158-030</w:t>
            </w:r>
          </w:p>
        </w:tc>
        <w:tc>
          <w:tcPr>
            <w:tcW w:w="1271" w:type="dxa"/>
            <w:tcBorders>
              <w:top w:val="nil"/>
              <w:left w:val="nil"/>
              <w:bottom w:val="single" w:sz="4" w:space="0" w:color="auto"/>
              <w:right w:val="single" w:sz="4" w:space="0" w:color="auto"/>
            </w:tcBorders>
            <w:shd w:val="clear" w:color="000000" w:fill="FFFFFF"/>
            <w:noWrap/>
            <w:vAlign w:val="bottom"/>
            <w:hideMark/>
          </w:tcPr>
          <w:p w14:paraId="469190C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96C7DD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224362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23E9E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74C074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ABF183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00FBF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73392E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0989C1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41C252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FC8448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122</w:t>
            </w:r>
          </w:p>
        </w:tc>
        <w:tc>
          <w:tcPr>
            <w:tcW w:w="1129" w:type="dxa"/>
            <w:tcBorders>
              <w:top w:val="nil"/>
              <w:left w:val="nil"/>
              <w:bottom w:val="single" w:sz="4" w:space="0" w:color="auto"/>
              <w:right w:val="single" w:sz="4" w:space="0" w:color="auto"/>
            </w:tcBorders>
            <w:shd w:val="clear" w:color="auto" w:fill="auto"/>
            <w:noWrap/>
            <w:vAlign w:val="bottom"/>
            <w:hideMark/>
          </w:tcPr>
          <w:p w14:paraId="70FA82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P0068301</w:t>
            </w:r>
          </w:p>
        </w:tc>
        <w:tc>
          <w:tcPr>
            <w:tcW w:w="3971" w:type="dxa"/>
            <w:tcBorders>
              <w:top w:val="nil"/>
              <w:left w:val="nil"/>
              <w:bottom w:val="single" w:sz="4" w:space="0" w:color="auto"/>
              <w:right w:val="single" w:sz="4" w:space="0" w:color="auto"/>
            </w:tcBorders>
            <w:shd w:val="clear" w:color="auto" w:fill="auto"/>
            <w:noWrap/>
            <w:vAlign w:val="bottom"/>
            <w:hideMark/>
          </w:tcPr>
          <w:p w14:paraId="556997A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Navrtka 5336-2402037</w:t>
            </w:r>
          </w:p>
        </w:tc>
        <w:tc>
          <w:tcPr>
            <w:tcW w:w="1271" w:type="dxa"/>
            <w:tcBorders>
              <w:top w:val="nil"/>
              <w:left w:val="nil"/>
              <w:bottom w:val="single" w:sz="4" w:space="0" w:color="auto"/>
              <w:right w:val="single" w:sz="4" w:space="0" w:color="auto"/>
            </w:tcBorders>
            <w:shd w:val="clear" w:color="000000" w:fill="FFFFFF"/>
            <w:noWrap/>
            <w:vAlign w:val="bottom"/>
            <w:hideMark/>
          </w:tcPr>
          <w:p w14:paraId="4EEB298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EA5B7D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689FCE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6B92A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892DF0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82E69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D5CB0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9DBD6D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1CEC30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593210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6C931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123</w:t>
            </w:r>
          </w:p>
        </w:tc>
        <w:tc>
          <w:tcPr>
            <w:tcW w:w="1129" w:type="dxa"/>
            <w:tcBorders>
              <w:top w:val="nil"/>
              <w:left w:val="nil"/>
              <w:bottom w:val="single" w:sz="4" w:space="0" w:color="auto"/>
              <w:right w:val="single" w:sz="4" w:space="0" w:color="auto"/>
            </w:tcBorders>
            <w:shd w:val="clear" w:color="auto" w:fill="auto"/>
            <w:noWrap/>
            <w:vAlign w:val="bottom"/>
            <w:hideMark/>
          </w:tcPr>
          <w:p w14:paraId="1F6C2E1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P0068303</w:t>
            </w:r>
          </w:p>
        </w:tc>
        <w:tc>
          <w:tcPr>
            <w:tcW w:w="3971" w:type="dxa"/>
            <w:tcBorders>
              <w:top w:val="nil"/>
              <w:left w:val="nil"/>
              <w:bottom w:val="single" w:sz="4" w:space="0" w:color="auto"/>
              <w:right w:val="single" w:sz="4" w:space="0" w:color="auto"/>
            </w:tcBorders>
            <w:shd w:val="clear" w:color="auto" w:fill="auto"/>
            <w:noWrap/>
            <w:vAlign w:val="bottom"/>
            <w:hideMark/>
          </w:tcPr>
          <w:p w14:paraId="14303A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Zap.kuc.red.sred.mosta 6430-2502080-010</w:t>
            </w:r>
          </w:p>
        </w:tc>
        <w:tc>
          <w:tcPr>
            <w:tcW w:w="1271" w:type="dxa"/>
            <w:tcBorders>
              <w:top w:val="nil"/>
              <w:left w:val="nil"/>
              <w:bottom w:val="single" w:sz="4" w:space="0" w:color="auto"/>
              <w:right w:val="single" w:sz="4" w:space="0" w:color="auto"/>
            </w:tcBorders>
            <w:shd w:val="clear" w:color="000000" w:fill="FFFFFF"/>
            <w:noWrap/>
            <w:vAlign w:val="bottom"/>
            <w:hideMark/>
          </w:tcPr>
          <w:p w14:paraId="194A221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C0B173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0855AD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6F9B7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4F7FC5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98C3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7A2A83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61BCC0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36FDD8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6E511FA"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865A80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124</w:t>
            </w:r>
          </w:p>
        </w:tc>
        <w:tc>
          <w:tcPr>
            <w:tcW w:w="1129" w:type="dxa"/>
            <w:tcBorders>
              <w:top w:val="nil"/>
              <w:left w:val="nil"/>
              <w:bottom w:val="single" w:sz="4" w:space="0" w:color="auto"/>
              <w:right w:val="single" w:sz="4" w:space="0" w:color="auto"/>
            </w:tcBorders>
            <w:shd w:val="clear" w:color="auto" w:fill="auto"/>
            <w:noWrap/>
            <w:vAlign w:val="bottom"/>
            <w:hideMark/>
          </w:tcPr>
          <w:p w14:paraId="7EEB38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P0068304</w:t>
            </w:r>
          </w:p>
        </w:tc>
        <w:tc>
          <w:tcPr>
            <w:tcW w:w="3971" w:type="dxa"/>
            <w:tcBorders>
              <w:top w:val="nil"/>
              <w:left w:val="nil"/>
              <w:bottom w:val="single" w:sz="4" w:space="0" w:color="auto"/>
              <w:right w:val="single" w:sz="4" w:space="0" w:color="auto"/>
            </w:tcBorders>
            <w:shd w:val="clear" w:color="auto" w:fill="auto"/>
            <w:noWrap/>
            <w:vAlign w:val="bottom"/>
            <w:hideMark/>
          </w:tcPr>
          <w:p w14:paraId="20E7710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Prsten reduktora sred.mosta 6430-2502047</w:t>
            </w:r>
          </w:p>
        </w:tc>
        <w:tc>
          <w:tcPr>
            <w:tcW w:w="1271" w:type="dxa"/>
            <w:tcBorders>
              <w:top w:val="nil"/>
              <w:left w:val="nil"/>
              <w:bottom w:val="single" w:sz="4" w:space="0" w:color="auto"/>
              <w:right w:val="single" w:sz="4" w:space="0" w:color="auto"/>
            </w:tcBorders>
            <w:shd w:val="clear" w:color="000000" w:fill="FFFFFF"/>
            <w:noWrap/>
            <w:vAlign w:val="bottom"/>
            <w:hideMark/>
          </w:tcPr>
          <w:p w14:paraId="69E7971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49B67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8E2658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05D92C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50D4D8F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094AB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292FEB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C43088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2ABE10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18DF95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CEF796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125</w:t>
            </w:r>
          </w:p>
        </w:tc>
        <w:tc>
          <w:tcPr>
            <w:tcW w:w="1129" w:type="dxa"/>
            <w:tcBorders>
              <w:top w:val="nil"/>
              <w:left w:val="nil"/>
              <w:bottom w:val="single" w:sz="4" w:space="0" w:color="auto"/>
              <w:right w:val="single" w:sz="4" w:space="0" w:color="auto"/>
            </w:tcBorders>
            <w:shd w:val="clear" w:color="auto" w:fill="auto"/>
            <w:noWrap/>
            <w:vAlign w:val="bottom"/>
            <w:hideMark/>
          </w:tcPr>
          <w:p w14:paraId="7A10B56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P0068310</w:t>
            </w:r>
          </w:p>
        </w:tc>
        <w:tc>
          <w:tcPr>
            <w:tcW w:w="3971" w:type="dxa"/>
            <w:tcBorders>
              <w:top w:val="nil"/>
              <w:left w:val="nil"/>
              <w:bottom w:val="single" w:sz="4" w:space="0" w:color="auto"/>
              <w:right w:val="single" w:sz="4" w:space="0" w:color="auto"/>
            </w:tcBorders>
            <w:shd w:val="clear" w:color="auto" w:fill="auto"/>
            <w:noWrap/>
            <w:vAlign w:val="bottom"/>
            <w:hideMark/>
          </w:tcPr>
          <w:p w14:paraId="6E0D67C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Krst diferencijala 6430-2506060</w:t>
            </w:r>
          </w:p>
        </w:tc>
        <w:tc>
          <w:tcPr>
            <w:tcW w:w="1271" w:type="dxa"/>
            <w:tcBorders>
              <w:top w:val="nil"/>
              <w:left w:val="nil"/>
              <w:bottom w:val="single" w:sz="4" w:space="0" w:color="auto"/>
              <w:right w:val="single" w:sz="4" w:space="0" w:color="auto"/>
            </w:tcBorders>
            <w:shd w:val="clear" w:color="000000" w:fill="FFFFFF"/>
            <w:noWrap/>
            <w:vAlign w:val="bottom"/>
            <w:hideMark/>
          </w:tcPr>
          <w:p w14:paraId="1353DC5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338F0B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A7760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0C43ED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3AB72D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362109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423C4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B232EF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FCD499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5180CF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EA3F2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126</w:t>
            </w:r>
          </w:p>
        </w:tc>
        <w:tc>
          <w:tcPr>
            <w:tcW w:w="1129" w:type="dxa"/>
            <w:tcBorders>
              <w:top w:val="nil"/>
              <w:left w:val="nil"/>
              <w:bottom w:val="single" w:sz="4" w:space="0" w:color="auto"/>
              <w:right w:val="single" w:sz="4" w:space="0" w:color="auto"/>
            </w:tcBorders>
            <w:shd w:val="clear" w:color="auto" w:fill="auto"/>
            <w:noWrap/>
            <w:vAlign w:val="bottom"/>
            <w:hideMark/>
          </w:tcPr>
          <w:p w14:paraId="5297F55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P0068312</w:t>
            </w:r>
          </w:p>
        </w:tc>
        <w:tc>
          <w:tcPr>
            <w:tcW w:w="3971" w:type="dxa"/>
            <w:tcBorders>
              <w:top w:val="nil"/>
              <w:left w:val="nil"/>
              <w:bottom w:val="single" w:sz="4" w:space="0" w:color="auto"/>
              <w:right w:val="single" w:sz="4" w:space="0" w:color="auto"/>
            </w:tcBorders>
            <w:shd w:val="clear" w:color="auto" w:fill="auto"/>
            <w:noWrap/>
            <w:vAlign w:val="bottom"/>
            <w:hideMark/>
          </w:tcPr>
          <w:p w14:paraId="2AAB2DB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Podloska satelita difer. 6430-2506058</w:t>
            </w:r>
          </w:p>
        </w:tc>
        <w:tc>
          <w:tcPr>
            <w:tcW w:w="1271" w:type="dxa"/>
            <w:tcBorders>
              <w:top w:val="nil"/>
              <w:left w:val="nil"/>
              <w:bottom w:val="single" w:sz="4" w:space="0" w:color="auto"/>
              <w:right w:val="single" w:sz="4" w:space="0" w:color="auto"/>
            </w:tcBorders>
            <w:shd w:val="clear" w:color="000000" w:fill="FFFFFF"/>
            <w:noWrap/>
            <w:vAlign w:val="bottom"/>
            <w:hideMark/>
          </w:tcPr>
          <w:p w14:paraId="0404D68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8A6390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BE7A3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06FC8C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0B76B9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4C03EB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E33792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7BCAD1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C49C50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91DA43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6B6F3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127</w:t>
            </w:r>
          </w:p>
        </w:tc>
        <w:tc>
          <w:tcPr>
            <w:tcW w:w="1129" w:type="dxa"/>
            <w:tcBorders>
              <w:top w:val="nil"/>
              <w:left w:val="nil"/>
              <w:bottom w:val="single" w:sz="4" w:space="0" w:color="auto"/>
              <w:right w:val="single" w:sz="4" w:space="0" w:color="auto"/>
            </w:tcBorders>
            <w:shd w:val="clear" w:color="auto" w:fill="auto"/>
            <w:noWrap/>
            <w:vAlign w:val="bottom"/>
            <w:hideMark/>
          </w:tcPr>
          <w:p w14:paraId="63BB25F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P0068314</w:t>
            </w:r>
          </w:p>
        </w:tc>
        <w:tc>
          <w:tcPr>
            <w:tcW w:w="3971" w:type="dxa"/>
            <w:tcBorders>
              <w:top w:val="nil"/>
              <w:left w:val="nil"/>
              <w:bottom w:val="single" w:sz="4" w:space="0" w:color="auto"/>
              <w:right w:val="single" w:sz="4" w:space="0" w:color="auto"/>
            </w:tcBorders>
            <w:shd w:val="clear" w:color="auto" w:fill="auto"/>
            <w:noWrap/>
            <w:vAlign w:val="bottom"/>
            <w:hideMark/>
          </w:tcPr>
          <w:p w14:paraId="1DABAAA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Satelit diferencijala 6430-2506055-001</w:t>
            </w:r>
          </w:p>
        </w:tc>
        <w:tc>
          <w:tcPr>
            <w:tcW w:w="1271" w:type="dxa"/>
            <w:tcBorders>
              <w:top w:val="nil"/>
              <w:left w:val="nil"/>
              <w:bottom w:val="single" w:sz="4" w:space="0" w:color="auto"/>
              <w:right w:val="single" w:sz="4" w:space="0" w:color="auto"/>
            </w:tcBorders>
            <w:shd w:val="clear" w:color="000000" w:fill="FFFFFF"/>
            <w:noWrap/>
            <w:vAlign w:val="bottom"/>
            <w:hideMark/>
          </w:tcPr>
          <w:p w14:paraId="5DBDA3A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F3CFEB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20558C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22C76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0ECC12F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5FFE2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49E238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1C5A0C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5B6992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856A68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130A2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128</w:t>
            </w:r>
          </w:p>
        </w:tc>
        <w:tc>
          <w:tcPr>
            <w:tcW w:w="1129" w:type="dxa"/>
            <w:tcBorders>
              <w:top w:val="nil"/>
              <w:left w:val="nil"/>
              <w:bottom w:val="single" w:sz="4" w:space="0" w:color="auto"/>
              <w:right w:val="single" w:sz="4" w:space="0" w:color="auto"/>
            </w:tcBorders>
            <w:shd w:val="clear" w:color="auto" w:fill="auto"/>
            <w:noWrap/>
            <w:vAlign w:val="bottom"/>
            <w:hideMark/>
          </w:tcPr>
          <w:p w14:paraId="21D3F30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P0065730</w:t>
            </w:r>
          </w:p>
        </w:tc>
        <w:tc>
          <w:tcPr>
            <w:tcW w:w="3971" w:type="dxa"/>
            <w:tcBorders>
              <w:top w:val="nil"/>
              <w:left w:val="nil"/>
              <w:bottom w:val="single" w:sz="4" w:space="0" w:color="auto"/>
              <w:right w:val="single" w:sz="4" w:space="0" w:color="auto"/>
            </w:tcBorders>
            <w:shd w:val="clear" w:color="auto" w:fill="auto"/>
            <w:noWrap/>
            <w:vAlign w:val="bottom"/>
            <w:hideMark/>
          </w:tcPr>
          <w:p w14:paraId="5B1F660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Senzor pritiska ulja A 004 153 4928</w:t>
            </w:r>
          </w:p>
        </w:tc>
        <w:tc>
          <w:tcPr>
            <w:tcW w:w="1271" w:type="dxa"/>
            <w:tcBorders>
              <w:top w:val="nil"/>
              <w:left w:val="nil"/>
              <w:bottom w:val="single" w:sz="4" w:space="0" w:color="auto"/>
              <w:right w:val="single" w:sz="4" w:space="0" w:color="auto"/>
            </w:tcBorders>
            <w:shd w:val="clear" w:color="000000" w:fill="FFFFFF"/>
            <w:noWrap/>
            <w:vAlign w:val="bottom"/>
            <w:hideMark/>
          </w:tcPr>
          <w:p w14:paraId="5E99F88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3DF3E2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66087C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046CC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726860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EF8B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FCACE4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2599E3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317850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8CDE1F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F4016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129</w:t>
            </w:r>
          </w:p>
        </w:tc>
        <w:tc>
          <w:tcPr>
            <w:tcW w:w="1129" w:type="dxa"/>
            <w:tcBorders>
              <w:top w:val="nil"/>
              <w:left w:val="nil"/>
              <w:bottom w:val="single" w:sz="4" w:space="0" w:color="auto"/>
              <w:right w:val="single" w:sz="4" w:space="0" w:color="auto"/>
            </w:tcBorders>
            <w:shd w:val="clear" w:color="auto" w:fill="auto"/>
            <w:noWrap/>
            <w:vAlign w:val="bottom"/>
            <w:hideMark/>
          </w:tcPr>
          <w:p w14:paraId="68A2D42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P0065827</w:t>
            </w:r>
          </w:p>
        </w:tc>
        <w:tc>
          <w:tcPr>
            <w:tcW w:w="3971" w:type="dxa"/>
            <w:tcBorders>
              <w:top w:val="nil"/>
              <w:left w:val="nil"/>
              <w:bottom w:val="single" w:sz="4" w:space="0" w:color="auto"/>
              <w:right w:val="single" w:sz="4" w:space="0" w:color="auto"/>
            </w:tcBorders>
            <w:shd w:val="clear" w:color="auto" w:fill="auto"/>
            <w:noWrap/>
            <w:vAlign w:val="bottom"/>
            <w:hideMark/>
          </w:tcPr>
          <w:p w14:paraId="49B2489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Kompresor 5336 3509012-10</w:t>
            </w:r>
          </w:p>
        </w:tc>
        <w:tc>
          <w:tcPr>
            <w:tcW w:w="1271" w:type="dxa"/>
            <w:tcBorders>
              <w:top w:val="nil"/>
              <w:left w:val="nil"/>
              <w:bottom w:val="single" w:sz="4" w:space="0" w:color="auto"/>
              <w:right w:val="single" w:sz="4" w:space="0" w:color="auto"/>
            </w:tcBorders>
            <w:shd w:val="clear" w:color="000000" w:fill="FFFFFF"/>
            <w:noWrap/>
            <w:vAlign w:val="bottom"/>
            <w:hideMark/>
          </w:tcPr>
          <w:p w14:paraId="5796BF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D3B009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B9226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0D2421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7D3E21E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3A87C6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BA61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62FC82D"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21F60B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B02A49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D635F6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130</w:t>
            </w:r>
          </w:p>
        </w:tc>
        <w:tc>
          <w:tcPr>
            <w:tcW w:w="1129" w:type="dxa"/>
            <w:tcBorders>
              <w:top w:val="nil"/>
              <w:left w:val="nil"/>
              <w:bottom w:val="single" w:sz="4" w:space="0" w:color="auto"/>
              <w:right w:val="single" w:sz="4" w:space="0" w:color="auto"/>
            </w:tcBorders>
            <w:shd w:val="clear" w:color="auto" w:fill="auto"/>
            <w:noWrap/>
            <w:vAlign w:val="bottom"/>
            <w:hideMark/>
          </w:tcPr>
          <w:p w14:paraId="584FF0F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P0065833</w:t>
            </w:r>
          </w:p>
        </w:tc>
        <w:tc>
          <w:tcPr>
            <w:tcW w:w="3971" w:type="dxa"/>
            <w:tcBorders>
              <w:top w:val="nil"/>
              <w:left w:val="nil"/>
              <w:bottom w:val="single" w:sz="4" w:space="0" w:color="auto"/>
              <w:right w:val="single" w:sz="4" w:space="0" w:color="auto"/>
            </w:tcBorders>
            <w:shd w:val="clear" w:color="auto" w:fill="auto"/>
            <w:noWrap/>
            <w:vAlign w:val="bottom"/>
            <w:hideMark/>
          </w:tcPr>
          <w:p w14:paraId="0DDC52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Regulator pritiska goriva 0 928 400 627</w:t>
            </w:r>
          </w:p>
        </w:tc>
        <w:tc>
          <w:tcPr>
            <w:tcW w:w="1271" w:type="dxa"/>
            <w:tcBorders>
              <w:top w:val="nil"/>
              <w:left w:val="nil"/>
              <w:bottom w:val="single" w:sz="4" w:space="0" w:color="auto"/>
              <w:right w:val="single" w:sz="4" w:space="0" w:color="auto"/>
            </w:tcBorders>
            <w:shd w:val="clear" w:color="000000" w:fill="FFFFFF"/>
            <w:noWrap/>
            <w:vAlign w:val="bottom"/>
            <w:hideMark/>
          </w:tcPr>
          <w:p w14:paraId="584D551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9C74C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DC4D96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3D4964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D95665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785492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53C3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B6D619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E45E8D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55435A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F7069C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131</w:t>
            </w:r>
          </w:p>
        </w:tc>
        <w:tc>
          <w:tcPr>
            <w:tcW w:w="1129" w:type="dxa"/>
            <w:tcBorders>
              <w:top w:val="nil"/>
              <w:left w:val="nil"/>
              <w:bottom w:val="single" w:sz="4" w:space="0" w:color="auto"/>
              <w:right w:val="single" w:sz="4" w:space="0" w:color="auto"/>
            </w:tcBorders>
            <w:shd w:val="clear" w:color="auto" w:fill="auto"/>
            <w:noWrap/>
            <w:vAlign w:val="bottom"/>
            <w:hideMark/>
          </w:tcPr>
          <w:p w14:paraId="5696D0F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P0065837</w:t>
            </w:r>
          </w:p>
        </w:tc>
        <w:tc>
          <w:tcPr>
            <w:tcW w:w="3971" w:type="dxa"/>
            <w:tcBorders>
              <w:top w:val="nil"/>
              <w:left w:val="nil"/>
              <w:bottom w:val="single" w:sz="4" w:space="0" w:color="auto"/>
              <w:right w:val="single" w:sz="4" w:space="0" w:color="auto"/>
            </w:tcBorders>
            <w:shd w:val="clear" w:color="auto" w:fill="auto"/>
            <w:noWrap/>
            <w:vAlign w:val="bottom"/>
            <w:hideMark/>
          </w:tcPr>
          <w:p w14:paraId="72DC174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Lezaj aksijalni 129710EC17</w:t>
            </w:r>
          </w:p>
        </w:tc>
        <w:tc>
          <w:tcPr>
            <w:tcW w:w="1271" w:type="dxa"/>
            <w:tcBorders>
              <w:top w:val="nil"/>
              <w:left w:val="nil"/>
              <w:bottom w:val="single" w:sz="4" w:space="0" w:color="auto"/>
              <w:right w:val="single" w:sz="4" w:space="0" w:color="auto"/>
            </w:tcBorders>
            <w:shd w:val="clear" w:color="000000" w:fill="FFFFFF"/>
            <w:noWrap/>
            <w:vAlign w:val="bottom"/>
            <w:hideMark/>
          </w:tcPr>
          <w:p w14:paraId="007606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AEF40E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79AEA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D26790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77FDB0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6F9A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67641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1ABCAB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68C097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E3ABFF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A9A6E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132</w:t>
            </w:r>
          </w:p>
        </w:tc>
        <w:tc>
          <w:tcPr>
            <w:tcW w:w="1129" w:type="dxa"/>
            <w:tcBorders>
              <w:top w:val="nil"/>
              <w:left w:val="nil"/>
              <w:bottom w:val="single" w:sz="4" w:space="0" w:color="auto"/>
              <w:right w:val="single" w:sz="4" w:space="0" w:color="auto"/>
            </w:tcBorders>
            <w:shd w:val="clear" w:color="auto" w:fill="auto"/>
            <w:noWrap/>
            <w:vAlign w:val="bottom"/>
            <w:hideMark/>
          </w:tcPr>
          <w:p w14:paraId="117CDFA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P0065838</w:t>
            </w:r>
          </w:p>
        </w:tc>
        <w:tc>
          <w:tcPr>
            <w:tcW w:w="3971" w:type="dxa"/>
            <w:tcBorders>
              <w:top w:val="nil"/>
              <w:left w:val="nil"/>
              <w:bottom w:val="single" w:sz="4" w:space="0" w:color="auto"/>
              <w:right w:val="single" w:sz="4" w:space="0" w:color="auto"/>
            </w:tcBorders>
            <w:shd w:val="clear" w:color="auto" w:fill="auto"/>
            <w:noWrap/>
            <w:vAlign w:val="bottom"/>
            <w:hideMark/>
          </w:tcPr>
          <w:p w14:paraId="7E9C2DE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Podloska aksij. lezaja 5434-2304037</w:t>
            </w:r>
          </w:p>
        </w:tc>
        <w:tc>
          <w:tcPr>
            <w:tcW w:w="1271" w:type="dxa"/>
            <w:tcBorders>
              <w:top w:val="nil"/>
              <w:left w:val="nil"/>
              <w:bottom w:val="single" w:sz="4" w:space="0" w:color="auto"/>
              <w:right w:val="single" w:sz="4" w:space="0" w:color="auto"/>
            </w:tcBorders>
            <w:shd w:val="clear" w:color="000000" w:fill="FFFFFF"/>
            <w:noWrap/>
            <w:vAlign w:val="bottom"/>
            <w:hideMark/>
          </w:tcPr>
          <w:p w14:paraId="4898FD6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03D812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28F916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8C8E7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6E59278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4F184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E631D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B6A038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D151E5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0C5583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EE302A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133</w:t>
            </w:r>
          </w:p>
        </w:tc>
        <w:tc>
          <w:tcPr>
            <w:tcW w:w="1129" w:type="dxa"/>
            <w:tcBorders>
              <w:top w:val="nil"/>
              <w:left w:val="nil"/>
              <w:bottom w:val="single" w:sz="4" w:space="0" w:color="auto"/>
              <w:right w:val="single" w:sz="4" w:space="0" w:color="auto"/>
            </w:tcBorders>
            <w:shd w:val="clear" w:color="auto" w:fill="auto"/>
            <w:noWrap/>
            <w:vAlign w:val="bottom"/>
            <w:hideMark/>
          </w:tcPr>
          <w:p w14:paraId="05EA9D8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P0065841</w:t>
            </w:r>
          </w:p>
        </w:tc>
        <w:tc>
          <w:tcPr>
            <w:tcW w:w="3971" w:type="dxa"/>
            <w:tcBorders>
              <w:top w:val="nil"/>
              <w:left w:val="nil"/>
              <w:bottom w:val="single" w:sz="4" w:space="0" w:color="auto"/>
              <w:right w:val="single" w:sz="4" w:space="0" w:color="auto"/>
            </w:tcBorders>
            <w:shd w:val="clear" w:color="auto" w:fill="auto"/>
            <w:noWrap/>
            <w:vAlign w:val="bottom"/>
            <w:hideMark/>
          </w:tcPr>
          <w:p w14:paraId="14AA5FD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Podloska lezaja trapa 5434-2304034</w:t>
            </w:r>
          </w:p>
        </w:tc>
        <w:tc>
          <w:tcPr>
            <w:tcW w:w="1271" w:type="dxa"/>
            <w:tcBorders>
              <w:top w:val="nil"/>
              <w:left w:val="nil"/>
              <w:bottom w:val="single" w:sz="4" w:space="0" w:color="auto"/>
              <w:right w:val="single" w:sz="4" w:space="0" w:color="auto"/>
            </w:tcBorders>
            <w:shd w:val="clear" w:color="000000" w:fill="FFFFFF"/>
            <w:noWrap/>
            <w:vAlign w:val="bottom"/>
            <w:hideMark/>
          </w:tcPr>
          <w:p w14:paraId="672AC6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F1FDD1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472137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760F6E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7DED94E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E761B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3FFCB5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7290D8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CF8684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BB17A2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D6098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134</w:t>
            </w:r>
          </w:p>
        </w:tc>
        <w:tc>
          <w:tcPr>
            <w:tcW w:w="1129" w:type="dxa"/>
            <w:tcBorders>
              <w:top w:val="nil"/>
              <w:left w:val="nil"/>
              <w:bottom w:val="single" w:sz="4" w:space="0" w:color="auto"/>
              <w:right w:val="single" w:sz="4" w:space="0" w:color="auto"/>
            </w:tcBorders>
            <w:shd w:val="clear" w:color="auto" w:fill="auto"/>
            <w:noWrap/>
            <w:vAlign w:val="bottom"/>
            <w:hideMark/>
          </w:tcPr>
          <w:p w14:paraId="673847D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P0065844</w:t>
            </w:r>
          </w:p>
        </w:tc>
        <w:tc>
          <w:tcPr>
            <w:tcW w:w="3971" w:type="dxa"/>
            <w:tcBorders>
              <w:top w:val="nil"/>
              <w:left w:val="nil"/>
              <w:bottom w:val="single" w:sz="4" w:space="0" w:color="auto"/>
              <w:right w:val="single" w:sz="4" w:space="0" w:color="auto"/>
            </w:tcBorders>
            <w:shd w:val="clear" w:color="auto" w:fill="auto"/>
            <w:noWrap/>
            <w:vAlign w:val="bottom"/>
            <w:hideMark/>
          </w:tcPr>
          <w:p w14:paraId="752843F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Prsten lezaja trapa 5434-2304035</w:t>
            </w:r>
          </w:p>
        </w:tc>
        <w:tc>
          <w:tcPr>
            <w:tcW w:w="1271" w:type="dxa"/>
            <w:tcBorders>
              <w:top w:val="nil"/>
              <w:left w:val="nil"/>
              <w:bottom w:val="single" w:sz="4" w:space="0" w:color="auto"/>
              <w:right w:val="single" w:sz="4" w:space="0" w:color="auto"/>
            </w:tcBorders>
            <w:shd w:val="clear" w:color="000000" w:fill="FFFFFF"/>
            <w:noWrap/>
            <w:vAlign w:val="bottom"/>
            <w:hideMark/>
          </w:tcPr>
          <w:p w14:paraId="24C349A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2EE0C2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154DE4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FE026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754249D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17544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90846C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D8F780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3FDD3C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C81841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2A7878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135</w:t>
            </w:r>
          </w:p>
        </w:tc>
        <w:tc>
          <w:tcPr>
            <w:tcW w:w="1129" w:type="dxa"/>
            <w:tcBorders>
              <w:top w:val="nil"/>
              <w:left w:val="nil"/>
              <w:bottom w:val="single" w:sz="4" w:space="0" w:color="auto"/>
              <w:right w:val="single" w:sz="4" w:space="0" w:color="auto"/>
            </w:tcBorders>
            <w:shd w:val="clear" w:color="auto" w:fill="auto"/>
            <w:noWrap/>
            <w:vAlign w:val="bottom"/>
            <w:hideMark/>
          </w:tcPr>
          <w:p w14:paraId="0008093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P0065847</w:t>
            </w:r>
          </w:p>
        </w:tc>
        <w:tc>
          <w:tcPr>
            <w:tcW w:w="3971" w:type="dxa"/>
            <w:tcBorders>
              <w:top w:val="nil"/>
              <w:left w:val="nil"/>
              <w:bottom w:val="single" w:sz="4" w:space="0" w:color="auto"/>
              <w:right w:val="single" w:sz="4" w:space="0" w:color="auto"/>
            </w:tcBorders>
            <w:shd w:val="clear" w:color="auto" w:fill="auto"/>
            <w:noWrap/>
            <w:vAlign w:val="bottom"/>
            <w:hideMark/>
          </w:tcPr>
          <w:p w14:paraId="4F5620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Zaptivac gumeni 065-075-58-2-3</w:t>
            </w:r>
          </w:p>
        </w:tc>
        <w:tc>
          <w:tcPr>
            <w:tcW w:w="1271" w:type="dxa"/>
            <w:tcBorders>
              <w:top w:val="nil"/>
              <w:left w:val="nil"/>
              <w:bottom w:val="single" w:sz="4" w:space="0" w:color="auto"/>
              <w:right w:val="single" w:sz="4" w:space="0" w:color="auto"/>
            </w:tcBorders>
            <w:shd w:val="clear" w:color="000000" w:fill="FFFFFF"/>
            <w:noWrap/>
            <w:vAlign w:val="bottom"/>
            <w:hideMark/>
          </w:tcPr>
          <w:p w14:paraId="36187ED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4C7101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3C02F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EF393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40</w:t>
            </w:r>
          </w:p>
        </w:tc>
        <w:tc>
          <w:tcPr>
            <w:tcW w:w="1565" w:type="dxa"/>
            <w:tcBorders>
              <w:top w:val="nil"/>
              <w:left w:val="nil"/>
              <w:bottom w:val="single" w:sz="4" w:space="0" w:color="auto"/>
              <w:right w:val="single" w:sz="4" w:space="0" w:color="auto"/>
            </w:tcBorders>
            <w:shd w:val="clear" w:color="auto" w:fill="auto"/>
            <w:noWrap/>
            <w:vAlign w:val="bottom"/>
            <w:hideMark/>
          </w:tcPr>
          <w:p w14:paraId="21812B3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6318A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B558F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722F2A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2C3618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5B9483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FB506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136</w:t>
            </w:r>
          </w:p>
        </w:tc>
        <w:tc>
          <w:tcPr>
            <w:tcW w:w="1129" w:type="dxa"/>
            <w:tcBorders>
              <w:top w:val="nil"/>
              <w:left w:val="nil"/>
              <w:bottom w:val="single" w:sz="4" w:space="0" w:color="auto"/>
              <w:right w:val="single" w:sz="4" w:space="0" w:color="auto"/>
            </w:tcBorders>
            <w:shd w:val="clear" w:color="auto" w:fill="auto"/>
            <w:noWrap/>
            <w:vAlign w:val="bottom"/>
            <w:hideMark/>
          </w:tcPr>
          <w:p w14:paraId="5EB8D41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P0065850</w:t>
            </w:r>
          </w:p>
        </w:tc>
        <w:tc>
          <w:tcPr>
            <w:tcW w:w="3971" w:type="dxa"/>
            <w:tcBorders>
              <w:top w:val="nil"/>
              <w:left w:val="nil"/>
              <w:bottom w:val="single" w:sz="4" w:space="0" w:color="auto"/>
              <w:right w:val="single" w:sz="4" w:space="0" w:color="auto"/>
            </w:tcBorders>
            <w:shd w:val="clear" w:color="auto" w:fill="auto"/>
            <w:noWrap/>
            <w:vAlign w:val="bottom"/>
            <w:hideMark/>
          </w:tcPr>
          <w:p w14:paraId="73AC4CF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Zaptivac gumeni 110-115-25-2-3</w:t>
            </w:r>
          </w:p>
        </w:tc>
        <w:tc>
          <w:tcPr>
            <w:tcW w:w="1271" w:type="dxa"/>
            <w:tcBorders>
              <w:top w:val="nil"/>
              <w:left w:val="nil"/>
              <w:bottom w:val="single" w:sz="4" w:space="0" w:color="auto"/>
              <w:right w:val="single" w:sz="4" w:space="0" w:color="auto"/>
            </w:tcBorders>
            <w:shd w:val="clear" w:color="000000" w:fill="FFFFFF"/>
            <w:noWrap/>
            <w:vAlign w:val="bottom"/>
            <w:hideMark/>
          </w:tcPr>
          <w:p w14:paraId="34109F4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CBC409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D069EB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204E0B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702E032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03BE93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56F2B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4F2964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97CD9B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8D9171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013BCF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137</w:t>
            </w:r>
          </w:p>
        </w:tc>
        <w:tc>
          <w:tcPr>
            <w:tcW w:w="1129" w:type="dxa"/>
            <w:tcBorders>
              <w:top w:val="nil"/>
              <w:left w:val="nil"/>
              <w:bottom w:val="single" w:sz="4" w:space="0" w:color="auto"/>
              <w:right w:val="single" w:sz="4" w:space="0" w:color="auto"/>
            </w:tcBorders>
            <w:shd w:val="clear" w:color="auto" w:fill="auto"/>
            <w:noWrap/>
            <w:vAlign w:val="bottom"/>
            <w:hideMark/>
          </w:tcPr>
          <w:p w14:paraId="00464EC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P0065852</w:t>
            </w:r>
          </w:p>
        </w:tc>
        <w:tc>
          <w:tcPr>
            <w:tcW w:w="3971" w:type="dxa"/>
            <w:tcBorders>
              <w:top w:val="nil"/>
              <w:left w:val="nil"/>
              <w:bottom w:val="single" w:sz="4" w:space="0" w:color="auto"/>
              <w:right w:val="single" w:sz="4" w:space="0" w:color="auto"/>
            </w:tcBorders>
            <w:shd w:val="clear" w:color="auto" w:fill="auto"/>
            <w:noWrap/>
            <w:vAlign w:val="bottom"/>
            <w:hideMark/>
          </w:tcPr>
          <w:p w14:paraId="24487DA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Zaptivac gumeni 088-094-36-2-3</w:t>
            </w:r>
          </w:p>
        </w:tc>
        <w:tc>
          <w:tcPr>
            <w:tcW w:w="1271" w:type="dxa"/>
            <w:tcBorders>
              <w:top w:val="nil"/>
              <w:left w:val="nil"/>
              <w:bottom w:val="single" w:sz="4" w:space="0" w:color="auto"/>
              <w:right w:val="single" w:sz="4" w:space="0" w:color="auto"/>
            </w:tcBorders>
            <w:shd w:val="clear" w:color="000000" w:fill="FFFFFF"/>
            <w:noWrap/>
            <w:vAlign w:val="bottom"/>
            <w:hideMark/>
          </w:tcPr>
          <w:p w14:paraId="0C0988A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4CD134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A68D6F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30AC11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1E9DFAD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AC535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05C62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390DEE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7C417F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3FC91F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B584A9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138</w:t>
            </w:r>
          </w:p>
        </w:tc>
        <w:tc>
          <w:tcPr>
            <w:tcW w:w="1129" w:type="dxa"/>
            <w:tcBorders>
              <w:top w:val="nil"/>
              <w:left w:val="nil"/>
              <w:bottom w:val="single" w:sz="4" w:space="0" w:color="auto"/>
              <w:right w:val="single" w:sz="4" w:space="0" w:color="auto"/>
            </w:tcBorders>
            <w:shd w:val="clear" w:color="auto" w:fill="auto"/>
            <w:noWrap/>
            <w:vAlign w:val="bottom"/>
            <w:hideMark/>
          </w:tcPr>
          <w:p w14:paraId="753340C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P0065868</w:t>
            </w:r>
          </w:p>
        </w:tc>
        <w:tc>
          <w:tcPr>
            <w:tcW w:w="3971" w:type="dxa"/>
            <w:tcBorders>
              <w:top w:val="nil"/>
              <w:left w:val="nil"/>
              <w:bottom w:val="single" w:sz="4" w:space="0" w:color="auto"/>
              <w:right w:val="single" w:sz="4" w:space="0" w:color="auto"/>
            </w:tcBorders>
            <w:shd w:val="clear" w:color="auto" w:fill="auto"/>
            <w:noWrap/>
            <w:vAlign w:val="bottom"/>
            <w:hideMark/>
          </w:tcPr>
          <w:p w14:paraId="4A48E0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Osigurac-seger 400422</w:t>
            </w:r>
          </w:p>
        </w:tc>
        <w:tc>
          <w:tcPr>
            <w:tcW w:w="1271" w:type="dxa"/>
            <w:tcBorders>
              <w:top w:val="nil"/>
              <w:left w:val="nil"/>
              <w:bottom w:val="single" w:sz="4" w:space="0" w:color="auto"/>
              <w:right w:val="single" w:sz="4" w:space="0" w:color="auto"/>
            </w:tcBorders>
            <w:shd w:val="clear" w:color="000000" w:fill="FFFFFF"/>
            <w:noWrap/>
            <w:vAlign w:val="bottom"/>
            <w:hideMark/>
          </w:tcPr>
          <w:p w14:paraId="68DFD9F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EB9840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E0B4D0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296AD7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198A1A6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23CF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2E1817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030CFF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BA6AB0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9FCA26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B77DF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139</w:t>
            </w:r>
          </w:p>
        </w:tc>
        <w:tc>
          <w:tcPr>
            <w:tcW w:w="1129" w:type="dxa"/>
            <w:tcBorders>
              <w:top w:val="nil"/>
              <w:left w:val="nil"/>
              <w:bottom w:val="single" w:sz="4" w:space="0" w:color="auto"/>
              <w:right w:val="single" w:sz="4" w:space="0" w:color="auto"/>
            </w:tcBorders>
            <w:shd w:val="clear" w:color="auto" w:fill="auto"/>
            <w:noWrap/>
            <w:vAlign w:val="bottom"/>
            <w:hideMark/>
          </w:tcPr>
          <w:p w14:paraId="70CC1BB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P0065876</w:t>
            </w:r>
          </w:p>
        </w:tc>
        <w:tc>
          <w:tcPr>
            <w:tcW w:w="3971" w:type="dxa"/>
            <w:tcBorders>
              <w:top w:val="nil"/>
              <w:left w:val="nil"/>
              <w:bottom w:val="single" w:sz="4" w:space="0" w:color="auto"/>
              <w:right w:val="single" w:sz="4" w:space="0" w:color="auto"/>
            </w:tcBorders>
            <w:shd w:val="clear" w:color="auto" w:fill="auto"/>
            <w:noWrap/>
            <w:vAlign w:val="bottom"/>
            <w:hideMark/>
          </w:tcPr>
          <w:p w14:paraId="614FA2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Osovinica trapa-gornja 5434-2304018</w:t>
            </w:r>
          </w:p>
        </w:tc>
        <w:tc>
          <w:tcPr>
            <w:tcW w:w="1271" w:type="dxa"/>
            <w:tcBorders>
              <w:top w:val="nil"/>
              <w:left w:val="nil"/>
              <w:bottom w:val="single" w:sz="4" w:space="0" w:color="auto"/>
              <w:right w:val="single" w:sz="4" w:space="0" w:color="auto"/>
            </w:tcBorders>
            <w:shd w:val="clear" w:color="000000" w:fill="FFFFFF"/>
            <w:noWrap/>
            <w:vAlign w:val="bottom"/>
            <w:hideMark/>
          </w:tcPr>
          <w:p w14:paraId="472C41E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7E87EF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D5C0A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F1237C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08F1EE3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44C543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F47066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2CDDAD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E5124C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A9F809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BEE7D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140</w:t>
            </w:r>
          </w:p>
        </w:tc>
        <w:tc>
          <w:tcPr>
            <w:tcW w:w="1129" w:type="dxa"/>
            <w:tcBorders>
              <w:top w:val="nil"/>
              <w:left w:val="nil"/>
              <w:bottom w:val="single" w:sz="4" w:space="0" w:color="auto"/>
              <w:right w:val="single" w:sz="4" w:space="0" w:color="auto"/>
            </w:tcBorders>
            <w:shd w:val="clear" w:color="auto" w:fill="auto"/>
            <w:noWrap/>
            <w:vAlign w:val="bottom"/>
            <w:hideMark/>
          </w:tcPr>
          <w:p w14:paraId="574C4A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P0065880</w:t>
            </w:r>
          </w:p>
        </w:tc>
        <w:tc>
          <w:tcPr>
            <w:tcW w:w="3971" w:type="dxa"/>
            <w:tcBorders>
              <w:top w:val="nil"/>
              <w:left w:val="nil"/>
              <w:bottom w:val="single" w:sz="4" w:space="0" w:color="auto"/>
              <w:right w:val="single" w:sz="4" w:space="0" w:color="auto"/>
            </w:tcBorders>
            <w:shd w:val="clear" w:color="auto" w:fill="auto"/>
            <w:noWrap/>
            <w:vAlign w:val="bottom"/>
            <w:hideMark/>
          </w:tcPr>
          <w:p w14:paraId="24E52BC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Osovinica trapa-donja 5434-2304019</w:t>
            </w:r>
          </w:p>
        </w:tc>
        <w:tc>
          <w:tcPr>
            <w:tcW w:w="1271" w:type="dxa"/>
            <w:tcBorders>
              <w:top w:val="nil"/>
              <w:left w:val="nil"/>
              <w:bottom w:val="single" w:sz="4" w:space="0" w:color="auto"/>
              <w:right w:val="single" w:sz="4" w:space="0" w:color="auto"/>
            </w:tcBorders>
            <w:shd w:val="clear" w:color="000000" w:fill="FFFFFF"/>
            <w:noWrap/>
            <w:vAlign w:val="bottom"/>
            <w:hideMark/>
          </w:tcPr>
          <w:p w14:paraId="06CCDAF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BF90A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C196E4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6A743B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65" w:type="dxa"/>
            <w:tcBorders>
              <w:top w:val="nil"/>
              <w:left w:val="nil"/>
              <w:bottom w:val="single" w:sz="4" w:space="0" w:color="auto"/>
              <w:right w:val="single" w:sz="4" w:space="0" w:color="auto"/>
            </w:tcBorders>
            <w:shd w:val="clear" w:color="auto" w:fill="auto"/>
            <w:noWrap/>
            <w:vAlign w:val="bottom"/>
            <w:hideMark/>
          </w:tcPr>
          <w:p w14:paraId="29DDEC1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1B63C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73D575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74CA34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221ED7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C99BB9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414E7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141</w:t>
            </w:r>
          </w:p>
        </w:tc>
        <w:tc>
          <w:tcPr>
            <w:tcW w:w="1129" w:type="dxa"/>
            <w:tcBorders>
              <w:top w:val="nil"/>
              <w:left w:val="nil"/>
              <w:bottom w:val="single" w:sz="4" w:space="0" w:color="auto"/>
              <w:right w:val="single" w:sz="4" w:space="0" w:color="auto"/>
            </w:tcBorders>
            <w:shd w:val="clear" w:color="auto" w:fill="auto"/>
            <w:noWrap/>
            <w:vAlign w:val="bottom"/>
            <w:hideMark/>
          </w:tcPr>
          <w:p w14:paraId="2105515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P0065884</w:t>
            </w:r>
          </w:p>
        </w:tc>
        <w:tc>
          <w:tcPr>
            <w:tcW w:w="3971" w:type="dxa"/>
            <w:tcBorders>
              <w:top w:val="nil"/>
              <w:left w:val="nil"/>
              <w:bottom w:val="single" w:sz="4" w:space="0" w:color="auto"/>
              <w:right w:val="single" w:sz="4" w:space="0" w:color="auto"/>
            </w:tcBorders>
            <w:shd w:val="clear" w:color="auto" w:fill="auto"/>
            <w:noWrap/>
            <w:vAlign w:val="bottom"/>
            <w:hideMark/>
          </w:tcPr>
          <w:p w14:paraId="640D528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Viljuska pr.trapa 6317-2304014-20</w:t>
            </w:r>
          </w:p>
        </w:tc>
        <w:tc>
          <w:tcPr>
            <w:tcW w:w="1271" w:type="dxa"/>
            <w:tcBorders>
              <w:top w:val="nil"/>
              <w:left w:val="nil"/>
              <w:bottom w:val="single" w:sz="4" w:space="0" w:color="auto"/>
              <w:right w:val="single" w:sz="4" w:space="0" w:color="auto"/>
            </w:tcBorders>
            <w:shd w:val="clear" w:color="000000" w:fill="FFFFFF"/>
            <w:noWrap/>
            <w:vAlign w:val="bottom"/>
            <w:hideMark/>
          </w:tcPr>
          <w:p w14:paraId="6E234D5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B5C10E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6021EA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A5EBC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F686CC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42177A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2F8942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5580BA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DC513E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D37B69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0BE89E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142</w:t>
            </w:r>
          </w:p>
        </w:tc>
        <w:tc>
          <w:tcPr>
            <w:tcW w:w="1129" w:type="dxa"/>
            <w:tcBorders>
              <w:top w:val="nil"/>
              <w:left w:val="nil"/>
              <w:bottom w:val="single" w:sz="4" w:space="0" w:color="auto"/>
              <w:right w:val="single" w:sz="4" w:space="0" w:color="auto"/>
            </w:tcBorders>
            <w:shd w:val="clear" w:color="auto" w:fill="auto"/>
            <w:noWrap/>
            <w:vAlign w:val="bottom"/>
            <w:hideMark/>
          </w:tcPr>
          <w:p w14:paraId="78BDAB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P0065888</w:t>
            </w:r>
          </w:p>
        </w:tc>
        <w:tc>
          <w:tcPr>
            <w:tcW w:w="3971" w:type="dxa"/>
            <w:tcBorders>
              <w:top w:val="nil"/>
              <w:left w:val="nil"/>
              <w:bottom w:val="single" w:sz="4" w:space="0" w:color="auto"/>
              <w:right w:val="single" w:sz="4" w:space="0" w:color="auto"/>
            </w:tcBorders>
            <w:shd w:val="clear" w:color="auto" w:fill="auto"/>
            <w:noWrap/>
            <w:vAlign w:val="bottom"/>
            <w:hideMark/>
          </w:tcPr>
          <w:p w14:paraId="1F71D09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Krst poluvratila 543-2304067</w:t>
            </w:r>
          </w:p>
        </w:tc>
        <w:tc>
          <w:tcPr>
            <w:tcW w:w="1271" w:type="dxa"/>
            <w:tcBorders>
              <w:top w:val="nil"/>
              <w:left w:val="nil"/>
              <w:bottom w:val="single" w:sz="4" w:space="0" w:color="auto"/>
              <w:right w:val="single" w:sz="4" w:space="0" w:color="auto"/>
            </w:tcBorders>
            <w:shd w:val="clear" w:color="000000" w:fill="FFFFFF"/>
            <w:noWrap/>
            <w:vAlign w:val="bottom"/>
            <w:hideMark/>
          </w:tcPr>
          <w:p w14:paraId="6C5D135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9BBD78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649529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5F2CCF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4EAEE7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6E44DC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8783E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CDC4E3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AB1AC9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50A87F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D6471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143</w:t>
            </w:r>
          </w:p>
        </w:tc>
        <w:tc>
          <w:tcPr>
            <w:tcW w:w="1129" w:type="dxa"/>
            <w:tcBorders>
              <w:top w:val="nil"/>
              <w:left w:val="nil"/>
              <w:bottom w:val="single" w:sz="4" w:space="0" w:color="auto"/>
              <w:right w:val="single" w:sz="4" w:space="0" w:color="auto"/>
            </w:tcBorders>
            <w:shd w:val="clear" w:color="auto" w:fill="auto"/>
            <w:noWrap/>
            <w:vAlign w:val="bottom"/>
            <w:hideMark/>
          </w:tcPr>
          <w:p w14:paraId="2154FA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P0065891</w:t>
            </w:r>
          </w:p>
        </w:tc>
        <w:tc>
          <w:tcPr>
            <w:tcW w:w="3971" w:type="dxa"/>
            <w:tcBorders>
              <w:top w:val="nil"/>
              <w:left w:val="nil"/>
              <w:bottom w:val="single" w:sz="4" w:space="0" w:color="auto"/>
              <w:right w:val="single" w:sz="4" w:space="0" w:color="auto"/>
            </w:tcBorders>
            <w:shd w:val="clear" w:color="auto" w:fill="auto"/>
            <w:noWrap/>
            <w:vAlign w:val="bottom"/>
            <w:hideMark/>
          </w:tcPr>
          <w:p w14:paraId="541F745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Poluvratilo 5434-2304064-20</w:t>
            </w:r>
          </w:p>
        </w:tc>
        <w:tc>
          <w:tcPr>
            <w:tcW w:w="1271" w:type="dxa"/>
            <w:tcBorders>
              <w:top w:val="nil"/>
              <w:left w:val="nil"/>
              <w:bottom w:val="single" w:sz="4" w:space="0" w:color="auto"/>
              <w:right w:val="single" w:sz="4" w:space="0" w:color="auto"/>
            </w:tcBorders>
            <w:shd w:val="clear" w:color="000000" w:fill="FFFFFF"/>
            <w:noWrap/>
            <w:vAlign w:val="bottom"/>
            <w:hideMark/>
          </w:tcPr>
          <w:p w14:paraId="55BFDC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C68633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BB20B3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864401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8FAFA9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F6D07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4B6D8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59F4E9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B9743A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61C0D9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00E56E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144</w:t>
            </w:r>
          </w:p>
        </w:tc>
        <w:tc>
          <w:tcPr>
            <w:tcW w:w="1129" w:type="dxa"/>
            <w:tcBorders>
              <w:top w:val="nil"/>
              <w:left w:val="nil"/>
              <w:bottom w:val="single" w:sz="4" w:space="0" w:color="auto"/>
              <w:right w:val="single" w:sz="4" w:space="0" w:color="auto"/>
            </w:tcBorders>
            <w:shd w:val="clear" w:color="auto" w:fill="auto"/>
            <w:noWrap/>
            <w:vAlign w:val="bottom"/>
            <w:hideMark/>
          </w:tcPr>
          <w:p w14:paraId="6128F61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P0065894</w:t>
            </w:r>
          </w:p>
        </w:tc>
        <w:tc>
          <w:tcPr>
            <w:tcW w:w="3971" w:type="dxa"/>
            <w:tcBorders>
              <w:top w:val="nil"/>
              <w:left w:val="nil"/>
              <w:bottom w:val="single" w:sz="4" w:space="0" w:color="auto"/>
              <w:right w:val="single" w:sz="4" w:space="0" w:color="auto"/>
            </w:tcBorders>
            <w:shd w:val="clear" w:color="auto" w:fill="auto"/>
            <w:noWrap/>
            <w:vAlign w:val="bottom"/>
            <w:hideMark/>
          </w:tcPr>
          <w:p w14:paraId="7B76D60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Poluvratilo-levo 5434-2304065-20</w:t>
            </w:r>
          </w:p>
        </w:tc>
        <w:tc>
          <w:tcPr>
            <w:tcW w:w="1271" w:type="dxa"/>
            <w:tcBorders>
              <w:top w:val="nil"/>
              <w:left w:val="nil"/>
              <w:bottom w:val="single" w:sz="4" w:space="0" w:color="auto"/>
              <w:right w:val="single" w:sz="4" w:space="0" w:color="auto"/>
            </w:tcBorders>
            <w:shd w:val="clear" w:color="000000" w:fill="FFFFFF"/>
            <w:noWrap/>
            <w:vAlign w:val="bottom"/>
            <w:hideMark/>
          </w:tcPr>
          <w:p w14:paraId="18FECC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1EF769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AA46A0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085323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0E543D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669A9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E9DB41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311F8E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3873C2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80FF3F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D416CB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145</w:t>
            </w:r>
          </w:p>
        </w:tc>
        <w:tc>
          <w:tcPr>
            <w:tcW w:w="1129" w:type="dxa"/>
            <w:tcBorders>
              <w:top w:val="nil"/>
              <w:left w:val="nil"/>
              <w:bottom w:val="single" w:sz="4" w:space="0" w:color="auto"/>
              <w:right w:val="single" w:sz="4" w:space="0" w:color="auto"/>
            </w:tcBorders>
            <w:shd w:val="clear" w:color="auto" w:fill="auto"/>
            <w:noWrap/>
            <w:vAlign w:val="bottom"/>
            <w:hideMark/>
          </w:tcPr>
          <w:p w14:paraId="71F35CD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P0065897</w:t>
            </w:r>
          </w:p>
        </w:tc>
        <w:tc>
          <w:tcPr>
            <w:tcW w:w="3971" w:type="dxa"/>
            <w:tcBorders>
              <w:top w:val="nil"/>
              <w:left w:val="nil"/>
              <w:bottom w:val="single" w:sz="4" w:space="0" w:color="auto"/>
              <w:right w:val="single" w:sz="4" w:space="0" w:color="auto"/>
            </w:tcBorders>
            <w:shd w:val="clear" w:color="auto" w:fill="auto"/>
            <w:noWrap/>
            <w:vAlign w:val="bottom"/>
            <w:hideMark/>
          </w:tcPr>
          <w:p w14:paraId="203CF00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Poluvratilo-desno 5434-2304068-20</w:t>
            </w:r>
          </w:p>
        </w:tc>
        <w:tc>
          <w:tcPr>
            <w:tcW w:w="1271" w:type="dxa"/>
            <w:tcBorders>
              <w:top w:val="nil"/>
              <w:left w:val="nil"/>
              <w:bottom w:val="single" w:sz="4" w:space="0" w:color="auto"/>
              <w:right w:val="single" w:sz="4" w:space="0" w:color="auto"/>
            </w:tcBorders>
            <w:shd w:val="clear" w:color="000000" w:fill="FFFFFF"/>
            <w:noWrap/>
            <w:vAlign w:val="bottom"/>
            <w:hideMark/>
          </w:tcPr>
          <w:p w14:paraId="5CD133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0B58CD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FE8CB2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0C76A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D511C9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BC393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8F494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9E0B17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C049D3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E29B54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70E176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146</w:t>
            </w:r>
          </w:p>
        </w:tc>
        <w:tc>
          <w:tcPr>
            <w:tcW w:w="1129" w:type="dxa"/>
            <w:tcBorders>
              <w:top w:val="nil"/>
              <w:left w:val="nil"/>
              <w:bottom w:val="single" w:sz="4" w:space="0" w:color="auto"/>
              <w:right w:val="single" w:sz="4" w:space="0" w:color="auto"/>
            </w:tcBorders>
            <w:shd w:val="clear" w:color="auto" w:fill="auto"/>
            <w:noWrap/>
            <w:vAlign w:val="bottom"/>
            <w:hideMark/>
          </w:tcPr>
          <w:p w14:paraId="72A597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P0066093</w:t>
            </w:r>
          </w:p>
        </w:tc>
        <w:tc>
          <w:tcPr>
            <w:tcW w:w="3971" w:type="dxa"/>
            <w:tcBorders>
              <w:top w:val="nil"/>
              <w:left w:val="nil"/>
              <w:bottom w:val="single" w:sz="4" w:space="0" w:color="auto"/>
              <w:right w:val="single" w:sz="4" w:space="0" w:color="auto"/>
            </w:tcBorders>
            <w:shd w:val="clear" w:color="auto" w:fill="auto"/>
            <w:noWrap/>
            <w:vAlign w:val="bottom"/>
            <w:hideMark/>
          </w:tcPr>
          <w:p w14:paraId="55A8466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Pumpa upravljaca NS32UKP-0</w:t>
            </w:r>
          </w:p>
        </w:tc>
        <w:tc>
          <w:tcPr>
            <w:tcW w:w="1271" w:type="dxa"/>
            <w:tcBorders>
              <w:top w:val="nil"/>
              <w:left w:val="nil"/>
              <w:bottom w:val="single" w:sz="4" w:space="0" w:color="auto"/>
              <w:right w:val="single" w:sz="4" w:space="0" w:color="auto"/>
            </w:tcBorders>
            <w:shd w:val="clear" w:color="000000" w:fill="FFFFFF"/>
            <w:noWrap/>
            <w:vAlign w:val="bottom"/>
            <w:hideMark/>
          </w:tcPr>
          <w:p w14:paraId="33A169E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269B6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C7C4A8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7440E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58F244C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1455D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D26EE4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9907B2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6D25592"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B22899B"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11C4C9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147</w:t>
            </w:r>
          </w:p>
        </w:tc>
        <w:tc>
          <w:tcPr>
            <w:tcW w:w="1129" w:type="dxa"/>
            <w:tcBorders>
              <w:top w:val="nil"/>
              <w:left w:val="nil"/>
              <w:bottom w:val="single" w:sz="4" w:space="0" w:color="auto"/>
              <w:right w:val="single" w:sz="4" w:space="0" w:color="auto"/>
            </w:tcBorders>
            <w:shd w:val="clear" w:color="auto" w:fill="auto"/>
            <w:noWrap/>
            <w:vAlign w:val="bottom"/>
            <w:hideMark/>
          </w:tcPr>
          <w:p w14:paraId="35B2467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P0066095</w:t>
            </w:r>
          </w:p>
        </w:tc>
        <w:tc>
          <w:tcPr>
            <w:tcW w:w="3971" w:type="dxa"/>
            <w:tcBorders>
              <w:top w:val="nil"/>
              <w:left w:val="nil"/>
              <w:bottom w:val="single" w:sz="4" w:space="0" w:color="auto"/>
              <w:right w:val="single" w:sz="4" w:space="0" w:color="auto"/>
            </w:tcBorders>
            <w:shd w:val="clear" w:color="auto" w:fill="auto"/>
            <w:noWrap/>
            <w:vAlign w:val="bottom"/>
            <w:hideMark/>
          </w:tcPr>
          <w:p w14:paraId="134643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Filter hidr. serva upr. 5336-3410190</w:t>
            </w:r>
          </w:p>
        </w:tc>
        <w:tc>
          <w:tcPr>
            <w:tcW w:w="1271" w:type="dxa"/>
            <w:tcBorders>
              <w:top w:val="nil"/>
              <w:left w:val="nil"/>
              <w:bottom w:val="single" w:sz="4" w:space="0" w:color="auto"/>
              <w:right w:val="single" w:sz="4" w:space="0" w:color="auto"/>
            </w:tcBorders>
            <w:shd w:val="clear" w:color="000000" w:fill="FFFFFF"/>
            <w:noWrap/>
            <w:vAlign w:val="bottom"/>
            <w:hideMark/>
          </w:tcPr>
          <w:p w14:paraId="09A155F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D6AE5C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8FECED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25251D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6B19A9D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295CB6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A881F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68F856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AFD869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2562D5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705E54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148</w:t>
            </w:r>
          </w:p>
        </w:tc>
        <w:tc>
          <w:tcPr>
            <w:tcW w:w="1129" w:type="dxa"/>
            <w:tcBorders>
              <w:top w:val="nil"/>
              <w:left w:val="nil"/>
              <w:bottom w:val="single" w:sz="4" w:space="0" w:color="auto"/>
              <w:right w:val="single" w:sz="4" w:space="0" w:color="auto"/>
            </w:tcBorders>
            <w:shd w:val="clear" w:color="auto" w:fill="auto"/>
            <w:noWrap/>
            <w:vAlign w:val="bottom"/>
            <w:hideMark/>
          </w:tcPr>
          <w:p w14:paraId="283A03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P0066099</w:t>
            </w:r>
          </w:p>
        </w:tc>
        <w:tc>
          <w:tcPr>
            <w:tcW w:w="3971" w:type="dxa"/>
            <w:tcBorders>
              <w:top w:val="nil"/>
              <w:left w:val="nil"/>
              <w:bottom w:val="single" w:sz="4" w:space="0" w:color="auto"/>
              <w:right w:val="single" w:sz="4" w:space="0" w:color="auto"/>
            </w:tcBorders>
            <w:shd w:val="clear" w:color="auto" w:fill="auto"/>
            <w:noWrap/>
            <w:vAlign w:val="bottom"/>
            <w:hideMark/>
          </w:tcPr>
          <w:p w14:paraId="54A8FBD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kompresora 500-3509247</w:t>
            </w:r>
          </w:p>
        </w:tc>
        <w:tc>
          <w:tcPr>
            <w:tcW w:w="1271" w:type="dxa"/>
            <w:tcBorders>
              <w:top w:val="nil"/>
              <w:left w:val="nil"/>
              <w:bottom w:val="single" w:sz="4" w:space="0" w:color="auto"/>
              <w:right w:val="single" w:sz="4" w:space="0" w:color="auto"/>
            </w:tcBorders>
            <w:shd w:val="clear" w:color="000000" w:fill="FFFFFF"/>
            <w:noWrap/>
            <w:vAlign w:val="bottom"/>
            <w:hideMark/>
          </w:tcPr>
          <w:p w14:paraId="71D3541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34D7AB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E69138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01FB8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BFAB90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C981DE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2BFF42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906F9E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BACE18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C49C89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F15A5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149</w:t>
            </w:r>
          </w:p>
        </w:tc>
        <w:tc>
          <w:tcPr>
            <w:tcW w:w="1129" w:type="dxa"/>
            <w:tcBorders>
              <w:top w:val="nil"/>
              <w:left w:val="nil"/>
              <w:bottom w:val="single" w:sz="4" w:space="0" w:color="auto"/>
              <w:right w:val="single" w:sz="4" w:space="0" w:color="auto"/>
            </w:tcBorders>
            <w:shd w:val="clear" w:color="auto" w:fill="auto"/>
            <w:noWrap/>
            <w:vAlign w:val="bottom"/>
            <w:hideMark/>
          </w:tcPr>
          <w:p w14:paraId="1C6B385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P0066110</w:t>
            </w:r>
          </w:p>
        </w:tc>
        <w:tc>
          <w:tcPr>
            <w:tcW w:w="3971" w:type="dxa"/>
            <w:tcBorders>
              <w:top w:val="nil"/>
              <w:left w:val="nil"/>
              <w:bottom w:val="single" w:sz="4" w:space="0" w:color="auto"/>
              <w:right w:val="single" w:sz="4" w:space="0" w:color="auto"/>
            </w:tcBorders>
            <w:shd w:val="clear" w:color="auto" w:fill="auto"/>
            <w:noWrap/>
            <w:vAlign w:val="bottom"/>
            <w:hideMark/>
          </w:tcPr>
          <w:p w14:paraId="585CA13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 koc. pod pedal. 64221-3514108-010</w:t>
            </w:r>
          </w:p>
        </w:tc>
        <w:tc>
          <w:tcPr>
            <w:tcW w:w="1271" w:type="dxa"/>
            <w:tcBorders>
              <w:top w:val="nil"/>
              <w:left w:val="nil"/>
              <w:bottom w:val="single" w:sz="4" w:space="0" w:color="auto"/>
              <w:right w:val="single" w:sz="4" w:space="0" w:color="auto"/>
            </w:tcBorders>
            <w:shd w:val="clear" w:color="000000" w:fill="FFFFFF"/>
            <w:noWrap/>
            <w:vAlign w:val="bottom"/>
            <w:hideMark/>
          </w:tcPr>
          <w:p w14:paraId="74A2A03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DEA206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9E9B39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59C373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50041F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5F008B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48AEF6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10E3E1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A71013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C07AE1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5A2437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150</w:t>
            </w:r>
          </w:p>
        </w:tc>
        <w:tc>
          <w:tcPr>
            <w:tcW w:w="1129" w:type="dxa"/>
            <w:tcBorders>
              <w:top w:val="nil"/>
              <w:left w:val="nil"/>
              <w:bottom w:val="single" w:sz="4" w:space="0" w:color="auto"/>
              <w:right w:val="single" w:sz="4" w:space="0" w:color="auto"/>
            </w:tcBorders>
            <w:shd w:val="clear" w:color="auto" w:fill="auto"/>
            <w:noWrap/>
            <w:vAlign w:val="bottom"/>
            <w:hideMark/>
          </w:tcPr>
          <w:p w14:paraId="3D0325E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P0066114</w:t>
            </w:r>
          </w:p>
        </w:tc>
        <w:tc>
          <w:tcPr>
            <w:tcW w:w="3971" w:type="dxa"/>
            <w:tcBorders>
              <w:top w:val="nil"/>
              <w:left w:val="nil"/>
              <w:bottom w:val="single" w:sz="4" w:space="0" w:color="auto"/>
              <w:right w:val="single" w:sz="4" w:space="0" w:color="auto"/>
            </w:tcBorders>
            <w:shd w:val="clear" w:color="auto" w:fill="auto"/>
            <w:noWrap/>
            <w:vAlign w:val="bottom"/>
            <w:hideMark/>
          </w:tcPr>
          <w:p w14:paraId="3CD25B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Cetvorokruzni ventil 64221-3515310-10</w:t>
            </w:r>
          </w:p>
        </w:tc>
        <w:tc>
          <w:tcPr>
            <w:tcW w:w="1271" w:type="dxa"/>
            <w:tcBorders>
              <w:top w:val="nil"/>
              <w:left w:val="nil"/>
              <w:bottom w:val="single" w:sz="4" w:space="0" w:color="auto"/>
              <w:right w:val="single" w:sz="4" w:space="0" w:color="auto"/>
            </w:tcBorders>
            <w:shd w:val="clear" w:color="000000" w:fill="FFFFFF"/>
            <w:noWrap/>
            <w:vAlign w:val="bottom"/>
            <w:hideMark/>
          </w:tcPr>
          <w:p w14:paraId="6D0366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681902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3830D4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5A1BEC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5920AB8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5619F7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D2FFD1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50C1E4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CF3B23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ACB269A"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AE42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151</w:t>
            </w:r>
          </w:p>
        </w:tc>
        <w:tc>
          <w:tcPr>
            <w:tcW w:w="1129" w:type="dxa"/>
            <w:tcBorders>
              <w:top w:val="nil"/>
              <w:left w:val="nil"/>
              <w:bottom w:val="single" w:sz="4" w:space="0" w:color="auto"/>
              <w:right w:val="single" w:sz="4" w:space="0" w:color="auto"/>
            </w:tcBorders>
            <w:shd w:val="clear" w:color="auto" w:fill="auto"/>
            <w:noWrap/>
            <w:vAlign w:val="bottom"/>
            <w:hideMark/>
          </w:tcPr>
          <w:p w14:paraId="714897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P0066115</w:t>
            </w:r>
          </w:p>
        </w:tc>
        <w:tc>
          <w:tcPr>
            <w:tcW w:w="3971" w:type="dxa"/>
            <w:tcBorders>
              <w:top w:val="nil"/>
              <w:left w:val="nil"/>
              <w:bottom w:val="single" w:sz="4" w:space="0" w:color="auto"/>
              <w:right w:val="single" w:sz="4" w:space="0" w:color="auto"/>
            </w:tcBorders>
            <w:shd w:val="clear" w:color="auto" w:fill="auto"/>
            <w:noWrap/>
            <w:vAlign w:val="bottom"/>
            <w:hideMark/>
          </w:tcPr>
          <w:p w14:paraId="08DA2A8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Rele ventil 64221-3518010-10</w:t>
            </w:r>
          </w:p>
        </w:tc>
        <w:tc>
          <w:tcPr>
            <w:tcW w:w="1271" w:type="dxa"/>
            <w:tcBorders>
              <w:top w:val="nil"/>
              <w:left w:val="nil"/>
              <w:bottom w:val="single" w:sz="4" w:space="0" w:color="auto"/>
              <w:right w:val="single" w:sz="4" w:space="0" w:color="auto"/>
            </w:tcBorders>
            <w:shd w:val="clear" w:color="000000" w:fill="FFFFFF"/>
            <w:noWrap/>
            <w:vAlign w:val="bottom"/>
            <w:hideMark/>
          </w:tcPr>
          <w:p w14:paraId="349E1B3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087D4B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5F85D5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4221C9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2BB0817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6452B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CC5A95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5FF5D2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0A5917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C73C03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E94B2C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152</w:t>
            </w:r>
          </w:p>
        </w:tc>
        <w:tc>
          <w:tcPr>
            <w:tcW w:w="1129" w:type="dxa"/>
            <w:tcBorders>
              <w:top w:val="nil"/>
              <w:left w:val="nil"/>
              <w:bottom w:val="single" w:sz="4" w:space="0" w:color="auto"/>
              <w:right w:val="single" w:sz="4" w:space="0" w:color="auto"/>
            </w:tcBorders>
            <w:shd w:val="clear" w:color="auto" w:fill="auto"/>
            <w:noWrap/>
            <w:vAlign w:val="bottom"/>
            <w:hideMark/>
          </w:tcPr>
          <w:p w14:paraId="299BEF3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P0066117</w:t>
            </w:r>
          </w:p>
        </w:tc>
        <w:tc>
          <w:tcPr>
            <w:tcW w:w="3971" w:type="dxa"/>
            <w:tcBorders>
              <w:top w:val="nil"/>
              <w:left w:val="nil"/>
              <w:bottom w:val="single" w:sz="4" w:space="0" w:color="auto"/>
              <w:right w:val="single" w:sz="4" w:space="0" w:color="auto"/>
            </w:tcBorders>
            <w:shd w:val="clear" w:color="auto" w:fill="auto"/>
            <w:noWrap/>
            <w:vAlign w:val="bottom"/>
            <w:hideMark/>
          </w:tcPr>
          <w:p w14:paraId="5E34BFF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Isusivac vazduha kpt. 432 410 104 0</w:t>
            </w:r>
          </w:p>
        </w:tc>
        <w:tc>
          <w:tcPr>
            <w:tcW w:w="1271" w:type="dxa"/>
            <w:tcBorders>
              <w:top w:val="nil"/>
              <w:left w:val="nil"/>
              <w:bottom w:val="single" w:sz="4" w:space="0" w:color="auto"/>
              <w:right w:val="single" w:sz="4" w:space="0" w:color="auto"/>
            </w:tcBorders>
            <w:shd w:val="clear" w:color="000000" w:fill="FFFFFF"/>
            <w:noWrap/>
            <w:vAlign w:val="bottom"/>
            <w:hideMark/>
          </w:tcPr>
          <w:p w14:paraId="28B515F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6175C4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93CAD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7E14B1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90A12F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2853E8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CBD9E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17101E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7636DA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04D597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FA10E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153</w:t>
            </w:r>
          </w:p>
        </w:tc>
        <w:tc>
          <w:tcPr>
            <w:tcW w:w="1129" w:type="dxa"/>
            <w:tcBorders>
              <w:top w:val="nil"/>
              <w:left w:val="nil"/>
              <w:bottom w:val="single" w:sz="4" w:space="0" w:color="auto"/>
              <w:right w:val="single" w:sz="4" w:space="0" w:color="auto"/>
            </w:tcBorders>
            <w:shd w:val="clear" w:color="auto" w:fill="auto"/>
            <w:noWrap/>
            <w:vAlign w:val="bottom"/>
            <w:hideMark/>
          </w:tcPr>
          <w:p w14:paraId="20A7411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P0066119</w:t>
            </w:r>
          </w:p>
        </w:tc>
        <w:tc>
          <w:tcPr>
            <w:tcW w:w="3971" w:type="dxa"/>
            <w:tcBorders>
              <w:top w:val="nil"/>
              <w:left w:val="nil"/>
              <w:bottom w:val="single" w:sz="4" w:space="0" w:color="auto"/>
              <w:right w:val="single" w:sz="4" w:space="0" w:color="auto"/>
            </w:tcBorders>
            <w:shd w:val="clear" w:color="auto" w:fill="auto"/>
            <w:noWrap/>
            <w:vAlign w:val="bottom"/>
            <w:hideMark/>
          </w:tcPr>
          <w:p w14:paraId="4B7989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Ventil motorne kocnice 64221-3537110</w:t>
            </w:r>
          </w:p>
        </w:tc>
        <w:tc>
          <w:tcPr>
            <w:tcW w:w="1271" w:type="dxa"/>
            <w:tcBorders>
              <w:top w:val="nil"/>
              <w:left w:val="nil"/>
              <w:bottom w:val="single" w:sz="4" w:space="0" w:color="auto"/>
              <w:right w:val="single" w:sz="4" w:space="0" w:color="auto"/>
            </w:tcBorders>
            <w:shd w:val="clear" w:color="000000" w:fill="FFFFFF"/>
            <w:noWrap/>
            <w:vAlign w:val="bottom"/>
            <w:hideMark/>
          </w:tcPr>
          <w:p w14:paraId="108D20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13241C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0136A4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3E11BF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3DFA4AA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0E37B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A7D366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09D317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97E609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236543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26D78A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154</w:t>
            </w:r>
          </w:p>
        </w:tc>
        <w:tc>
          <w:tcPr>
            <w:tcW w:w="1129" w:type="dxa"/>
            <w:tcBorders>
              <w:top w:val="nil"/>
              <w:left w:val="nil"/>
              <w:bottom w:val="single" w:sz="4" w:space="0" w:color="auto"/>
              <w:right w:val="single" w:sz="4" w:space="0" w:color="auto"/>
            </w:tcBorders>
            <w:shd w:val="clear" w:color="auto" w:fill="auto"/>
            <w:noWrap/>
            <w:vAlign w:val="bottom"/>
            <w:hideMark/>
          </w:tcPr>
          <w:p w14:paraId="3CB988E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P0066120</w:t>
            </w:r>
          </w:p>
        </w:tc>
        <w:tc>
          <w:tcPr>
            <w:tcW w:w="3971" w:type="dxa"/>
            <w:tcBorders>
              <w:top w:val="nil"/>
              <w:left w:val="nil"/>
              <w:bottom w:val="single" w:sz="4" w:space="0" w:color="auto"/>
              <w:right w:val="single" w:sz="4" w:space="0" w:color="auto"/>
            </w:tcBorders>
            <w:shd w:val="clear" w:color="auto" w:fill="auto"/>
            <w:noWrap/>
            <w:vAlign w:val="bottom"/>
            <w:hideMark/>
          </w:tcPr>
          <w:p w14:paraId="34C5427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Ventil rucne kocnice 64221-3537310</w:t>
            </w:r>
          </w:p>
        </w:tc>
        <w:tc>
          <w:tcPr>
            <w:tcW w:w="1271" w:type="dxa"/>
            <w:tcBorders>
              <w:top w:val="nil"/>
              <w:left w:val="nil"/>
              <w:bottom w:val="single" w:sz="4" w:space="0" w:color="auto"/>
              <w:right w:val="single" w:sz="4" w:space="0" w:color="auto"/>
            </w:tcBorders>
            <w:shd w:val="clear" w:color="000000" w:fill="FFFFFF"/>
            <w:noWrap/>
            <w:vAlign w:val="bottom"/>
            <w:hideMark/>
          </w:tcPr>
          <w:p w14:paraId="0E946D9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F3DB5F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D7B8D3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7E55CC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3526454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3C3A6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99BFE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A6336F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B4070D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DE6FA4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949362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155</w:t>
            </w:r>
          </w:p>
        </w:tc>
        <w:tc>
          <w:tcPr>
            <w:tcW w:w="1129" w:type="dxa"/>
            <w:tcBorders>
              <w:top w:val="nil"/>
              <w:left w:val="nil"/>
              <w:bottom w:val="single" w:sz="4" w:space="0" w:color="auto"/>
              <w:right w:val="single" w:sz="4" w:space="0" w:color="auto"/>
            </w:tcBorders>
            <w:shd w:val="clear" w:color="auto" w:fill="auto"/>
            <w:noWrap/>
            <w:vAlign w:val="bottom"/>
            <w:hideMark/>
          </w:tcPr>
          <w:p w14:paraId="08AEE87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P0066121</w:t>
            </w:r>
          </w:p>
        </w:tc>
        <w:tc>
          <w:tcPr>
            <w:tcW w:w="3971" w:type="dxa"/>
            <w:tcBorders>
              <w:top w:val="nil"/>
              <w:left w:val="nil"/>
              <w:bottom w:val="single" w:sz="4" w:space="0" w:color="auto"/>
              <w:right w:val="single" w:sz="4" w:space="0" w:color="auto"/>
            </w:tcBorders>
            <w:shd w:val="clear" w:color="auto" w:fill="auto"/>
            <w:noWrap/>
            <w:vAlign w:val="bottom"/>
            <w:hideMark/>
          </w:tcPr>
          <w:p w14:paraId="3918B82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Cilindar gasenja motora 100-3570110</w:t>
            </w:r>
          </w:p>
        </w:tc>
        <w:tc>
          <w:tcPr>
            <w:tcW w:w="1271" w:type="dxa"/>
            <w:tcBorders>
              <w:top w:val="nil"/>
              <w:left w:val="nil"/>
              <w:bottom w:val="single" w:sz="4" w:space="0" w:color="auto"/>
              <w:right w:val="single" w:sz="4" w:space="0" w:color="auto"/>
            </w:tcBorders>
            <w:shd w:val="clear" w:color="000000" w:fill="FFFFFF"/>
            <w:noWrap/>
            <w:vAlign w:val="bottom"/>
            <w:hideMark/>
          </w:tcPr>
          <w:p w14:paraId="045CABD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2395FD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E1EF4A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49B94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7F9A5F4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04547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CCB988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9A8307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457230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0CD3F0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11BC3D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156</w:t>
            </w:r>
          </w:p>
        </w:tc>
        <w:tc>
          <w:tcPr>
            <w:tcW w:w="1129" w:type="dxa"/>
            <w:tcBorders>
              <w:top w:val="nil"/>
              <w:left w:val="nil"/>
              <w:bottom w:val="single" w:sz="4" w:space="0" w:color="auto"/>
              <w:right w:val="single" w:sz="4" w:space="0" w:color="auto"/>
            </w:tcBorders>
            <w:shd w:val="clear" w:color="auto" w:fill="auto"/>
            <w:noWrap/>
            <w:vAlign w:val="bottom"/>
            <w:hideMark/>
          </w:tcPr>
          <w:p w14:paraId="3133FCE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P0066122</w:t>
            </w:r>
          </w:p>
        </w:tc>
        <w:tc>
          <w:tcPr>
            <w:tcW w:w="3971" w:type="dxa"/>
            <w:tcBorders>
              <w:top w:val="nil"/>
              <w:left w:val="nil"/>
              <w:bottom w:val="single" w:sz="4" w:space="0" w:color="auto"/>
              <w:right w:val="single" w:sz="4" w:space="0" w:color="auto"/>
            </w:tcBorders>
            <w:shd w:val="clear" w:color="auto" w:fill="auto"/>
            <w:noWrap/>
            <w:vAlign w:val="bottom"/>
            <w:hideMark/>
          </w:tcPr>
          <w:p w14:paraId="327AB4F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Rucica vrata-leva IZKS.332587.006</w:t>
            </w:r>
          </w:p>
        </w:tc>
        <w:tc>
          <w:tcPr>
            <w:tcW w:w="1271" w:type="dxa"/>
            <w:tcBorders>
              <w:top w:val="nil"/>
              <w:left w:val="nil"/>
              <w:bottom w:val="single" w:sz="4" w:space="0" w:color="auto"/>
              <w:right w:val="single" w:sz="4" w:space="0" w:color="auto"/>
            </w:tcBorders>
            <w:shd w:val="clear" w:color="000000" w:fill="FFFFFF"/>
            <w:noWrap/>
            <w:vAlign w:val="bottom"/>
            <w:hideMark/>
          </w:tcPr>
          <w:p w14:paraId="287D294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4A5F99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E65CDE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29A11C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5BA8015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48337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7EBDD7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E9BC14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8535AC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102C071"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CF6FF9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157</w:t>
            </w:r>
          </w:p>
        </w:tc>
        <w:tc>
          <w:tcPr>
            <w:tcW w:w="1129" w:type="dxa"/>
            <w:tcBorders>
              <w:top w:val="nil"/>
              <w:left w:val="nil"/>
              <w:bottom w:val="single" w:sz="4" w:space="0" w:color="auto"/>
              <w:right w:val="single" w:sz="4" w:space="0" w:color="auto"/>
            </w:tcBorders>
            <w:shd w:val="clear" w:color="auto" w:fill="auto"/>
            <w:noWrap/>
            <w:vAlign w:val="bottom"/>
            <w:hideMark/>
          </w:tcPr>
          <w:p w14:paraId="7AB882B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P0066124</w:t>
            </w:r>
          </w:p>
        </w:tc>
        <w:tc>
          <w:tcPr>
            <w:tcW w:w="3971" w:type="dxa"/>
            <w:tcBorders>
              <w:top w:val="nil"/>
              <w:left w:val="nil"/>
              <w:bottom w:val="single" w:sz="4" w:space="0" w:color="auto"/>
              <w:right w:val="single" w:sz="4" w:space="0" w:color="auto"/>
            </w:tcBorders>
            <w:shd w:val="clear" w:color="auto" w:fill="auto"/>
            <w:noWrap/>
            <w:vAlign w:val="bottom"/>
            <w:hideMark/>
          </w:tcPr>
          <w:p w14:paraId="137AD90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Rucica vrata-desna IZKS.332587.006-01</w:t>
            </w:r>
          </w:p>
        </w:tc>
        <w:tc>
          <w:tcPr>
            <w:tcW w:w="1271" w:type="dxa"/>
            <w:tcBorders>
              <w:top w:val="nil"/>
              <w:left w:val="nil"/>
              <w:bottom w:val="single" w:sz="4" w:space="0" w:color="auto"/>
              <w:right w:val="single" w:sz="4" w:space="0" w:color="auto"/>
            </w:tcBorders>
            <w:shd w:val="clear" w:color="000000" w:fill="FFFFFF"/>
            <w:noWrap/>
            <w:vAlign w:val="bottom"/>
            <w:hideMark/>
          </w:tcPr>
          <w:p w14:paraId="6AE3DC6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28AF1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7520C5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1B0D8D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87AE15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243D9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25AD7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219152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74E46E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7916CE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19D958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158</w:t>
            </w:r>
          </w:p>
        </w:tc>
        <w:tc>
          <w:tcPr>
            <w:tcW w:w="1129" w:type="dxa"/>
            <w:tcBorders>
              <w:top w:val="nil"/>
              <w:left w:val="nil"/>
              <w:bottom w:val="single" w:sz="4" w:space="0" w:color="auto"/>
              <w:right w:val="single" w:sz="4" w:space="0" w:color="auto"/>
            </w:tcBorders>
            <w:shd w:val="clear" w:color="auto" w:fill="auto"/>
            <w:noWrap/>
            <w:vAlign w:val="bottom"/>
            <w:hideMark/>
          </w:tcPr>
          <w:p w14:paraId="357F2EA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P0066125</w:t>
            </w:r>
          </w:p>
        </w:tc>
        <w:tc>
          <w:tcPr>
            <w:tcW w:w="3971" w:type="dxa"/>
            <w:tcBorders>
              <w:top w:val="nil"/>
              <w:left w:val="nil"/>
              <w:bottom w:val="single" w:sz="4" w:space="0" w:color="auto"/>
              <w:right w:val="single" w:sz="4" w:space="0" w:color="auto"/>
            </w:tcBorders>
            <w:shd w:val="clear" w:color="auto" w:fill="auto"/>
            <w:noWrap/>
            <w:vAlign w:val="bottom"/>
            <w:hideMark/>
          </w:tcPr>
          <w:p w14:paraId="6B2D436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Brava vrata-leva IZKS.304265.004-06</w:t>
            </w:r>
          </w:p>
        </w:tc>
        <w:tc>
          <w:tcPr>
            <w:tcW w:w="1271" w:type="dxa"/>
            <w:tcBorders>
              <w:top w:val="nil"/>
              <w:left w:val="nil"/>
              <w:bottom w:val="single" w:sz="4" w:space="0" w:color="auto"/>
              <w:right w:val="single" w:sz="4" w:space="0" w:color="auto"/>
            </w:tcBorders>
            <w:shd w:val="clear" w:color="000000" w:fill="FFFFFF"/>
            <w:noWrap/>
            <w:vAlign w:val="bottom"/>
            <w:hideMark/>
          </w:tcPr>
          <w:p w14:paraId="427FFA5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2B2FA4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7382B2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0DBEA8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FC03C5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D6C7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6A38AF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B183254"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A4F844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438041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10AE79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159</w:t>
            </w:r>
          </w:p>
        </w:tc>
        <w:tc>
          <w:tcPr>
            <w:tcW w:w="1129" w:type="dxa"/>
            <w:tcBorders>
              <w:top w:val="nil"/>
              <w:left w:val="nil"/>
              <w:bottom w:val="single" w:sz="4" w:space="0" w:color="auto"/>
              <w:right w:val="single" w:sz="4" w:space="0" w:color="auto"/>
            </w:tcBorders>
            <w:shd w:val="clear" w:color="auto" w:fill="auto"/>
            <w:noWrap/>
            <w:vAlign w:val="bottom"/>
            <w:hideMark/>
          </w:tcPr>
          <w:p w14:paraId="7A62EB8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P0066126</w:t>
            </w:r>
          </w:p>
        </w:tc>
        <w:tc>
          <w:tcPr>
            <w:tcW w:w="3971" w:type="dxa"/>
            <w:tcBorders>
              <w:top w:val="nil"/>
              <w:left w:val="nil"/>
              <w:bottom w:val="single" w:sz="4" w:space="0" w:color="auto"/>
              <w:right w:val="single" w:sz="4" w:space="0" w:color="auto"/>
            </w:tcBorders>
            <w:shd w:val="clear" w:color="auto" w:fill="auto"/>
            <w:noWrap/>
            <w:vAlign w:val="bottom"/>
            <w:hideMark/>
          </w:tcPr>
          <w:p w14:paraId="3FF3C22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Brava vrata-desna IZKS.304265.004-07</w:t>
            </w:r>
          </w:p>
        </w:tc>
        <w:tc>
          <w:tcPr>
            <w:tcW w:w="1271" w:type="dxa"/>
            <w:tcBorders>
              <w:top w:val="nil"/>
              <w:left w:val="nil"/>
              <w:bottom w:val="single" w:sz="4" w:space="0" w:color="auto"/>
              <w:right w:val="single" w:sz="4" w:space="0" w:color="auto"/>
            </w:tcBorders>
            <w:shd w:val="clear" w:color="000000" w:fill="FFFFFF"/>
            <w:noWrap/>
            <w:vAlign w:val="bottom"/>
            <w:hideMark/>
          </w:tcPr>
          <w:p w14:paraId="056B95D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B609D9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489A78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FEDD14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61831A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DAA6A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DC19EC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7F527B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3014EC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43724A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40160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160</w:t>
            </w:r>
          </w:p>
        </w:tc>
        <w:tc>
          <w:tcPr>
            <w:tcW w:w="1129" w:type="dxa"/>
            <w:tcBorders>
              <w:top w:val="nil"/>
              <w:left w:val="nil"/>
              <w:bottom w:val="single" w:sz="4" w:space="0" w:color="auto"/>
              <w:right w:val="single" w:sz="4" w:space="0" w:color="auto"/>
            </w:tcBorders>
            <w:shd w:val="clear" w:color="auto" w:fill="auto"/>
            <w:noWrap/>
            <w:vAlign w:val="bottom"/>
            <w:hideMark/>
          </w:tcPr>
          <w:p w14:paraId="03E8F4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P0066127</w:t>
            </w:r>
          </w:p>
        </w:tc>
        <w:tc>
          <w:tcPr>
            <w:tcW w:w="3971" w:type="dxa"/>
            <w:tcBorders>
              <w:top w:val="nil"/>
              <w:left w:val="nil"/>
              <w:bottom w:val="single" w:sz="4" w:space="0" w:color="auto"/>
              <w:right w:val="single" w:sz="4" w:space="0" w:color="auto"/>
            </w:tcBorders>
            <w:shd w:val="clear" w:color="auto" w:fill="auto"/>
            <w:noWrap/>
            <w:vAlign w:val="bottom"/>
            <w:hideMark/>
          </w:tcPr>
          <w:p w14:paraId="1AFC656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Retrovizor VREI 203621.020-07</w:t>
            </w:r>
          </w:p>
        </w:tc>
        <w:tc>
          <w:tcPr>
            <w:tcW w:w="1271" w:type="dxa"/>
            <w:tcBorders>
              <w:top w:val="nil"/>
              <w:left w:val="nil"/>
              <w:bottom w:val="single" w:sz="4" w:space="0" w:color="auto"/>
              <w:right w:val="single" w:sz="4" w:space="0" w:color="auto"/>
            </w:tcBorders>
            <w:shd w:val="clear" w:color="000000" w:fill="FFFFFF"/>
            <w:noWrap/>
            <w:vAlign w:val="bottom"/>
            <w:hideMark/>
          </w:tcPr>
          <w:p w14:paraId="5FCBEA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CE6896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332A47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8DD285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761CF7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E61396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2E5476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0F1A38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11B026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F48810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285ACE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161</w:t>
            </w:r>
          </w:p>
        </w:tc>
        <w:tc>
          <w:tcPr>
            <w:tcW w:w="1129" w:type="dxa"/>
            <w:tcBorders>
              <w:top w:val="nil"/>
              <w:left w:val="nil"/>
              <w:bottom w:val="single" w:sz="4" w:space="0" w:color="auto"/>
              <w:right w:val="single" w:sz="4" w:space="0" w:color="auto"/>
            </w:tcBorders>
            <w:shd w:val="clear" w:color="auto" w:fill="auto"/>
            <w:noWrap/>
            <w:vAlign w:val="bottom"/>
            <w:hideMark/>
          </w:tcPr>
          <w:p w14:paraId="2D45EC8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P0066128</w:t>
            </w:r>
          </w:p>
        </w:tc>
        <w:tc>
          <w:tcPr>
            <w:tcW w:w="3971" w:type="dxa"/>
            <w:tcBorders>
              <w:top w:val="nil"/>
              <w:left w:val="nil"/>
              <w:bottom w:val="single" w:sz="4" w:space="0" w:color="auto"/>
              <w:right w:val="single" w:sz="4" w:space="0" w:color="auto"/>
            </w:tcBorders>
            <w:shd w:val="clear" w:color="auto" w:fill="auto"/>
            <w:noWrap/>
            <w:vAlign w:val="bottom"/>
            <w:hideMark/>
          </w:tcPr>
          <w:p w14:paraId="6E90117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Radijator grejanja 64221-8101060-011</w:t>
            </w:r>
          </w:p>
        </w:tc>
        <w:tc>
          <w:tcPr>
            <w:tcW w:w="1271" w:type="dxa"/>
            <w:tcBorders>
              <w:top w:val="nil"/>
              <w:left w:val="nil"/>
              <w:bottom w:val="single" w:sz="4" w:space="0" w:color="auto"/>
              <w:right w:val="single" w:sz="4" w:space="0" w:color="auto"/>
            </w:tcBorders>
            <w:shd w:val="clear" w:color="000000" w:fill="FFFFFF"/>
            <w:noWrap/>
            <w:vAlign w:val="bottom"/>
            <w:hideMark/>
          </w:tcPr>
          <w:p w14:paraId="27FB104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5ACF61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768EEC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F9DF54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79D7979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EDF137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FA51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41E782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FF46EB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8413818"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B8AD0D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162</w:t>
            </w:r>
          </w:p>
        </w:tc>
        <w:tc>
          <w:tcPr>
            <w:tcW w:w="1129" w:type="dxa"/>
            <w:tcBorders>
              <w:top w:val="nil"/>
              <w:left w:val="nil"/>
              <w:bottom w:val="single" w:sz="4" w:space="0" w:color="auto"/>
              <w:right w:val="single" w:sz="4" w:space="0" w:color="auto"/>
            </w:tcBorders>
            <w:shd w:val="clear" w:color="auto" w:fill="auto"/>
            <w:noWrap/>
            <w:vAlign w:val="bottom"/>
            <w:hideMark/>
          </w:tcPr>
          <w:p w14:paraId="077BC10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P0066132</w:t>
            </w:r>
          </w:p>
        </w:tc>
        <w:tc>
          <w:tcPr>
            <w:tcW w:w="3971" w:type="dxa"/>
            <w:tcBorders>
              <w:top w:val="nil"/>
              <w:left w:val="nil"/>
              <w:bottom w:val="single" w:sz="4" w:space="0" w:color="auto"/>
              <w:right w:val="single" w:sz="4" w:space="0" w:color="auto"/>
            </w:tcBorders>
            <w:shd w:val="clear" w:color="auto" w:fill="auto"/>
            <w:noWrap/>
            <w:vAlign w:val="bottom"/>
            <w:hideMark/>
          </w:tcPr>
          <w:p w14:paraId="31A7C32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Venac zamajca 236-1005125-B2</w:t>
            </w:r>
          </w:p>
        </w:tc>
        <w:tc>
          <w:tcPr>
            <w:tcW w:w="1271" w:type="dxa"/>
            <w:tcBorders>
              <w:top w:val="nil"/>
              <w:left w:val="nil"/>
              <w:bottom w:val="single" w:sz="4" w:space="0" w:color="auto"/>
              <w:right w:val="single" w:sz="4" w:space="0" w:color="auto"/>
            </w:tcBorders>
            <w:shd w:val="clear" w:color="000000" w:fill="FFFFFF"/>
            <w:noWrap/>
            <w:vAlign w:val="bottom"/>
            <w:hideMark/>
          </w:tcPr>
          <w:p w14:paraId="0BF601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791AE1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AD1D9E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FA0D8C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68A8C85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1ABC7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2BC51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D8FB7E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D8DE97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8CACC9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911B25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163</w:t>
            </w:r>
          </w:p>
        </w:tc>
        <w:tc>
          <w:tcPr>
            <w:tcW w:w="1129" w:type="dxa"/>
            <w:tcBorders>
              <w:top w:val="nil"/>
              <w:left w:val="nil"/>
              <w:bottom w:val="single" w:sz="4" w:space="0" w:color="auto"/>
              <w:right w:val="single" w:sz="4" w:space="0" w:color="auto"/>
            </w:tcBorders>
            <w:shd w:val="clear" w:color="auto" w:fill="auto"/>
            <w:noWrap/>
            <w:vAlign w:val="bottom"/>
            <w:hideMark/>
          </w:tcPr>
          <w:p w14:paraId="76F42B6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P0066135</w:t>
            </w:r>
          </w:p>
        </w:tc>
        <w:tc>
          <w:tcPr>
            <w:tcW w:w="3971" w:type="dxa"/>
            <w:tcBorders>
              <w:top w:val="nil"/>
              <w:left w:val="nil"/>
              <w:bottom w:val="single" w:sz="4" w:space="0" w:color="auto"/>
              <w:right w:val="single" w:sz="4" w:space="0" w:color="auto"/>
            </w:tcBorders>
            <w:shd w:val="clear" w:color="auto" w:fill="auto"/>
            <w:noWrap/>
            <w:vAlign w:val="bottom"/>
            <w:hideMark/>
          </w:tcPr>
          <w:p w14:paraId="10318F7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Zaptivac kartera motora 238-1009040-A</w:t>
            </w:r>
          </w:p>
        </w:tc>
        <w:tc>
          <w:tcPr>
            <w:tcW w:w="1271" w:type="dxa"/>
            <w:tcBorders>
              <w:top w:val="nil"/>
              <w:left w:val="nil"/>
              <w:bottom w:val="single" w:sz="4" w:space="0" w:color="auto"/>
              <w:right w:val="single" w:sz="4" w:space="0" w:color="auto"/>
            </w:tcBorders>
            <w:shd w:val="clear" w:color="000000" w:fill="FFFFFF"/>
            <w:noWrap/>
            <w:vAlign w:val="bottom"/>
            <w:hideMark/>
          </w:tcPr>
          <w:p w14:paraId="5859B70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4D03A0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34DE86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ED92EB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0CE26CB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57165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A4EA7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673295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B063923"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CDE74D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71733F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164</w:t>
            </w:r>
          </w:p>
        </w:tc>
        <w:tc>
          <w:tcPr>
            <w:tcW w:w="1129" w:type="dxa"/>
            <w:tcBorders>
              <w:top w:val="nil"/>
              <w:left w:val="nil"/>
              <w:bottom w:val="single" w:sz="4" w:space="0" w:color="auto"/>
              <w:right w:val="single" w:sz="4" w:space="0" w:color="auto"/>
            </w:tcBorders>
            <w:shd w:val="clear" w:color="auto" w:fill="auto"/>
            <w:noWrap/>
            <w:vAlign w:val="bottom"/>
            <w:hideMark/>
          </w:tcPr>
          <w:p w14:paraId="403066C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P0066195</w:t>
            </w:r>
          </w:p>
        </w:tc>
        <w:tc>
          <w:tcPr>
            <w:tcW w:w="3971" w:type="dxa"/>
            <w:tcBorders>
              <w:top w:val="nil"/>
              <w:left w:val="nil"/>
              <w:bottom w:val="single" w:sz="4" w:space="0" w:color="auto"/>
              <w:right w:val="single" w:sz="4" w:space="0" w:color="auto"/>
            </w:tcBorders>
            <w:shd w:val="clear" w:color="auto" w:fill="auto"/>
            <w:noWrap/>
            <w:vAlign w:val="bottom"/>
            <w:hideMark/>
          </w:tcPr>
          <w:p w14:paraId="1BE41C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Pumpa za ulje 7511.1011014-01</w:t>
            </w:r>
          </w:p>
        </w:tc>
        <w:tc>
          <w:tcPr>
            <w:tcW w:w="1271" w:type="dxa"/>
            <w:tcBorders>
              <w:top w:val="nil"/>
              <w:left w:val="nil"/>
              <w:bottom w:val="single" w:sz="4" w:space="0" w:color="auto"/>
              <w:right w:val="single" w:sz="4" w:space="0" w:color="auto"/>
            </w:tcBorders>
            <w:shd w:val="clear" w:color="000000" w:fill="FFFFFF"/>
            <w:noWrap/>
            <w:vAlign w:val="bottom"/>
            <w:hideMark/>
          </w:tcPr>
          <w:p w14:paraId="192F51D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76323A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15CB91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D36140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EAC2F5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EA1A0D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9A3DF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EAED1C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03B188E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4AD831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3625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165</w:t>
            </w:r>
          </w:p>
        </w:tc>
        <w:tc>
          <w:tcPr>
            <w:tcW w:w="1129" w:type="dxa"/>
            <w:tcBorders>
              <w:top w:val="nil"/>
              <w:left w:val="nil"/>
              <w:bottom w:val="single" w:sz="4" w:space="0" w:color="auto"/>
              <w:right w:val="single" w:sz="4" w:space="0" w:color="auto"/>
            </w:tcBorders>
            <w:shd w:val="clear" w:color="auto" w:fill="auto"/>
            <w:noWrap/>
            <w:vAlign w:val="bottom"/>
            <w:hideMark/>
          </w:tcPr>
          <w:p w14:paraId="7154989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P0066197</w:t>
            </w:r>
          </w:p>
        </w:tc>
        <w:tc>
          <w:tcPr>
            <w:tcW w:w="3971" w:type="dxa"/>
            <w:tcBorders>
              <w:top w:val="nil"/>
              <w:left w:val="nil"/>
              <w:bottom w:val="single" w:sz="4" w:space="0" w:color="auto"/>
              <w:right w:val="single" w:sz="4" w:space="0" w:color="auto"/>
            </w:tcBorders>
            <w:shd w:val="clear" w:color="auto" w:fill="auto"/>
            <w:noWrap/>
            <w:vAlign w:val="bottom"/>
            <w:hideMark/>
          </w:tcPr>
          <w:p w14:paraId="556F9DE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Kuciste filtera ulja 658.1012015</w:t>
            </w:r>
          </w:p>
        </w:tc>
        <w:tc>
          <w:tcPr>
            <w:tcW w:w="1271" w:type="dxa"/>
            <w:tcBorders>
              <w:top w:val="nil"/>
              <w:left w:val="nil"/>
              <w:bottom w:val="single" w:sz="4" w:space="0" w:color="auto"/>
              <w:right w:val="single" w:sz="4" w:space="0" w:color="auto"/>
            </w:tcBorders>
            <w:shd w:val="clear" w:color="000000" w:fill="FFFFFF"/>
            <w:noWrap/>
            <w:vAlign w:val="bottom"/>
            <w:hideMark/>
          </w:tcPr>
          <w:p w14:paraId="3609328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9E46B2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AF0095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5A33B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2362DD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389C64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78899F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E86679A"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541497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896C53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F8A45F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166</w:t>
            </w:r>
          </w:p>
        </w:tc>
        <w:tc>
          <w:tcPr>
            <w:tcW w:w="1129" w:type="dxa"/>
            <w:tcBorders>
              <w:top w:val="nil"/>
              <w:left w:val="nil"/>
              <w:bottom w:val="single" w:sz="4" w:space="0" w:color="auto"/>
              <w:right w:val="single" w:sz="4" w:space="0" w:color="auto"/>
            </w:tcBorders>
            <w:shd w:val="clear" w:color="auto" w:fill="auto"/>
            <w:noWrap/>
            <w:vAlign w:val="bottom"/>
            <w:hideMark/>
          </w:tcPr>
          <w:p w14:paraId="06AC162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P0066200</w:t>
            </w:r>
          </w:p>
        </w:tc>
        <w:tc>
          <w:tcPr>
            <w:tcW w:w="3971" w:type="dxa"/>
            <w:tcBorders>
              <w:top w:val="nil"/>
              <w:left w:val="nil"/>
              <w:bottom w:val="single" w:sz="4" w:space="0" w:color="auto"/>
              <w:right w:val="single" w:sz="4" w:space="0" w:color="auto"/>
            </w:tcBorders>
            <w:shd w:val="clear" w:color="auto" w:fill="auto"/>
            <w:noWrap/>
            <w:vAlign w:val="bottom"/>
            <w:hideMark/>
          </w:tcPr>
          <w:p w14:paraId="12DB0A8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Grejac motora 45 7375 5044 (1112.3740)</w:t>
            </w:r>
          </w:p>
        </w:tc>
        <w:tc>
          <w:tcPr>
            <w:tcW w:w="1271" w:type="dxa"/>
            <w:tcBorders>
              <w:top w:val="nil"/>
              <w:left w:val="nil"/>
              <w:bottom w:val="single" w:sz="4" w:space="0" w:color="auto"/>
              <w:right w:val="single" w:sz="4" w:space="0" w:color="auto"/>
            </w:tcBorders>
            <w:shd w:val="clear" w:color="000000" w:fill="FFFFFF"/>
            <w:noWrap/>
            <w:vAlign w:val="bottom"/>
            <w:hideMark/>
          </w:tcPr>
          <w:p w14:paraId="782F72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F3BE45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7B4B0A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9E9F3F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F407FB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70E34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DCCEDE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9D02E4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28B646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C3AEB9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B1993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167</w:t>
            </w:r>
          </w:p>
        </w:tc>
        <w:tc>
          <w:tcPr>
            <w:tcW w:w="1129" w:type="dxa"/>
            <w:tcBorders>
              <w:top w:val="nil"/>
              <w:left w:val="nil"/>
              <w:bottom w:val="single" w:sz="4" w:space="0" w:color="auto"/>
              <w:right w:val="single" w:sz="4" w:space="0" w:color="auto"/>
            </w:tcBorders>
            <w:shd w:val="clear" w:color="auto" w:fill="auto"/>
            <w:noWrap/>
            <w:vAlign w:val="bottom"/>
            <w:hideMark/>
          </w:tcPr>
          <w:p w14:paraId="1F3C3CE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P0066201</w:t>
            </w:r>
          </w:p>
        </w:tc>
        <w:tc>
          <w:tcPr>
            <w:tcW w:w="3971" w:type="dxa"/>
            <w:tcBorders>
              <w:top w:val="nil"/>
              <w:left w:val="nil"/>
              <w:bottom w:val="single" w:sz="4" w:space="0" w:color="auto"/>
              <w:right w:val="single" w:sz="4" w:space="0" w:color="auto"/>
            </w:tcBorders>
            <w:shd w:val="clear" w:color="auto" w:fill="auto"/>
            <w:noWrap/>
            <w:vAlign w:val="bottom"/>
            <w:hideMark/>
          </w:tcPr>
          <w:p w14:paraId="64F9A57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Semering termostata 658.1306054-01</w:t>
            </w:r>
          </w:p>
        </w:tc>
        <w:tc>
          <w:tcPr>
            <w:tcW w:w="1271" w:type="dxa"/>
            <w:tcBorders>
              <w:top w:val="nil"/>
              <w:left w:val="nil"/>
              <w:bottom w:val="single" w:sz="4" w:space="0" w:color="auto"/>
              <w:right w:val="single" w:sz="4" w:space="0" w:color="auto"/>
            </w:tcBorders>
            <w:shd w:val="clear" w:color="000000" w:fill="FFFFFF"/>
            <w:noWrap/>
            <w:vAlign w:val="bottom"/>
            <w:hideMark/>
          </w:tcPr>
          <w:p w14:paraId="584D92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2FA5B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999A6C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6A0B74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7EA2F5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CB50F9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9246E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65A179A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EC5903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DD3E1C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B6DF1A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168</w:t>
            </w:r>
          </w:p>
        </w:tc>
        <w:tc>
          <w:tcPr>
            <w:tcW w:w="1129" w:type="dxa"/>
            <w:tcBorders>
              <w:top w:val="nil"/>
              <w:left w:val="nil"/>
              <w:bottom w:val="single" w:sz="4" w:space="0" w:color="auto"/>
              <w:right w:val="single" w:sz="4" w:space="0" w:color="auto"/>
            </w:tcBorders>
            <w:shd w:val="clear" w:color="auto" w:fill="auto"/>
            <w:noWrap/>
            <w:vAlign w:val="bottom"/>
            <w:hideMark/>
          </w:tcPr>
          <w:p w14:paraId="43DB704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P0066202</w:t>
            </w:r>
          </w:p>
        </w:tc>
        <w:tc>
          <w:tcPr>
            <w:tcW w:w="3971" w:type="dxa"/>
            <w:tcBorders>
              <w:top w:val="nil"/>
              <w:left w:val="nil"/>
              <w:bottom w:val="single" w:sz="4" w:space="0" w:color="auto"/>
              <w:right w:val="single" w:sz="4" w:space="0" w:color="auto"/>
            </w:tcBorders>
            <w:shd w:val="clear" w:color="auto" w:fill="auto"/>
            <w:noWrap/>
            <w:vAlign w:val="bottom"/>
            <w:hideMark/>
          </w:tcPr>
          <w:p w14:paraId="546E1B1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Termostat 8.8832 (TC107-1306100-02M)</w:t>
            </w:r>
          </w:p>
        </w:tc>
        <w:tc>
          <w:tcPr>
            <w:tcW w:w="1271" w:type="dxa"/>
            <w:tcBorders>
              <w:top w:val="nil"/>
              <w:left w:val="nil"/>
              <w:bottom w:val="single" w:sz="4" w:space="0" w:color="auto"/>
              <w:right w:val="single" w:sz="4" w:space="0" w:color="auto"/>
            </w:tcBorders>
            <w:shd w:val="clear" w:color="000000" w:fill="FFFFFF"/>
            <w:noWrap/>
            <w:vAlign w:val="bottom"/>
            <w:hideMark/>
          </w:tcPr>
          <w:p w14:paraId="1F124B6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BE26BA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849C8D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1AA45F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1C4A92C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EDE7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C8F37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0302C1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3173ED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CA0E8F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48977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169</w:t>
            </w:r>
          </w:p>
        </w:tc>
        <w:tc>
          <w:tcPr>
            <w:tcW w:w="1129" w:type="dxa"/>
            <w:tcBorders>
              <w:top w:val="nil"/>
              <w:left w:val="nil"/>
              <w:bottom w:val="single" w:sz="4" w:space="0" w:color="auto"/>
              <w:right w:val="single" w:sz="4" w:space="0" w:color="auto"/>
            </w:tcBorders>
            <w:shd w:val="clear" w:color="auto" w:fill="auto"/>
            <w:noWrap/>
            <w:vAlign w:val="bottom"/>
            <w:hideMark/>
          </w:tcPr>
          <w:p w14:paraId="48B5367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P0066204</w:t>
            </w:r>
          </w:p>
        </w:tc>
        <w:tc>
          <w:tcPr>
            <w:tcW w:w="3971" w:type="dxa"/>
            <w:tcBorders>
              <w:top w:val="nil"/>
              <w:left w:val="nil"/>
              <w:bottom w:val="single" w:sz="4" w:space="0" w:color="auto"/>
              <w:right w:val="single" w:sz="4" w:space="0" w:color="auto"/>
            </w:tcBorders>
            <w:shd w:val="clear" w:color="auto" w:fill="auto"/>
            <w:noWrap/>
            <w:vAlign w:val="bottom"/>
            <w:hideMark/>
          </w:tcPr>
          <w:p w14:paraId="6AF6C9C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Pumpa za vodu 7511.1307010-02</w:t>
            </w:r>
          </w:p>
        </w:tc>
        <w:tc>
          <w:tcPr>
            <w:tcW w:w="1271" w:type="dxa"/>
            <w:tcBorders>
              <w:top w:val="nil"/>
              <w:left w:val="nil"/>
              <w:bottom w:val="single" w:sz="4" w:space="0" w:color="auto"/>
              <w:right w:val="single" w:sz="4" w:space="0" w:color="auto"/>
            </w:tcBorders>
            <w:shd w:val="clear" w:color="000000" w:fill="FFFFFF"/>
            <w:noWrap/>
            <w:vAlign w:val="bottom"/>
            <w:hideMark/>
          </w:tcPr>
          <w:p w14:paraId="18A85FC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E6FA9B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CCEA97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F475DB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7FE2431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633AF0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7CD8C5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38C8F7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26876C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B825BD6"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41602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170</w:t>
            </w:r>
          </w:p>
        </w:tc>
        <w:tc>
          <w:tcPr>
            <w:tcW w:w="1129" w:type="dxa"/>
            <w:tcBorders>
              <w:top w:val="nil"/>
              <w:left w:val="nil"/>
              <w:bottom w:val="single" w:sz="4" w:space="0" w:color="auto"/>
              <w:right w:val="single" w:sz="4" w:space="0" w:color="auto"/>
            </w:tcBorders>
            <w:shd w:val="clear" w:color="auto" w:fill="auto"/>
            <w:noWrap/>
            <w:vAlign w:val="bottom"/>
            <w:hideMark/>
          </w:tcPr>
          <w:p w14:paraId="6B5F60C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P0066205</w:t>
            </w:r>
          </w:p>
        </w:tc>
        <w:tc>
          <w:tcPr>
            <w:tcW w:w="3971" w:type="dxa"/>
            <w:tcBorders>
              <w:top w:val="nil"/>
              <w:left w:val="nil"/>
              <w:bottom w:val="single" w:sz="4" w:space="0" w:color="auto"/>
              <w:right w:val="single" w:sz="4" w:space="0" w:color="auto"/>
            </w:tcBorders>
            <w:shd w:val="clear" w:color="auto" w:fill="auto"/>
            <w:noWrap/>
            <w:vAlign w:val="bottom"/>
            <w:hideMark/>
          </w:tcPr>
          <w:p w14:paraId="450F9A1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Zaptivac pumpe za vodu 7511.1307048</w:t>
            </w:r>
          </w:p>
        </w:tc>
        <w:tc>
          <w:tcPr>
            <w:tcW w:w="1271" w:type="dxa"/>
            <w:tcBorders>
              <w:top w:val="nil"/>
              <w:left w:val="nil"/>
              <w:bottom w:val="single" w:sz="4" w:space="0" w:color="auto"/>
              <w:right w:val="single" w:sz="4" w:space="0" w:color="auto"/>
            </w:tcBorders>
            <w:shd w:val="clear" w:color="000000" w:fill="FFFFFF"/>
            <w:noWrap/>
            <w:vAlign w:val="bottom"/>
            <w:hideMark/>
          </w:tcPr>
          <w:p w14:paraId="029827D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23C829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66B033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26771C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585CC5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8FD240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25B4AF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358220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71E2BC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640EE3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309D02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171</w:t>
            </w:r>
          </w:p>
        </w:tc>
        <w:tc>
          <w:tcPr>
            <w:tcW w:w="1129" w:type="dxa"/>
            <w:tcBorders>
              <w:top w:val="nil"/>
              <w:left w:val="nil"/>
              <w:bottom w:val="single" w:sz="4" w:space="0" w:color="auto"/>
              <w:right w:val="single" w:sz="4" w:space="0" w:color="auto"/>
            </w:tcBorders>
            <w:shd w:val="clear" w:color="auto" w:fill="auto"/>
            <w:noWrap/>
            <w:vAlign w:val="bottom"/>
            <w:hideMark/>
          </w:tcPr>
          <w:p w14:paraId="4A84010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P0066207</w:t>
            </w:r>
          </w:p>
        </w:tc>
        <w:tc>
          <w:tcPr>
            <w:tcW w:w="3971" w:type="dxa"/>
            <w:tcBorders>
              <w:top w:val="nil"/>
              <w:left w:val="nil"/>
              <w:bottom w:val="single" w:sz="4" w:space="0" w:color="auto"/>
              <w:right w:val="single" w:sz="4" w:space="0" w:color="auto"/>
            </w:tcBorders>
            <w:shd w:val="clear" w:color="auto" w:fill="auto"/>
            <w:noWrap/>
            <w:vAlign w:val="bottom"/>
            <w:hideMark/>
          </w:tcPr>
          <w:p w14:paraId="45272EB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Zatezac rem. pum.za vodu 7511.1307155-02</w:t>
            </w:r>
          </w:p>
        </w:tc>
        <w:tc>
          <w:tcPr>
            <w:tcW w:w="1271" w:type="dxa"/>
            <w:tcBorders>
              <w:top w:val="nil"/>
              <w:left w:val="nil"/>
              <w:bottom w:val="single" w:sz="4" w:space="0" w:color="auto"/>
              <w:right w:val="single" w:sz="4" w:space="0" w:color="auto"/>
            </w:tcBorders>
            <w:shd w:val="clear" w:color="000000" w:fill="FFFFFF"/>
            <w:noWrap/>
            <w:vAlign w:val="bottom"/>
            <w:hideMark/>
          </w:tcPr>
          <w:p w14:paraId="0B3935C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CCFAA7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5CC6FE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EEDB9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0ED642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E2802B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FFCD2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11496C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DE85CE6"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C7542C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400C9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172</w:t>
            </w:r>
          </w:p>
        </w:tc>
        <w:tc>
          <w:tcPr>
            <w:tcW w:w="1129" w:type="dxa"/>
            <w:tcBorders>
              <w:top w:val="nil"/>
              <w:left w:val="nil"/>
              <w:bottom w:val="single" w:sz="4" w:space="0" w:color="auto"/>
              <w:right w:val="single" w:sz="4" w:space="0" w:color="auto"/>
            </w:tcBorders>
            <w:shd w:val="clear" w:color="auto" w:fill="auto"/>
            <w:noWrap/>
            <w:vAlign w:val="bottom"/>
            <w:hideMark/>
          </w:tcPr>
          <w:p w14:paraId="7D3062C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P0066208</w:t>
            </w:r>
          </w:p>
        </w:tc>
        <w:tc>
          <w:tcPr>
            <w:tcW w:w="3971" w:type="dxa"/>
            <w:tcBorders>
              <w:top w:val="nil"/>
              <w:left w:val="nil"/>
              <w:bottom w:val="single" w:sz="4" w:space="0" w:color="auto"/>
              <w:right w:val="single" w:sz="4" w:space="0" w:color="auto"/>
            </w:tcBorders>
            <w:shd w:val="clear" w:color="auto" w:fill="auto"/>
            <w:noWrap/>
            <w:vAlign w:val="bottom"/>
            <w:hideMark/>
          </w:tcPr>
          <w:p w14:paraId="444984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Zatezac remena kompresora 7511.3509300</w:t>
            </w:r>
          </w:p>
        </w:tc>
        <w:tc>
          <w:tcPr>
            <w:tcW w:w="1271" w:type="dxa"/>
            <w:tcBorders>
              <w:top w:val="nil"/>
              <w:left w:val="nil"/>
              <w:bottom w:val="single" w:sz="4" w:space="0" w:color="auto"/>
              <w:right w:val="single" w:sz="4" w:space="0" w:color="auto"/>
            </w:tcBorders>
            <w:shd w:val="clear" w:color="000000" w:fill="FFFFFF"/>
            <w:noWrap/>
            <w:vAlign w:val="bottom"/>
            <w:hideMark/>
          </w:tcPr>
          <w:p w14:paraId="5373660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D1D95C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306A89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17F5BE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DF5E16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D5B5B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DA9F4C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C1FECA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FC5A5C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F2F37D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98F4EF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173</w:t>
            </w:r>
          </w:p>
        </w:tc>
        <w:tc>
          <w:tcPr>
            <w:tcW w:w="1129" w:type="dxa"/>
            <w:tcBorders>
              <w:top w:val="nil"/>
              <w:left w:val="nil"/>
              <w:bottom w:val="single" w:sz="4" w:space="0" w:color="auto"/>
              <w:right w:val="single" w:sz="4" w:space="0" w:color="auto"/>
            </w:tcBorders>
            <w:shd w:val="clear" w:color="auto" w:fill="auto"/>
            <w:noWrap/>
            <w:vAlign w:val="bottom"/>
            <w:hideMark/>
          </w:tcPr>
          <w:p w14:paraId="69D62E6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P0066213</w:t>
            </w:r>
          </w:p>
        </w:tc>
        <w:tc>
          <w:tcPr>
            <w:tcW w:w="3971" w:type="dxa"/>
            <w:tcBorders>
              <w:top w:val="nil"/>
              <w:left w:val="nil"/>
              <w:bottom w:val="single" w:sz="4" w:space="0" w:color="auto"/>
              <w:right w:val="single" w:sz="4" w:space="0" w:color="auto"/>
            </w:tcBorders>
            <w:shd w:val="clear" w:color="auto" w:fill="auto"/>
            <w:noWrap/>
            <w:vAlign w:val="bottom"/>
            <w:hideMark/>
          </w:tcPr>
          <w:p w14:paraId="58C008B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Visko vent. 8.8805 (VMPV 001.00.01)</w:t>
            </w:r>
          </w:p>
        </w:tc>
        <w:tc>
          <w:tcPr>
            <w:tcW w:w="1271" w:type="dxa"/>
            <w:tcBorders>
              <w:top w:val="nil"/>
              <w:left w:val="nil"/>
              <w:bottom w:val="single" w:sz="4" w:space="0" w:color="auto"/>
              <w:right w:val="single" w:sz="4" w:space="0" w:color="auto"/>
            </w:tcBorders>
            <w:shd w:val="clear" w:color="000000" w:fill="FFFFFF"/>
            <w:noWrap/>
            <w:vAlign w:val="bottom"/>
            <w:hideMark/>
          </w:tcPr>
          <w:p w14:paraId="5A1BAE7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300345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9E3C64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623AEE0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9C9968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59F62D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E9F06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5CC320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5A7533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225E8A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17D55E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174</w:t>
            </w:r>
          </w:p>
        </w:tc>
        <w:tc>
          <w:tcPr>
            <w:tcW w:w="1129" w:type="dxa"/>
            <w:tcBorders>
              <w:top w:val="nil"/>
              <w:left w:val="nil"/>
              <w:bottom w:val="single" w:sz="4" w:space="0" w:color="auto"/>
              <w:right w:val="single" w:sz="4" w:space="0" w:color="auto"/>
            </w:tcBorders>
            <w:shd w:val="clear" w:color="auto" w:fill="auto"/>
            <w:noWrap/>
            <w:vAlign w:val="bottom"/>
            <w:hideMark/>
          </w:tcPr>
          <w:p w14:paraId="20550D8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P0066218</w:t>
            </w:r>
          </w:p>
        </w:tc>
        <w:tc>
          <w:tcPr>
            <w:tcW w:w="3971" w:type="dxa"/>
            <w:tcBorders>
              <w:top w:val="nil"/>
              <w:left w:val="nil"/>
              <w:bottom w:val="single" w:sz="4" w:space="0" w:color="auto"/>
              <w:right w:val="single" w:sz="4" w:space="0" w:color="auto"/>
            </w:tcBorders>
            <w:shd w:val="clear" w:color="auto" w:fill="auto"/>
            <w:noWrap/>
            <w:vAlign w:val="bottom"/>
            <w:hideMark/>
          </w:tcPr>
          <w:p w14:paraId="79F4DDF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Alternator 3252.3771-50</w:t>
            </w:r>
          </w:p>
        </w:tc>
        <w:tc>
          <w:tcPr>
            <w:tcW w:w="1271" w:type="dxa"/>
            <w:tcBorders>
              <w:top w:val="nil"/>
              <w:left w:val="nil"/>
              <w:bottom w:val="single" w:sz="4" w:space="0" w:color="auto"/>
              <w:right w:val="single" w:sz="4" w:space="0" w:color="auto"/>
            </w:tcBorders>
            <w:shd w:val="clear" w:color="000000" w:fill="FFFFFF"/>
            <w:noWrap/>
            <w:vAlign w:val="bottom"/>
            <w:hideMark/>
          </w:tcPr>
          <w:p w14:paraId="41F52CF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5CAFBE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72E0C7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CA19C6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EFB085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F7AFBE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C1E4C5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162AE3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1C3732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E877468"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35B12B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175</w:t>
            </w:r>
          </w:p>
        </w:tc>
        <w:tc>
          <w:tcPr>
            <w:tcW w:w="1129" w:type="dxa"/>
            <w:tcBorders>
              <w:top w:val="nil"/>
              <w:left w:val="nil"/>
              <w:bottom w:val="single" w:sz="4" w:space="0" w:color="auto"/>
              <w:right w:val="single" w:sz="4" w:space="0" w:color="auto"/>
            </w:tcBorders>
            <w:shd w:val="clear" w:color="auto" w:fill="auto"/>
            <w:noWrap/>
            <w:vAlign w:val="bottom"/>
            <w:hideMark/>
          </w:tcPr>
          <w:p w14:paraId="67E95A8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P0066223</w:t>
            </w:r>
          </w:p>
        </w:tc>
        <w:tc>
          <w:tcPr>
            <w:tcW w:w="3971" w:type="dxa"/>
            <w:tcBorders>
              <w:top w:val="nil"/>
              <w:left w:val="nil"/>
              <w:bottom w:val="single" w:sz="4" w:space="0" w:color="auto"/>
              <w:right w:val="single" w:sz="4" w:space="0" w:color="auto"/>
            </w:tcBorders>
            <w:shd w:val="clear" w:color="auto" w:fill="auto"/>
            <w:noWrap/>
            <w:vAlign w:val="bottom"/>
            <w:hideMark/>
          </w:tcPr>
          <w:p w14:paraId="7E42F6C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Elektropokretac 8.9482 (5432.3708-01)</w:t>
            </w:r>
          </w:p>
        </w:tc>
        <w:tc>
          <w:tcPr>
            <w:tcW w:w="1271" w:type="dxa"/>
            <w:tcBorders>
              <w:top w:val="nil"/>
              <w:left w:val="nil"/>
              <w:bottom w:val="single" w:sz="4" w:space="0" w:color="auto"/>
              <w:right w:val="single" w:sz="4" w:space="0" w:color="auto"/>
            </w:tcBorders>
            <w:shd w:val="clear" w:color="000000" w:fill="FFFFFF"/>
            <w:noWrap/>
            <w:vAlign w:val="bottom"/>
            <w:hideMark/>
          </w:tcPr>
          <w:p w14:paraId="6A016B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377DE8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8A0BF7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pom.</w:t>
            </w:r>
          </w:p>
        </w:tc>
        <w:tc>
          <w:tcPr>
            <w:tcW w:w="537" w:type="dxa"/>
            <w:tcBorders>
              <w:top w:val="nil"/>
              <w:left w:val="nil"/>
              <w:bottom w:val="single" w:sz="4" w:space="0" w:color="auto"/>
              <w:right w:val="single" w:sz="4" w:space="0" w:color="auto"/>
            </w:tcBorders>
            <w:shd w:val="clear" w:color="auto" w:fill="auto"/>
            <w:noWrap/>
            <w:vAlign w:val="bottom"/>
            <w:hideMark/>
          </w:tcPr>
          <w:p w14:paraId="09DD99E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15655DA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CC68E6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85120B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B60E18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EB8B1B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87EA23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D897D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176</w:t>
            </w:r>
          </w:p>
        </w:tc>
        <w:tc>
          <w:tcPr>
            <w:tcW w:w="1129" w:type="dxa"/>
            <w:tcBorders>
              <w:top w:val="nil"/>
              <w:left w:val="nil"/>
              <w:bottom w:val="single" w:sz="4" w:space="0" w:color="auto"/>
              <w:right w:val="single" w:sz="4" w:space="0" w:color="auto"/>
            </w:tcBorders>
            <w:shd w:val="clear" w:color="auto" w:fill="auto"/>
            <w:noWrap/>
            <w:vAlign w:val="bottom"/>
            <w:hideMark/>
          </w:tcPr>
          <w:p w14:paraId="2EB251C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P0066240</w:t>
            </w:r>
          </w:p>
        </w:tc>
        <w:tc>
          <w:tcPr>
            <w:tcW w:w="3971" w:type="dxa"/>
            <w:tcBorders>
              <w:top w:val="nil"/>
              <w:left w:val="nil"/>
              <w:bottom w:val="single" w:sz="4" w:space="0" w:color="auto"/>
              <w:right w:val="single" w:sz="4" w:space="0" w:color="auto"/>
            </w:tcBorders>
            <w:shd w:val="clear" w:color="auto" w:fill="auto"/>
            <w:noWrap/>
            <w:vAlign w:val="bottom"/>
            <w:hideMark/>
          </w:tcPr>
          <w:p w14:paraId="09F94D5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Senzor temp. i pri. vaz. 651.1130548</w:t>
            </w:r>
          </w:p>
        </w:tc>
        <w:tc>
          <w:tcPr>
            <w:tcW w:w="1271" w:type="dxa"/>
            <w:tcBorders>
              <w:top w:val="nil"/>
              <w:left w:val="nil"/>
              <w:bottom w:val="single" w:sz="4" w:space="0" w:color="auto"/>
              <w:right w:val="single" w:sz="4" w:space="0" w:color="auto"/>
            </w:tcBorders>
            <w:shd w:val="clear" w:color="000000" w:fill="FFFFFF"/>
            <w:noWrap/>
            <w:vAlign w:val="bottom"/>
            <w:hideMark/>
          </w:tcPr>
          <w:p w14:paraId="3C17CB1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7D7AA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7C2DB3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961B63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498038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6CCC1B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314C1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64220A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1EB3C8C"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FAB893B"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D2142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177</w:t>
            </w:r>
          </w:p>
        </w:tc>
        <w:tc>
          <w:tcPr>
            <w:tcW w:w="1129" w:type="dxa"/>
            <w:tcBorders>
              <w:top w:val="nil"/>
              <w:left w:val="nil"/>
              <w:bottom w:val="single" w:sz="4" w:space="0" w:color="auto"/>
              <w:right w:val="single" w:sz="4" w:space="0" w:color="auto"/>
            </w:tcBorders>
            <w:shd w:val="clear" w:color="auto" w:fill="auto"/>
            <w:noWrap/>
            <w:vAlign w:val="bottom"/>
            <w:hideMark/>
          </w:tcPr>
          <w:p w14:paraId="6FF2266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P0066247</w:t>
            </w:r>
          </w:p>
        </w:tc>
        <w:tc>
          <w:tcPr>
            <w:tcW w:w="3971" w:type="dxa"/>
            <w:tcBorders>
              <w:top w:val="nil"/>
              <w:left w:val="nil"/>
              <w:bottom w:val="single" w:sz="4" w:space="0" w:color="auto"/>
              <w:right w:val="single" w:sz="4" w:space="0" w:color="auto"/>
            </w:tcBorders>
            <w:shd w:val="clear" w:color="auto" w:fill="auto"/>
            <w:noWrap/>
            <w:vAlign w:val="bottom"/>
            <w:hideMark/>
          </w:tcPr>
          <w:p w14:paraId="37B73AE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Senzor pri.goriva i tem. 5340.1130552</w:t>
            </w:r>
          </w:p>
        </w:tc>
        <w:tc>
          <w:tcPr>
            <w:tcW w:w="1271" w:type="dxa"/>
            <w:tcBorders>
              <w:top w:val="nil"/>
              <w:left w:val="nil"/>
              <w:bottom w:val="single" w:sz="4" w:space="0" w:color="auto"/>
              <w:right w:val="single" w:sz="4" w:space="0" w:color="auto"/>
            </w:tcBorders>
            <w:shd w:val="clear" w:color="000000" w:fill="FFFFFF"/>
            <w:noWrap/>
            <w:vAlign w:val="bottom"/>
            <w:hideMark/>
          </w:tcPr>
          <w:p w14:paraId="0B5B2D2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3DFC8F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B2EAF5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90941C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32D000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065ED3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14B5D4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3468A5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437119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16954FA"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2BC641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178</w:t>
            </w:r>
          </w:p>
        </w:tc>
        <w:tc>
          <w:tcPr>
            <w:tcW w:w="1129" w:type="dxa"/>
            <w:tcBorders>
              <w:top w:val="nil"/>
              <w:left w:val="nil"/>
              <w:bottom w:val="single" w:sz="4" w:space="0" w:color="auto"/>
              <w:right w:val="single" w:sz="4" w:space="0" w:color="auto"/>
            </w:tcBorders>
            <w:shd w:val="clear" w:color="auto" w:fill="auto"/>
            <w:noWrap/>
            <w:vAlign w:val="bottom"/>
            <w:hideMark/>
          </w:tcPr>
          <w:p w14:paraId="6057AC8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P0066252</w:t>
            </w:r>
          </w:p>
        </w:tc>
        <w:tc>
          <w:tcPr>
            <w:tcW w:w="3971" w:type="dxa"/>
            <w:tcBorders>
              <w:top w:val="nil"/>
              <w:left w:val="nil"/>
              <w:bottom w:val="single" w:sz="4" w:space="0" w:color="auto"/>
              <w:right w:val="single" w:sz="4" w:space="0" w:color="auto"/>
            </w:tcBorders>
            <w:shd w:val="clear" w:color="auto" w:fill="auto"/>
            <w:noWrap/>
            <w:vAlign w:val="bottom"/>
            <w:hideMark/>
          </w:tcPr>
          <w:p w14:paraId="1E829468"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Senzor prit. ulja u motoru 650.1130552</w:t>
            </w:r>
          </w:p>
        </w:tc>
        <w:tc>
          <w:tcPr>
            <w:tcW w:w="1271" w:type="dxa"/>
            <w:tcBorders>
              <w:top w:val="nil"/>
              <w:left w:val="nil"/>
              <w:bottom w:val="single" w:sz="4" w:space="0" w:color="auto"/>
              <w:right w:val="single" w:sz="4" w:space="0" w:color="auto"/>
            </w:tcBorders>
            <w:shd w:val="clear" w:color="000000" w:fill="FFFFFF"/>
            <w:noWrap/>
            <w:vAlign w:val="bottom"/>
            <w:hideMark/>
          </w:tcPr>
          <w:p w14:paraId="128419B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0DA992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D33598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5FF0FA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50736B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CA7F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388DD8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4A79A6E"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CDC104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5BC6E0A"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0EDC4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179</w:t>
            </w:r>
          </w:p>
        </w:tc>
        <w:tc>
          <w:tcPr>
            <w:tcW w:w="1129" w:type="dxa"/>
            <w:tcBorders>
              <w:top w:val="nil"/>
              <w:left w:val="nil"/>
              <w:bottom w:val="single" w:sz="4" w:space="0" w:color="auto"/>
              <w:right w:val="single" w:sz="4" w:space="0" w:color="auto"/>
            </w:tcBorders>
            <w:shd w:val="clear" w:color="auto" w:fill="auto"/>
            <w:noWrap/>
            <w:vAlign w:val="bottom"/>
            <w:hideMark/>
          </w:tcPr>
          <w:p w14:paraId="0CA5A45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P0066254</w:t>
            </w:r>
          </w:p>
        </w:tc>
        <w:tc>
          <w:tcPr>
            <w:tcW w:w="3971" w:type="dxa"/>
            <w:tcBorders>
              <w:top w:val="nil"/>
              <w:left w:val="nil"/>
              <w:bottom w:val="single" w:sz="4" w:space="0" w:color="auto"/>
              <w:right w:val="single" w:sz="4" w:space="0" w:color="auto"/>
            </w:tcBorders>
            <w:shd w:val="clear" w:color="auto" w:fill="auto"/>
            <w:noWrap/>
            <w:vAlign w:val="bottom"/>
            <w:hideMark/>
          </w:tcPr>
          <w:p w14:paraId="499F03A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Pakni kocioni prednji 63171-3501090</w:t>
            </w:r>
          </w:p>
        </w:tc>
        <w:tc>
          <w:tcPr>
            <w:tcW w:w="1271" w:type="dxa"/>
            <w:tcBorders>
              <w:top w:val="nil"/>
              <w:left w:val="nil"/>
              <w:bottom w:val="single" w:sz="4" w:space="0" w:color="auto"/>
              <w:right w:val="single" w:sz="4" w:space="0" w:color="auto"/>
            </w:tcBorders>
            <w:shd w:val="clear" w:color="000000" w:fill="FFFFFF"/>
            <w:noWrap/>
            <w:vAlign w:val="bottom"/>
            <w:hideMark/>
          </w:tcPr>
          <w:p w14:paraId="745B50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E1D68C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94ACC3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588BC3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29AA1F7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84FD2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EEFB4F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CFEBA8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345BEF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20E44F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8D63A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180</w:t>
            </w:r>
          </w:p>
        </w:tc>
        <w:tc>
          <w:tcPr>
            <w:tcW w:w="1129" w:type="dxa"/>
            <w:tcBorders>
              <w:top w:val="nil"/>
              <w:left w:val="nil"/>
              <w:bottom w:val="single" w:sz="4" w:space="0" w:color="auto"/>
              <w:right w:val="single" w:sz="4" w:space="0" w:color="auto"/>
            </w:tcBorders>
            <w:shd w:val="clear" w:color="auto" w:fill="auto"/>
            <w:noWrap/>
            <w:vAlign w:val="bottom"/>
            <w:hideMark/>
          </w:tcPr>
          <w:p w14:paraId="4D976A7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P0066258</w:t>
            </w:r>
          </w:p>
        </w:tc>
        <w:tc>
          <w:tcPr>
            <w:tcW w:w="3971" w:type="dxa"/>
            <w:tcBorders>
              <w:top w:val="nil"/>
              <w:left w:val="nil"/>
              <w:bottom w:val="single" w:sz="4" w:space="0" w:color="auto"/>
              <w:right w:val="single" w:sz="4" w:space="0" w:color="auto"/>
            </w:tcBorders>
            <w:shd w:val="clear" w:color="auto" w:fill="auto"/>
            <w:noWrap/>
            <w:vAlign w:val="bottom"/>
            <w:hideMark/>
          </w:tcPr>
          <w:p w14:paraId="44DBB43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Pakni kocioni prednji 63171-3501091</w:t>
            </w:r>
          </w:p>
        </w:tc>
        <w:tc>
          <w:tcPr>
            <w:tcW w:w="1271" w:type="dxa"/>
            <w:tcBorders>
              <w:top w:val="nil"/>
              <w:left w:val="nil"/>
              <w:bottom w:val="single" w:sz="4" w:space="0" w:color="auto"/>
              <w:right w:val="single" w:sz="4" w:space="0" w:color="auto"/>
            </w:tcBorders>
            <w:shd w:val="clear" w:color="000000" w:fill="FFFFFF"/>
            <w:noWrap/>
            <w:vAlign w:val="bottom"/>
            <w:hideMark/>
          </w:tcPr>
          <w:p w14:paraId="3B9E68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722402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8044F2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285D07A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65" w:type="dxa"/>
            <w:tcBorders>
              <w:top w:val="nil"/>
              <w:left w:val="nil"/>
              <w:bottom w:val="single" w:sz="4" w:space="0" w:color="auto"/>
              <w:right w:val="single" w:sz="4" w:space="0" w:color="auto"/>
            </w:tcBorders>
            <w:shd w:val="clear" w:color="auto" w:fill="auto"/>
            <w:noWrap/>
            <w:vAlign w:val="bottom"/>
            <w:hideMark/>
          </w:tcPr>
          <w:p w14:paraId="13FB308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681F1A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22167F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69F559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19A24A6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3C725E5"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8796E6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181</w:t>
            </w:r>
          </w:p>
        </w:tc>
        <w:tc>
          <w:tcPr>
            <w:tcW w:w="1129" w:type="dxa"/>
            <w:tcBorders>
              <w:top w:val="nil"/>
              <w:left w:val="nil"/>
              <w:bottom w:val="single" w:sz="4" w:space="0" w:color="auto"/>
              <w:right w:val="single" w:sz="4" w:space="0" w:color="auto"/>
            </w:tcBorders>
            <w:shd w:val="clear" w:color="auto" w:fill="auto"/>
            <w:noWrap/>
            <w:vAlign w:val="bottom"/>
            <w:hideMark/>
          </w:tcPr>
          <w:p w14:paraId="658C829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P0066262</w:t>
            </w:r>
          </w:p>
        </w:tc>
        <w:tc>
          <w:tcPr>
            <w:tcW w:w="3971" w:type="dxa"/>
            <w:tcBorders>
              <w:top w:val="nil"/>
              <w:left w:val="nil"/>
              <w:bottom w:val="single" w:sz="4" w:space="0" w:color="auto"/>
              <w:right w:val="single" w:sz="4" w:space="0" w:color="auto"/>
            </w:tcBorders>
            <w:shd w:val="clear" w:color="auto" w:fill="auto"/>
            <w:noWrap/>
            <w:vAlign w:val="bottom"/>
            <w:hideMark/>
          </w:tcPr>
          <w:p w14:paraId="5A7AB54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usisne cevi vazduha 6422-1109146</w:t>
            </w:r>
          </w:p>
        </w:tc>
        <w:tc>
          <w:tcPr>
            <w:tcW w:w="1271" w:type="dxa"/>
            <w:tcBorders>
              <w:top w:val="nil"/>
              <w:left w:val="nil"/>
              <w:bottom w:val="single" w:sz="4" w:space="0" w:color="auto"/>
              <w:right w:val="single" w:sz="4" w:space="0" w:color="auto"/>
            </w:tcBorders>
            <w:shd w:val="clear" w:color="000000" w:fill="FFFFFF"/>
            <w:noWrap/>
            <w:vAlign w:val="bottom"/>
            <w:hideMark/>
          </w:tcPr>
          <w:p w14:paraId="3089E14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49525C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8D654B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17C2CF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03D60D0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5BF4ED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741556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075C6C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156A36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E77EDF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A059D1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182</w:t>
            </w:r>
          </w:p>
        </w:tc>
        <w:tc>
          <w:tcPr>
            <w:tcW w:w="1129" w:type="dxa"/>
            <w:tcBorders>
              <w:top w:val="nil"/>
              <w:left w:val="nil"/>
              <w:bottom w:val="single" w:sz="4" w:space="0" w:color="auto"/>
              <w:right w:val="single" w:sz="4" w:space="0" w:color="auto"/>
            </w:tcBorders>
            <w:shd w:val="clear" w:color="auto" w:fill="auto"/>
            <w:noWrap/>
            <w:vAlign w:val="bottom"/>
            <w:hideMark/>
          </w:tcPr>
          <w:p w14:paraId="4467EEC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P0066263</w:t>
            </w:r>
          </w:p>
        </w:tc>
        <w:tc>
          <w:tcPr>
            <w:tcW w:w="3971" w:type="dxa"/>
            <w:tcBorders>
              <w:top w:val="nil"/>
              <w:left w:val="nil"/>
              <w:bottom w:val="single" w:sz="4" w:space="0" w:color="auto"/>
              <w:right w:val="single" w:sz="4" w:space="0" w:color="auto"/>
            </w:tcBorders>
            <w:shd w:val="clear" w:color="auto" w:fill="auto"/>
            <w:noWrap/>
            <w:vAlign w:val="bottom"/>
            <w:hideMark/>
          </w:tcPr>
          <w:p w14:paraId="623FC1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kucista fil. vaz. 6422-1109144-01</w:t>
            </w:r>
          </w:p>
        </w:tc>
        <w:tc>
          <w:tcPr>
            <w:tcW w:w="1271" w:type="dxa"/>
            <w:tcBorders>
              <w:top w:val="nil"/>
              <w:left w:val="nil"/>
              <w:bottom w:val="single" w:sz="4" w:space="0" w:color="auto"/>
              <w:right w:val="single" w:sz="4" w:space="0" w:color="auto"/>
            </w:tcBorders>
            <w:shd w:val="clear" w:color="000000" w:fill="FFFFFF"/>
            <w:noWrap/>
            <w:vAlign w:val="bottom"/>
            <w:hideMark/>
          </w:tcPr>
          <w:p w14:paraId="42F3EA9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27BB06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E2AF11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070473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7E67E70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18167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23DD4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0ECD03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7FCF60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D2A63B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9F0309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183</w:t>
            </w:r>
          </w:p>
        </w:tc>
        <w:tc>
          <w:tcPr>
            <w:tcW w:w="1129" w:type="dxa"/>
            <w:tcBorders>
              <w:top w:val="nil"/>
              <w:left w:val="nil"/>
              <w:bottom w:val="single" w:sz="4" w:space="0" w:color="auto"/>
              <w:right w:val="single" w:sz="4" w:space="0" w:color="auto"/>
            </w:tcBorders>
            <w:shd w:val="clear" w:color="auto" w:fill="auto"/>
            <w:noWrap/>
            <w:vAlign w:val="bottom"/>
            <w:hideMark/>
          </w:tcPr>
          <w:p w14:paraId="0E85A66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P0066265</w:t>
            </w:r>
          </w:p>
        </w:tc>
        <w:tc>
          <w:tcPr>
            <w:tcW w:w="3971" w:type="dxa"/>
            <w:tcBorders>
              <w:top w:val="nil"/>
              <w:left w:val="nil"/>
              <w:bottom w:val="single" w:sz="4" w:space="0" w:color="auto"/>
              <w:right w:val="single" w:sz="4" w:space="0" w:color="auto"/>
            </w:tcBorders>
            <w:shd w:val="clear" w:color="auto" w:fill="auto"/>
            <w:noWrap/>
            <w:vAlign w:val="bottom"/>
            <w:hideMark/>
          </w:tcPr>
          <w:p w14:paraId="384D1C6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usisno turbokom. 64227-1109375-01</w:t>
            </w:r>
          </w:p>
        </w:tc>
        <w:tc>
          <w:tcPr>
            <w:tcW w:w="1271" w:type="dxa"/>
            <w:tcBorders>
              <w:top w:val="nil"/>
              <w:left w:val="nil"/>
              <w:bottom w:val="single" w:sz="4" w:space="0" w:color="auto"/>
              <w:right w:val="single" w:sz="4" w:space="0" w:color="auto"/>
            </w:tcBorders>
            <w:shd w:val="clear" w:color="000000" w:fill="FFFFFF"/>
            <w:noWrap/>
            <w:vAlign w:val="bottom"/>
            <w:hideMark/>
          </w:tcPr>
          <w:p w14:paraId="014664B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493AD0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060F35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264AFE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BBDE4B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FAFE0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DEF483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FB2A73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3C5FA9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4AAB26C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1E414C6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184</w:t>
            </w:r>
          </w:p>
        </w:tc>
        <w:tc>
          <w:tcPr>
            <w:tcW w:w="1129" w:type="dxa"/>
            <w:tcBorders>
              <w:top w:val="nil"/>
              <w:left w:val="nil"/>
              <w:bottom w:val="single" w:sz="4" w:space="0" w:color="auto"/>
              <w:right w:val="single" w:sz="4" w:space="0" w:color="auto"/>
            </w:tcBorders>
            <w:shd w:val="clear" w:color="auto" w:fill="auto"/>
            <w:noWrap/>
            <w:vAlign w:val="bottom"/>
            <w:hideMark/>
          </w:tcPr>
          <w:p w14:paraId="4A1D308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P0066267</w:t>
            </w:r>
          </w:p>
        </w:tc>
        <w:tc>
          <w:tcPr>
            <w:tcW w:w="3971" w:type="dxa"/>
            <w:tcBorders>
              <w:top w:val="nil"/>
              <w:left w:val="nil"/>
              <w:bottom w:val="single" w:sz="4" w:space="0" w:color="auto"/>
              <w:right w:val="single" w:sz="4" w:space="0" w:color="auto"/>
            </w:tcBorders>
            <w:shd w:val="clear" w:color="auto" w:fill="auto"/>
            <w:noWrap/>
            <w:vAlign w:val="bottom"/>
            <w:hideMark/>
          </w:tcPr>
          <w:p w14:paraId="5CDCC4A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Cev rebrasta auspuha 555402-1203024-001</w:t>
            </w:r>
          </w:p>
        </w:tc>
        <w:tc>
          <w:tcPr>
            <w:tcW w:w="1271" w:type="dxa"/>
            <w:tcBorders>
              <w:top w:val="nil"/>
              <w:left w:val="nil"/>
              <w:bottom w:val="single" w:sz="4" w:space="0" w:color="auto"/>
              <w:right w:val="single" w:sz="4" w:space="0" w:color="auto"/>
            </w:tcBorders>
            <w:shd w:val="clear" w:color="000000" w:fill="FFFFFF"/>
            <w:noWrap/>
            <w:vAlign w:val="bottom"/>
            <w:hideMark/>
          </w:tcPr>
          <w:p w14:paraId="1C71FBD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BD621A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0D6856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0C9541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46AB66E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898358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4AD13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B48FBE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9F4AD5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05C9D838"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2FB1B9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185</w:t>
            </w:r>
          </w:p>
        </w:tc>
        <w:tc>
          <w:tcPr>
            <w:tcW w:w="1129" w:type="dxa"/>
            <w:tcBorders>
              <w:top w:val="nil"/>
              <w:left w:val="nil"/>
              <w:bottom w:val="single" w:sz="4" w:space="0" w:color="auto"/>
              <w:right w:val="single" w:sz="4" w:space="0" w:color="auto"/>
            </w:tcBorders>
            <w:shd w:val="clear" w:color="auto" w:fill="auto"/>
            <w:noWrap/>
            <w:vAlign w:val="bottom"/>
            <w:hideMark/>
          </w:tcPr>
          <w:p w14:paraId="165D9F3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P0066268</w:t>
            </w:r>
          </w:p>
        </w:tc>
        <w:tc>
          <w:tcPr>
            <w:tcW w:w="3971" w:type="dxa"/>
            <w:tcBorders>
              <w:top w:val="nil"/>
              <w:left w:val="nil"/>
              <w:bottom w:val="single" w:sz="4" w:space="0" w:color="auto"/>
              <w:right w:val="single" w:sz="4" w:space="0" w:color="auto"/>
            </w:tcBorders>
            <w:shd w:val="clear" w:color="auto" w:fill="auto"/>
            <w:noWrap/>
            <w:vAlign w:val="bottom"/>
            <w:hideMark/>
          </w:tcPr>
          <w:p w14:paraId="20B2898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Cev rebrasta auspuha 543208-1203024-001</w:t>
            </w:r>
          </w:p>
        </w:tc>
        <w:tc>
          <w:tcPr>
            <w:tcW w:w="1271" w:type="dxa"/>
            <w:tcBorders>
              <w:top w:val="nil"/>
              <w:left w:val="nil"/>
              <w:bottom w:val="single" w:sz="4" w:space="0" w:color="auto"/>
              <w:right w:val="single" w:sz="4" w:space="0" w:color="auto"/>
            </w:tcBorders>
            <w:shd w:val="clear" w:color="000000" w:fill="FFFFFF"/>
            <w:noWrap/>
            <w:vAlign w:val="bottom"/>
            <w:hideMark/>
          </w:tcPr>
          <w:p w14:paraId="7C53CE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620FEC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ADB2AA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4FF328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3D41A52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A68BF2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F79FEA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62C25F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6B84207"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0CD1F0D"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B788F5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186</w:t>
            </w:r>
          </w:p>
        </w:tc>
        <w:tc>
          <w:tcPr>
            <w:tcW w:w="1129" w:type="dxa"/>
            <w:tcBorders>
              <w:top w:val="nil"/>
              <w:left w:val="nil"/>
              <w:bottom w:val="single" w:sz="4" w:space="0" w:color="auto"/>
              <w:right w:val="single" w:sz="4" w:space="0" w:color="auto"/>
            </w:tcBorders>
            <w:shd w:val="clear" w:color="auto" w:fill="auto"/>
            <w:noWrap/>
            <w:vAlign w:val="bottom"/>
            <w:hideMark/>
          </w:tcPr>
          <w:p w14:paraId="4B20FDB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P0066271</w:t>
            </w:r>
          </w:p>
        </w:tc>
        <w:tc>
          <w:tcPr>
            <w:tcW w:w="3971" w:type="dxa"/>
            <w:tcBorders>
              <w:top w:val="nil"/>
              <w:left w:val="nil"/>
              <w:bottom w:val="single" w:sz="4" w:space="0" w:color="auto"/>
              <w:right w:val="single" w:sz="4" w:space="0" w:color="auto"/>
            </w:tcBorders>
            <w:shd w:val="clear" w:color="auto" w:fill="auto"/>
            <w:noWrap/>
            <w:vAlign w:val="bottom"/>
            <w:hideMark/>
          </w:tcPr>
          <w:p w14:paraId="4BB3076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Amor. kabine prednji-zadnji 20.5001010</w:t>
            </w:r>
          </w:p>
        </w:tc>
        <w:tc>
          <w:tcPr>
            <w:tcW w:w="1271" w:type="dxa"/>
            <w:tcBorders>
              <w:top w:val="nil"/>
              <w:left w:val="nil"/>
              <w:bottom w:val="single" w:sz="4" w:space="0" w:color="auto"/>
              <w:right w:val="single" w:sz="4" w:space="0" w:color="auto"/>
            </w:tcBorders>
            <w:shd w:val="clear" w:color="000000" w:fill="FFFFFF"/>
            <w:noWrap/>
            <w:vAlign w:val="bottom"/>
            <w:hideMark/>
          </w:tcPr>
          <w:p w14:paraId="2E30397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B1A2AE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5EDC0F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D1132D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7D7BA1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A0B04B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3C073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91687E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069AAE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2AAD3AC"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82D211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187</w:t>
            </w:r>
          </w:p>
        </w:tc>
        <w:tc>
          <w:tcPr>
            <w:tcW w:w="1129" w:type="dxa"/>
            <w:tcBorders>
              <w:top w:val="nil"/>
              <w:left w:val="nil"/>
              <w:bottom w:val="single" w:sz="4" w:space="0" w:color="auto"/>
              <w:right w:val="single" w:sz="4" w:space="0" w:color="auto"/>
            </w:tcBorders>
            <w:shd w:val="clear" w:color="auto" w:fill="auto"/>
            <w:noWrap/>
            <w:vAlign w:val="bottom"/>
            <w:hideMark/>
          </w:tcPr>
          <w:p w14:paraId="365B7A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P0066272</w:t>
            </w:r>
          </w:p>
        </w:tc>
        <w:tc>
          <w:tcPr>
            <w:tcW w:w="3971" w:type="dxa"/>
            <w:tcBorders>
              <w:top w:val="nil"/>
              <w:left w:val="nil"/>
              <w:bottom w:val="single" w:sz="4" w:space="0" w:color="auto"/>
              <w:right w:val="single" w:sz="4" w:space="0" w:color="auto"/>
            </w:tcBorders>
            <w:shd w:val="clear" w:color="auto" w:fill="auto"/>
            <w:noWrap/>
            <w:vAlign w:val="bottom"/>
            <w:hideMark/>
          </w:tcPr>
          <w:p w14:paraId="6E7FDF5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Gumica amortizera kabine 500-1302139</w:t>
            </w:r>
          </w:p>
        </w:tc>
        <w:tc>
          <w:tcPr>
            <w:tcW w:w="1271" w:type="dxa"/>
            <w:tcBorders>
              <w:top w:val="nil"/>
              <w:left w:val="nil"/>
              <w:bottom w:val="single" w:sz="4" w:space="0" w:color="auto"/>
              <w:right w:val="single" w:sz="4" w:space="0" w:color="auto"/>
            </w:tcBorders>
            <w:shd w:val="clear" w:color="000000" w:fill="FFFFFF"/>
            <w:noWrap/>
            <w:vAlign w:val="bottom"/>
            <w:hideMark/>
          </w:tcPr>
          <w:p w14:paraId="3AA858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765CFC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7E0052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833053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585C94A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2BEC96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41DB0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257D38C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FF8B0F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A7B314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E87275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188</w:t>
            </w:r>
          </w:p>
        </w:tc>
        <w:tc>
          <w:tcPr>
            <w:tcW w:w="1129" w:type="dxa"/>
            <w:tcBorders>
              <w:top w:val="nil"/>
              <w:left w:val="nil"/>
              <w:bottom w:val="single" w:sz="4" w:space="0" w:color="auto"/>
              <w:right w:val="single" w:sz="4" w:space="0" w:color="auto"/>
            </w:tcBorders>
            <w:shd w:val="clear" w:color="auto" w:fill="auto"/>
            <w:noWrap/>
            <w:vAlign w:val="bottom"/>
            <w:hideMark/>
          </w:tcPr>
          <w:p w14:paraId="61FCA40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P0066276</w:t>
            </w:r>
          </w:p>
        </w:tc>
        <w:tc>
          <w:tcPr>
            <w:tcW w:w="3971" w:type="dxa"/>
            <w:tcBorders>
              <w:top w:val="nil"/>
              <w:left w:val="nil"/>
              <w:bottom w:val="single" w:sz="4" w:space="0" w:color="auto"/>
              <w:right w:val="single" w:sz="4" w:space="0" w:color="auto"/>
            </w:tcBorders>
            <w:shd w:val="clear" w:color="auto" w:fill="auto"/>
            <w:noWrap/>
            <w:vAlign w:val="bottom"/>
            <w:hideMark/>
          </w:tcPr>
          <w:p w14:paraId="342E34B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 oslonac kab-prednji 5336-5001766-01</w:t>
            </w:r>
          </w:p>
        </w:tc>
        <w:tc>
          <w:tcPr>
            <w:tcW w:w="1271" w:type="dxa"/>
            <w:tcBorders>
              <w:top w:val="nil"/>
              <w:left w:val="nil"/>
              <w:bottom w:val="single" w:sz="4" w:space="0" w:color="auto"/>
              <w:right w:val="single" w:sz="4" w:space="0" w:color="auto"/>
            </w:tcBorders>
            <w:shd w:val="clear" w:color="000000" w:fill="FFFFFF"/>
            <w:noWrap/>
            <w:vAlign w:val="bottom"/>
            <w:hideMark/>
          </w:tcPr>
          <w:p w14:paraId="6BA9B1A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810B3E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3D257C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77EED6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7B66360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B345BF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2B861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675DF42"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302B8D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D63BAF4"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631F658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189</w:t>
            </w:r>
          </w:p>
        </w:tc>
        <w:tc>
          <w:tcPr>
            <w:tcW w:w="1129" w:type="dxa"/>
            <w:tcBorders>
              <w:top w:val="nil"/>
              <w:left w:val="nil"/>
              <w:bottom w:val="single" w:sz="4" w:space="0" w:color="auto"/>
              <w:right w:val="single" w:sz="4" w:space="0" w:color="auto"/>
            </w:tcBorders>
            <w:shd w:val="clear" w:color="auto" w:fill="auto"/>
            <w:noWrap/>
            <w:vAlign w:val="bottom"/>
            <w:hideMark/>
          </w:tcPr>
          <w:p w14:paraId="4688124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P0066278</w:t>
            </w:r>
          </w:p>
        </w:tc>
        <w:tc>
          <w:tcPr>
            <w:tcW w:w="3971" w:type="dxa"/>
            <w:tcBorders>
              <w:top w:val="nil"/>
              <w:left w:val="nil"/>
              <w:bottom w:val="single" w:sz="4" w:space="0" w:color="auto"/>
              <w:right w:val="single" w:sz="4" w:space="0" w:color="auto"/>
            </w:tcBorders>
            <w:shd w:val="clear" w:color="auto" w:fill="auto"/>
            <w:noWrap/>
            <w:vAlign w:val="bottom"/>
            <w:hideMark/>
          </w:tcPr>
          <w:p w14:paraId="6D318315"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Caura kabine 64221-5001782</w:t>
            </w:r>
          </w:p>
        </w:tc>
        <w:tc>
          <w:tcPr>
            <w:tcW w:w="1271" w:type="dxa"/>
            <w:tcBorders>
              <w:top w:val="nil"/>
              <w:left w:val="nil"/>
              <w:bottom w:val="single" w:sz="4" w:space="0" w:color="auto"/>
              <w:right w:val="single" w:sz="4" w:space="0" w:color="auto"/>
            </w:tcBorders>
            <w:shd w:val="clear" w:color="000000" w:fill="FFFFFF"/>
            <w:noWrap/>
            <w:vAlign w:val="bottom"/>
            <w:hideMark/>
          </w:tcPr>
          <w:p w14:paraId="1F7EA84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90B6C8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6509AF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7D54E61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3D0BF8B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F506D5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B7FE16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3F5E4E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B5A971B"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C6506F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607FBC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190</w:t>
            </w:r>
          </w:p>
        </w:tc>
        <w:tc>
          <w:tcPr>
            <w:tcW w:w="1129" w:type="dxa"/>
            <w:tcBorders>
              <w:top w:val="nil"/>
              <w:left w:val="nil"/>
              <w:bottom w:val="single" w:sz="4" w:space="0" w:color="auto"/>
              <w:right w:val="single" w:sz="4" w:space="0" w:color="auto"/>
            </w:tcBorders>
            <w:shd w:val="clear" w:color="auto" w:fill="auto"/>
            <w:noWrap/>
            <w:vAlign w:val="bottom"/>
            <w:hideMark/>
          </w:tcPr>
          <w:p w14:paraId="6B53ED8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P0066292</w:t>
            </w:r>
          </w:p>
        </w:tc>
        <w:tc>
          <w:tcPr>
            <w:tcW w:w="3971" w:type="dxa"/>
            <w:tcBorders>
              <w:top w:val="nil"/>
              <w:left w:val="nil"/>
              <w:bottom w:val="single" w:sz="4" w:space="0" w:color="auto"/>
              <w:right w:val="single" w:sz="4" w:space="0" w:color="auto"/>
            </w:tcBorders>
            <w:shd w:val="clear" w:color="auto" w:fill="auto"/>
            <w:noWrap/>
            <w:vAlign w:val="bottom"/>
            <w:hideMark/>
          </w:tcPr>
          <w:p w14:paraId="0DCBDF6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Far svetla FG 140-3711201</w:t>
            </w:r>
          </w:p>
        </w:tc>
        <w:tc>
          <w:tcPr>
            <w:tcW w:w="1271" w:type="dxa"/>
            <w:tcBorders>
              <w:top w:val="nil"/>
              <w:left w:val="nil"/>
              <w:bottom w:val="single" w:sz="4" w:space="0" w:color="auto"/>
              <w:right w:val="single" w:sz="4" w:space="0" w:color="auto"/>
            </w:tcBorders>
            <w:shd w:val="clear" w:color="000000" w:fill="FFFFFF"/>
            <w:noWrap/>
            <w:vAlign w:val="bottom"/>
            <w:hideMark/>
          </w:tcPr>
          <w:p w14:paraId="6147702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CA759C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B2CACB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BEADED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0C74C43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697419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3BC747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FCC794F"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2568625"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296E24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ACA180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191</w:t>
            </w:r>
          </w:p>
        </w:tc>
        <w:tc>
          <w:tcPr>
            <w:tcW w:w="1129" w:type="dxa"/>
            <w:tcBorders>
              <w:top w:val="nil"/>
              <w:left w:val="nil"/>
              <w:bottom w:val="single" w:sz="4" w:space="0" w:color="auto"/>
              <w:right w:val="single" w:sz="4" w:space="0" w:color="auto"/>
            </w:tcBorders>
            <w:shd w:val="clear" w:color="auto" w:fill="auto"/>
            <w:noWrap/>
            <w:vAlign w:val="bottom"/>
            <w:hideMark/>
          </w:tcPr>
          <w:p w14:paraId="0609025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P0066300</w:t>
            </w:r>
          </w:p>
        </w:tc>
        <w:tc>
          <w:tcPr>
            <w:tcW w:w="3971" w:type="dxa"/>
            <w:tcBorders>
              <w:top w:val="nil"/>
              <w:left w:val="nil"/>
              <w:bottom w:val="single" w:sz="4" w:space="0" w:color="auto"/>
              <w:right w:val="single" w:sz="4" w:space="0" w:color="auto"/>
            </w:tcBorders>
            <w:shd w:val="clear" w:color="auto" w:fill="auto"/>
            <w:noWrap/>
            <w:vAlign w:val="bottom"/>
            <w:hideMark/>
          </w:tcPr>
          <w:p w14:paraId="22AB7AC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Pokazivac pravca PF133AB</w:t>
            </w:r>
          </w:p>
        </w:tc>
        <w:tc>
          <w:tcPr>
            <w:tcW w:w="1271" w:type="dxa"/>
            <w:tcBorders>
              <w:top w:val="nil"/>
              <w:left w:val="nil"/>
              <w:bottom w:val="single" w:sz="4" w:space="0" w:color="auto"/>
              <w:right w:val="single" w:sz="4" w:space="0" w:color="auto"/>
            </w:tcBorders>
            <w:shd w:val="clear" w:color="000000" w:fill="FFFFFF"/>
            <w:noWrap/>
            <w:vAlign w:val="bottom"/>
            <w:hideMark/>
          </w:tcPr>
          <w:p w14:paraId="27910BF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0284D20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C7950F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152332E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026584D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BA6F92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B182C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77F3A1F7"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89977D4"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1020E2C2"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17269B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192</w:t>
            </w:r>
          </w:p>
        </w:tc>
        <w:tc>
          <w:tcPr>
            <w:tcW w:w="1129" w:type="dxa"/>
            <w:tcBorders>
              <w:top w:val="nil"/>
              <w:left w:val="nil"/>
              <w:bottom w:val="single" w:sz="4" w:space="0" w:color="auto"/>
              <w:right w:val="single" w:sz="4" w:space="0" w:color="auto"/>
            </w:tcBorders>
            <w:shd w:val="clear" w:color="auto" w:fill="auto"/>
            <w:noWrap/>
            <w:vAlign w:val="bottom"/>
            <w:hideMark/>
          </w:tcPr>
          <w:p w14:paraId="5D4F9C9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P0066627</w:t>
            </w:r>
          </w:p>
        </w:tc>
        <w:tc>
          <w:tcPr>
            <w:tcW w:w="3971" w:type="dxa"/>
            <w:tcBorders>
              <w:top w:val="nil"/>
              <w:left w:val="nil"/>
              <w:bottom w:val="single" w:sz="4" w:space="0" w:color="auto"/>
              <w:right w:val="single" w:sz="4" w:space="0" w:color="auto"/>
            </w:tcBorders>
            <w:shd w:val="clear" w:color="auto" w:fill="auto"/>
            <w:noWrap/>
            <w:vAlign w:val="bottom"/>
            <w:hideMark/>
          </w:tcPr>
          <w:p w14:paraId="5236AB9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Guma zast. cilin.upr. 64221-3405096-001</w:t>
            </w:r>
          </w:p>
        </w:tc>
        <w:tc>
          <w:tcPr>
            <w:tcW w:w="1271" w:type="dxa"/>
            <w:tcBorders>
              <w:top w:val="nil"/>
              <w:left w:val="nil"/>
              <w:bottom w:val="single" w:sz="4" w:space="0" w:color="auto"/>
              <w:right w:val="single" w:sz="4" w:space="0" w:color="auto"/>
            </w:tcBorders>
            <w:shd w:val="clear" w:color="000000" w:fill="FFFFFF"/>
            <w:noWrap/>
            <w:vAlign w:val="bottom"/>
            <w:hideMark/>
          </w:tcPr>
          <w:p w14:paraId="166180D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597BE4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96B4FE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4E648C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65" w:type="dxa"/>
            <w:tcBorders>
              <w:top w:val="nil"/>
              <w:left w:val="nil"/>
              <w:bottom w:val="single" w:sz="4" w:space="0" w:color="auto"/>
              <w:right w:val="single" w:sz="4" w:space="0" w:color="auto"/>
            </w:tcBorders>
            <w:shd w:val="clear" w:color="auto" w:fill="auto"/>
            <w:noWrap/>
            <w:vAlign w:val="bottom"/>
            <w:hideMark/>
          </w:tcPr>
          <w:p w14:paraId="5182188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6F331D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ACC7759"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10B748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3F82987E"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BABA20E"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58A7DCC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193</w:t>
            </w:r>
          </w:p>
        </w:tc>
        <w:tc>
          <w:tcPr>
            <w:tcW w:w="1129" w:type="dxa"/>
            <w:tcBorders>
              <w:top w:val="nil"/>
              <w:left w:val="nil"/>
              <w:bottom w:val="single" w:sz="4" w:space="0" w:color="auto"/>
              <w:right w:val="single" w:sz="4" w:space="0" w:color="auto"/>
            </w:tcBorders>
            <w:shd w:val="clear" w:color="auto" w:fill="auto"/>
            <w:noWrap/>
            <w:vAlign w:val="bottom"/>
            <w:hideMark/>
          </w:tcPr>
          <w:p w14:paraId="3ACEAAB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P0069842</w:t>
            </w:r>
          </w:p>
        </w:tc>
        <w:tc>
          <w:tcPr>
            <w:tcW w:w="3971" w:type="dxa"/>
            <w:tcBorders>
              <w:top w:val="nil"/>
              <w:left w:val="nil"/>
              <w:bottom w:val="single" w:sz="4" w:space="0" w:color="auto"/>
              <w:right w:val="single" w:sz="4" w:space="0" w:color="auto"/>
            </w:tcBorders>
            <w:shd w:val="clear" w:color="auto" w:fill="auto"/>
            <w:noWrap/>
            <w:vAlign w:val="bottom"/>
            <w:hideMark/>
          </w:tcPr>
          <w:p w14:paraId="2579280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Lamela spojnice 184-1601130</w:t>
            </w:r>
          </w:p>
        </w:tc>
        <w:tc>
          <w:tcPr>
            <w:tcW w:w="1271" w:type="dxa"/>
            <w:tcBorders>
              <w:top w:val="nil"/>
              <w:left w:val="nil"/>
              <w:bottom w:val="single" w:sz="4" w:space="0" w:color="auto"/>
              <w:right w:val="single" w:sz="4" w:space="0" w:color="auto"/>
            </w:tcBorders>
            <w:shd w:val="clear" w:color="000000" w:fill="FFFFFF"/>
            <w:noWrap/>
            <w:vAlign w:val="bottom"/>
            <w:hideMark/>
          </w:tcPr>
          <w:p w14:paraId="340212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4E99FB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44E7FD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28AA09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2B3F79A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D2AC95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D7C02D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98627A9"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AAC364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70BC948F"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274BF9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lastRenderedPageBreak/>
              <w:t>194</w:t>
            </w:r>
          </w:p>
        </w:tc>
        <w:tc>
          <w:tcPr>
            <w:tcW w:w="1129" w:type="dxa"/>
            <w:tcBorders>
              <w:top w:val="nil"/>
              <w:left w:val="nil"/>
              <w:bottom w:val="single" w:sz="4" w:space="0" w:color="auto"/>
              <w:right w:val="single" w:sz="4" w:space="0" w:color="auto"/>
            </w:tcBorders>
            <w:shd w:val="clear" w:color="auto" w:fill="auto"/>
            <w:noWrap/>
            <w:vAlign w:val="bottom"/>
            <w:hideMark/>
          </w:tcPr>
          <w:p w14:paraId="13E6C8CB"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P0069845</w:t>
            </w:r>
          </w:p>
        </w:tc>
        <w:tc>
          <w:tcPr>
            <w:tcW w:w="3971" w:type="dxa"/>
            <w:tcBorders>
              <w:top w:val="nil"/>
              <w:left w:val="nil"/>
              <w:bottom w:val="single" w:sz="4" w:space="0" w:color="auto"/>
              <w:right w:val="single" w:sz="4" w:space="0" w:color="auto"/>
            </w:tcBorders>
            <w:shd w:val="clear" w:color="auto" w:fill="auto"/>
            <w:noWrap/>
            <w:vAlign w:val="bottom"/>
            <w:hideMark/>
          </w:tcPr>
          <w:p w14:paraId="17B1CB6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Korpa spojnice 184.1601090-05</w:t>
            </w:r>
          </w:p>
        </w:tc>
        <w:tc>
          <w:tcPr>
            <w:tcW w:w="1271" w:type="dxa"/>
            <w:tcBorders>
              <w:top w:val="nil"/>
              <w:left w:val="nil"/>
              <w:bottom w:val="single" w:sz="4" w:space="0" w:color="auto"/>
              <w:right w:val="single" w:sz="4" w:space="0" w:color="auto"/>
            </w:tcBorders>
            <w:shd w:val="clear" w:color="000000" w:fill="FFFFFF"/>
            <w:noWrap/>
            <w:vAlign w:val="bottom"/>
            <w:hideMark/>
          </w:tcPr>
          <w:p w14:paraId="1AD5A02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106D378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8F7331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4E6EFFE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135BE38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734D57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0EDEFC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3146BF3"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517E2E21"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235C5283"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0D9C135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195</w:t>
            </w:r>
          </w:p>
        </w:tc>
        <w:tc>
          <w:tcPr>
            <w:tcW w:w="1129" w:type="dxa"/>
            <w:tcBorders>
              <w:top w:val="nil"/>
              <w:left w:val="nil"/>
              <w:bottom w:val="single" w:sz="4" w:space="0" w:color="auto"/>
              <w:right w:val="single" w:sz="4" w:space="0" w:color="auto"/>
            </w:tcBorders>
            <w:shd w:val="clear" w:color="auto" w:fill="auto"/>
            <w:noWrap/>
            <w:vAlign w:val="bottom"/>
            <w:hideMark/>
          </w:tcPr>
          <w:p w14:paraId="379F68F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P0069846</w:t>
            </w:r>
          </w:p>
        </w:tc>
        <w:tc>
          <w:tcPr>
            <w:tcW w:w="3971" w:type="dxa"/>
            <w:tcBorders>
              <w:top w:val="nil"/>
              <w:left w:val="nil"/>
              <w:bottom w:val="single" w:sz="4" w:space="0" w:color="auto"/>
              <w:right w:val="single" w:sz="4" w:space="0" w:color="auto"/>
            </w:tcBorders>
            <w:shd w:val="clear" w:color="auto" w:fill="auto"/>
            <w:noWrap/>
            <w:vAlign w:val="bottom"/>
            <w:hideMark/>
          </w:tcPr>
          <w:p w14:paraId="798BB76E"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Potisni ležaj 1840.1601180</w:t>
            </w:r>
          </w:p>
        </w:tc>
        <w:tc>
          <w:tcPr>
            <w:tcW w:w="1271" w:type="dxa"/>
            <w:tcBorders>
              <w:top w:val="nil"/>
              <w:left w:val="nil"/>
              <w:bottom w:val="single" w:sz="4" w:space="0" w:color="auto"/>
              <w:right w:val="single" w:sz="4" w:space="0" w:color="auto"/>
            </w:tcBorders>
            <w:shd w:val="clear" w:color="000000" w:fill="FFFFFF"/>
            <w:noWrap/>
            <w:vAlign w:val="bottom"/>
            <w:hideMark/>
          </w:tcPr>
          <w:p w14:paraId="0008EB0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712D2CF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D227C6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F0C964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565" w:type="dxa"/>
            <w:tcBorders>
              <w:top w:val="nil"/>
              <w:left w:val="nil"/>
              <w:bottom w:val="single" w:sz="4" w:space="0" w:color="auto"/>
              <w:right w:val="single" w:sz="4" w:space="0" w:color="auto"/>
            </w:tcBorders>
            <w:shd w:val="clear" w:color="auto" w:fill="auto"/>
            <w:noWrap/>
            <w:vAlign w:val="bottom"/>
            <w:hideMark/>
          </w:tcPr>
          <w:p w14:paraId="00ECECB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C411B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8BC04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002E410"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9F411D0"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2B63799"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27D623B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196</w:t>
            </w:r>
          </w:p>
        </w:tc>
        <w:tc>
          <w:tcPr>
            <w:tcW w:w="1129" w:type="dxa"/>
            <w:tcBorders>
              <w:top w:val="nil"/>
              <w:left w:val="nil"/>
              <w:bottom w:val="single" w:sz="4" w:space="0" w:color="auto"/>
              <w:right w:val="single" w:sz="4" w:space="0" w:color="auto"/>
            </w:tcBorders>
            <w:shd w:val="clear" w:color="auto" w:fill="auto"/>
            <w:noWrap/>
            <w:vAlign w:val="bottom"/>
            <w:hideMark/>
          </w:tcPr>
          <w:p w14:paraId="5D24D8D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P0069847</w:t>
            </w:r>
          </w:p>
        </w:tc>
        <w:tc>
          <w:tcPr>
            <w:tcW w:w="3971" w:type="dxa"/>
            <w:tcBorders>
              <w:top w:val="nil"/>
              <w:left w:val="nil"/>
              <w:bottom w:val="single" w:sz="4" w:space="0" w:color="auto"/>
              <w:right w:val="single" w:sz="4" w:space="0" w:color="auto"/>
            </w:tcBorders>
            <w:shd w:val="clear" w:color="auto" w:fill="auto"/>
            <w:noWrap/>
            <w:vAlign w:val="bottom"/>
            <w:hideMark/>
          </w:tcPr>
          <w:p w14:paraId="699F237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Retrovizor VREI.203621.021-07</w:t>
            </w:r>
          </w:p>
        </w:tc>
        <w:tc>
          <w:tcPr>
            <w:tcW w:w="1271" w:type="dxa"/>
            <w:tcBorders>
              <w:top w:val="nil"/>
              <w:left w:val="nil"/>
              <w:bottom w:val="single" w:sz="4" w:space="0" w:color="auto"/>
              <w:right w:val="single" w:sz="4" w:space="0" w:color="auto"/>
            </w:tcBorders>
            <w:shd w:val="clear" w:color="000000" w:fill="FFFFFF"/>
            <w:noWrap/>
            <w:vAlign w:val="bottom"/>
            <w:hideMark/>
          </w:tcPr>
          <w:p w14:paraId="191F8B8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A37AB7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4B967F0"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07D56A7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2162DA1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68562D7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D1A875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DC70A6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7E68CD9"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3B9589D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337FCF7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197</w:t>
            </w:r>
          </w:p>
        </w:tc>
        <w:tc>
          <w:tcPr>
            <w:tcW w:w="1129" w:type="dxa"/>
            <w:tcBorders>
              <w:top w:val="nil"/>
              <w:left w:val="nil"/>
              <w:bottom w:val="single" w:sz="4" w:space="0" w:color="auto"/>
              <w:right w:val="single" w:sz="4" w:space="0" w:color="auto"/>
            </w:tcBorders>
            <w:shd w:val="clear" w:color="auto" w:fill="auto"/>
            <w:noWrap/>
            <w:vAlign w:val="bottom"/>
            <w:hideMark/>
          </w:tcPr>
          <w:p w14:paraId="4946A46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P0069850</w:t>
            </w:r>
          </w:p>
        </w:tc>
        <w:tc>
          <w:tcPr>
            <w:tcW w:w="3971" w:type="dxa"/>
            <w:tcBorders>
              <w:top w:val="nil"/>
              <w:left w:val="nil"/>
              <w:bottom w:val="single" w:sz="4" w:space="0" w:color="auto"/>
              <w:right w:val="single" w:sz="4" w:space="0" w:color="auto"/>
            </w:tcBorders>
            <w:shd w:val="clear" w:color="auto" w:fill="auto"/>
            <w:noWrap/>
            <w:vAlign w:val="bottom"/>
            <w:hideMark/>
          </w:tcPr>
          <w:p w14:paraId="361DE8A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Retrovizor VREI.203621.021-08</w:t>
            </w:r>
          </w:p>
        </w:tc>
        <w:tc>
          <w:tcPr>
            <w:tcW w:w="1271" w:type="dxa"/>
            <w:tcBorders>
              <w:top w:val="nil"/>
              <w:left w:val="nil"/>
              <w:bottom w:val="single" w:sz="4" w:space="0" w:color="auto"/>
              <w:right w:val="single" w:sz="4" w:space="0" w:color="auto"/>
            </w:tcBorders>
            <w:shd w:val="clear" w:color="000000" w:fill="FFFFFF"/>
            <w:noWrap/>
            <w:vAlign w:val="bottom"/>
            <w:hideMark/>
          </w:tcPr>
          <w:p w14:paraId="3472EAFE"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37ADDF13"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453BCB6"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B7B5F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0711FCE4"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581F5B2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45F95E2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0A9D0C35"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45E9F62A"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54951FB"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2D5DC1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198</w:t>
            </w:r>
          </w:p>
        </w:tc>
        <w:tc>
          <w:tcPr>
            <w:tcW w:w="1129" w:type="dxa"/>
            <w:tcBorders>
              <w:top w:val="nil"/>
              <w:left w:val="nil"/>
              <w:bottom w:val="single" w:sz="4" w:space="0" w:color="auto"/>
              <w:right w:val="single" w:sz="4" w:space="0" w:color="auto"/>
            </w:tcBorders>
            <w:shd w:val="clear" w:color="auto" w:fill="auto"/>
            <w:noWrap/>
            <w:vAlign w:val="bottom"/>
            <w:hideMark/>
          </w:tcPr>
          <w:p w14:paraId="116A2AA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P0069853</w:t>
            </w:r>
          </w:p>
        </w:tc>
        <w:tc>
          <w:tcPr>
            <w:tcW w:w="3971" w:type="dxa"/>
            <w:tcBorders>
              <w:top w:val="nil"/>
              <w:left w:val="nil"/>
              <w:bottom w:val="single" w:sz="4" w:space="0" w:color="auto"/>
              <w:right w:val="single" w:sz="4" w:space="0" w:color="auto"/>
            </w:tcBorders>
            <w:shd w:val="clear" w:color="auto" w:fill="auto"/>
            <w:noWrap/>
            <w:vAlign w:val="bottom"/>
            <w:hideMark/>
          </w:tcPr>
          <w:p w14:paraId="30F3856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Bočno ogledalo za ivičnj.VREI.203621.022</w:t>
            </w:r>
          </w:p>
        </w:tc>
        <w:tc>
          <w:tcPr>
            <w:tcW w:w="1271" w:type="dxa"/>
            <w:tcBorders>
              <w:top w:val="nil"/>
              <w:left w:val="nil"/>
              <w:bottom w:val="single" w:sz="4" w:space="0" w:color="auto"/>
              <w:right w:val="single" w:sz="4" w:space="0" w:color="auto"/>
            </w:tcBorders>
            <w:shd w:val="clear" w:color="000000" w:fill="FFFFFF"/>
            <w:noWrap/>
            <w:vAlign w:val="bottom"/>
            <w:hideMark/>
          </w:tcPr>
          <w:p w14:paraId="0951FC3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29449E9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88603C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584C47E7"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565" w:type="dxa"/>
            <w:tcBorders>
              <w:top w:val="nil"/>
              <w:left w:val="nil"/>
              <w:bottom w:val="single" w:sz="4" w:space="0" w:color="auto"/>
              <w:right w:val="single" w:sz="4" w:space="0" w:color="auto"/>
            </w:tcBorders>
            <w:shd w:val="clear" w:color="auto" w:fill="auto"/>
            <w:noWrap/>
            <w:vAlign w:val="bottom"/>
            <w:hideMark/>
          </w:tcPr>
          <w:p w14:paraId="016F5BDD"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823D2D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015BC29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84418D1"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2778EDD8"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67AD3C17"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48DAF43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199</w:t>
            </w:r>
          </w:p>
        </w:tc>
        <w:tc>
          <w:tcPr>
            <w:tcW w:w="1129" w:type="dxa"/>
            <w:tcBorders>
              <w:top w:val="nil"/>
              <w:left w:val="nil"/>
              <w:bottom w:val="single" w:sz="4" w:space="0" w:color="auto"/>
              <w:right w:val="single" w:sz="4" w:space="0" w:color="auto"/>
            </w:tcBorders>
            <w:shd w:val="clear" w:color="auto" w:fill="auto"/>
            <w:noWrap/>
            <w:vAlign w:val="bottom"/>
            <w:hideMark/>
          </w:tcPr>
          <w:p w14:paraId="12D76FEC"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75601203</w:t>
            </w:r>
          </w:p>
        </w:tc>
        <w:tc>
          <w:tcPr>
            <w:tcW w:w="3971" w:type="dxa"/>
            <w:tcBorders>
              <w:top w:val="nil"/>
              <w:left w:val="nil"/>
              <w:bottom w:val="single" w:sz="4" w:space="0" w:color="auto"/>
              <w:right w:val="single" w:sz="4" w:space="0" w:color="auto"/>
            </w:tcBorders>
            <w:shd w:val="clear" w:color="auto" w:fill="auto"/>
            <w:noWrap/>
            <w:vAlign w:val="bottom"/>
            <w:hideMark/>
          </w:tcPr>
          <w:p w14:paraId="6DED5BF7"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Lampa stop leva 7472.3716.000-08</w:t>
            </w:r>
          </w:p>
        </w:tc>
        <w:tc>
          <w:tcPr>
            <w:tcW w:w="1271" w:type="dxa"/>
            <w:tcBorders>
              <w:top w:val="nil"/>
              <w:left w:val="nil"/>
              <w:bottom w:val="single" w:sz="4" w:space="0" w:color="auto"/>
              <w:right w:val="single" w:sz="4" w:space="0" w:color="auto"/>
            </w:tcBorders>
            <w:shd w:val="clear" w:color="000000" w:fill="FFFFFF"/>
            <w:noWrap/>
            <w:vAlign w:val="bottom"/>
            <w:hideMark/>
          </w:tcPr>
          <w:p w14:paraId="45EE0B8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583C994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7D1EA5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B184E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65" w:type="dxa"/>
            <w:tcBorders>
              <w:top w:val="nil"/>
              <w:left w:val="nil"/>
              <w:bottom w:val="single" w:sz="4" w:space="0" w:color="auto"/>
              <w:right w:val="single" w:sz="4" w:space="0" w:color="auto"/>
            </w:tcBorders>
            <w:shd w:val="clear" w:color="auto" w:fill="auto"/>
            <w:noWrap/>
            <w:vAlign w:val="bottom"/>
            <w:hideMark/>
          </w:tcPr>
          <w:p w14:paraId="2E7CA34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7E912086"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2099C24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5BF9CC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62EE367D"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r w:rsidR="000E19B5" w:rsidRPr="000E19B5" w14:paraId="51948F60" w14:textId="77777777" w:rsidTr="000E19B5">
        <w:trPr>
          <w:trHeight w:val="300"/>
        </w:trPr>
        <w:tc>
          <w:tcPr>
            <w:tcW w:w="550" w:type="dxa"/>
            <w:tcBorders>
              <w:top w:val="nil"/>
              <w:left w:val="single" w:sz="4" w:space="0" w:color="auto"/>
              <w:bottom w:val="single" w:sz="4" w:space="0" w:color="auto"/>
              <w:right w:val="single" w:sz="4" w:space="0" w:color="auto"/>
            </w:tcBorders>
            <w:shd w:val="clear" w:color="000000" w:fill="FFFFFF"/>
            <w:vAlign w:val="bottom"/>
            <w:hideMark/>
          </w:tcPr>
          <w:p w14:paraId="7BE720A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200</w:t>
            </w:r>
          </w:p>
        </w:tc>
        <w:tc>
          <w:tcPr>
            <w:tcW w:w="1129" w:type="dxa"/>
            <w:tcBorders>
              <w:top w:val="nil"/>
              <w:left w:val="nil"/>
              <w:bottom w:val="single" w:sz="4" w:space="0" w:color="auto"/>
              <w:right w:val="single" w:sz="4" w:space="0" w:color="auto"/>
            </w:tcBorders>
            <w:shd w:val="clear" w:color="auto" w:fill="auto"/>
            <w:noWrap/>
            <w:vAlign w:val="bottom"/>
            <w:hideMark/>
          </w:tcPr>
          <w:p w14:paraId="6CDCD938"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75601211</w:t>
            </w:r>
          </w:p>
        </w:tc>
        <w:tc>
          <w:tcPr>
            <w:tcW w:w="3971" w:type="dxa"/>
            <w:tcBorders>
              <w:top w:val="nil"/>
              <w:left w:val="nil"/>
              <w:bottom w:val="single" w:sz="4" w:space="0" w:color="auto"/>
              <w:right w:val="single" w:sz="4" w:space="0" w:color="auto"/>
            </w:tcBorders>
            <w:shd w:val="clear" w:color="auto" w:fill="auto"/>
            <w:noWrap/>
            <w:vAlign w:val="bottom"/>
            <w:hideMark/>
          </w:tcPr>
          <w:p w14:paraId="6F8633D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Lampa stop desna 7462.3716.000-08</w:t>
            </w:r>
          </w:p>
        </w:tc>
        <w:tc>
          <w:tcPr>
            <w:tcW w:w="1271" w:type="dxa"/>
            <w:tcBorders>
              <w:top w:val="nil"/>
              <w:left w:val="nil"/>
              <w:bottom w:val="single" w:sz="4" w:space="0" w:color="auto"/>
              <w:right w:val="single" w:sz="4" w:space="0" w:color="auto"/>
            </w:tcBorders>
            <w:shd w:val="clear" w:color="000000" w:fill="FFFFFF"/>
            <w:noWrap/>
            <w:vAlign w:val="bottom"/>
            <w:hideMark/>
          </w:tcPr>
          <w:p w14:paraId="0A800B7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3" w:type="dxa"/>
            <w:tcBorders>
              <w:top w:val="nil"/>
              <w:left w:val="nil"/>
              <w:bottom w:val="single" w:sz="4" w:space="0" w:color="auto"/>
              <w:right w:val="single" w:sz="4" w:space="0" w:color="auto"/>
            </w:tcBorders>
            <w:shd w:val="clear" w:color="000000" w:fill="FFFFFF"/>
            <w:noWrap/>
            <w:vAlign w:val="bottom"/>
            <w:hideMark/>
          </w:tcPr>
          <w:p w14:paraId="6D43880C"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2C735AF"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37" w:type="dxa"/>
            <w:tcBorders>
              <w:top w:val="nil"/>
              <w:left w:val="nil"/>
              <w:bottom w:val="single" w:sz="4" w:space="0" w:color="auto"/>
              <w:right w:val="single" w:sz="4" w:space="0" w:color="auto"/>
            </w:tcBorders>
            <w:shd w:val="clear" w:color="auto" w:fill="auto"/>
            <w:noWrap/>
            <w:vAlign w:val="bottom"/>
            <w:hideMark/>
          </w:tcPr>
          <w:p w14:paraId="3F63683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565" w:type="dxa"/>
            <w:tcBorders>
              <w:top w:val="nil"/>
              <w:left w:val="nil"/>
              <w:bottom w:val="single" w:sz="4" w:space="0" w:color="auto"/>
              <w:right w:val="single" w:sz="4" w:space="0" w:color="auto"/>
            </w:tcBorders>
            <w:shd w:val="clear" w:color="auto" w:fill="auto"/>
            <w:noWrap/>
            <w:vAlign w:val="bottom"/>
            <w:hideMark/>
          </w:tcPr>
          <w:p w14:paraId="63A1160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35D7493D"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bottom"/>
            <w:hideMark/>
          </w:tcPr>
          <w:p w14:paraId="1F21673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F80F8A6"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000000" w:fill="FFFFFF"/>
            <w:noWrap/>
            <w:vAlign w:val="bottom"/>
            <w:hideMark/>
          </w:tcPr>
          <w:p w14:paraId="71CFF26F" w14:textId="77777777" w:rsidR="000E19B5" w:rsidRPr="000E19B5" w:rsidRDefault="000E19B5" w:rsidP="000E19B5">
            <w:pPr>
              <w:spacing w:after="0" w:line="240" w:lineRule="auto"/>
              <w:jc w:val="center"/>
              <w:rPr>
                <w:rFonts w:ascii="Calibri" w:eastAsia="Times New Roman" w:hAnsi="Calibri" w:cs="Arial"/>
                <w:color w:val="000000"/>
                <w:lang w:eastAsia="sr-Latn-RS"/>
              </w:rPr>
            </w:pPr>
            <w:r w:rsidRPr="000E19B5">
              <w:rPr>
                <w:rFonts w:ascii="Calibri" w:eastAsia="Times New Roman" w:hAnsi="Calibri" w:cs="Arial"/>
                <w:color w:val="000000"/>
                <w:lang w:eastAsia="sr-Latn-RS"/>
              </w:rPr>
              <w:t>10</w:t>
            </w:r>
          </w:p>
        </w:tc>
      </w:tr>
    </w:tbl>
    <w:p w14:paraId="6943AD5A" w14:textId="77777777" w:rsidR="008A517D" w:rsidRDefault="008A517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783358" w:rsidRPr="000657AE" w14:paraId="5E5818D9" w14:textId="77777777" w:rsidTr="00ED04AC">
        <w:trPr>
          <w:trHeight w:val="388"/>
        </w:trPr>
        <w:tc>
          <w:tcPr>
            <w:tcW w:w="396" w:type="dxa"/>
            <w:vAlign w:val="center"/>
          </w:tcPr>
          <w:p w14:paraId="2A7F7FC5"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78556B40"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000696B" w14:textId="4E362430"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FB35E8">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2AD8E864"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058BE6A9" w14:textId="77777777" w:rsidTr="00ED04AC">
        <w:trPr>
          <w:trHeight w:val="354"/>
        </w:trPr>
        <w:tc>
          <w:tcPr>
            <w:tcW w:w="396" w:type="dxa"/>
            <w:tcBorders>
              <w:bottom w:val="single" w:sz="4" w:space="0" w:color="auto"/>
            </w:tcBorders>
            <w:vAlign w:val="center"/>
          </w:tcPr>
          <w:p w14:paraId="74BE2042"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3CE8859A" w14:textId="77777777" w:rsidR="00783358" w:rsidRPr="000657AE" w:rsidRDefault="00783358" w:rsidP="0078335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3F5A4813"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17208D2E" w14:textId="77777777" w:rsidTr="00ED04AC">
        <w:trPr>
          <w:trHeight w:val="295"/>
        </w:trPr>
        <w:tc>
          <w:tcPr>
            <w:tcW w:w="396" w:type="dxa"/>
            <w:tcBorders>
              <w:bottom w:val="single" w:sz="4" w:space="0" w:color="auto"/>
            </w:tcBorders>
            <w:vAlign w:val="center"/>
          </w:tcPr>
          <w:p w14:paraId="631C8821"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589F56AB" w14:textId="7777777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73CCC18C"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112A197D"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bl>
    <w:p w14:paraId="645E33A7" w14:textId="77777777" w:rsidR="008A517D" w:rsidRDefault="008A517D"/>
    <w:p w14:paraId="6B4CCD52" w14:textId="77777777" w:rsidR="000E19B5" w:rsidRDefault="000E19B5"/>
    <w:p w14:paraId="7C6DAB03" w14:textId="77777777" w:rsidR="000E19B5" w:rsidRDefault="000E19B5"/>
    <w:p w14:paraId="16468568" w14:textId="77777777" w:rsidR="000E19B5" w:rsidRDefault="000E19B5"/>
    <w:p w14:paraId="2A78AF3D" w14:textId="77777777" w:rsidR="000E19B5" w:rsidRDefault="000E19B5"/>
    <w:p w14:paraId="448C0D80" w14:textId="77777777" w:rsidR="002B3D1D" w:rsidRDefault="002B3D1D"/>
    <w:p w14:paraId="4BEEB700" w14:textId="77777777" w:rsidR="002B3D1D" w:rsidRDefault="002B3D1D"/>
    <w:p w14:paraId="1FEF4A20" w14:textId="77777777" w:rsidR="002B3D1D" w:rsidRDefault="002B3D1D"/>
    <w:p w14:paraId="39FB8046" w14:textId="77777777" w:rsidR="002B3D1D" w:rsidRDefault="002B3D1D"/>
    <w:p w14:paraId="0074BE52" w14:textId="77777777" w:rsidR="002B3D1D" w:rsidRDefault="002B3D1D"/>
    <w:p w14:paraId="19B60ECE" w14:textId="77777777" w:rsidR="002B3D1D" w:rsidRDefault="002B3D1D"/>
    <w:p w14:paraId="7862C575" w14:textId="77777777" w:rsidR="002B3D1D" w:rsidRDefault="002B3D1D"/>
    <w:p w14:paraId="003E0FEF" w14:textId="77777777" w:rsidR="002B3D1D" w:rsidRDefault="002B3D1D"/>
    <w:p w14:paraId="67F5E76A" w14:textId="77777777" w:rsidR="002B3D1D" w:rsidRDefault="002B3D1D"/>
    <w:p w14:paraId="5FBBB210" w14:textId="77777777" w:rsidR="002B3D1D" w:rsidRDefault="002B3D1D"/>
    <w:p w14:paraId="3EAAEEE6" w14:textId="77777777" w:rsidR="002B3D1D" w:rsidRDefault="002B3D1D"/>
    <w:p w14:paraId="3E9BB44A" w14:textId="77777777" w:rsidR="002B3D1D" w:rsidRDefault="002B3D1D"/>
    <w:tbl>
      <w:tblPr>
        <w:tblW w:w="15443" w:type="dxa"/>
        <w:tblInd w:w="55" w:type="dxa"/>
        <w:tblLayout w:type="fixed"/>
        <w:tblLook w:val="04A0" w:firstRow="1" w:lastRow="0" w:firstColumn="1" w:lastColumn="0" w:noHBand="0" w:noVBand="1"/>
      </w:tblPr>
      <w:tblGrid>
        <w:gridCol w:w="520"/>
        <w:gridCol w:w="1129"/>
        <w:gridCol w:w="3984"/>
        <w:gridCol w:w="1274"/>
        <w:gridCol w:w="1412"/>
        <w:gridCol w:w="713"/>
        <w:gridCol w:w="572"/>
        <w:gridCol w:w="1596"/>
        <w:gridCol w:w="1103"/>
        <w:gridCol w:w="1139"/>
        <w:gridCol w:w="1250"/>
        <w:gridCol w:w="751"/>
      </w:tblGrid>
      <w:tr w:rsidR="000E19B5" w:rsidRPr="000E19B5" w14:paraId="3EDEEF22" w14:textId="77777777" w:rsidTr="00944A2E">
        <w:trPr>
          <w:trHeight w:val="255"/>
        </w:trPr>
        <w:tc>
          <w:tcPr>
            <w:tcW w:w="520" w:type="dxa"/>
            <w:tcBorders>
              <w:top w:val="nil"/>
              <w:left w:val="nil"/>
              <w:bottom w:val="nil"/>
              <w:right w:val="nil"/>
            </w:tcBorders>
            <w:shd w:val="clear" w:color="auto" w:fill="auto"/>
            <w:noWrap/>
            <w:vAlign w:val="bottom"/>
            <w:hideMark/>
          </w:tcPr>
          <w:p w14:paraId="502BCE66" w14:textId="77777777" w:rsidR="000E19B5" w:rsidRPr="000E19B5" w:rsidRDefault="000E19B5" w:rsidP="000E19B5">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3B99F287"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3984" w:type="dxa"/>
            <w:tcBorders>
              <w:top w:val="nil"/>
              <w:left w:val="nil"/>
              <w:bottom w:val="nil"/>
              <w:right w:val="nil"/>
            </w:tcBorders>
            <w:shd w:val="clear" w:color="auto" w:fill="auto"/>
            <w:noWrap/>
            <w:vAlign w:val="bottom"/>
            <w:hideMark/>
          </w:tcPr>
          <w:p w14:paraId="1BF9E5DC" w14:textId="77777777" w:rsidR="000E19B5" w:rsidRPr="000E19B5" w:rsidRDefault="000E19B5" w:rsidP="000E19B5">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xml:space="preserve">ПАРТИЈА 10 : Webasto </w:t>
            </w:r>
          </w:p>
        </w:tc>
        <w:tc>
          <w:tcPr>
            <w:tcW w:w="1274" w:type="dxa"/>
            <w:tcBorders>
              <w:top w:val="nil"/>
              <w:left w:val="nil"/>
              <w:bottom w:val="nil"/>
              <w:right w:val="nil"/>
            </w:tcBorders>
            <w:shd w:val="clear" w:color="auto" w:fill="auto"/>
            <w:noWrap/>
            <w:vAlign w:val="bottom"/>
            <w:hideMark/>
          </w:tcPr>
          <w:p w14:paraId="5CF3E0F8" w14:textId="77777777" w:rsidR="000E19B5" w:rsidRPr="000E19B5" w:rsidRDefault="000E19B5" w:rsidP="000E19B5">
            <w:pPr>
              <w:spacing w:after="0" w:line="240" w:lineRule="auto"/>
              <w:rPr>
                <w:rFonts w:ascii="Arial" w:eastAsia="Times New Roman" w:hAnsi="Arial" w:cs="Arial"/>
                <w:b/>
                <w:bCs/>
                <w:sz w:val="20"/>
                <w:szCs w:val="20"/>
                <w:lang w:eastAsia="sr-Latn-RS"/>
              </w:rPr>
            </w:pPr>
          </w:p>
        </w:tc>
        <w:tc>
          <w:tcPr>
            <w:tcW w:w="1412" w:type="dxa"/>
            <w:tcBorders>
              <w:top w:val="nil"/>
              <w:left w:val="nil"/>
              <w:bottom w:val="nil"/>
              <w:right w:val="nil"/>
            </w:tcBorders>
            <w:shd w:val="clear" w:color="auto" w:fill="auto"/>
            <w:noWrap/>
            <w:vAlign w:val="bottom"/>
            <w:hideMark/>
          </w:tcPr>
          <w:p w14:paraId="130A5ED7"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713" w:type="dxa"/>
            <w:tcBorders>
              <w:top w:val="nil"/>
              <w:left w:val="nil"/>
              <w:bottom w:val="nil"/>
              <w:right w:val="nil"/>
            </w:tcBorders>
            <w:shd w:val="clear" w:color="auto" w:fill="auto"/>
            <w:noWrap/>
            <w:vAlign w:val="bottom"/>
            <w:hideMark/>
          </w:tcPr>
          <w:p w14:paraId="0FE5224B"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572" w:type="dxa"/>
            <w:tcBorders>
              <w:top w:val="nil"/>
              <w:left w:val="nil"/>
              <w:bottom w:val="nil"/>
              <w:right w:val="nil"/>
            </w:tcBorders>
            <w:shd w:val="clear" w:color="auto" w:fill="auto"/>
            <w:noWrap/>
            <w:vAlign w:val="bottom"/>
            <w:hideMark/>
          </w:tcPr>
          <w:p w14:paraId="646155F6"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1596" w:type="dxa"/>
            <w:tcBorders>
              <w:top w:val="nil"/>
              <w:left w:val="nil"/>
              <w:bottom w:val="nil"/>
              <w:right w:val="nil"/>
            </w:tcBorders>
            <w:shd w:val="clear" w:color="auto" w:fill="auto"/>
            <w:noWrap/>
            <w:vAlign w:val="bottom"/>
            <w:hideMark/>
          </w:tcPr>
          <w:p w14:paraId="052B997C"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1103" w:type="dxa"/>
            <w:tcBorders>
              <w:top w:val="nil"/>
              <w:left w:val="nil"/>
              <w:bottom w:val="nil"/>
              <w:right w:val="nil"/>
            </w:tcBorders>
            <w:shd w:val="clear" w:color="auto" w:fill="auto"/>
            <w:noWrap/>
            <w:vAlign w:val="bottom"/>
            <w:hideMark/>
          </w:tcPr>
          <w:p w14:paraId="74ABD8B9" w14:textId="77777777" w:rsidR="000E19B5" w:rsidRPr="000E19B5" w:rsidRDefault="000E19B5" w:rsidP="000E19B5">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noWrap/>
            <w:vAlign w:val="bottom"/>
            <w:hideMark/>
          </w:tcPr>
          <w:p w14:paraId="7FA637A0"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1250" w:type="dxa"/>
            <w:tcBorders>
              <w:top w:val="nil"/>
              <w:left w:val="nil"/>
              <w:bottom w:val="nil"/>
              <w:right w:val="nil"/>
            </w:tcBorders>
            <w:shd w:val="clear" w:color="auto" w:fill="auto"/>
            <w:noWrap/>
            <w:vAlign w:val="bottom"/>
            <w:hideMark/>
          </w:tcPr>
          <w:p w14:paraId="26B0F03C"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c>
          <w:tcPr>
            <w:tcW w:w="751" w:type="dxa"/>
            <w:tcBorders>
              <w:top w:val="nil"/>
              <w:left w:val="nil"/>
              <w:bottom w:val="nil"/>
              <w:right w:val="nil"/>
            </w:tcBorders>
            <w:shd w:val="clear" w:color="auto" w:fill="auto"/>
            <w:noWrap/>
            <w:vAlign w:val="bottom"/>
            <w:hideMark/>
          </w:tcPr>
          <w:p w14:paraId="6CFCF20E" w14:textId="77777777" w:rsidR="000E19B5" w:rsidRPr="000E19B5" w:rsidRDefault="000E19B5" w:rsidP="000E19B5">
            <w:pPr>
              <w:spacing w:after="0" w:line="240" w:lineRule="auto"/>
              <w:rPr>
                <w:rFonts w:ascii="Times New Roman" w:eastAsia="Times New Roman" w:hAnsi="Times New Roman" w:cs="Times New Roman"/>
                <w:sz w:val="20"/>
                <w:szCs w:val="20"/>
                <w:lang w:eastAsia="sr-Latn-RS"/>
              </w:rPr>
            </w:pPr>
          </w:p>
        </w:tc>
      </w:tr>
      <w:tr w:rsidR="000E19B5" w:rsidRPr="000E19B5" w14:paraId="29E0C43E" w14:textId="77777777" w:rsidTr="00944A2E">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8C27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5E9A3F20"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Шифра</w:t>
            </w:r>
          </w:p>
        </w:tc>
        <w:tc>
          <w:tcPr>
            <w:tcW w:w="3984" w:type="dxa"/>
            <w:tcBorders>
              <w:top w:val="single" w:sz="4" w:space="0" w:color="auto"/>
              <w:left w:val="nil"/>
              <w:bottom w:val="single" w:sz="4" w:space="0" w:color="auto"/>
              <w:right w:val="single" w:sz="4" w:space="0" w:color="auto"/>
            </w:tcBorders>
            <w:shd w:val="clear" w:color="000000" w:fill="FFFFFF"/>
            <w:vAlign w:val="center"/>
            <w:hideMark/>
          </w:tcPr>
          <w:p w14:paraId="5E74A948" w14:textId="4C9C6478" w:rsidR="000E19B5" w:rsidRPr="000E19B5" w:rsidRDefault="00110EEF" w:rsidP="000E19B5">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14:paraId="3C8F164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Катал.број понуђен. добра</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5855B96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Произвођач, земња порекла</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6BB716BC"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ј.м.</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14:paraId="69F0147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количина</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14:paraId="3A4E284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Цена по јед.мере без ПДВ-а</w:t>
            </w:r>
          </w:p>
        </w:tc>
        <w:tc>
          <w:tcPr>
            <w:tcW w:w="1103" w:type="dxa"/>
            <w:tcBorders>
              <w:top w:val="single" w:sz="4" w:space="0" w:color="auto"/>
              <w:left w:val="nil"/>
              <w:bottom w:val="single" w:sz="4" w:space="0" w:color="auto"/>
              <w:right w:val="single" w:sz="4" w:space="0" w:color="auto"/>
            </w:tcBorders>
            <w:shd w:val="clear" w:color="000000" w:fill="FFFFFF"/>
            <w:vAlign w:val="center"/>
            <w:hideMark/>
          </w:tcPr>
          <w:p w14:paraId="636BAF6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Цена по јед.мере са ПДВ-ом</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35345E61"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Укупна вредност без ПДВ-а</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14:paraId="35157AE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Укупна вредност са ПДВ-ом</w:t>
            </w:r>
          </w:p>
        </w:tc>
        <w:tc>
          <w:tcPr>
            <w:tcW w:w="751" w:type="dxa"/>
            <w:tcBorders>
              <w:top w:val="single" w:sz="4" w:space="0" w:color="auto"/>
              <w:left w:val="nil"/>
              <w:bottom w:val="single" w:sz="4" w:space="0" w:color="auto"/>
              <w:right w:val="single" w:sz="4" w:space="0" w:color="auto"/>
            </w:tcBorders>
            <w:shd w:val="clear" w:color="auto" w:fill="auto"/>
            <w:vAlign w:val="bottom"/>
            <w:hideMark/>
          </w:tcPr>
          <w:p w14:paraId="14194E62"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Магацин</w:t>
            </w:r>
          </w:p>
        </w:tc>
      </w:tr>
      <w:tr w:rsidR="000E19B5" w:rsidRPr="000E19B5" w14:paraId="7AC76C0C" w14:textId="77777777" w:rsidTr="00944A2E">
        <w:trPr>
          <w:trHeight w:val="37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2ED552AB"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vAlign w:val="center"/>
            <w:hideMark/>
          </w:tcPr>
          <w:p w14:paraId="48D14349"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2</w:t>
            </w:r>
          </w:p>
        </w:tc>
        <w:tc>
          <w:tcPr>
            <w:tcW w:w="3984" w:type="dxa"/>
            <w:tcBorders>
              <w:top w:val="nil"/>
              <w:left w:val="nil"/>
              <w:bottom w:val="single" w:sz="4" w:space="0" w:color="auto"/>
              <w:right w:val="single" w:sz="4" w:space="0" w:color="auto"/>
            </w:tcBorders>
            <w:shd w:val="clear" w:color="auto" w:fill="auto"/>
            <w:vAlign w:val="center"/>
            <w:hideMark/>
          </w:tcPr>
          <w:p w14:paraId="1F0F2735"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3</w:t>
            </w:r>
          </w:p>
        </w:tc>
        <w:tc>
          <w:tcPr>
            <w:tcW w:w="1274" w:type="dxa"/>
            <w:tcBorders>
              <w:top w:val="nil"/>
              <w:left w:val="nil"/>
              <w:bottom w:val="single" w:sz="4" w:space="0" w:color="auto"/>
              <w:right w:val="single" w:sz="4" w:space="0" w:color="auto"/>
            </w:tcBorders>
            <w:shd w:val="clear" w:color="auto" w:fill="auto"/>
            <w:vAlign w:val="bottom"/>
            <w:hideMark/>
          </w:tcPr>
          <w:p w14:paraId="235FCE0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412" w:type="dxa"/>
            <w:tcBorders>
              <w:top w:val="nil"/>
              <w:left w:val="nil"/>
              <w:bottom w:val="single" w:sz="4" w:space="0" w:color="auto"/>
              <w:right w:val="single" w:sz="4" w:space="0" w:color="auto"/>
            </w:tcBorders>
            <w:shd w:val="clear" w:color="auto" w:fill="auto"/>
            <w:vAlign w:val="bottom"/>
            <w:hideMark/>
          </w:tcPr>
          <w:p w14:paraId="2D6EED9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713" w:type="dxa"/>
            <w:tcBorders>
              <w:top w:val="nil"/>
              <w:left w:val="nil"/>
              <w:bottom w:val="single" w:sz="4" w:space="0" w:color="auto"/>
              <w:right w:val="single" w:sz="4" w:space="0" w:color="auto"/>
            </w:tcBorders>
            <w:shd w:val="clear" w:color="auto" w:fill="auto"/>
            <w:vAlign w:val="center"/>
            <w:hideMark/>
          </w:tcPr>
          <w:p w14:paraId="139D3237"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6</w:t>
            </w:r>
          </w:p>
        </w:tc>
        <w:tc>
          <w:tcPr>
            <w:tcW w:w="572" w:type="dxa"/>
            <w:tcBorders>
              <w:top w:val="nil"/>
              <w:left w:val="nil"/>
              <w:bottom w:val="single" w:sz="4" w:space="0" w:color="auto"/>
              <w:right w:val="single" w:sz="4" w:space="0" w:color="auto"/>
            </w:tcBorders>
            <w:shd w:val="clear" w:color="auto" w:fill="auto"/>
            <w:vAlign w:val="center"/>
            <w:hideMark/>
          </w:tcPr>
          <w:p w14:paraId="109C2D98"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7</w:t>
            </w:r>
          </w:p>
        </w:tc>
        <w:tc>
          <w:tcPr>
            <w:tcW w:w="1596" w:type="dxa"/>
            <w:tcBorders>
              <w:top w:val="nil"/>
              <w:left w:val="nil"/>
              <w:bottom w:val="single" w:sz="4" w:space="0" w:color="auto"/>
              <w:right w:val="single" w:sz="4" w:space="0" w:color="auto"/>
            </w:tcBorders>
            <w:shd w:val="clear" w:color="auto" w:fill="auto"/>
            <w:vAlign w:val="center"/>
            <w:hideMark/>
          </w:tcPr>
          <w:p w14:paraId="528DC9E1"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8</w:t>
            </w:r>
          </w:p>
        </w:tc>
        <w:tc>
          <w:tcPr>
            <w:tcW w:w="1103" w:type="dxa"/>
            <w:tcBorders>
              <w:top w:val="nil"/>
              <w:left w:val="nil"/>
              <w:bottom w:val="single" w:sz="4" w:space="0" w:color="auto"/>
              <w:right w:val="single" w:sz="4" w:space="0" w:color="auto"/>
            </w:tcBorders>
            <w:shd w:val="clear" w:color="auto" w:fill="auto"/>
            <w:noWrap/>
            <w:vAlign w:val="center"/>
            <w:hideMark/>
          </w:tcPr>
          <w:p w14:paraId="24869648"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9</w:t>
            </w:r>
          </w:p>
        </w:tc>
        <w:tc>
          <w:tcPr>
            <w:tcW w:w="1139" w:type="dxa"/>
            <w:tcBorders>
              <w:top w:val="nil"/>
              <w:left w:val="nil"/>
              <w:bottom w:val="single" w:sz="4" w:space="0" w:color="auto"/>
              <w:right w:val="single" w:sz="4" w:space="0" w:color="auto"/>
            </w:tcBorders>
            <w:shd w:val="clear" w:color="auto" w:fill="auto"/>
            <w:vAlign w:val="bottom"/>
            <w:hideMark/>
          </w:tcPr>
          <w:p w14:paraId="5A3FFDF4"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250" w:type="dxa"/>
            <w:tcBorders>
              <w:top w:val="nil"/>
              <w:left w:val="nil"/>
              <w:bottom w:val="single" w:sz="4" w:space="0" w:color="auto"/>
              <w:right w:val="single" w:sz="4" w:space="0" w:color="auto"/>
            </w:tcBorders>
            <w:shd w:val="clear" w:color="auto" w:fill="auto"/>
            <w:vAlign w:val="bottom"/>
            <w:hideMark/>
          </w:tcPr>
          <w:p w14:paraId="63FE6383"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w:t>
            </w:r>
          </w:p>
        </w:tc>
        <w:tc>
          <w:tcPr>
            <w:tcW w:w="751" w:type="dxa"/>
            <w:tcBorders>
              <w:top w:val="nil"/>
              <w:left w:val="nil"/>
              <w:bottom w:val="single" w:sz="4" w:space="0" w:color="auto"/>
              <w:right w:val="single" w:sz="4" w:space="0" w:color="auto"/>
            </w:tcBorders>
            <w:shd w:val="clear" w:color="auto" w:fill="auto"/>
            <w:vAlign w:val="center"/>
            <w:hideMark/>
          </w:tcPr>
          <w:p w14:paraId="313C8BAE" w14:textId="77777777" w:rsidR="000E19B5" w:rsidRPr="000E19B5" w:rsidRDefault="000E19B5" w:rsidP="000E19B5">
            <w:pPr>
              <w:spacing w:after="0" w:line="240" w:lineRule="auto"/>
              <w:jc w:val="center"/>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r>
      <w:tr w:rsidR="000E19B5" w:rsidRPr="000E19B5" w14:paraId="1D7FA22D" w14:textId="77777777" w:rsidTr="00944A2E">
        <w:trPr>
          <w:trHeight w:val="27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4F89006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55E0FC3B" w14:textId="77777777" w:rsidR="000E19B5" w:rsidRPr="000E19B5" w:rsidRDefault="000E19B5" w:rsidP="000E19B5">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94412095</w:t>
            </w:r>
          </w:p>
        </w:tc>
        <w:tc>
          <w:tcPr>
            <w:tcW w:w="3984" w:type="dxa"/>
            <w:tcBorders>
              <w:top w:val="nil"/>
              <w:left w:val="nil"/>
              <w:bottom w:val="single" w:sz="4" w:space="0" w:color="auto"/>
              <w:right w:val="single" w:sz="4" w:space="0" w:color="auto"/>
            </w:tcBorders>
            <w:shd w:val="clear" w:color="auto" w:fill="auto"/>
            <w:noWrap/>
            <w:vAlign w:val="bottom"/>
            <w:hideMark/>
          </w:tcPr>
          <w:p w14:paraId="33393F99"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Gorivna komora grejača kabine 82413A</w:t>
            </w:r>
          </w:p>
        </w:tc>
        <w:tc>
          <w:tcPr>
            <w:tcW w:w="1274" w:type="dxa"/>
            <w:tcBorders>
              <w:top w:val="nil"/>
              <w:left w:val="nil"/>
              <w:bottom w:val="single" w:sz="4" w:space="0" w:color="auto"/>
              <w:right w:val="single" w:sz="4" w:space="0" w:color="auto"/>
            </w:tcBorders>
            <w:shd w:val="clear" w:color="auto" w:fill="auto"/>
            <w:vAlign w:val="bottom"/>
            <w:hideMark/>
          </w:tcPr>
          <w:p w14:paraId="36499418"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auto" w:fill="auto"/>
            <w:vAlign w:val="bottom"/>
            <w:hideMark/>
          </w:tcPr>
          <w:p w14:paraId="3FC32972"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D19D441"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2F0934A"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96" w:type="dxa"/>
            <w:tcBorders>
              <w:top w:val="nil"/>
              <w:left w:val="nil"/>
              <w:bottom w:val="single" w:sz="4" w:space="0" w:color="auto"/>
              <w:right w:val="single" w:sz="4" w:space="0" w:color="auto"/>
            </w:tcBorders>
            <w:shd w:val="clear" w:color="auto" w:fill="auto"/>
            <w:noWrap/>
            <w:vAlign w:val="bottom"/>
            <w:hideMark/>
          </w:tcPr>
          <w:p w14:paraId="024F30EA" w14:textId="77777777" w:rsidR="000E19B5" w:rsidRPr="000E19B5" w:rsidRDefault="000E19B5" w:rsidP="000E19B5">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auto" w:fill="auto"/>
            <w:noWrap/>
            <w:vAlign w:val="center"/>
            <w:hideMark/>
          </w:tcPr>
          <w:p w14:paraId="331428DF" w14:textId="77777777" w:rsidR="000E19B5" w:rsidRPr="000E19B5" w:rsidRDefault="000E19B5" w:rsidP="000E19B5">
            <w:pPr>
              <w:spacing w:after="0" w:line="240" w:lineRule="auto"/>
              <w:jc w:val="right"/>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770BEC5"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auto" w:fill="auto"/>
            <w:vAlign w:val="bottom"/>
            <w:hideMark/>
          </w:tcPr>
          <w:p w14:paraId="2B53482F" w14:textId="77777777" w:rsidR="000E19B5" w:rsidRPr="000E19B5" w:rsidRDefault="000E19B5" w:rsidP="000E19B5">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vAlign w:val="bottom"/>
            <w:hideMark/>
          </w:tcPr>
          <w:p w14:paraId="35050AE4" w14:textId="6D71D4F2" w:rsidR="000E19B5" w:rsidRPr="000E19B5" w:rsidRDefault="00944A2E" w:rsidP="000E19B5">
            <w:pPr>
              <w:spacing w:after="0" w:line="240" w:lineRule="auto"/>
              <w:jc w:val="right"/>
              <w:rPr>
                <w:rFonts w:ascii="Arial" w:eastAsia="Times New Roman" w:hAnsi="Arial" w:cs="Arial"/>
                <w:sz w:val="20"/>
                <w:szCs w:val="20"/>
                <w:lang w:eastAsia="sr-Latn-RS"/>
              </w:rPr>
            </w:pPr>
            <w:r>
              <w:rPr>
                <w:rFonts w:ascii="Arial" w:eastAsia="Times New Roman" w:hAnsi="Arial" w:cs="Arial"/>
                <w:sz w:val="20"/>
                <w:szCs w:val="20"/>
                <w:lang w:eastAsia="sr-Latn-RS"/>
              </w:rPr>
              <w:t>11</w:t>
            </w:r>
          </w:p>
        </w:tc>
      </w:tr>
      <w:tr w:rsidR="00944A2E" w:rsidRPr="000E19B5" w14:paraId="3AD3A81A" w14:textId="77777777" w:rsidTr="00944A2E">
        <w:trPr>
          <w:trHeight w:val="27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447D478D"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152ED6B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P0054641</w:t>
            </w:r>
          </w:p>
        </w:tc>
        <w:tc>
          <w:tcPr>
            <w:tcW w:w="3984" w:type="dxa"/>
            <w:tcBorders>
              <w:top w:val="nil"/>
              <w:left w:val="nil"/>
              <w:bottom w:val="single" w:sz="4" w:space="0" w:color="auto"/>
              <w:right w:val="single" w:sz="4" w:space="0" w:color="auto"/>
            </w:tcBorders>
            <w:shd w:val="clear" w:color="auto" w:fill="auto"/>
            <w:noWrap/>
            <w:vAlign w:val="bottom"/>
            <w:hideMark/>
          </w:tcPr>
          <w:p w14:paraId="40EF48C6"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Pumpa cirkulacije fluida 9000111A</w:t>
            </w:r>
          </w:p>
        </w:tc>
        <w:tc>
          <w:tcPr>
            <w:tcW w:w="1274" w:type="dxa"/>
            <w:tcBorders>
              <w:top w:val="nil"/>
              <w:left w:val="nil"/>
              <w:bottom w:val="single" w:sz="4" w:space="0" w:color="auto"/>
              <w:right w:val="single" w:sz="4" w:space="0" w:color="auto"/>
            </w:tcBorders>
            <w:shd w:val="clear" w:color="auto" w:fill="auto"/>
            <w:vAlign w:val="bottom"/>
            <w:hideMark/>
          </w:tcPr>
          <w:p w14:paraId="36C7B32A"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auto" w:fill="auto"/>
            <w:vAlign w:val="bottom"/>
            <w:hideMark/>
          </w:tcPr>
          <w:p w14:paraId="263126E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46AF35AD"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AAB170C"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w:t>
            </w:r>
          </w:p>
        </w:tc>
        <w:tc>
          <w:tcPr>
            <w:tcW w:w="1596" w:type="dxa"/>
            <w:tcBorders>
              <w:top w:val="nil"/>
              <w:left w:val="nil"/>
              <w:bottom w:val="single" w:sz="4" w:space="0" w:color="auto"/>
              <w:right w:val="single" w:sz="4" w:space="0" w:color="auto"/>
            </w:tcBorders>
            <w:shd w:val="clear" w:color="auto" w:fill="auto"/>
            <w:noWrap/>
            <w:vAlign w:val="bottom"/>
            <w:hideMark/>
          </w:tcPr>
          <w:p w14:paraId="20A0021A"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auto" w:fill="auto"/>
            <w:noWrap/>
            <w:vAlign w:val="center"/>
            <w:hideMark/>
          </w:tcPr>
          <w:p w14:paraId="357D51A6" w14:textId="77777777" w:rsidR="00944A2E" w:rsidRPr="000E19B5" w:rsidRDefault="00944A2E" w:rsidP="00944A2E">
            <w:pPr>
              <w:spacing w:after="0" w:line="240" w:lineRule="auto"/>
              <w:jc w:val="right"/>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3B21B9B"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auto" w:fill="auto"/>
            <w:vAlign w:val="bottom"/>
            <w:hideMark/>
          </w:tcPr>
          <w:p w14:paraId="02D9DC09"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7ADAE6C2" w14:textId="6F81EE27"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6BE92E7E" w14:textId="77777777" w:rsidTr="00944A2E">
        <w:trPr>
          <w:trHeight w:val="27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64E4AF28"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342076D6"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P0054642</w:t>
            </w:r>
          </w:p>
        </w:tc>
        <w:tc>
          <w:tcPr>
            <w:tcW w:w="3984" w:type="dxa"/>
            <w:tcBorders>
              <w:top w:val="nil"/>
              <w:left w:val="nil"/>
              <w:bottom w:val="single" w:sz="4" w:space="0" w:color="auto"/>
              <w:right w:val="single" w:sz="4" w:space="0" w:color="auto"/>
            </w:tcBorders>
            <w:shd w:val="clear" w:color="auto" w:fill="auto"/>
            <w:noWrap/>
            <w:vAlign w:val="bottom"/>
            <w:hideMark/>
          </w:tcPr>
          <w:p w14:paraId="5C7BB965"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Kabal 67134A</w:t>
            </w:r>
          </w:p>
        </w:tc>
        <w:tc>
          <w:tcPr>
            <w:tcW w:w="1274" w:type="dxa"/>
            <w:tcBorders>
              <w:top w:val="nil"/>
              <w:left w:val="nil"/>
              <w:bottom w:val="single" w:sz="4" w:space="0" w:color="auto"/>
              <w:right w:val="single" w:sz="4" w:space="0" w:color="auto"/>
            </w:tcBorders>
            <w:shd w:val="clear" w:color="auto" w:fill="auto"/>
            <w:vAlign w:val="bottom"/>
            <w:hideMark/>
          </w:tcPr>
          <w:p w14:paraId="118446BD"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auto" w:fill="auto"/>
            <w:vAlign w:val="bottom"/>
            <w:hideMark/>
          </w:tcPr>
          <w:p w14:paraId="1A9A7B7B"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37FE7B7"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CE91CA4"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96" w:type="dxa"/>
            <w:tcBorders>
              <w:top w:val="nil"/>
              <w:left w:val="nil"/>
              <w:bottom w:val="single" w:sz="4" w:space="0" w:color="auto"/>
              <w:right w:val="single" w:sz="4" w:space="0" w:color="auto"/>
            </w:tcBorders>
            <w:shd w:val="clear" w:color="auto" w:fill="auto"/>
            <w:noWrap/>
            <w:vAlign w:val="bottom"/>
            <w:hideMark/>
          </w:tcPr>
          <w:p w14:paraId="25FC8C28"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auto" w:fill="auto"/>
            <w:noWrap/>
            <w:vAlign w:val="center"/>
            <w:hideMark/>
          </w:tcPr>
          <w:p w14:paraId="6499A66F" w14:textId="77777777" w:rsidR="00944A2E" w:rsidRPr="000E19B5" w:rsidRDefault="00944A2E" w:rsidP="00944A2E">
            <w:pPr>
              <w:spacing w:after="0" w:line="240" w:lineRule="auto"/>
              <w:jc w:val="right"/>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7592CA3C"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auto" w:fill="auto"/>
            <w:vAlign w:val="bottom"/>
            <w:hideMark/>
          </w:tcPr>
          <w:p w14:paraId="1B655EC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1AF2B3D2" w14:textId="47EE6D92"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7D6475A3" w14:textId="77777777" w:rsidTr="00944A2E">
        <w:trPr>
          <w:trHeight w:val="27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6BA9823F"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60F68912" w14:textId="77777777" w:rsidR="00944A2E" w:rsidRPr="000E19B5" w:rsidRDefault="00944A2E" w:rsidP="00944A2E">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19941665</w:t>
            </w:r>
          </w:p>
        </w:tc>
        <w:tc>
          <w:tcPr>
            <w:tcW w:w="3984" w:type="dxa"/>
            <w:tcBorders>
              <w:top w:val="nil"/>
              <w:left w:val="nil"/>
              <w:bottom w:val="single" w:sz="4" w:space="0" w:color="auto"/>
              <w:right w:val="single" w:sz="4" w:space="0" w:color="auto"/>
            </w:tcBorders>
            <w:shd w:val="clear" w:color="auto" w:fill="auto"/>
            <w:noWrap/>
            <w:vAlign w:val="bottom"/>
            <w:hideMark/>
          </w:tcPr>
          <w:p w14:paraId="6CF55DD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Filter za naftu grejača kabine 487171</w:t>
            </w:r>
          </w:p>
        </w:tc>
        <w:tc>
          <w:tcPr>
            <w:tcW w:w="1274" w:type="dxa"/>
            <w:tcBorders>
              <w:top w:val="nil"/>
              <w:left w:val="nil"/>
              <w:bottom w:val="single" w:sz="4" w:space="0" w:color="auto"/>
              <w:right w:val="single" w:sz="4" w:space="0" w:color="auto"/>
            </w:tcBorders>
            <w:shd w:val="clear" w:color="auto" w:fill="auto"/>
            <w:vAlign w:val="bottom"/>
            <w:hideMark/>
          </w:tcPr>
          <w:p w14:paraId="1C1CF272"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auto" w:fill="auto"/>
            <w:vAlign w:val="bottom"/>
            <w:hideMark/>
          </w:tcPr>
          <w:p w14:paraId="1D8DB8E3"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0FA9C27"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09456D25"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96" w:type="dxa"/>
            <w:tcBorders>
              <w:top w:val="nil"/>
              <w:left w:val="nil"/>
              <w:bottom w:val="single" w:sz="4" w:space="0" w:color="auto"/>
              <w:right w:val="single" w:sz="4" w:space="0" w:color="auto"/>
            </w:tcBorders>
            <w:shd w:val="clear" w:color="auto" w:fill="auto"/>
            <w:noWrap/>
            <w:vAlign w:val="bottom"/>
            <w:hideMark/>
          </w:tcPr>
          <w:p w14:paraId="4778EA46"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auto" w:fill="auto"/>
            <w:noWrap/>
            <w:vAlign w:val="center"/>
            <w:hideMark/>
          </w:tcPr>
          <w:p w14:paraId="04C0645D" w14:textId="77777777" w:rsidR="00944A2E" w:rsidRPr="000E19B5" w:rsidRDefault="00944A2E" w:rsidP="00944A2E">
            <w:pPr>
              <w:spacing w:after="0" w:line="240" w:lineRule="auto"/>
              <w:jc w:val="right"/>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3D6EA99"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auto" w:fill="auto"/>
            <w:vAlign w:val="bottom"/>
            <w:hideMark/>
          </w:tcPr>
          <w:p w14:paraId="46F2CCD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6BAA3FF4" w14:textId="7187D6BF"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54E54D8E" w14:textId="77777777" w:rsidTr="00944A2E">
        <w:trPr>
          <w:trHeight w:val="27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1201F41D"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6FFEC6C9" w14:textId="77777777" w:rsidR="00944A2E" w:rsidRPr="000E19B5" w:rsidRDefault="00944A2E" w:rsidP="00944A2E">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19944099</w:t>
            </w:r>
          </w:p>
        </w:tc>
        <w:tc>
          <w:tcPr>
            <w:tcW w:w="3984" w:type="dxa"/>
            <w:tcBorders>
              <w:top w:val="nil"/>
              <w:left w:val="nil"/>
              <w:bottom w:val="single" w:sz="4" w:space="0" w:color="auto"/>
              <w:right w:val="single" w:sz="4" w:space="0" w:color="auto"/>
            </w:tcBorders>
            <w:shd w:val="clear" w:color="auto" w:fill="auto"/>
            <w:noWrap/>
            <w:vAlign w:val="bottom"/>
            <w:hideMark/>
          </w:tcPr>
          <w:p w14:paraId="1C1D0D7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Gorivna komora grejača AT2000 24V 65786A</w:t>
            </w:r>
          </w:p>
        </w:tc>
        <w:tc>
          <w:tcPr>
            <w:tcW w:w="1274" w:type="dxa"/>
            <w:tcBorders>
              <w:top w:val="nil"/>
              <w:left w:val="nil"/>
              <w:bottom w:val="single" w:sz="4" w:space="0" w:color="auto"/>
              <w:right w:val="single" w:sz="4" w:space="0" w:color="auto"/>
            </w:tcBorders>
            <w:shd w:val="clear" w:color="auto" w:fill="auto"/>
            <w:vAlign w:val="bottom"/>
            <w:hideMark/>
          </w:tcPr>
          <w:p w14:paraId="2199B525"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auto" w:fill="auto"/>
            <w:vAlign w:val="bottom"/>
            <w:hideMark/>
          </w:tcPr>
          <w:p w14:paraId="20C7010B"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0D7FCA1B"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A792FB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596" w:type="dxa"/>
            <w:tcBorders>
              <w:top w:val="nil"/>
              <w:left w:val="nil"/>
              <w:bottom w:val="single" w:sz="4" w:space="0" w:color="auto"/>
              <w:right w:val="single" w:sz="4" w:space="0" w:color="auto"/>
            </w:tcBorders>
            <w:shd w:val="clear" w:color="auto" w:fill="auto"/>
            <w:noWrap/>
            <w:vAlign w:val="bottom"/>
            <w:hideMark/>
          </w:tcPr>
          <w:p w14:paraId="1629863C"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auto" w:fill="auto"/>
            <w:noWrap/>
            <w:vAlign w:val="center"/>
            <w:hideMark/>
          </w:tcPr>
          <w:p w14:paraId="520F692A" w14:textId="77777777" w:rsidR="00944A2E" w:rsidRPr="000E19B5" w:rsidRDefault="00944A2E" w:rsidP="00944A2E">
            <w:pPr>
              <w:spacing w:after="0" w:line="240" w:lineRule="auto"/>
              <w:jc w:val="right"/>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4424108"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auto" w:fill="auto"/>
            <w:vAlign w:val="bottom"/>
            <w:hideMark/>
          </w:tcPr>
          <w:p w14:paraId="6CC5A266"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74F422BB" w14:textId="39344D0F"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3733AB80" w14:textId="77777777" w:rsidTr="00944A2E">
        <w:trPr>
          <w:trHeight w:val="27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7BDD1088"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6AD02A57" w14:textId="77777777" w:rsidR="00944A2E" w:rsidRPr="000E19B5" w:rsidRDefault="00944A2E" w:rsidP="00944A2E">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19945419</w:t>
            </w:r>
          </w:p>
        </w:tc>
        <w:tc>
          <w:tcPr>
            <w:tcW w:w="3984" w:type="dxa"/>
            <w:tcBorders>
              <w:top w:val="nil"/>
              <w:left w:val="nil"/>
              <w:bottom w:val="single" w:sz="4" w:space="0" w:color="auto"/>
              <w:right w:val="single" w:sz="4" w:space="0" w:color="auto"/>
            </w:tcBorders>
            <w:shd w:val="clear" w:color="auto" w:fill="auto"/>
            <w:noWrap/>
            <w:vAlign w:val="bottom"/>
            <w:hideMark/>
          </w:tcPr>
          <w:p w14:paraId="4EF52C0A"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Detektor plamena Webasto AT2000 82306B</w:t>
            </w:r>
          </w:p>
        </w:tc>
        <w:tc>
          <w:tcPr>
            <w:tcW w:w="1274" w:type="dxa"/>
            <w:tcBorders>
              <w:top w:val="nil"/>
              <w:left w:val="nil"/>
              <w:bottom w:val="single" w:sz="4" w:space="0" w:color="auto"/>
              <w:right w:val="single" w:sz="4" w:space="0" w:color="auto"/>
            </w:tcBorders>
            <w:shd w:val="clear" w:color="auto" w:fill="auto"/>
            <w:vAlign w:val="bottom"/>
            <w:hideMark/>
          </w:tcPr>
          <w:p w14:paraId="2EA74CC8"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auto" w:fill="auto"/>
            <w:vAlign w:val="bottom"/>
            <w:hideMark/>
          </w:tcPr>
          <w:p w14:paraId="633963A1"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BB0029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A5F1772"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596" w:type="dxa"/>
            <w:tcBorders>
              <w:top w:val="nil"/>
              <w:left w:val="nil"/>
              <w:bottom w:val="single" w:sz="4" w:space="0" w:color="auto"/>
              <w:right w:val="single" w:sz="4" w:space="0" w:color="auto"/>
            </w:tcBorders>
            <w:shd w:val="clear" w:color="auto" w:fill="auto"/>
            <w:noWrap/>
            <w:vAlign w:val="bottom"/>
            <w:hideMark/>
          </w:tcPr>
          <w:p w14:paraId="4D132EAE"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auto" w:fill="auto"/>
            <w:noWrap/>
            <w:vAlign w:val="center"/>
            <w:hideMark/>
          </w:tcPr>
          <w:p w14:paraId="73F2A0E0" w14:textId="77777777" w:rsidR="00944A2E" w:rsidRPr="000E19B5" w:rsidRDefault="00944A2E" w:rsidP="00944A2E">
            <w:pPr>
              <w:spacing w:after="0" w:line="240" w:lineRule="auto"/>
              <w:jc w:val="right"/>
              <w:rPr>
                <w:rFonts w:ascii="Arial" w:eastAsia="Times New Roman" w:hAnsi="Arial" w:cs="Arial"/>
                <w:color w:val="000000"/>
                <w:sz w:val="20"/>
                <w:szCs w:val="20"/>
                <w:lang w:eastAsia="sr-Latn-RS"/>
              </w:rPr>
            </w:pPr>
            <w:r w:rsidRPr="000E19B5">
              <w:rPr>
                <w:rFonts w:ascii="Arial" w:eastAsia="Times New Roman" w:hAnsi="Arial" w:cs="Arial"/>
                <w:color w:val="000000"/>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E129F25"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auto" w:fill="auto"/>
            <w:vAlign w:val="bottom"/>
            <w:hideMark/>
          </w:tcPr>
          <w:p w14:paraId="6B702C53"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49615CD8" w14:textId="27F420E5"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0E04CEE8"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54472FF4"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4A079768" w14:textId="77777777" w:rsidR="00944A2E" w:rsidRPr="000E19B5" w:rsidRDefault="00944A2E" w:rsidP="00944A2E">
            <w:pPr>
              <w:spacing w:after="0" w:line="240" w:lineRule="auto"/>
              <w:jc w:val="right"/>
              <w:rPr>
                <w:rFonts w:ascii="Arial" w:eastAsia="Times New Roman" w:hAnsi="Arial" w:cs="Arial"/>
                <w:sz w:val="20"/>
                <w:szCs w:val="20"/>
                <w:lang w:eastAsia="sr-Latn-RS"/>
              </w:rPr>
            </w:pPr>
            <w:r w:rsidRPr="000E19B5">
              <w:rPr>
                <w:rFonts w:ascii="Arial" w:eastAsia="Times New Roman" w:hAnsi="Arial" w:cs="Arial"/>
                <w:sz w:val="20"/>
                <w:szCs w:val="20"/>
                <w:lang w:eastAsia="sr-Latn-RS"/>
              </w:rPr>
              <w:t>19945450</w:t>
            </w:r>
          </w:p>
        </w:tc>
        <w:tc>
          <w:tcPr>
            <w:tcW w:w="3984" w:type="dxa"/>
            <w:tcBorders>
              <w:top w:val="nil"/>
              <w:left w:val="nil"/>
              <w:bottom w:val="single" w:sz="4" w:space="0" w:color="auto"/>
              <w:right w:val="single" w:sz="4" w:space="0" w:color="auto"/>
            </w:tcBorders>
            <w:shd w:val="clear" w:color="auto" w:fill="auto"/>
            <w:noWrap/>
            <w:vAlign w:val="bottom"/>
            <w:hideMark/>
          </w:tcPr>
          <w:p w14:paraId="20483C9C"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za naftu 484032 fi4,5</w:t>
            </w:r>
          </w:p>
        </w:tc>
        <w:tc>
          <w:tcPr>
            <w:tcW w:w="1274" w:type="dxa"/>
            <w:tcBorders>
              <w:top w:val="nil"/>
              <w:left w:val="nil"/>
              <w:bottom w:val="single" w:sz="4" w:space="0" w:color="auto"/>
              <w:right w:val="single" w:sz="4" w:space="0" w:color="auto"/>
            </w:tcBorders>
            <w:shd w:val="clear" w:color="000000" w:fill="FFFFFF"/>
            <w:noWrap/>
            <w:vAlign w:val="bottom"/>
            <w:hideMark/>
          </w:tcPr>
          <w:p w14:paraId="0E49FF9F"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47E02D29"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E3152C9"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541E181"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3</w:t>
            </w:r>
          </w:p>
        </w:tc>
        <w:tc>
          <w:tcPr>
            <w:tcW w:w="1596" w:type="dxa"/>
            <w:tcBorders>
              <w:top w:val="nil"/>
              <w:left w:val="nil"/>
              <w:bottom w:val="single" w:sz="4" w:space="0" w:color="auto"/>
              <w:right w:val="single" w:sz="4" w:space="0" w:color="auto"/>
            </w:tcBorders>
            <w:shd w:val="clear" w:color="auto" w:fill="auto"/>
            <w:noWrap/>
            <w:vAlign w:val="bottom"/>
            <w:hideMark/>
          </w:tcPr>
          <w:p w14:paraId="0B74EEB4"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1FF624E4"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0F20CD4"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vAlign w:val="bottom"/>
            <w:hideMark/>
          </w:tcPr>
          <w:p w14:paraId="20E2FE3B"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3F3FCF69" w14:textId="73506110"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091F08B4"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69825300"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47B71418"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P0065696</w:t>
            </w:r>
          </w:p>
        </w:tc>
        <w:tc>
          <w:tcPr>
            <w:tcW w:w="3984" w:type="dxa"/>
            <w:tcBorders>
              <w:top w:val="nil"/>
              <w:left w:val="nil"/>
              <w:bottom w:val="single" w:sz="4" w:space="0" w:color="auto"/>
              <w:right w:val="single" w:sz="4" w:space="0" w:color="auto"/>
            </w:tcBorders>
            <w:shd w:val="clear" w:color="auto" w:fill="auto"/>
            <w:noWrap/>
            <w:vAlign w:val="bottom"/>
            <w:hideMark/>
          </w:tcPr>
          <w:p w14:paraId="558AC88A"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Grejac kabine 62U003CC020B</w:t>
            </w:r>
          </w:p>
        </w:tc>
        <w:tc>
          <w:tcPr>
            <w:tcW w:w="1274" w:type="dxa"/>
            <w:tcBorders>
              <w:top w:val="nil"/>
              <w:left w:val="nil"/>
              <w:bottom w:val="single" w:sz="4" w:space="0" w:color="auto"/>
              <w:right w:val="single" w:sz="4" w:space="0" w:color="auto"/>
            </w:tcBorders>
            <w:shd w:val="clear" w:color="000000" w:fill="FFFFFF"/>
            <w:noWrap/>
            <w:vAlign w:val="bottom"/>
            <w:hideMark/>
          </w:tcPr>
          <w:p w14:paraId="483C3E95" w14:textId="77777777" w:rsidR="00944A2E" w:rsidRPr="000E19B5" w:rsidRDefault="00944A2E" w:rsidP="00944A2E">
            <w:pPr>
              <w:spacing w:after="0" w:line="240" w:lineRule="auto"/>
              <w:jc w:val="center"/>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4A39BBE9" w14:textId="77777777" w:rsidR="00944A2E" w:rsidRPr="000E19B5" w:rsidRDefault="00944A2E" w:rsidP="00944A2E">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23EAB50F"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E30CB00"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96" w:type="dxa"/>
            <w:tcBorders>
              <w:top w:val="nil"/>
              <w:left w:val="nil"/>
              <w:bottom w:val="single" w:sz="4" w:space="0" w:color="auto"/>
              <w:right w:val="single" w:sz="4" w:space="0" w:color="auto"/>
            </w:tcBorders>
            <w:shd w:val="clear" w:color="auto" w:fill="auto"/>
            <w:noWrap/>
            <w:vAlign w:val="bottom"/>
            <w:hideMark/>
          </w:tcPr>
          <w:p w14:paraId="30E8B4F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6A72316D" w14:textId="77777777" w:rsidR="00944A2E" w:rsidRPr="000E19B5" w:rsidRDefault="00944A2E" w:rsidP="00944A2E">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39DF256C"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vAlign w:val="bottom"/>
            <w:hideMark/>
          </w:tcPr>
          <w:p w14:paraId="40AB7F9E"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0E4BB302" w14:textId="76860499"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43597FFA"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069DA4FB"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68CEDE8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P0065699</w:t>
            </w:r>
          </w:p>
        </w:tc>
        <w:tc>
          <w:tcPr>
            <w:tcW w:w="3984" w:type="dxa"/>
            <w:tcBorders>
              <w:top w:val="nil"/>
              <w:left w:val="nil"/>
              <w:bottom w:val="single" w:sz="4" w:space="0" w:color="auto"/>
              <w:right w:val="single" w:sz="4" w:space="0" w:color="auto"/>
            </w:tcBorders>
            <w:shd w:val="clear" w:color="auto" w:fill="auto"/>
            <w:noWrap/>
            <w:vAlign w:val="bottom"/>
            <w:hideMark/>
          </w:tcPr>
          <w:p w14:paraId="633B43AB"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Motor za grejac kabine 62U003CC020B</w:t>
            </w:r>
          </w:p>
        </w:tc>
        <w:tc>
          <w:tcPr>
            <w:tcW w:w="1274" w:type="dxa"/>
            <w:tcBorders>
              <w:top w:val="nil"/>
              <w:left w:val="nil"/>
              <w:bottom w:val="single" w:sz="4" w:space="0" w:color="auto"/>
              <w:right w:val="single" w:sz="4" w:space="0" w:color="auto"/>
            </w:tcBorders>
            <w:shd w:val="clear" w:color="000000" w:fill="FFFFFF"/>
            <w:noWrap/>
            <w:vAlign w:val="bottom"/>
            <w:hideMark/>
          </w:tcPr>
          <w:p w14:paraId="739FEF87" w14:textId="77777777" w:rsidR="00944A2E" w:rsidRPr="000E19B5" w:rsidRDefault="00944A2E" w:rsidP="00944A2E">
            <w:pPr>
              <w:spacing w:after="0" w:line="240" w:lineRule="auto"/>
              <w:jc w:val="center"/>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59B50A46" w14:textId="77777777" w:rsidR="00944A2E" w:rsidRPr="000E19B5" w:rsidRDefault="00944A2E" w:rsidP="00944A2E">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1157FF91"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77F412DF"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96" w:type="dxa"/>
            <w:tcBorders>
              <w:top w:val="nil"/>
              <w:left w:val="nil"/>
              <w:bottom w:val="single" w:sz="4" w:space="0" w:color="auto"/>
              <w:right w:val="single" w:sz="4" w:space="0" w:color="auto"/>
            </w:tcBorders>
            <w:shd w:val="clear" w:color="auto" w:fill="auto"/>
            <w:noWrap/>
            <w:vAlign w:val="bottom"/>
            <w:hideMark/>
          </w:tcPr>
          <w:p w14:paraId="6984F3DD"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2C8C530E" w14:textId="77777777" w:rsidR="00944A2E" w:rsidRPr="000E19B5" w:rsidRDefault="00944A2E" w:rsidP="00944A2E">
            <w:pPr>
              <w:spacing w:after="0" w:line="240" w:lineRule="auto"/>
              <w:rPr>
                <w:rFonts w:ascii="Arial" w:eastAsia="Times New Roman" w:hAnsi="Arial" w:cs="Arial"/>
                <w:b/>
                <w:bCs/>
                <w:sz w:val="20"/>
                <w:szCs w:val="20"/>
                <w:lang w:eastAsia="sr-Latn-RS"/>
              </w:rPr>
            </w:pPr>
            <w:r w:rsidRPr="000E19B5">
              <w:rPr>
                <w:rFonts w:ascii="Arial" w:eastAsia="Times New Roman" w:hAnsi="Arial" w:cs="Arial"/>
                <w:b/>
                <w:bCs/>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E5B1DE6"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vAlign w:val="bottom"/>
            <w:hideMark/>
          </w:tcPr>
          <w:p w14:paraId="2896C3EB"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3AE6CD29" w14:textId="471D7E94"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57FF0802"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5B8F6AB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27FEDB75"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P0065707</w:t>
            </w:r>
          </w:p>
        </w:tc>
        <w:tc>
          <w:tcPr>
            <w:tcW w:w="3984" w:type="dxa"/>
            <w:tcBorders>
              <w:top w:val="nil"/>
              <w:left w:val="nil"/>
              <w:bottom w:val="single" w:sz="4" w:space="0" w:color="auto"/>
              <w:right w:val="single" w:sz="4" w:space="0" w:color="auto"/>
            </w:tcBorders>
            <w:shd w:val="clear" w:color="auto" w:fill="auto"/>
            <w:noWrap/>
            <w:vAlign w:val="bottom"/>
            <w:hideMark/>
          </w:tcPr>
          <w:p w14:paraId="7735E89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Radijator za grejac kabine 62U003CC020B</w:t>
            </w:r>
          </w:p>
        </w:tc>
        <w:tc>
          <w:tcPr>
            <w:tcW w:w="1274" w:type="dxa"/>
            <w:tcBorders>
              <w:top w:val="nil"/>
              <w:left w:val="nil"/>
              <w:bottom w:val="single" w:sz="4" w:space="0" w:color="auto"/>
              <w:right w:val="single" w:sz="4" w:space="0" w:color="auto"/>
            </w:tcBorders>
            <w:shd w:val="clear" w:color="000000" w:fill="FFFFFF"/>
            <w:noWrap/>
            <w:vAlign w:val="bottom"/>
            <w:hideMark/>
          </w:tcPr>
          <w:p w14:paraId="6A283DC5"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24D69DD6"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871EA77"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253CBB43"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4</w:t>
            </w:r>
          </w:p>
        </w:tc>
        <w:tc>
          <w:tcPr>
            <w:tcW w:w="1596" w:type="dxa"/>
            <w:tcBorders>
              <w:top w:val="nil"/>
              <w:left w:val="nil"/>
              <w:bottom w:val="single" w:sz="4" w:space="0" w:color="auto"/>
              <w:right w:val="single" w:sz="4" w:space="0" w:color="auto"/>
            </w:tcBorders>
            <w:shd w:val="clear" w:color="auto" w:fill="auto"/>
            <w:noWrap/>
            <w:vAlign w:val="bottom"/>
            <w:hideMark/>
          </w:tcPr>
          <w:p w14:paraId="25E8BFA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6D0C1F22"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5135C88"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noWrap/>
            <w:vAlign w:val="bottom"/>
            <w:hideMark/>
          </w:tcPr>
          <w:p w14:paraId="52D1869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4B24A5F2" w14:textId="48DBDC0F"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05DF1EB5"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6DE31F6C"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3D39654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P0065712</w:t>
            </w:r>
          </w:p>
        </w:tc>
        <w:tc>
          <w:tcPr>
            <w:tcW w:w="3984" w:type="dxa"/>
            <w:tcBorders>
              <w:top w:val="nil"/>
              <w:left w:val="nil"/>
              <w:bottom w:val="single" w:sz="4" w:space="0" w:color="auto"/>
              <w:right w:val="single" w:sz="4" w:space="0" w:color="auto"/>
            </w:tcBorders>
            <w:shd w:val="clear" w:color="auto" w:fill="auto"/>
            <w:noWrap/>
            <w:vAlign w:val="bottom"/>
            <w:hideMark/>
          </w:tcPr>
          <w:p w14:paraId="5DEE1B32"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Crevo za naftu fi5mm 483931</w:t>
            </w:r>
          </w:p>
        </w:tc>
        <w:tc>
          <w:tcPr>
            <w:tcW w:w="1274" w:type="dxa"/>
            <w:tcBorders>
              <w:top w:val="nil"/>
              <w:left w:val="nil"/>
              <w:bottom w:val="single" w:sz="4" w:space="0" w:color="auto"/>
              <w:right w:val="single" w:sz="4" w:space="0" w:color="auto"/>
            </w:tcBorders>
            <w:shd w:val="clear" w:color="000000" w:fill="FFFFFF"/>
            <w:noWrap/>
            <w:vAlign w:val="bottom"/>
            <w:hideMark/>
          </w:tcPr>
          <w:p w14:paraId="129629E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25D33DFE"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3FE0B65"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w:t>
            </w:r>
          </w:p>
        </w:tc>
        <w:tc>
          <w:tcPr>
            <w:tcW w:w="572" w:type="dxa"/>
            <w:tcBorders>
              <w:top w:val="nil"/>
              <w:left w:val="nil"/>
              <w:bottom w:val="single" w:sz="4" w:space="0" w:color="auto"/>
              <w:right w:val="single" w:sz="4" w:space="0" w:color="auto"/>
            </w:tcBorders>
            <w:shd w:val="clear" w:color="auto" w:fill="auto"/>
            <w:noWrap/>
            <w:vAlign w:val="bottom"/>
            <w:hideMark/>
          </w:tcPr>
          <w:p w14:paraId="3407FE87"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96" w:type="dxa"/>
            <w:tcBorders>
              <w:top w:val="nil"/>
              <w:left w:val="nil"/>
              <w:bottom w:val="single" w:sz="4" w:space="0" w:color="auto"/>
              <w:right w:val="single" w:sz="4" w:space="0" w:color="auto"/>
            </w:tcBorders>
            <w:shd w:val="clear" w:color="auto" w:fill="auto"/>
            <w:noWrap/>
            <w:vAlign w:val="bottom"/>
            <w:hideMark/>
          </w:tcPr>
          <w:p w14:paraId="31BC5CE8"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2244FE49"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4BDBED5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noWrap/>
            <w:vAlign w:val="bottom"/>
            <w:hideMark/>
          </w:tcPr>
          <w:p w14:paraId="4F2E077D"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33E2262B" w14:textId="54E5F59E"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76B8511D"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5BA9CC7C"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1C169CDF"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P0065717</w:t>
            </w:r>
          </w:p>
        </w:tc>
        <w:tc>
          <w:tcPr>
            <w:tcW w:w="3984" w:type="dxa"/>
            <w:tcBorders>
              <w:top w:val="nil"/>
              <w:left w:val="nil"/>
              <w:bottom w:val="single" w:sz="4" w:space="0" w:color="auto"/>
              <w:right w:val="single" w:sz="4" w:space="0" w:color="auto"/>
            </w:tcBorders>
            <w:shd w:val="clear" w:color="auto" w:fill="auto"/>
            <w:noWrap/>
            <w:vAlign w:val="bottom"/>
            <w:hideMark/>
          </w:tcPr>
          <w:p w14:paraId="2A8CD91A"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Motor kli. uredj. aks. VA07-BP7/C/I-31A</w:t>
            </w:r>
          </w:p>
        </w:tc>
        <w:tc>
          <w:tcPr>
            <w:tcW w:w="1274" w:type="dxa"/>
            <w:tcBorders>
              <w:top w:val="nil"/>
              <w:left w:val="nil"/>
              <w:bottom w:val="single" w:sz="4" w:space="0" w:color="auto"/>
              <w:right w:val="single" w:sz="4" w:space="0" w:color="auto"/>
            </w:tcBorders>
            <w:shd w:val="clear" w:color="000000" w:fill="FFFFFF"/>
            <w:noWrap/>
            <w:vAlign w:val="bottom"/>
            <w:hideMark/>
          </w:tcPr>
          <w:p w14:paraId="787175DC"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33C37AB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6D46EF94"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5561F6B4"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96" w:type="dxa"/>
            <w:tcBorders>
              <w:top w:val="nil"/>
              <w:left w:val="nil"/>
              <w:bottom w:val="single" w:sz="4" w:space="0" w:color="auto"/>
              <w:right w:val="single" w:sz="4" w:space="0" w:color="auto"/>
            </w:tcBorders>
            <w:shd w:val="clear" w:color="auto" w:fill="auto"/>
            <w:noWrap/>
            <w:vAlign w:val="bottom"/>
            <w:hideMark/>
          </w:tcPr>
          <w:p w14:paraId="2A422DA2"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47DD7C5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16F6E873"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noWrap/>
            <w:vAlign w:val="bottom"/>
            <w:hideMark/>
          </w:tcPr>
          <w:p w14:paraId="19404006"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50E4DB27" w14:textId="1E8B2A0C"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4719B320" w14:textId="77777777" w:rsidTr="00944A2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180CBF99"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3C1F0003"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P0065719</w:t>
            </w:r>
          </w:p>
        </w:tc>
        <w:tc>
          <w:tcPr>
            <w:tcW w:w="3984" w:type="dxa"/>
            <w:tcBorders>
              <w:top w:val="nil"/>
              <w:left w:val="nil"/>
              <w:bottom w:val="single" w:sz="4" w:space="0" w:color="auto"/>
              <w:right w:val="single" w:sz="4" w:space="0" w:color="auto"/>
            </w:tcBorders>
            <w:shd w:val="clear" w:color="auto" w:fill="auto"/>
            <w:noWrap/>
            <w:vAlign w:val="bottom"/>
            <w:hideMark/>
          </w:tcPr>
          <w:p w14:paraId="0C504C1C"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Motor kli. uredj. aks VA14-BP11/C-34A</w:t>
            </w:r>
          </w:p>
        </w:tc>
        <w:tc>
          <w:tcPr>
            <w:tcW w:w="1274" w:type="dxa"/>
            <w:tcBorders>
              <w:top w:val="nil"/>
              <w:left w:val="nil"/>
              <w:bottom w:val="single" w:sz="4" w:space="0" w:color="auto"/>
              <w:right w:val="single" w:sz="4" w:space="0" w:color="auto"/>
            </w:tcBorders>
            <w:shd w:val="clear" w:color="000000" w:fill="FFFFFF"/>
            <w:noWrap/>
            <w:vAlign w:val="bottom"/>
            <w:hideMark/>
          </w:tcPr>
          <w:p w14:paraId="7F84798D"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18381CF2"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3BBB3A2B"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8B35DB0"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10</w:t>
            </w:r>
          </w:p>
        </w:tc>
        <w:tc>
          <w:tcPr>
            <w:tcW w:w="1596" w:type="dxa"/>
            <w:tcBorders>
              <w:top w:val="nil"/>
              <w:left w:val="nil"/>
              <w:bottom w:val="single" w:sz="4" w:space="0" w:color="auto"/>
              <w:right w:val="single" w:sz="4" w:space="0" w:color="auto"/>
            </w:tcBorders>
            <w:shd w:val="clear" w:color="auto" w:fill="auto"/>
            <w:noWrap/>
            <w:vAlign w:val="bottom"/>
            <w:hideMark/>
          </w:tcPr>
          <w:p w14:paraId="341DE927"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7A864A31"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0CD92F84"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noWrap/>
            <w:vAlign w:val="bottom"/>
            <w:hideMark/>
          </w:tcPr>
          <w:p w14:paraId="03009C38"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4975CBD6" w14:textId="28BE7BD1"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0EBF91AC"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3FF9B010"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68E41CB1"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P0065723</w:t>
            </w:r>
          </w:p>
        </w:tc>
        <w:tc>
          <w:tcPr>
            <w:tcW w:w="3984" w:type="dxa"/>
            <w:tcBorders>
              <w:top w:val="nil"/>
              <w:left w:val="nil"/>
              <w:bottom w:val="single" w:sz="4" w:space="0" w:color="auto"/>
              <w:right w:val="single" w:sz="4" w:space="0" w:color="auto"/>
            </w:tcBorders>
            <w:shd w:val="clear" w:color="auto" w:fill="auto"/>
            <w:noWrap/>
            <w:vAlign w:val="bottom"/>
            <w:hideMark/>
          </w:tcPr>
          <w:p w14:paraId="122DAC10"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Venti. za hladj. u kabini ruko. 756020C</w:t>
            </w:r>
          </w:p>
        </w:tc>
        <w:tc>
          <w:tcPr>
            <w:tcW w:w="1274" w:type="dxa"/>
            <w:tcBorders>
              <w:top w:val="nil"/>
              <w:left w:val="nil"/>
              <w:bottom w:val="single" w:sz="4" w:space="0" w:color="auto"/>
              <w:right w:val="single" w:sz="4" w:space="0" w:color="auto"/>
            </w:tcBorders>
            <w:shd w:val="clear" w:color="000000" w:fill="FFFFFF"/>
            <w:noWrap/>
            <w:vAlign w:val="bottom"/>
            <w:hideMark/>
          </w:tcPr>
          <w:p w14:paraId="7D2E9BA7"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00165E91"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75368EC1"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490F7727"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96" w:type="dxa"/>
            <w:tcBorders>
              <w:top w:val="nil"/>
              <w:left w:val="nil"/>
              <w:bottom w:val="single" w:sz="4" w:space="0" w:color="auto"/>
              <w:right w:val="single" w:sz="4" w:space="0" w:color="auto"/>
            </w:tcBorders>
            <w:shd w:val="clear" w:color="auto" w:fill="auto"/>
            <w:noWrap/>
            <w:vAlign w:val="bottom"/>
            <w:hideMark/>
          </w:tcPr>
          <w:p w14:paraId="715AF027"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48BBF1F7"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6D3E7CD9"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noWrap/>
            <w:vAlign w:val="bottom"/>
            <w:hideMark/>
          </w:tcPr>
          <w:p w14:paraId="11489529"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288EF0FB" w14:textId="6996DE29"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r w:rsidR="00944A2E" w:rsidRPr="000E19B5" w14:paraId="0A124C5C" w14:textId="77777777" w:rsidTr="00944A2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664427B5"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5FB43BBF"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P0065725</w:t>
            </w:r>
          </w:p>
        </w:tc>
        <w:tc>
          <w:tcPr>
            <w:tcW w:w="3984" w:type="dxa"/>
            <w:tcBorders>
              <w:top w:val="nil"/>
              <w:left w:val="nil"/>
              <w:bottom w:val="single" w:sz="4" w:space="0" w:color="auto"/>
              <w:right w:val="single" w:sz="4" w:space="0" w:color="auto"/>
            </w:tcBorders>
            <w:shd w:val="clear" w:color="auto" w:fill="auto"/>
            <w:noWrap/>
            <w:vAlign w:val="bottom"/>
            <w:hideMark/>
          </w:tcPr>
          <w:p w14:paraId="2064E4EE"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Motor za vent. za hladj. u kab.756020C</w:t>
            </w:r>
          </w:p>
        </w:tc>
        <w:tc>
          <w:tcPr>
            <w:tcW w:w="1274" w:type="dxa"/>
            <w:tcBorders>
              <w:top w:val="nil"/>
              <w:left w:val="nil"/>
              <w:bottom w:val="single" w:sz="4" w:space="0" w:color="auto"/>
              <w:right w:val="single" w:sz="4" w:space="0" w:color="auto"/>
            </w:tcBorders>
            <w:shd w:val="clear" w:color="000000" w:fill="FFFFFF"/>
            <w:noWrap/>
            <w:vAlign w:val="bottom"/>
            <w:hideMark/>
          </w:tcPr>
          <w:p w14:paraId="59AF506E"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412" w:type="dxa"/>
            <w:tcBorders>
              <w:top w:val="nil"/>
              <w:left w:val="nil"/>
              <w:bottom w:val="single" w:sz="4" w:space="0" w:color="auto"/>
              <w:right w:val="single" w:sz="4" w:space="0" w:color="auto"/>
            </w:tcBorders>
            <w:shd w:val="clear" w:color="000000" w:fill="FFFFFF"/>
            <w:noWrap/>
            <w:vAlign w:val="bottom"/>
            <w:hideMark/>
          </w:tcPr>
          <w:p w14:paraId="35AD813A"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13" w:type="dxa"/>
            <w:tcBorders>
              <w:top w:val="nil"/>
              <w:left w:val="nil"/>
              <w:bottom w:val="single" w:sz="4" w:space="0" w:color="auto"/>
              <w:right w:val="single" w:sz="4" w:space="0" w:color="auto"/>
            </w:tcBorders>
            <w:shd w:val="clear" w:color="auto" w:fill="auto"/>
            <w:noWrap/>
            <w:vAlign w:val="bottom"/>
            <w:hideMark/>
          </w:tcPr>
          <w:p w14:paraId="5C434BCF"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kom.</w:t>
            </w:r>
          </w:p>
        </w:tc>
        <w:tc>
          <w:tcPr>
            <w:tcW w:w="572" w:type="dxa"/>
            <w:tcBorders>
              <w:top w:val="nil"/>
              <w:left w:val="nil"/>
              <w:bottom w:val="single" w:sz="4" w:space="0" w:color="auto"/>
              <w:right w:val="single" w:sz="4" w:space="0" w:color="auto"/>
            </w:tcBorders>
            <w:shd w:val="clear" w:color="auto" w:fill="auto"/>
            <w:noWrap/>
            <w:vAlign w:val="bottom"/>
            <w:hideMark/>
          </w:tcPr>
          <w:p w14:paraId="1CC037D1"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20</w:t>
            </w:r>
          </w:p>
        </w:tc>
        <w:tc>
          <w:tcPr>
            <w:tcW w:w="1596" w:type="dxa"/>
            <w:tcBorders>
              <w:top w:val="nil"/>
              <w:left w:val="nil"/>
              <w:bottom w:val="single" w:sz="4" w:space="0" w:color="auto"/>
              <w:right w:val="single" w:sz="4" w:space="0" w:color="auto"/>
            </w:tcBorders>
            <w:shd w:val="clear" w:color="auto" w:fill="auto"/>
            <w:noWrap/>
            <w:vAlign w:val="bottom"/>
            <w:hideMark/>
          </w:tcPr>
          <w:p w14:paraId="152A0AD2"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08EDCF1E"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auto" w:fill="auto"/>
            <w:vAlign w:val="bottom"/>
            <w:hideMark/>
          </w:tcPr>
          <w:p w14:paraId="262F678D" w14:textId="77777777" w:rsidR="00944A2E" w:rsidRPr="000E19B5" w:rsidRDefault="00944A2E" w:rsidP="00944A2E">
            <w:pPr>
              <w:spacing w:after="0" w:line="240" w:lineRule="auto"/>
              <w:jc w:val="center"/>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1250" w:type="dxa"/>
            <w:tcBorders>
              <w:top w:val="nil"/>
              <w:left w:val="nil"/>
              <w:bottom w:val="single" w:sz="4" w:space="0" w:color="auto"/>
              <w:right w:val="single" w:sz="4" w:space="0" w:color="auto"/>
            </w:tcBorders>
            <w:shd w:val="clear" w:color="000000" w:fill="FFFFFF"/>
            <w:noWrap/>
            <w:vAlign w:val="bottom"/>
            <w:hideMark/>
          </w:tcPr>
          <w:p w14:paraId="03A441CD" w14:textId="77777777" w:rsidR="00944A2E" w:rsidRPr="000E19B5" w:rsidRDefault="00944A2E" w:rsidP="00944A2E">
            <w:pPr>
              <w:spacing w:after="0" w:line="240" w:lineRule="auto"/>
              <w:rPr>
                <w:rFonts w:ascii="Arial" w:eastAsia="Times New Roman" w:hAnsi="Arial" w:cs="Arial"/>
                <w:sz w:val="20"/>
                <w:szCs w:val="20"/>
                <w:lang w:eastAsia="sr-Latn-RS"/>
              </w:rPr>
            </w:pPr>
            <w:r w:rsidRPr="000E19B5">
              <w:rPr>
                <w:rFonts w:ascii="Arial" w:eastAsia="Times New Roman" w:hAnsi="Arial" w:cs="Arial"/>
                <w:sz w:val="20"/>
                <w:szCs w:val="20"/>
                <w:lang w:eastAsia="sr-Latn-RS"/>
              </w:rPr>
              <w:t> </w:t>
            </w:r>
          </w:p>
        </w:tc>
        <w:tc>
          <w:tcPr>
            <w:tcW w:w="751" w:type="dxa"/>
            <w:tcBorders>
              <w:top w:val="nil"/>
              <w:left w:val="nil"/>
              <w:bottom w:val="single" w:sz="4" w:space="0" w:color="auto"/>
              <w:right w:val="single" w:sz="4" w:space="0" w:color="auto"/>
            </w:tcBorders>
            <w:shd w:val="clear" w:color="auto" w:fill="auto"/>
            <w:noWrap/>
            <w:hideMark/>
          </w:tcPr>
          <w:p w14:paraId="4F7D0414" w14:textId="31E086A5" w:rsidR="00944A2E" w:rsidRPr="000E19B5" w:rsidRDefault="00944A2E" w:rsidP="00944A2E">
            <w:pPr>
              <w:spacing w:after="0" w:line="240" w:lineRule="auto"/>
              <w:jc w:val="right"/>
              <w:rPr>
                <w:rFonts w:ascii="Arial" w:eastAsia="Times New Roman" w:hAnsi="Arial" w:cs="Arial"/>
                <w:sz w:val="20"/>
                <w:szCs w:val="20"/>
                <w:lang w:eastAsia="sr-Latn-RS"/>
              </w:rPr>
            </w:pPr>
            <w:r w:rsidRPr="00F16A88">
              <w:rPr>
                <w:rFonts w:ascii="Arial" w:eastAsia="Times New Roman" w:hAnsi="Arial" w:cs="Arial"/>
                <w:sz w:val="20"/>
                <w:szCs w:val="20"/>
                <w:lang w:eastAsia="sr-Latn-RS"/>
              </w:rPr>
              <w:t>11</w:t>
            </w:r>
          </w:p>
        </w:tc>
      </w:tr>
    </w:tbl>
    <w:p w14:paraId="72E7836F" w14:textId="77777777" w:rsidR="000E19B5" w:rsidRDefault="000E19B5"/>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2B3D1D" w:rsidRPr="000657AE" w14:paraId="5668D22F" w14:textId="77777777" w:rsidTr="002B3D1D">
        <w:trPr>
          <w:trHeight w:val="388"/>
        </w:trPr>
        <w:tc>
          <w:tcPr>
            <w:tcW w:w="396" w:type="dxa"/>
            <w:vAlign w:val="center"/>
          </w:tcPr>
          <w:p w14:paraId="1A4B492C" w14:textId="77777777" w:rsidR="002B3D1D" w:rsidRPr="000657AE" w:rsidRDefault="002B3D1D" w:rsidP="002B3D1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542D7F4" w14:textId="77777777" w:rsidR="002B3D1D" w:rsidRPr="000657AE" w:rsidRDefault="002B3D1D" w:rsidP="002B3D1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063839C" w14:textId="27CCFBD4" w:rsidR="002B3D1D" w:rsidRPr="000657AE" w:rsidRDefault="002B3D1D" w:rsidP="002B3D1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FB35E8">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04BCB498" w14:textId="77777777" w:rsidR="002B3D1D" w:rsidRPr="000657AE" w:rsidRDefault="002B3D1D" w:rsidP="002B3D1D">
            <w:pPr>
              <w:spacing w:after="0" w:line="240" w:lineRule="auto"/>
              <w:jc w:val="both"/>
              <w:rPr>
                <w:rFonts w:ascii="Arial" w:eastAsia="Times New Roman" w:hAnsi="Arial" w:cs="Arial"/>
                <w:color w:val="FF0000"/>
                <w:sz w:val="16"/>
                <w:szCs w:val="16"/>
                <w:lang w:val="en-US"/>
              </w:rPr>
            </w:pPr>
          </w:p>
        </w:tc>
      </w:tr>
      <w:tr w:rsidR="002B3D1D" w:rsidRPr="000657AE" w14:paraId="5ABBE39D" w14:textId="77777777" w:rsidTr="002B3D1D">
        <w:trPr>
          <w:trHeight w:val="354"/>
        </w:trPr>
        <w:tc>
          <w:tcPr>
            <w:tcW w:w="396" w:type="dxa"/>
            <w:tcBorders>
              <w:bottom w:val="single" w:sz="4" w:space="0" w:color="auto"/>
            </w:tcBorders>
            <w:vAlign w:val="center"/>
          </w:tcPr>
          <w:p w14:paraId="0E54284F" w14:textId="77777777" w:rsidR="002B3D1D" w:rsidRPr="000657AE" w:rsidRDefault="002B3D1D" w:rsidP="002B3D1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4D9B1A1E" w14:textId="77777777" w:rsidR="002B3D1D" w:rsidRPr="000657AE" w:rsidRDefault="002B3D1D" w:rsidP="002B3D1D">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5245CC4F" w14:textId="77777777" w:rsidR="002B3D1D" w:rsidRPr="000657AE" w:rsidRDefault="002B3D1D" w:rsidP="002B3D1D">
            <w:pPr>
              <w:spacing w:after="0" w:line="240" w:lineRule="auto"/>
              <w:jc w:val="both"/>
              <w:rPr>
                <w:rFonts w:ascii="Arial" w:eastAsia="Times New Roman" w:hAnsi="Arial" w:cs="Arial"/>
                <w:color w:val="FF0000"/>
                <w:sz w:val="16"/>
                <w:szCs w:val="16"/>
                <w:lang w:val="en-US"/>
              </w:rPr>
            </w:pPr>
          </w:p>
        </w:tc>
      </w:tr>
      <w:tr w:rsidR="002B3D1D" w:rsidRPr="000657AE" w14:paraId="608891D6" w14:textId="77777777" w:rsidTr="002B3D1D">
        <w:trPr>
          <w:trHeight w:val="295"/>
        </w:trPr>
        <w:tc>
          <w:tcPr>
            <w:tcW w:w="396" w:type="dxa"/>
            <w:tcBorders>
              <w:bottom w:val="single" w:sz="4" w:space="0" w:color="auto"/>
            </w:tcBorders>
            <w:vAlign w:val="center"/>
          </w:tcPr>
          <w:p w14:paraId="7517F3F8" w14:textId="77777777" w:rsidR="002B3D1D" w:rsidRPr="000657AE" w:rsidRDefault="002B3D1D" w:rsidP="002B3D1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32F76D8D" w14:textId="77777777" w:rsidR="002B3D1D" w:rsidRPr="000657AE" w:rsidRDefault="002B3D1D" w:rsidP="002B3D1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593288D2" w14:textId="77777777" w:rsidR="002B3D1D" w:rsidRPr="000657AE" w:rsidRDefault="002B3D1D" w:rsidP="002B3D1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02B7CEE3" w14:textId="77777777" w:rsidR="002B3D1D" w:rsidRPr="000657AE" w:rsidRDefault="002B3D1D" w:rsidP="002B3D1D">
            <w:pPr>
              <w:spacing w:after="0" w:line="240" w:lineRule="auto"/>
              <w:jc w:val="both"/>
              <w:rPr>
                <w:rFonts w:ascii="Arial" w:eastAsia="Times New Roman" w:hAnsi="Arial" w:cs="Arial"/>
                <w:color w:val="FF0000"/>
                <w:sz w:val="16"/>
                <w:szCs w:val="16"/>
                <w:lang w:val="en-US"/>
              </w:rPr>
            </w:pPr>
          </w:p>
        </w:tc>
      </w:tr>
    </w:tbl>
    <w:p w14:paraId="0DB8E798" w14:textId="77777777" w:rsidR="002B3D1D" w:rsidRDefault="002B3D1D"/>
    <w:p w14:paraId="09997AFA" w14:textId="77777777" w:rsidR="002B3D1D" w:rsidRDefault="002B3D1D"/>
    <w:p w14:paraId="600F8A9B" w14:textId="77777777" w:rsidR="002B3D1D" w:rsidRDefault="002B3D1D"/>
    <w:p w14:paraId="4F454894" w14:textId="77777777" w:rsidR="002B3D1D" w:rsidRDefault="002B3D1D"/>
    <w:p w14:paraId="2FFE41AA" w14:textId="77777777" w:rsidR="002B3D1D" w:rsidRDefault="002B3D1D"/>
    <w:p w14:paraId="4829DFD0" w14:textId="77777777" w:rsidR="002B3D1D" w:rsidRDefault="002B3D1D"/>
    <w:tbl>
      <w:tblPr>
        <w:tblW w:w="15431" w:type="dxa"/>
        <w:tblInd w:w="45" w:type="dxa"/>
        <w:tblLayout w:type="fixed"/>
        <w:tblLook w:val="04A0" w:firstRow="1" w:lastRow="0" w:firstColumn="1" w:lastColumn="0" w:noHBand="0" w:noVBand="1"/>
      </w:tblPr>
      <w:tblGrid>
        <w:gridCol w:w="520"/>
        <w:gridCol w:w="1129"/>
        <w:gridCol w:w="4001"/>
        <w:gridCol w:w="1361"/>
        <w:gridCol w:w="1386"/>
        <w:gridCol w:w="650"/>
        <w:gridCol w:w="567"/>
        <w:gridCol w:w="1550"/>
        <w:gridCol w:w="1129"/>
        <w:gridCol w:w="1129"/>
        <w:gridCol w:w="1290"/>
        <w:gridCol w:w="719"/>
      </w:tblGrid>
      <w:tr w:rsidR="002B3D1D" w:rsidRPr="002B3D1D" w14:paraId="5B417131" w14:textId="77777777" w:rsidTr="002B3D1D">
        <w:trPr>
          <w:trHeight w:val="300"/>
        </w:trPr>
        <w:tc>
          <w:tcPr>
            <w:tcW w:w="520" w:type="dxa"/>
            <w:tcBorders>
              <w:top w:val="nil"/>
              <w:left w:val="nil"/>
              <w:bottom w:val="nil"/>
              <w:right w:val="nil"/>
            </w:tcBorders>
            <w:shd w:val="clear" w:color="auto" w:fill="auto"/>
            <w:noWrap/>
            <w:vAlign w:val="bottom"/>
            <w:hideMark/>
          </w:tcPr>
          <w:p w14:paraId="73794C34" w14:textId="77777777" w:rsidR="002B3D1D" w:rsidRPr="002B3D1D" w:rsidRDefault="002B3D1D" w:rsidP="002B3D1D">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0F6D5916"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5362" w:type="dxa"/>
            <w:gridSpan w:val="2"/>
            <w:tcBorders>
              <w:top w:val="nil"/>
              <w:left w:val="nil"/>
              <w:bottom w:val="nil"/>
              <w:right w:val="nil"/>
            </w:tcBorders>
            <w:shd w:val="clear" w:color="auto" w:fill="auto"/>
            <w:noWrap/>
            <w:vAlign w:val="bottom"/>
            <w:hideMark/>
          </w:tcPr>
          <w:p w14:paraId="70FF4D92" w14:textId="77777777" w:rsidR="002B3D1D" w:rsidRPr="002B3D1D" w:rsidRDefault="002B3D1D" w:rsidP="002B3D1D">
            <w:pPr>
              <w:spacing w:after="0" w:line="240" w:lineRule="auto"/>
              <w:rPr>
                <w:rFonts w:ascii="Arial" w:eastAsia="Times New Roman" w:hAnsi="Arial" w:cs="Arial"/>
                <w:lang w:eastAsia="sr-Latn-RS"/>
              </w:rPr>
            </w:pPr>
            <w:r w:rsidRPr="002B3D1D">
              <w:rPr>
                <w:rFonts w:ascii="Arial" w:eastAsia="Times New Roman" w:hAnsi="Arial" w:cs="Arial"/>
                <w:lang w:eastAsia="sr-Latn-RS"/>
              </w:rPr>
              <w:t xml:space="preserve">Партија 11. </w:t>
            </w:r>
            <w:r w:rsidRPr="002B3D1D">
              <w:rPr>
                <w:rFonts w:ascii="Arial" w:eastAsia="Times New Roman" w:hAnsi="Arial" w:cs="Arial"/>
                <w:b/>
                <w:bCs/>
                <w:lang w:eastAsia="sr-Latn-RS"/>
              </w:rPr>
              <w:t>Приколице и полуприколице</w:t>
            </w:r>
            <w:r w:rsidRPr="002B3D1D">
              <w:rPr>
                <w:rFonts w:ascii="Arial" w:eastAsia="Times New Roman" w:hAnsi="Arial" w:cs="Arial"/>
                <w:lang w:eastAsia="sr-Latn-RS"/>
              </w:rPr>
              <w:t xml:space="preserve"> </w:t>
            </w:r>
          </w:p>
        </w:tc>
        <w:tc>
          <w:tcPr>
            <w:tcW w:w="1386" w:type="dxa"/>
            <w:tcBorders>
              <w:top w:val="nil"/>
              <w:left w:val="nil"/>
              <w:bottom w:val="nil"/>
              <w:right w:val="nil"/>
            </w:tcBorders>
            <w:shd w:val="clear" w:color="auto" w:fill="auto"/>
            <w:noWrap/>
            <w:vAlign w:val="bottom"/>
            <w:hideMark/>
          </w:tcPr>
          <w:p w14:paraId="0D4FDD2B" w14:textId="77777777" w:rsidR="002B3D1D" w:rsidRPr="002B3D1D" w:rsidRDefault="002B3D1D" w:rsidP="002B3D1D">
            <w:pPr>
              <w:spacing w:after="0" w:line="240" w:lineRule="auto"/>
              <w:rPr>
                <w:rFonts w:ascii="Arial" w:eastAsia="Times New Roman" w:hAnsi="Arial" w:cs="Arial"/>
                <w:lang w:eastAsia="sr-Latn-RS"/>
              </w:rPr>
            </w:pPr>
          </w:p>
        </w:tc>
        <w:tc>
          <w:tcPr>
            <w:tcW w:w="650" w:type="dxa"/>
            <w:tcBorders>
              <w:top w:val="nil"/>
              <w:left w:val="nil"/>
              <w:bottom w:val="nil"/>
              <w:right w:val="nil"/>
            </w:tcBorders>
            <w:shd w:val="clear" w:color="auto" w:fill="auto"/>
            <w:noWrap/>
            <w:vAlign w:val="bottom"/>
            <w:hideMark/>
          </w:tcPr>
          <w:p w14:paraId="4BE4694D"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567" w:type="dxa"/>
            <w:tcBorders>
              <w:top w:val="nil"/>
              <w:left w:val="nil"/>
              <w:bottom w:val="nil"/>
              <w:right w:val="nil"/>
            </w:tcBorders>
            <w:shd w:val="clear" w:color="auto" w:fill="auto"/>
            <w:noWrap/>
            <w:vAlign w:val="bottom"/>
            <w:hideMark/>
          </w:tcPr>
          <w:p w14:paraId="14A88F09"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1550" w:type="dxa"/>
            <w:tcBorders>
              <w:top w:val="nil"/>
              <w:left w:val="nil"/>
              <w:bottom w:val="nil"/>
              <w:right w:val="nil"/>
            </w:tcBorders>
            <w:shd w:val="clear" w:color="auto" w:fill="auto"/>
            <w:vAlign w:val="bottom"/>
            <w:hideMark/>
          </w:tcPr>
          <w:p w14:paraId="2183FA81"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1129" w:type="dxa"/>
            <w:tcBorders>
              <w:top w:val="nil"/>
              <w:left w:val="nil"/>
              <w:bottom w:val="nil"/>
              <w:right w:val="nil"/>
            </w:tcBorders>
            <w:shd w:val="clear" w:color="auto" w:fill="auto"/>
            <w:vAlign w:val="bottom"/>
            <w:hideMark/>
          </w:tcPr>
          <w:p w14:paraId="5F2DDD1C"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1129" w:type="dxa"/>
            <w:tcBorders>
              <w:top w:val="nil"/>
              <w:left w:val="nil"/>
              <w:bottom w:val="nil"/>
              <w:right w:val="nil"/>
            </w:tcBorders>
            <w:shd w:val="clear" w:color="auto" w:fill="auto"/>
            <w:noWrap/>
            <w:vAlign w:val="bottom"/>
            <w:hideMark/>
          </w:tcPr>
          <w:p w14:paraId="7D88687D"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1290" w:type="dxa"/>
            <w:tcBorders>
              <w:top w:val="nil"/>
              <w:left w:val="nil"/>
              <w:bottom w:val="nil"/>
              <w:right w:val="nil"/>
            </w:tcBorders>
            <w:shd w:val="clear" w:color="auto" w:fill="auto"/>
            <w:noWrap/>
            <w:vAlign w:val="bottom"/>
            <w:hideMark/>
          </w:tcPr>
          <w:p w14:paraId="751D8422"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719" w:type="dxa"/>
            <w:tcBorders>
              <w:top w:val="nil"/>
              <w:left w:val="nil"/>
              <w:bottom w:val="nil"/>
              <w:right w:val="nil"/>
            </w:tcBorders>
            <w:shd w:val="clear" w:color="auto" w:fill="auto"/>
            <w:noWrap/>
            <w:vAlign w:val="bottom"/>
            <w:hideMark/>
          </w:tcPr>
          <w:p w14:paraId="08630EF5"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r>
      <w:tr w:rsidR="002B3D1D" w:rsidRPr="002B3D1D" w14:paraId="013DF9D8" w14:textId="77777777" w:rsidTr="002B3D1D">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05AB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3AC5DAC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Шифра</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14:paraId="5365ECB6" w14:textId="224F72C6" w:rsidR="002B3D1D" w:rsidRPr="002B3D1D" w:rsidRDefault="00110EEF" w:rsidP="002B3D1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14:paraId="0836F0B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3EBD53D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Произвођач, земња порекла</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14:paraId="0046B4F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ј.м.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398B78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количина</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14:paraId="04C67DE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Цена по јед.мере без ПДВ-а</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4DD9F64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Цена по јед.мере са ПДВ-ом</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3DCA652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Укупна вредност без ПДВ-а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18965A3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Укупна вредност са ПДВ-ом</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5B0F9E6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Магацин</w:t>
            </w:r>
          </w:p>
        </w:tc>
      </w:tr>
      <w:tr w:rsidR="002B3D1D" w:rsidRPr="002B3D1D" w14:paraId="59FAC2E2" w14:textId="77777777" w:rsidTr="002B3D1D">
        <w:trPr>
          <w:trHeight w:val="402"/>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A68E1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2DA4D74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4001" w:type="dxa"/>
            <w:tcBorders>
              <w:top w:val="nil"/>
              <w:left w:val="nil"/>
              <w:bottom w:val="single" w:sz="4" w:space="0" w:color="auto"/>
              <w:right w:val="single" w:sz="4" w:space="0" w:color="auto"/>
            </w:tcBorders>
            <w:shd w:val="clear" w:color="000000" w:fill="FFFFFF"/>
            <w:vAlign w:val="center"/>
            <w:hideMark/>
          </w:tcPr>
          <w:p w14:paraId="27E481F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w:t>
            </w:r>
          </w:p>
        </w:tc>
        <w:tc>
          <w:tcPr>
            <w:tcW w:w="1361" w:type="dxa"/>
            <w:tcBorders>
              <w:top w:val="nil"/>
              <w:left w:val="nil"/>
              <w:bottom w:val="single" w:sz="4" w:space="0" w:color="auto"/>
              <w:right w:val="single" w:sz="4" w:space="0" w:color="auto"/>
            </w:tcBorders>
            <w:shd w:val="clear" w:color="000000" w:fill="FFFFFF"/>
            <w:vAlign w:val="center"/>
            <w:hideMark/>
          </w:tcPr>
          <w:p w14:paraId="045A7DC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386" w:type="dxa"/>
            <w:tcBorders>
              <w:top w:val="nil"/>
              <w:left w:val="nil"/>
              <w:bottom w:val="single" w:sz="4" w:space="0" w:color="auto"/>
              <w:right w:val="single" w:sz="4" w:space="0" w:color="auto"/>
            </w:tcBorders>
            <w:shd w:val="clear" w:color="000000" w:fill="FFFFFF"/>
            <w:vAlign w:val="center"/>
            <w:hideMark/>
          </w:tcPr>
          <w:p w14:paraId="1E990D9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w:t>
            </w:r>
          </w:p>
        </w:tc>
        <w:tc>
          <w:tcPr>
            <w:tcW w:w="650" w:type="dxa"/>
            <w:tcBorders>
              <w:top w:val="nil"/>
              <w:left w:val="nil"/>
              <w:bottom w:val="single" w:sz="4" w:space="0" w:color="auto"/>
              <w:right w:val="single" w:sz="4" w:space="0" w:color="auto"/>
            </w:tcBorders>
            <w:shd w:val="clear" w:color="000000" w:fill="FFFFFF"/>
            <w:vAlign w:val="center"/>
            <w:hideMark/>
          </w:tcPr>
          <w:p w14:paraId="70AB5E2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6</w:t>
            </w:r>
          </w:p>
        </w:tc>
        <w:tc>
          <w:tcPr>
            <w:tcW w:w="567" w:type="dxa"/>
            <w:tcBorders>
              <w:top w:val="nil"/>
              <w:left w:val="nil"/>
              <w:bottom w:val="single" w:sz="4" w:space="0" w:color="auto"/>
              <w:right w:val="single" w:sz="4" w:space="0" w:color="auto"/>
            </w:tcBorders>
            <w:shd w:val="clear" w:color="000000" w:fill="FFFFFF"/>
            <w:vAlign w:val="center"/>
            <w:hideMark/>
          </w:tcPr>
          <w:p w14:paraId="7948DC0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7</w:t>
            </w:r>
          </w:p>
        </w:tc>
        <w:tc>
          <w:tcPr>
            <w:tcW w:w="1550" w:type="dxa"/>
            <w:tcBorders>
              <w:top w:val="nil"/>
              <w:left w:val="nil"/>
              <w:bottom w:val="single" w:sz="4" w:space="0" w:color="auto"/>
              <w:right w:val="single" w:sz="4" w:space="0" w:color="auto"/>
            </w:tcBorders>
            <w:shd w:val="clear" w:color="000000" w:fill="FFFFFF"/>
            <w:vAlign w:val="center"/>
            <w:hideMark/>
          </w:tcPr>
          <w:p w14:paraId="7B2D15B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000000" w:fill="FFFFFF"/>
            <w:vAlign w:val="center"/>
            <w:hideMark/>
          </w:tcPr>
          <w:p w14:paraId="0BA6D0F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000000" w:fill="FFFFFF"/>
            <w:vAlign w:val="center"/>
            <w:hideMark/>
          </w:tcPr>
          <w:p w14:paraId="19AC6D1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c>
          <w:tcPr>
            <w:tcW w:w="1290" w:type="dxa"/>
            <w:tcBorders>
              <w:top w:val="nil"/>
              <w:left w:val="nil"/>
              <w:bottom w:val="single" w:sz="4" w:space="0" w:color="auto"/>
              <w:right w:val="single" w:sz="4" w:space="0" w:color="auto"/>
            </w:tcBorders>
            <w:shd w:val="clear" w:color="000000" w:fill="FFFFFF"/>
            <w:vAlign w:val="center"/>
            <w:hideMark/>
          </w:tcPr>
          <w:p w14:paraId="06E152B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11</w:t>
            </w:r>
          </w:p>
        </w:tc>
        <w:tc>
          <w:tcPr>
            <w:tcW w:w="719" w:type="dxa"/>
            <w:tcBorders>
              <w:top w:val="nil"/>
              <w:left w:val="nil"/>
              <w:bottom w:val="single" w:sz="4" w:space="0" w:color="auto"/>
              <w:right w:val="single" w:sz="4" w:space="0" w:color="auto"/>
            </w:tcBorders>
            <w:shd w:val="clear" w:color="auto" w:fill="auto"/>
            <w:vAlign w:val="center"/>
            <w:hideMark/>
          </w:tcPr>
          <w:p w14:paraId="0D2EDDA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12</w:t>
            </w:r>
          </w:p>
        </w:tc>
      </w:tr>
      <w:tr w:rsidR="002B3D1D" w:rsidRPr="002B3D1D" w14:paraId="5735729C" w14:textId="77777777" w:rsidTr="002B3D1D">
        <w:trPr>
          <w:trHeight w:val="402"/>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0413492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72EAD42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P0066706</w:t>
            </w:r>
          </w:p>
        </w:tc>
        <w:tc>
          <w:tcPr>
            <w:tcW w:w="4001" w:type="dxa"/>
            <w:tcBorders>
              <w:top w:val="nil"/>
              <w:left w:val="nil"/>
              <w:bottom w:val="single" w:sz="4" w:space="0" w:color="auto"/>
              <w:right w:val="single" w:sz="4" w:space="0" w:color="auto"/>
            </w:tcBorders>
            <w:shd w:val="clear" w:color="auto" w:fill="auto"/>
            <w:noWrap/>
            <w:vAlign w:val="bottom"/>
            <w:hideMark/>
          </w:tcPr>
          <w:p w14:paraId="35D8EA3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Spaner kocnice-levi AYS 801895-527</w:t>
            </w:r>
          </w:p>
        </w:tc>
        <w:tc>
          <w:tcPr>
            <w:tcW w:w="1361" w:type="dxa"/>
            <w:tcBorders>
              <w:top w:val="nil"/>
              <w:left w:val="nil"/>
              <w:bottom w:val="single" w:sz="4" w:space="0" w:color="auto"/>
              <w:right w:val="single" w:sz="4" w:space="0" w:color="auto"/>
            </w:tcBorders>
            <w:shd w:val="clear" w:color="000000" w:fill="FFFFFF"/>
            <w:vAlign w:val="bottom"/>
            <w:hideMark/>
          </w:tcPr>
          <w:p w14:paraId="5D9D9C3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27FB7B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8B79C0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7" w:type="dxa"/>
            <w:tcBorders>
              <w:top w:val="nil"/>
              <w:left w:val="nil"/>
              <w:bottom w:val="single" w:sz="4" w:space="0" w:color="auto"/>
              <w:right w:val="single" w:sz="4" w:space="0" w:color="auto"/>
            </w:tcBorders>
            <w:shd w:val="clear" w:color="auto" w:fill="auto"/>
            <w:noWrap/>
            <w:vAlign w:val="bottom"/>
            <w:hideMark/>
          </w:tcPr>
          <w:p w14:paraId="36E8B8D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50" w:type="dxa"/>
            <w:tcBorders>
              <w:top w:val="nil"/>
              <w:left w:val="nil"/>
              <w:bottom w:val="single" w:sz="4" w:space="0" w:color="auto"/>
              <w:right w:val="single" w:sz="4" w:space="0" w:color="auto"/>
            </w:tcBorders>
            <w:shd w:val="clear" w:color="auto" w:fill="auto"/>
            <w:noWrap/>
            <w:vAlign w:val="bottom"/>
            <w:hideMark/>
          </w:tcPr>
          <w:p w14:paraId="1908F9C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0863656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6835913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90" w:type="dxa"/>
            <w:tcBorders>
              <w:top w:val="nil"/>
              <w:left w:val="nil"/>
              <w:bottom w:val="single" w:sz="4" w:space="0" w:color="auto"/>
              <w:right w:val="single" w:sz="4" w:space="0" w:color="auto"/>
            </w:tcBorders>
            <w:shd w:val="clear" w:color="000000" w:fill="FFFFFF"/>
            <w:vAlign w:val="bottom"/>
            <w:hideMark/>
          </w:tcPr>
          <w:p w14:paraId="6A107CF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19" w:type="dxa"/>
            <w:tcBorders>
              <w:top w:val="nil"/>
              <w:left w:val="nil"/>
              <w:bottom w:val="single" w:sz="4" w:space="0" w:color="auto"/>
              <w:right w:val="single" w:sz="4" w:space="0" w:color="auto"/>
            </w:tcBorders>
            <w:shd w:val="clear" w:color="auto" w:fill="auto"/>
            <w:noWrap/>
            <w:vAlign w:val="bottom"/>
            <w:hideMark/>
          </w:tcPr>
          <w:p w14:paraId="1596D9FD"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276462B" w14:textId="77777777" w:rsidTr="002B3D1D">
        <w:trPr>
          <w:trHeight w:val="402"/>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87AB14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55EEB14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P0066707</w:t>
            </w:r>
          </w:p>
        </w:tc>
        <w:tc>
          <w:tcPr>
            <w:tcW w:w="4001" w:type="dxa"/>
            <w:tcBorders>
              <w:top w:val="nil"/>
              <w:left w:val="nil"/>
              <w:bottom w:val="single" w:sz="4" w:space="0" w:color="auto"/>
              <w:right w:val="single" w:sz="4" w:space="0" w:color="auto"/>
            </w:tcBorders>
            <w:shd w:val="clear" w:color="auto" w:fill="auto"/>
            <w:noWrap/>
            <w:vAlign w:val="bottom"/>
            <w:hideMark/>
          </w:tcPr>
          <w:p w14:paraId="4113C02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Spaner kocnice-desni AYS 801900-527</w:t>
            </w:r>
          </w:p>
        </w:tc>
        <w:tc>
          <w:tcPr>
            <w:tcW w:w="1361" w:type="dxa"/>
            <w:tcBorders>
              <w:top w:val="nil"/>
              <w:left w:val="nil"/>
              <w:bottom w:val="single" w:sz="4" w:space="0" w:color="auto"/>
              <w:right w:val="single" w:sz="4" w:space="0" w:color="auto"/>
            </w:tcBorders>
            <w:shd w:val="clear" w:color="000000" w:fill="FFFFFF"/>
            <w:vAlign w:val="bottom"/>
            <w:hideMark/>
          </w:tcPr>
          <w:p w14:paraId="2DBF0CA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554576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FA8E46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7" w:type="dxa"/>
            <w:tcBorders>
              <w:top w:val="nil"/>
              <w:left w:val="nil"/>
              <w:bottom w:val="single" w:sz="4" w:space="0" w:color="auto"/>
              <w:right w:val="single" w:sz="4" w:space="0" w:color="auto"/>
            </w:tcBorders>
            <w:shd w:val="clear" w:color="auto" w:fill="auto"/>
            <w:noWrap/>
            <w:vAlign w:val="bottom"/>
            <w:hideMark/>
          </w:tcPr>
          <w:p w14:paraId="6D4E234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50" w:type="dxa"/>
            <w:tcBorders>
              <w:top w:val="nil"/>
              <w:left w:val="nil"/>
              <w:bottom w:val="single" w:sz="4" w:space="0" w:color="auto"/>
              <w:right w:val="single" w:sz="4" w:space="0" w:color="auto"/>
            </w:tcBorders>
            <w:shd w:val="clear" w:color="auto" w:fill="auto"/>
            <w:noWrap/>
            <w:vAlign w:val="bottom"/>
            <w:hideMark/>
          </w:tcPr>
          <w:p w14:paraId="69ACEE1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2A365C9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028AF93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90" w:type="dxa"/>
            <w:tcBorders>
              <w:top w:val="nil"/>
              <w:left w:val="nil"/>
              <w:bottom w:val="single" w:sz="4" w:space="0" w:color="auto"/>
              <w:right w:val="single" w:sz="4" w:space="0" w:color="auto"/>
            </w:tcBorders>
            <w:shd w:val="clear" w:color="000000" w:fill="FFFFFF"/>
            <w:vAlign w:val="bottom"/>
            <w:hideMark/>
          </w:tcPr>
          <w:p w14:paraId="28870C6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19" w:type="dxa"/>
            <w:tcBorders>
              <w:top w:val="nil"/>
              <w:left w:val="nil"/>
              <w:bottom w:val="single" w:sz="4" w:space="0" w:color="auto"/>
              <w:right w:val="single" w:sz="4" w:space="0" w:color="auto"/>
            </w:tcBorders>
            <w:shd w:val="clear" w:color="auto" w:fill="auto"/>
            <w:noWrap/>
            <w:vAlign w:val="bottom"/>
            <w:hideMark/>
          </w:tcPr>
          <w:p w14:paraId="5FF343A0"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177661E" w14:textId="77777777" w:rsidTr="002B3D1D">
        <w:trPr>
          <w:trHeight w:val="402"/>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5E6E887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5175CA1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P0066708</w:t>
            </w:r>
          </w:p>
        </w:tc>
        <w:tc>
          <w:tcPr>
            <w:tcW w:w="4001" w:type="dxa"/>
            <w:tcBorders>
              <w:top w:val="nil"/>
              <w:left w:val="nil"/>
              <w:bottom w:val="single" w:sz="4" w:space="0" w:color="auto"/>
              <w:right w:val="single" w:sz="4" w:space="0" w:color="auto"/>
            </w:tcBorders>
            <w:shd w:val="clear" w:color="auto" w:fill="auto"/>
            <w:noWrap/>
            <w:vAlign w:val="bottom"/>
            <w:hideMark/>
          </w:tcPr>
          <w:p w14:paraId="2ED7C40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Spaner kocnice AYS 803860-530</w:t>
            </w:r>
          </w:p>
        </w:tc>
        <w:tc>
          <w:tcPr>
            <w:tcW w:w="1361" w:type="dxa"/>
            <w:tcBorders>
              <w:top w:val="nil"/>
              <w:left w:val="nil"/>
              <w:bottom w:val="single" w:sz="4" w:space="0" w:color="auto"/>
              <w:right w:val="single" w:sz="4" w:space="0" w:color="auto"/>
            </w:tcBorders>
            <w:shd w:val="clear" w:color="auto" w:fill="auto"/>
            <w:vAlign w:val="bottom"/>
            <w:hideMark/>
          </w:tcPr>
          <w:p w14:paraId="2688264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auto" w:fill="auto"/>
            <w:vAlign w:val="bottom"/>
            <w:hideMark/>
          </w:tcPr>
          <w:p w14:paraId="5031FEB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905627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7" w:type="dxa"/>
            <w:tcBorders>
              <w:top w:val="nil"/>
              <w:left w:val="nil"/>
              <w:bottom w:val="single" w:sz="4" w:space="0" w:color="auto"/>
              <w:right w:val="single" w:sz="4" w:space="0" w:color="auto"/>
            </w:tcBorders>
            <w:shd w:val="clear" w:color="auto" w:fill="auto"/>
            <w:noWrap/>
            <w:vAlign w:val="bottom"/>
            <w:hideMark/>
          </w:tcPr>
          <w:p w14:paraId="4E9E1FC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50" w:type="dxa"/>
            <w:tcBorders>
              <w:top w:val="nil"/>
              <w:left w:val="nil"/>
              <w:bottom w:val="single" w:sz="4" w:space="0" w:color="auto"/>
              <w:right w:val="single" w:sz="4" w:space="0" w:color="auto"/>
            </w:tcBorders>
            <w:shd w:val="clear" w:color="auto" w:fill="auto"/>
            <w:noWrap/>
            <w:vAlign w:val="bottom"/>
            <w:hideMark/>
          </w:tcPr>
          <w:p w14:paraId="23350A6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44DBE7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435A946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90" w:type="dxa"/>
            <w:tcBorders>
              <w:top w:val="nil"/>
              <w:left w:val="nil"/>
              <w:bottom w:val="single" w:sz="4" w:space="0" w:color="auto"/>
              <w:right w:val="single" w:sz="4" w:space="0" w:color="auto"/>
            </w:tcBorders>
            <w:shd w:val="clear" w:color="000000" w:fill="FFFFFF"/>
            <w:vAlign w:val="bottom"/>
            <w:hideMark/>
          </w:tcPr>
          <w:p w14:paraId="04FAFC3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19" w:type="dxa"/>
            <w:tcBorders>
              <w:top w:val="nil"/>
              <w:left w:val="nil"/>
              <w:bottom w:val="single" w:sz="4" w:space="0" w:color="auto"/>
              <w:right w:val="single" w:sz="4" w:space="0" w:color="auto"/>
            </w:tcBorders>
            <w:shd w:val="clear" w:color="auto" w:fill="auto"/>
            <w:noWrap/>
            <w:vAlign w:val="bottom"/>
            <w:hideMark/>
          </w:tcPr>
          <w:p w14:paraId="2BAAC5EA"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F7DD98F" w14:textId="77777777" w:rsidTr="002B3D1D">
        <w:trPr>
          <w:trHeight w:val="402"/>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6C956B0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3B370AF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P0066709</w:t>
            </w:r>
          </w:p>
        </w:tc>
        <w:tc>
          <w:tcPr>
            <w:tcW w:w="4001" w:type="dxa"/>
            <w:tcBorders>
              <w:top w:val="nil"/>
              <w:left w:val="nil"/>
              <w:bottom w:val="single" w:sz="4" w:space="0" w:color="auto"/>
              <w:right w:val="single" w:sz="4" w:space="0" w:color="auto"/>
            </w:tcBorders>
            <w:shd w:val="clear" w:color="auto" w:fill="auto"/>
            <w:noWrap/>
            <w:vAlign w:val="bottom"/>
            <w:hideMark/>
          </w:tcPr>
          <w:p w14:paraId="49AC541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Vazdusni jastuk RML 1C 21-170 P02</w:t>
            </w:r>
          </w:p>
        </w:tc>
        <w:tc>
          <w:tcPr>
            <w:tcW w:w="1361" w:type="dxa"/>
            <w:tcBorders>
              <w:top w:val="nil"/>
              <w:left w:val="nil"/>
              <w:bottom w:val="single" w:sz="4" w:space="0" w:color="auto"/>
              <w:right w:val="single" w:sz="4" w:space="0" w:color="auto"/>
            </w:tcBorders>
            <w:shd w:val="clear" w:color="000000" w:fill="FFFFFF"/>
            <w:vAlign w:val="bottom"/>
            <w:hideMark/>
          </w:tcPr>
          <w:p w14:paraId="7323A0B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8D997E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EA613ED"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7" w:type="dxa"/>
            <w:tcBorders>
              <w:top w:val="nil"/>
              <w:left w:val="nil"/>
              <w:bottom w:val="single" w:sz="4" w:space="0" w:color="auto"/>
              <w:right w:val="single" w:sz="4" w:space="0" w:color="auto"/>
            </w:tcBorders>
            <w:shd w:val="clear" w:color="auto" w:fill="auto"/>
            <w:noWrap/>
            <w:vAlign w:val="bottom"/>
            <w:hideMark/>
          </w:tcPr>
          <w:p w14:paraId="145720C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50" w:type="dxa"/>
            <w:tcBorders>
              <w:top w:val="nil"/>
              <w:left w:val="nil"/>
              <w:bottom w:val="single" w:sz="4" w:space="0" w:color="auto"/>
              <w:right w:val="single" w:sz="4" w:space="0" w:color="auto"/>
            </w:tcBorders>
            <w:shd w:val="clear" w:color="auto" w:fill="auto"/>
            <w:noWrap/>
            <w:vAlign w:val="bottom"/>
            <w:hideMark/>
          </w:tcPr>
          <w:p w14:paraId="6D901B5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4C75141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29" w:type="dxa"/>
            <w:tcBorders>
              <w:top w:val="nil"/>
              <w:left w:val="nil"/>
              <w:bottom w:val="single" w:sz="4" w:space="0" w:color="auto"/>
              <w:right w:val="single" w:sz="4" w:space="0" w:color="auto"/>
            </w:tcBorders>
            <w:shd w:val="clear" w:color="000000" w:fill="FFFFFF"/>
            <w:vAlign w:val="bottom"/>
            <w:hideMark/>
          </w:tcPr>
          <w:p w14:paraId="4291C28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90" w:type="dxa"/>
            <w:tcBorders>
              <w:top w:val="nil"/>
              <w:left w:val="nil"/>
              <w:bottom w:val="single" w:sz="4" w:space="0" w:color="auto"/>
              <w:right w:val="single" w:sz="4" w:space="0" w:color="auto"/>
            </w:tcBorders>
            <w:shd w:val="clear" w:color="000000" w:fill="FFFFFF"/>
            <w:vAlign w:val="bottom"/>
            <w:hideMark/>
          </w:tcPr>
          <w:p w14:paraId="6CDF8F2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19" w:type="dxa"/>
            <w:tcBorders>
              <w:top w:val="nil"/>
              <w:left w:val="nil"/>
              <w:bottom w:val="single" w:sz="4" w:space="0" w:color="auto"/>
              <w:right w:val="single" w:sz="4" w:space="0" w:color="auto"/>
            </w:tcBorders>
            <w:shd w:val="clear" w:color="auto" w:fill="auto"/>
            <w:noWrap/>
            <w:vAlign w:val="bottom"/>
            <w:hideMark/>
          </w:tcPr>
          <w:p w14:paraId="57839F2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bl>
    <w:p w14:paraId="5A539C76" w14:textId="77777777" w:rsidR="00F75AAF" w:rsidRDefault="00F75AAF"/>
    <w:p w14:paraId="54A65227" w14:textId="77777777" w:rsidR="00F75AAF" w:rsidRDefault="00F75AAF"/>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783358" w:rsidRPr="000657AE" w14:paraId="7C070840" w14:textId="77777777" w:rsidTr="00ED04AC">
        <w:trPr>
          <w:trHeight w:val="388"/>
        </w:trPr>
        <w:tc>
          <w:tcPr>
            <w:tcW w:w="396" w:type="dxa"/>
            <w:vAlign w:val="center"/>
          </w:tcPr>
          <w:p w14:paraId="00232A8F"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60246C91"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7065E57D" w14:textId="72D52AB6"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FB35E8">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1021CECB"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5DE220F5" w14:textId="77777777" w:rsidTr="00ED04AC">
        <w:trPr>
          <w:trHeight w:val="354"/>
        </w:trPr>
        <w:tc>
          <w:tcPr>
            <w:tcW w:w="396" w:type="dxa"/>
            <w:tcBorders>
              <w:bottom w:val="single" w:sz="4" w:space="0" w:color="auto"/>
            </w:tcBorders>
            <w:vAlign w:val="center"/>
          </w:tcPr>
          <w:p w14:paraId="34D47C88"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56BA3BDB" w14:textId="77777777" w:rsidR="00783358" w:rsidRPr="000657AE" w:rsidRDefault="00783358" w:rsidP="0078335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1972137"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1865CA44" w14:textId="77777777" w:rsidTr="00ED04AC">
        <w:trPr>
          <w:trHeight w:val="295"/>
        </w:trPr>
        <w:tc>
          <w:tcPr>
            <w:tcW w:w="396" w:type="dxa"/>
            <w:tcBorders>
              <w:bottom w:val="single" w:sz="4" w:space="0" w:color="auto"/>
            </w:tcBorders>
            <w:vAlign w:val="center"/>
          </w:tcPr>
          <w:p w14:paraId="47173903"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0F2F20B" w14:textId="7777777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633C748C"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215015EC"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bl>
    <w:p w14:paraId="7CDAEB21" w14:textId="77777777" w:rsidR="006D171B" w:rsidRDefault="006D171B"/>
    <w:p w14:paraId="2B738488" w14:textId="77777777" w:rsidR="008A517D" w:rsidRDefault="008A517D"/>
    <w:p w14:paraId="6A9C1230" w14:textId="77777777" w:rsidR="002B3D1D" w:rsidRDefault="002B3D1D"/>
    <w:p w14:paraId="0072B799" w14:textId="77777777" w:rsidR="002B3D1D" w:rsidRDefault="002B3D1D"/>
    <w:p w14:paraId="4BFA1B3C" w14:textId="77777777" w:rsidR="002B3D1D" w:rsidRDefault="002B3D1D"/>
    <w:p w14:paraId="54F39E8B" w14:textId="77777777" w:rsidR="002B3D1D" w:rsidRDefault="002B3D1D"/>
    <w:p w14:paraId="21162652" w14:textId="77777777" w:rsidR="002B3D1D" w:rsidRDefault="002B3D1D"/>
    <w:p w14:paraId="69C8D9E0" w14:textId="77777777" w:rsidR="002B3D1D" w:rsidRDefault="002B3D1D"/>
    <w:p w14:paraId="026F1636" w14:textId="77777777" w:rsidR="002B3D1D" w:rsidRDefault="002B3D1D"/>
    <w:p w14:paraId="7AB3B5AF" w14:textId="77777777" w:rsidR="002B3D1D" w:rsidRDefault="002B3D1D"/>
    <w:p w14:paraId="5B4DF0E3" w14:textId="77777777" w:rsidR="002B3D1D" w:rsidRDefault="002B3D1D"/>
    <w:p w14:paraId="581F1E0A" w14:textId="77777777" w:rsidR="002B3D1D" w:rsidRDefault="002B3D1D"/>
    <w:p w14:paraId="595B4828" w14:textId="77777777" w:rsidR="002B3D1D" w:rsidRDefault="002B3D1D"/>
    <w:tbl>
      <w:tblPr>
        <w:tblW w:w="15453" w:type="dxa"/>
        <w:tblInd w:w="60" w:type="dxa"/>
        <w:tblLayout w:type="fixed"/>
        <w:tblLook w:val="04A0" w:firstRow="1" w:lastRow="0" w:firstColumn="1" w:lastColumn="0" w:noHBand="0" w:noVBand="1"/>
      </w:tblPr>
      <w:tblGrid>
        <w:gridCol w:w="520"/>
        <w:gridCol w:w="1129"/>
        <w:gridCol w:w="3969"/>
        <w:gridCol w:w="1445"/>
        <w:gridCol w:w="1271"/>
        <w:gridCol w:w="703"/>
        <w:gridCol w:w="562"/>
        <w:gridCol w:w="1540"/>
        <w:gridCol w:w="1139"/>
        <w:gridCol w:w="890"/>
        <w:gridCol w:w="249"/>
        <w:gridCol w:w="1280"/>
        <w:gridCol w:w="756"/>
      </w:tblGrid>
      <w:tr w:rsidR="002B3D1D" w:rsidRPr="002B3D1D" w14:paraId="041AD818" w14:textId="77777777" w:rsidTr="002B3D1D">
        <w:trPr>
          <w:trHeight w:val="300"/>
        </w:trPr>
        <w:tc>
          <w:tcPr>
            <w:tcW w:w="520" w:type="dxa"/>
            <w:tcBorders>
              <w:top w:val="nil"/>
              <w:left w:val="nil"/>
              <w:bottom w:val="nil"/>
              <w:right w:val="nil"/>
            </w:tcBorders>
            <w:shd w:val="clear" w:color="auto" w:fill="auto"/>
            <w:noWrap/>
            <w:vAlign w:val="bottom"/>
            <w:hideMark/>
          </w:tcPr>
          <w:p w14:paraId="1F4F1E0B" w14:textId="77777777" w:rsidR="002B3D1D" w:rsidRPr="002B3D1D" w:rsidRDefault="002B3D1D" w:rsidP="002B3D1D">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39404E75"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3969" w:type="dxa"/>
            <w:tcBorders>
              <w:top w:val="nil"/>
              <w:left w:val="nil"/>
              <w:bottom w:val="nil"/>
              <w:right w:val="nil"/>
            </w:tcBorders>
            <w:shd w:val="clear" w:color="auto" w:fill="auto"/>
            <w:noWrap/>
            <w:vAlign w:val="bottom"/>
            <w:hideMark/>
          </w:tcPr>
          <w:p w14:paraId="730EBCC3" w14:textId="77777777" w:rsidR="002B3D1D" w:rsidRPr="002B3D1D" w:rsidRDefault="002B3D1D" w:rsidP="002B3D1D">
            <w:pPr>
              <w:spacing w:after="0" w:line="240" w:lineRule="auto"/>
              <w:rPr>
                <w:rFonts w:ascii="Arial" w:eastAsia="Times New Roman" w:hAnsi="Arial" w:cs="Arial"/>
                <w:lang w:eastAsia="sr-Latn-RS"/>
              </w:rPr>
            </w:pPr>
            <w:r w:rsidRPr="002B3D1D">
              <w:rPr>
                <w:rFonts w:ascii="Arial" w:eastAsia="Times New Roman" w:hAnsi="Arial" w:cs="Arial"/>
                <w:lang w:eastAsia="sr-Latn-RS"/>
              </w:rPr>
              <w:t xml:space="preserve">Партија 12. </w:t>
            </w:r>
            <w:r w:rsidRPr="002B3D1D">
              <w:rPr>
                <w:rFonts w:ascii="Arial" w:eastAsia="Times New Roman" w:hAnsi="Arial" w:cs="Arial"/>
                <w:b/>
                <w:bCs/>
                <w:lang w:eastAsia="sr-Latn-RS"/>
              </w:rPr>
              <w:t>Fiat ducato</w:t>
            </w:r>
          </w:p>
        </w:tc>
        <w:tc>
          <w:tcPr>
            <w:tcW w:w="1445" w:type="dxa"/>
            <w:tcBorders>
              <w:top w:val="nil"/>
              <w:left w:val="nil"/>
              <w:bottom w:val="nil"/>
              <w:right w:val="nil"/>
            </w:tcBorders>
            <w:shd w:val="clear" w:color="auto" w:fill="auto"/>
            <w:noWrap/>
            <w:vAlign w:val="bottom"/>
            <w:hideMark/>
          </w:tcPr>
          <w:p w14:paraId="176C7203" w14:textId="77777777" w:rsidR="002B3D1D" w:rsidRPr="002B3D1D" w:rsidRDefault="002B3D1D" w:rsidP="002B3D1D">
            <w:pPr>
              <w:spacing w:after="0" w:line="240" w:lineRule="auto"/>
              <w:rPr>
                <w:rFonts w:ascii="Arial" w:eastAsia="Times New Roman" w:hAnsi="Arial" w:cs="Arial"/>
                <w:lang w:eastAsia="sr-Latn-RS"/>
              </w:rPr>
            </w:pPr>
          </w:p>
        </w:tc>
        <w:tc>
          <w:tcPr>
            <w:tcW w:w="1271" w:type="dxa"/>
            <w:tcBorders>
              <w:top w:val="nil"/>
              <w:left w:val="nil"/>
              <w:bottom w:val="nil"/>
              <w:right w:val="nil"/>
            </w:tcBorders>
            <w:shd w:val="clear" w:color="auto" w:fill="auto"/>
            <w:noWrap/>
            <w:vAlign w:val="bottom"/>
            <w:hideMark/>
          </w:tcPr>
          <w:p w14:paraId="365EA998"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703" w:type="dxa"/>
            <w:tcBorders>
              <w:top w:val="nil"/>
              <w:left w:val="nil"/>
              <w:bottom w:val="nil"/>
              <w:right w:val="nil"/>
            </w:tcBorders>
            <w:shd w:val="clear" w:color="auto" w:fill="auto"/>
            <w:noWrap/>
            <w:vAlign w:val="bottom"/>
            <w:hideMark/>
          </w:tcPr>
          <w:p w14:paraId="689CF127"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562" w:type="dxa"/>
            <w:tcBorders>
              <w:top w:val="nil"/>
              <w:left w:val="nil"/>
              <w:bottom w:val="nil"/>
              <w:right w:val="nil"/>
            </w:tcBorders>
            <w:shd w:val="clear" w:color="auto" w:fill="auto"/>
            <w:noWrap/>
            <w:vAlign w:val="bottom"/>
            <w:hideMark/>
          </w:tcPr>
          <w:p w14:paraId="67DC4333"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1540" w:type="dxa"/>
            <w:tcBorders>
              <w:top w:val="nil"/>
              <w:left w:val="nil"/>
              <w:bottom w:val="nil"/>
              <w:right w:val="nil"/>
            </w:tcBorders>
            <w:shd w:val="clear" w:color="auto" w:fill="auto"/>
            <w:vAlign w:val="bottom"/>
            <w:hideMark/>
          </w:tcPr>
          <w:p w14:paraId="080AFA29"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1139" w:type="dxa"/>
            <w:tcBorders>
              <w:top w:val="nil"/>
              <w:left w:val="nil"/>
              <w:bottom w:val="nil"/>
              <w:right w:val="nil"/>
            </w:tcBorders>
            <w:shd w:val="clear" w:color="auto" w:fill="auto"/>
            <w:vAlign w:val="bottom"/>
            <w:hideMark/>
          </w:tcPr>
          <w:p w14:paraId="282BA953"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890" w:type="dxa"/>
            <w:tcBorders>
              <w:top w:val="nil"/>
              <w:left w:val="nil"/>
              <w:bottom w:val="nil"/>
              <w:right w:val="nil"/>
            </w:tcBorders>
            <w:shd w:val="clear" w:color="auto" w:fill="auto"/>
            <w:noWrap/>
            <w:vAlign w:val="bottom"/>
            <w:hideMark/>
          </w:tcPr>
          <w:p w14:paraId="2E0B91FF"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1529" w:type="dxa"/>
            <w:gridSpan w:val="2"/>
            <w:tcBorders>
              <w:top w:val="nil"/>
              <w:left w:val="nil"/>
              <w:bottom w:val="nil"/>
              <w:right w:val="nil"/>
            </w:tcBorders>
            <w:shd w:val="clear" w:color="auto" w:fill="auto"/>
            <w:noWrap/>
            <w:vAlign w:val="bottom"/>
            <w:hideMark/>
          </w:tcPr>
          <w:p w14:paraId="0CECA9FF"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756" w:type="dxa"/>
            <w:tcBorders>
              <w:top w:val="nil"/>
              <w:left w:val="nil"/>
              <w:bottom w:val="nil"/>
              <w:right w:val="nil"/>
            </w:tcBorders>
            <w:shd w:val="clear" w:color="auto" w:fill="auto"/>
            <w:noWrap/>
            <w:vAlign w:val="bottom"/>
            <w:hideMark/>
          </w:tcPr>
          <w:p w14:paraId="6E42649D"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r>
      <w:tr w:rsidR="002B3D1D" w:rsidRPr="002B3D1D" w14:paraId="2645A24F" w14:textId="77777777" w:rsidTr="002B3D1D">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0CA5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0EBF393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Шифра</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59036D2A" w14:textId="30A6956D" w:rsidR="002B3D1D" w:rsidRPr="002B3D1D" w:rsidRDefault="00110EEF" w:rsidP="002B3D1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737FD13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Катал.број понуђен. добра</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098995C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Произвођач, земња порекла</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7E43BDB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ј.м.</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14:paraId="07D13DA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количина</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137811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Цена по јед.мере без ПДВ-а</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4960437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Цена по јед.мере са ПДВ-ом</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hideMark/>
          </w:tcPr>
          <w:p w14:paraId="0D0A277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Укупна вредност без ПДВ-а</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59980A3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Укупна вредност са ПДВ-ом</w:t>
            </w:r>
          </w:p>
        </w:tc>
        <w:tc>
          <w:tcPr>
            <w:tcW w:w="756" w:type="dxa"/>
            <w:tcBorders>
              <w:top w:val="single" w:sz="4" w:space="0" w:color="auto"/>
              <w:left w:val="nil"/>
              <w:bottom w:val="single" w:sz="4" w:space="0" w:color="auto"/>
              <w:right w:val="single" w:sz="4" w:space="0" w:color="auto"/>
            </w:tcBorders>
            <w:shd w:val="clear" w:color="auto" w:fill="auto"/>
            <w:vAlign w:val="bottom"/>
            <w:hideMark/>
          </w:tcPr>
          <w:p w14:paraId="38CCDCF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Магацин</w:t>
            </w:r>
          </w:p>
        </w:tc>
      </w:tr>
      <w:tr w:rsidR="002B3D1D" w:rsidRPr="002B3D1D" w14:paraId="6A5AE47B"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707B7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6E3DDBC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3969" w:type="dxa"/>
            <w:tcBorders>
              <w:top w:val="nil"/>
              <w:left w:val="nil"/>
              <w:bottom w:val="single" w:sz="4" w:space="0" w:color="auto"/>
              <w:right w:val="single" w:sz="4" w:space="0" w:color="auto"/>
            </w:tcBorders>
            <w:shd w:val="clear" w:color="000000" w:fill="FFFFFF"/>
            <w:vAlign w:val="center"/>
            <w:hideMark/>
          </w:tcPr>
          <w:p w14:paraId="5626113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w:t>
            </w:r>
          </w:p>
        </w:tc>
        <w:tc>
          <w:tcPr>
            <w:tcW w:w="1445" w:type="dxa"/>
            <w:tcBorders>
              <w:top w:val="nil"/>
              <w:left w:val="nil"/>
              <w:bottom w:val="single" w:sz="4" w:space="0" w:color="auto"/>
              <w:right w:val="single" w:sz="4" w:space="0" w:color="auto"/>
            </w:tcBorders>
            <w:shd w:val="clear" w:color="000000" w:fill="FFFFFF"/>
            <w:vAlign w:val="center"/>
            <w:hideMark/>
          </w:tcPr>
          <w:p w14:paraId="0D6EC78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271" w:type="dxa"/>
            <w:tcBorders>
              <w:top w:val="nil"/>
              <w:left w:val="nil"/>
              <w:bottom w:val="single" w:sz="4" w:space="0" w:color="auto"/>
              <w:right w:val="single" w:sz="4" w:space="0" w:color="auto"/>
            </w:tcBorders>
            <w:shd w:val="clear" w:color="000000" w:fill="FFFFFF"/>
            <w:vAlign w:val="center"/>
            <w:hideMark/>
          </w:tcPr>
          <w:p w14:paraId="6DE9D63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w:t>
            </w:r>
          </w:p>
        </w:tc>
        <w:tc>
          <w:tcPr>
            <w:tcW w:w="703" w:type="dxa"/>
            <w:tcBorders>
              <w:top w:val="nil"/>
              <w:left w:val="nil"/>
              <w:bottom w:val="single" w:sz="4" w:space="0" w:color="auto"/>
              <w:right w:val="single" w:sz="4" w:space="0" w:color="auto"/>
            </w:tcBorders>
            <w:shd w:val="clear" w:color="000000" w:fill="FFFFFF"/>
            <w:vAlign w:val="center"/>
            <w:hideMark/>
          </w:tcPr>
          <w:p w14:paraId="3ECB069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6</w:t>
            </w:r>
          </w:p>
        </w:tc>
        <w:tc>
          <w:tcPr>
            <w:tcW w:w="562" w:type="dxa"/>
            <w:tcBorders>
              <w:top w:val="nil"/>
              <w:left w:val="nil"/>
              <w:bottom w:val="single" w:sz="4" w:space="0" w:color="auto"/>
              <w:right w:val="single" w:sz="4" w:space="0" w:color="auto"/>
            </w:tcBorders>
            <w:shd w:val="clear" w:color="000000" w:fill="FFFFFF"/>
            <w:vAlign w:val="center"/>
            <w:hideMark/>
          </w:tcPr>
          <w:p w14:paraId="0DC7D0C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7</w:t>
            </w:r>
          </w:p>
        </w:tc>
        <w:tc>
          <w:tcPr>
            <w:tcW w:w="1540" w:type="dxa"/>
            <w:tcBorders>
              <w:top w:val="nil"/>
              <w:left w:val="nil"/>
              <w:bottom w:val="single" w:sz="4" w:space="0" w:color="auto"/>
              <w:right w:val="single" w:sz="4" w:space="0" w:color="auto"/>
            </w:tcBorders>
            <w:shd w:val="clear" w:color="000000" w:fill="FFFFFF"/>
            <w:vAlign w:val="center"/>
            <w:hideMark/>
          </w:tcPr>
          <w:p w14:paraId="45A03B0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8</w:t>
            </w:r>
          </w:p>
        </w:tc>
        <w:tc>
          <w:tcPr>
            <w:tcW w:w="1139" w:type="dxa"/>
            <w:tcBorders>
              <w:top w:val="nil"/>
              <w:left w:val="nil"/>
              <w:bottom w:val="single" w:sz="4" w:space="0" w:color="auto"/>
              <w:right w:val="single" w:sz="4" w:space="0" w:color="auto"/>
            </w:tcBorders>
            <w:shd w:val="clear" w:color="000000" w:fill="FFFFFF"/>
            <w:vAlign w:val="center"/>
            <w:hideMark/>
          </w:tcPr>
          <w:p w14:paraId="2F0651B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9</w:t>
            </w:r>
          </w:p>
        </w:tc>
        <w:tc>
          <w:tcPr>
            <w:tcW w:w="890" w:type="dxa"/>
            <w:tcBorders>
              <w:top w:val="nil"/>
              <w:left w:val="nil"/>
              <w:bottom w:val="single" w:sz="4" w:space="0" w:color="auto"/>
              <w:right w:val="single" w:sz="4" w:space="0" w:color="auto"/>
            </w:tcBorders>
            <w:shd w:val="clear" w:color="000000" w:fill="FFFFFF"/>
            <w:vAlign w:val="center"/>
            <w:hideMark/>
          </w:tcPr>
          <w:p w14:paraId="207AAEB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D8D109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11</w:t>
            </w:r>
          </w:p>
        </w:tc>
        <w:tc>
          <w:tcPr>
            <w:tcW w:w="756" w:type="dxa"/>
            <w:tcBorders>
              <w:top w:val="nil"/>
              <w:left w:val="nil"/>
              <w:bottom w:val="single" w:sz="4" w:space="0" w:color="auto"/>
              <w:right w:val="single" w:sz="4" w:space="0" w:color="auto"/>
            </w:tcBorders>
            <w:shd w:val="clear" w:color="auto" w:fill="auto"/>
            <w:vAlign w:val="bottom"/>
            <w:hideMark/>
          </w:tcPr>
          <w:p w14:paraId="47C1A16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r>
      <w:tr w:rsidR="002B3D1D" w:rsidRPr="002B3D1D" w14:paraId="4AE92B0A"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BFC35A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55A2070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P0069609</w:t>
            </w:r>
          </w:p>
        </w:tc>
        <w:tc>
          <w:tcPr>
            <w:tcW w:w="3969" w:type="dxa"/>
            <w:tcBorders>
              <w:top w:val="nil"/>
              <w:left w:val="nil"/>
              <w:bottom w:val="single" w:sz="4" w:space="0" w:color="auto"/>
              <w:right w:val="single" w:sz="4" w:space="0" w:color="auto"/>
            </w:tcBorders>
            <w:shd w:val="clear" w:color="auto" w:fill="auto"/>
            <w:noWrap/>
            <w:vAlign w:val="bottom"/>
            <w:hideMark/>
          </w:tcPr>
          <w:p w14:paraId="43F4717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PK remen 500388408</w:t>
            </w:r>
          </w:p>
        </w:tc>
        <w:tc>
          <w:tcPr>
            <w:tcW w:w="1445" w:type="dxa"/>
            <w:tcBorders>
              <w:top w:val="nil"/>
              <w:left w:val="nil"/>
              <w:bottom w:val="single" w:sz="4" w:space="0" w:color="auto"/>
              <w:right w:val="single" w:sz="4" w:space="0" w:color="auto"/>
            </w:tcBorders>
            <w:shd w:val="clear" w:color="000000" w:fill="FFFFFF"/>
            <w:vAlign w:val="center"/>
            <w:hideMark/>
          </w:tcPr>
          <w:p w14:paraId="13B16E2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18DB56B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19A52B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864251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04EF27A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5D07AF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0A0A655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4BDFA8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5E5DAE00"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E8FDAB9"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24EDD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19C4DDF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P0069611</w:t>
            </w:r>
          </w:p>
        </w:tc>
        <w:tc>
          <w:tcPr>
            <w:tcW w:w="3969" w:type="dxa"/>
            <w:tcBorders>
              <w:top w:val="nil"/>
              <w:left w:val="nil"/>
              <w:bottom w:val="single" w:sz="4" w:space="0" w:color="auto"/>
              <w:right w:val="single" w:sz="4" w:space="0" w:color="auto"/>
            </w:tcBorders>
            <w:shd w:val="clear" w:color="auto" w:fill="auto"/>
            <w:noWrap/>
            <w:vAlign w:val="bottom"/>
            <w:hideMark/>
          </w:tcPr>
          <w:p w14:paraId="30853C6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Zatezač PK remena 504086751</w:t>
            </w:r>
          </w:p>
        </w:tc>
        <w:tc>
          <w:tcPr>
            <w:tcW w:w="1445" w:type="dxa"/>
            <w:tcBorders>
              <w:top w:val="nil"/>
              <w:left w:val="nil"/>
              <w:bottom w:val="single" w:sz="4" w:space="0" w:color="auto"/>
              <w:right w:val="single" w:sz="4" w:space="0" w:color="auto"/>
            </w:tcBorders>
            <w:shd w:val="clear" w:color="000000" w:fill="FFFFFF"/>
            <w:vAlign w:val="center"/>
            <w:hideMark/>
          </w:tcPr>
          <w:p w14:paraId="026B212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2E4621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E93BC4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4AC1D2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49E673B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8F1656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FCC164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637F974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0DB77CE"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0B7791EF"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FC6D09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293CDB3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P0069547</w:t>
            </w:r>
          </w:p>
        </w:tc>
        <w:tc>
          <w:tcPr>
            <w:tcW w:w="3969" w:type="dxa"/>
            <w:tcBorders>
              <w:top w:val="nil"/>
              <w:left w:val="nil"/>
              <w:bottom w:val="single" w:sz="4" w:space="0" w:color="auto"/>
              <w:right w:val="single" w:sz="4" w:space="0" w:color="auto"/>
            </w:tcBorders>
            <w:shd w:val="clear" w:color="auto" w:fill="auto"/>
            <w:noWrap/>
            <w:vAlign w:val="bottom"/>
            <w:hideMark/>
          </w:tcPr>
          <w:p w14:paraId="1EB1B25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Far levi 1374296080</w:t>
            </w:r>
          </w:p>
        </w:tc>
        <w:tc>
          <w:tcPr>
            <w:tcW w:w="1445" w:type="dxa"/>
            <w:tcBorders>
              <w:top w:val="nil"/>
              <w:left w:val="nil"/>
              <w:bottom w:val="single" w:sz="4" w:space="0" w:color="auto"/>
              <w:right w:val="single" w:sz="4" w:space="0" w:color="auto"/>
            </w:tcBorders>
            <w:shd w:val="clear" w:color="000000" w:fill="FFFFFF"/>
            <w:vAlign w:val="center"/>
            <w:hideMark/>
          </w:tcPr>
          <w:p w14:paraId="22131DF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5270E08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F62481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873E11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08FD1B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86CBAC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E45928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E13D82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A5935F4"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D7F5C34"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5262B7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245DF2B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P0069551</w:t>
            </w:r>
          </w:p>
        </w:tc>
        <w:tc>
          <w:tcPr>
            <w:tcW w:w="3969" w:type="dxa"/>
            <w:tcBorders>
              <w:top w:val="nil"/>
              <w:left w:val="nil"/>
              <w:bottom w:val="single" w:sz="4" w:space="0" w:color="auto"/>
              <w:right w:val="single" w:sz="4" w:space="0" w:color="auto"/>
            </w:tcBorders>
            <w:shd w:val="clear" w:color="auto" w:fill="auto"/>
            <w:noWrap/>
            <w:vAlign w:val="bottom"/>
            <w:hideMark/>
          </w:tcPr>
          <w:p w14:paraId="4335D7D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Far desni 1374292080</w:t>
            </w:r>
          </w:p>
        </w:tc>
        <w:tc>
          <w:tcPr>
            <w:tcW w:w="1445" w:type="dxa"/>
            <w:tcBorders>
              <w:top w:val="nil"/>
              <w:left w:val="nil"/>
              <w:bottom w:val="single" w:sz="4" w:space="0" w:color="auto"/>
              <w:right w:val="single" w:sz="4" w:space="0" w:color="auto"/>
            </w:tcBorders>
            <w:shd w:val="clear" w:color="000000" w:fill="FFFFFF"/>
            <w:vAlign w:val="center"/>
            <w:hideMark/>
          </w:tcPr>
          <w:p w14:paraId="03A6EA4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576EAC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E19C29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D4ADCB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C024BB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F1FB99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F20D23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92C7BF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5A9B93BB"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364002D6"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A01069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5467991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P0069613</w:t>
            </w:r>
          </w:p>
        </w:tc>
        <w:tc>
          <w:tcPr>
            <w:tcW w:w="3969" w:type="dxa"/>
            <w:tcBorders>
              <w:top w:val="nil"/>
              <w:left w:val="nil"/>
              <w:bottom w:val="single" w:sz="4" w:space="0" w:color="auto"/>
              <w:right w:val="single" w:sz="4" w:space="0" w:color="auto"/>
            </w:tcBorders>
            <w:shd w:val="clear" w:color="auto" w:fill="auto"/>
            <w:noWrap/>
            <w:vAlign w:val="bottom"/>
            <w:hideMark/>
          </w:tcPr>
          <w:p w14:paraId="2567E77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Roler PK remena 504000412</w:t>
            </w:r>
          </w:p>
        </w:tc>
        <w:tc>
          <w:tcPr>
            <w:tcW w:w="1445" w:type="dxa"/>
            <w:tcBorders>
              <w:top w:val="nil"/>
              <w:left w:val="nil"/>
              <w:bottom w:val="single" w:sz="4" w:space="0" w:color="auto"/>
              <w:right w:val="single" w:sz="4" w:space="0" w:color="auto"/>
            </w:tcBorders>
            <w:shd w:val="clear" w:color="000000" w:fill="FFFFFF"/>
            <w:vAlign w:val="center"/>
            <w:hideMark/>
          </w:tcPr>
          <w:p w14:paraId="1E275BE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6FCA18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4CE7DC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0BB45A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2B6C112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BD9E35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0F2BF4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BA1F4F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F3F9B92"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EC9525C"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0B99A9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7B6B89C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P0069614</w:t>
            </w:r>
          </w:p>
        </w:tc>
        <w:tc>
          <w:tcPr>
            <w:tcW w:w="3969" w:type="dxa"/>
            <w:tcBorders>
              <w:top w:val="nil"/>
              <w:left w:val="nil"/>
              <w:bottom w:val="single" w:sz="4" w:space="0" w:color="auto"/>
              <w:right w:val="single" w:sz="4" w:space="0" w:color="auto"/>
            </w:tcBorders>
            <w:shd w:val="clear" w:color="auto" w:fill="auto"/>
            <w:noWrap/>
            <w:vAlign w:val="bottom"/>
            <w:hideMark/>
          </w:tcPr>
          <w:p w14:paraId="6792C1E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Set zupčastog remena gar. 500371975</w:t>
            </w:r>
          </w:p>
        </w:tc>
        <w:tc>
          <w:tcPr>
            <w:tcW w:w="1445" w:type="dxa"/>
            <w:tcBorders>
              <w:top w:val="nil"/>
              <w:left w:val="nil"/>
              <w:bottom w:val="single" w:sz="4" w:space="0" w:color="auto"/>
              <w:right w:val="single" w:sz="4" w:space="0" w:color="auto"/>
            </w:tcBorders>
            <w:shd w:val="clear" w:color="000000" w:fill="FFFFFF"/>
            <w:vAlign w:val="center"/>
            <w:hideMark/>
          </w:tcPr>
          <w:p w14:paraId="0426D1D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04D84D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8EE147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0948D8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5E0520A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5C330A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C2EC85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9C7AE1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1C6F241E"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E908E21"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698D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3873DCE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P0069616</w:t>
            </w:r>
          </w:p>
        </w:tc>
        <w:tc>
          <w:tcPr>
            <w:tcW w:w="3969" w:type="dxa"/>
            <w:tcBorders>
              <w:top w:val="nil"/>
              <w:left w:val="nil"/>
              <w:bottom w:val="single" w:sz="4" w:space="0" w:color="auto"/>
              <w:right w:val="single" w:sz="4" w:space="0" w:color="auto"/>
            </w:tcBorders>
            <w:shd w:val="clear" w:color="auto" w:fill="auto"/>
            <w:noWrap/>
            <w:vAlign w:val="bottom"/>
            <w:hideMark/>
          </w:tcPr>
          <w:p w14:paraId="4FEE7BA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Disk kočni prednji 46806233</w:t>
            </w:r>
          </w:p>
        </w:tc>
        <w:tc>
          <w:tcPr>
            <w:tcW w:w="1445" w:type="dxa"/>
            <w:tcBorders>
              <w:top w:val="nil"/>
              <w:left w:val="nil"/>
              <w:bottom w:val="single" w:sz="4" w:space="0" w:color="auto"/>
              <w:right w:val="single" w:sz="4" w:space="0" w:color="auto"/>
            </w:tcBorders>
            <w:shd w:val="clear" w:color="000000" w:fill="FFFFFF"/>
            <w:vAlign w:val="center"/>
            <w:hideMark/>
          </w:tcPr>
          <w:p w14:paraId="0B0AD1E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9230D5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0C2AF1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7C32CC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359A26C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5CDD77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4CFB4C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F578B0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C7CE601"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4B94FCCD"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AA952B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3CD62DD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P0069618</w:t>
            </w:r>
          </w:p>
        </w:tc>
        <w:tc>
          <w:tcPr>
            <w:tcW w:w="3969" w:type="dxa"/>
            <w:tcBorders>
              <w:top w:val="nil"/>
              <w:left w:val="nil"/>
              <w:bottom w:val="single" w:sz="4" w:space="0" w:color="auto"/>
              <w:right w:val="single" w:sz="4" w:space="0" w:color="auto"/>
            </w:tcBorders>
            <w:shd w:val="clear" w:color="auto" w:fill="auto"/>
            <w:noWrap/>
            <w:vAlign w:val="bottom"/>
            <w:hideMark/>
          </w:tcPr>
          <w:p w14:paraId="7FA8526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Disk kočni zadnji 46833806</w:t>
            </w:r>
          </w:p>
        </w:tc>
        <w:tc>
          <w:tcPr>
            <w:tcW w:w="1445" w:type="dxa"/>
            <w:tcBorders>
              <w:top w:val="nil"/>
              <w:left w:val="nil"/>
              <w:bottom w:val="single" w:sz="4" w:space="0" w:color="auto"/>
              <w:right w:val="single" w:sz="4" w:space="0" w:color="auto"/>
            </w:tcBorders>
            <w:shd w:val="clear" w:color="000000" w:fill="FFFFFF"/>
            <w:vAlign w:val="center"/>
            <w:hideMark/>
          </w:tcPr>
          <w:p w14:paraId="776E7BC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48F886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1702AF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72DEA6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378637C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316965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0492B1F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AC3391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E70E1D7"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06DA0BC"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DB31C8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4B59B7D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P0069619</w:t>
            </w:r>
          </w:p>
        </w:tc>
        <w:tc>
          <w:tcPr>
            <w:tcW w:w="3969" w:type="dxa"/>
            <w:tcBorders>
              <w:top w:val="nil"/>
              <w:left w:val="nil"/>
              <w:bottom w:val="single" w:sz="4" w:space="0" w:color="auto"/>
              <w:right w:val="single" w:sz="4" w:space="0" w:color="auto"/>
            </w:tcBorders>
            <w:shd w:val="clear" w:color="auto" w:fill="auto"/>
            <w:noWrap/>
            <w:vAlign w:val="bottom"/>
            <w:hideMark/>
          </w:tcPr>
          <w:p w14:paraId="4BEE7C4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Pločice kočne prednje gar. 77364014</w:t>
            </w:r>
          </w:p>
        </w:tc>
        <w:tc>
          <w:tcPr>
            <w:tcW w:w="1445" w:type="dxa"/>
            <w:tcBorders>
              <w:top w:val="nil"/>
              <w:left w:val="nil"/>
              <w:bottom w:val="single" w:sz="4" w:space="0" w:color="auto"/>
              <w:right w:val="single" w:sz="4" w:space="0" w:color="auto"/>
            </w:tcBorders>
            <w:shd w:val="clear" w:color="000000" w:fill="FFFFFF"/>
            <w:vAlign w:val="center"/>
            <w:hideMark/>
          </w:tcPr>
          <w:p w14:paraId="1723CE4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53AE0D2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73B7F5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08FFA5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4E8423D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E5EC99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5568765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390518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293854C"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36A8791B"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BC03F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4FF1195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P0069620</w:t>
            </w:r>
          </w:p>
        </w:tc>
        <w:tc>
          <w:tcPr>
            <w:tcW w:w="3969" w:type="dxa"/>
            <w:tcBorders>
              <w:top w:val="nil"/>
              <w:left w:val="nil"/>
              <w:bottom w:val="single" w:sz="4" w:space="0" w:color="auto"/>
              <w:right w:val="single" w:sz="4" w:space="0" w:color="auto"/>
            </w:tcBorders>
            <w:shd w:val="clear" w:color="auto" w:fill="auto"/>
            <w:noWrap/>
            <w:vAlign w:val="bottom"/>
            <w:hideMark/>
          </w:tcPr>
          <w:p w14:paraId="6F66B73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Pločice kočne zadnje gar. 77364016</w:t>
            </w:r>
          </w:p>
        </w:tc>
        <w:tc>
          <w:tcPr>
            <w:tcW w:w="1445" w:type="dxa"/>
            <w:tcBorders>
              <w:top w:val="nil"/>
              <w:left w:val="nil"/>
              <w:bottom w:val="single" w:sz="4" w:space="0" w:color="auto"/>
              <w:right w:val="single" w:sz="4" w:space="0" w:color="auto"/>
            </w:tcBorders>
            <w:shd w:val="clear" w:color="000000" w:fill="FFFFFF"/>
            <w:vAlign w:val="center"/>
            <w:hideMark/>
          </w:tcPr>
          <w:p w14:paraId="528F75D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4A7E60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82FCA1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C67EB3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39B8165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3DF4A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1DE82F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0539D6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2C9E6D0"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7F3F472E"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83AC3D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01790B4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P0069622</w:t>
            </w:r>
          </w:p>
        </w:tc>
        <w:tc>
          <w:tcPr>
            <w:tcW w:w="3969" w:type="dxa"/>
            <w:tcBorders>
              <w:top w:val="nil"/>
              <w:left w:val="nil"/>
              <w:bottom w:val="single" w:sz="4" w:space="0" w:color="auto"/>
              <w:right w:val="single" w:sz="4" w:space="0" w:color="auto"/>
            </w:tcBorders>
            <w:shd w:val="clear" w:color="auto" w:fill="auto"/>
            <w:noWrap/>
            <w:vAlign w:val="bottom"/>
            <w:hideMark/>
          </w:tcPr>
          <w:p w14:paraId="1BB3089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Cilindar kočni zadnji 9949459</w:t>
            </w:r>
          </w:p>
        </w:tc>
        <w:tc>
          <w:tcPr>
            <w:tcW w:w="1445" w:type="dxa"/>
            <w:tcBorders>
              <w:top w:val="nil"/>
              <w:left w:val="nil"/>
              <w:bottom w:val="single" w:sz="4" w:space="0" w:color="auto"/>
              <w:right w:val="single" w:sz="4" w:space="0" w:color="auto"/>
            </w:tcBorders>
            <w:shd w:val="clear" w:color="000000" w:fill="FFFFFF"/>
            <w:vAlign w:val="center"/>
            <w:hideMark/>
          </w:tcPr>
          <w:p w14:paraId="3E5DB2F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BA6B95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620B1B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F4EB06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28D1D04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4303FD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1A0DBAE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BC6FDD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C03F79E"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251D96D"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99AA74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7D10E48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P0069623</w:t>
            </w:r>
          </w:p>
        </w:tc>
        <w:tc>
          <w:tcPr>
            <w:tcW w:w="3969" w:type="dxa"/>
            <w:tcBorders>
              <w:top w:val="nil"/>
              <w:left w:val="nil"/>
              <w:bottom w:val="single" w:sz="4" w:space="0" w:color="auto"/>
              <w:right w:val="single" w:sz="4" w:space="0" w:color="auto"/>
            </w:tcBorders>
            <w:shd w:val="clear" w:color="auto" w:fill="auto"/>
            <w:noWrap/>
            <w:vAlign w:val="bottom"/>
            <w:hideMark/>
          </w:tcPr>
          <w:p w14:paraId="0C1CDC2D"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Crevo kočno prednje 51725095</w:t>
            </w:r>
          </w:p>
        </w:tc>
        <w:tc>
          <w:tcPr>
            <w:tcW w:w="1445" w:type="dxa"/>
            <w:tcBorders>
              <w:top w:val="nil"/>
              <w:left w:val="nil"/>
              <w:bottom w:val="single" w:sz="4" w:space="0" w:color="auto"/>
              <w:right w:val="single" w:sz="4" w:space="0" w:color="auto"/>
            </w:tcBorders>
            <w:shd w:val="clear" w:color="000000" w:fill="FFFFFF"/>
            <w:vAlign w:val="center"/>
            <w:hideMark/>
          </w:tcPr>
          <w:p w14:paraId="4A37740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C6A130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C696E2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3B4A4B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1420D22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A2C21A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1A13CF9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50EEDF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8CB8248"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7411B460"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90EF93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0E7AE1C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P0069553</w:t>
            </w:r>
          </w:p>
        </w:tc>
        <w:tc>
          <w:tcPr>
            <w:tcW w:w="3969" w:type="dxa"/>
            <w:tcBorders>
              <w:top w:val="nil"/>
              <w:left w:val="nil"/>
              <w:bottom w:val="single" w:sz="4" w:space="0" w:color="auto"/>
              <w:right w:val="single" w:sz="4" w:space="0" w:color="auto"/>
            </w:tcBorders>
            <w:shd w:val="clear" w:color="auto" w:fill="auto"/>
            <w:noWrap/>
            <w:vAlign w:val="bottom"/>
            <w:hideMark/>
          </w:tcPr>
          <w:p w14:paraId="1B33AD3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Retrovizor levi 735424426</w:t>
            </w:r>
          </w:p>
        </w:tc>
        <w:tc>
          <w:tcPr>
            <w:tcW w:w="1445" w:type="dxa"/>
            <w:tcBorders>
              <w:top w:val="nil"/>
              <w:left w:val="nil"/>
              <w:bottom w:val="single" w:sz="4" w:space="0" w:color="auto"/>
              <w:right w:val="single" w:sz="4" w:space="0" w:color="auto"/>
            </w:tcBorders>
            <w:shd w:val="clear" w:color="000000" w:fill="FFFFFF"/>
            <w:vAlign w:val="center"/>
            <w:hideMark/>
          </w:tcPr>
          <w:p w14:paraId="2888D36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421CCC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FBA1CB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1ECE00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575AC82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0BC693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671C300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F6C45D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7C0A1F3"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A32D0EF"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641C38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03F8020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P0069625</w:t>
            </w:r>
          </w:p>
        </w:tc>
        <w:tc>
          <w:tcPr>
            <w:tcW w:w="3969" w:type="dxa"/>
            <w:tcBorders>
              <w:top w:val="nil"/>
              <w:left w:val="nil"/>
              <w:bottom w:val="single" w:sz="4" w:space="0" w:color="auto"/>
              <w:right w:val="single" w:sz="4" w:space="0" w:color="auto"/>
            </w:tcBorders>
            <w:shd w:val="clear" w:color="auto" w:fill="auto"/>
            <w:noWrap/>
            <w:vAlign w:val="bottom"/>
            <w:hideMark/>
          </w:tcPr>
          <w:p w14:paraId="5C722EB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Crevo kočno zadnje 51782767</w:t>
            </w:r>
          </w:p>
        </w:tc>
        <w:tc>
          <w:tcPr>
            <w:tcW w:w="1445" w:type="dxa"/>
            <w:tcBorders>
              <w:top w:val="nil"/>
              <w:left w:val="nil"/>
              <w:bottom w:val="single" w:sz="4" w:space="0" w:color="auto"/>
              <w:right w:val="single" w:sz="4" w:space="0" w:color="auto"/>
            </w:tcBorders>
            <w:shd w:val="clear" w:color="000000" w:fill="FFFFFF"/>
            <w:vAlign w:val="center"/>
            <w:hideMark/>
          </w:tcPr>
          <w:p w14:paraId="2377057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81957A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F45A9E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E9471F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7FE3EEC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4D673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27EB30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1A6F6E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4D5AA9D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318AA68F"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86384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0A29619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P0069628</w:t>
            </w:r>
          </w:p>
        </w:tc>
        <w:tc>
          <w:tcPr>
            <w:tcW w:w="3969" w:type="dxa"/>
            <w:tcBorders>
              <w:top w:val="nil"/>
              <w:left w:val="nil"/>
              <w:bottom w:val="single" w:sz="4" w:space="0" w:color="auto"/>
              <w:right w:val="single" w:sz="4" w:space="0" w:color="auto"/>
            </w:tcBorders>
            <w:shd w:val="clear" w:color="auto" w:fill="auto"/>
            <w:noWrap/>
            <w:vAlign w:val="bottom"/>
            <w:hideMark/>
          </w:tcPr>
          <w:p w14:paraId="7090E1F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Set kvačila(korpa i lamela) 5801407375</w:t>
            </w:r>
          </w:p>
        </w:tc>
        <w:tc>
          <w:tcPr>
            <w:tcW w:w="1445" w:type="dxa"/>
            <w:tcBorders>
              <w:top w:val="nil"/>
              <w:left w:val="nil"/>
              <w:bottom w:val="single" w:sz="4" w:space="0" w:color="auto"/>
              <w:right w:val="single" w:sz="4" w:space="0" w:color="auto"/>
            </w:tcBorders>
            <w:shd w:val="clear" w:color="000000" w:fill="FFFFFF"/>
            <w:vAlign w:val="center"/>
            <w:hideMark/>
          </w:tcPr>
          <w:p w14:paraId="013AEA2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C36819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2171F8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C216BE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1934C83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8F2D82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75A292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8E99BB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55081140"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FB15995"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F247B6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259F659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P0069554</w:t>
            </w:r>
          </w:p>
        </w:tc>
        <w:tc>
          <w:tcPr>
            <w:tcW w:w="3969" w:type="dxa"/>
            <w:tcBorders>
              <w:top w:val="nil"/>
              <w:left w:val="nil"/>
              <w:bottom w:val="single" w:sz="4" w:space="0" w:color="auto"/>
              <w:right w:val="single" w:sz="4" w:space="0" w:color="auto"/>
            </w:tcBorders>
            <w:shd w:val="clear" w:color="auto" w:fill="auto"/>
            <w:noWrap/>
            <w:vAlign w:val="bottom"/>
            <w:hideMark/>
          </w:tcPr>
          <w:p w14:paraId="6F08B0F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Retrovizor desni 735424430</w:t>
            </w:r>
          </w:p>
        </w:tc>
        <w:tc>
          <w:tcPr>
            <w:tcW w:w="1445" w:type="dxa"/>
            <w:tcBorders>
              <w:top w:val="nil"/>
              <w:left w:val="nil"/>
              <w:bottom w:val="single" w:sz="4" w:space="0" w:color="auto"/>
              <w:right w:val="single" w:sz="4" w:space="0" w:color="auto"/>
            </w:tcBorders>
            <w:shd w:val="clear" w:color="000000" w:fill="FFFFFF"/>
            <w:vAlign w:val="center"/>
            <w:hideMark/>
          </w:tcPr>
          <w:p w14:paraId="3B79B12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68EBCB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CEAF9F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D83929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0B9C081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BF04F7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D26AA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F7566C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5F5BF1C"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43A89B9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C67CC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76ACA07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P0069557</w:t>
            </w:r>
          </w:p>
        </w:tc>
        <w:tc>
          <w:tcPr>
            <w:tcW w:w="3969" w:type="dxa"/>
            <w:tcBorders>
              <w:top w:val="nil"/>
              <w:left w:val="nil"/>
              <w:bottom w:val="single" w:sz="4" w:space="0" w:color="auto"/>
              <w:right w:val="single" w:sz="4" w:space="0" w:color="auto"/>
            </w:tcBorders>
            <w:shd w:val="clear" w:color="auto" w:fill="auto"/>
            <w:noWrap/>
            <w:vAlign w:val="bottom"/>
            <w:hideMark/>
          </w:tcPr>
          <w:p w14:paraId="579624A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Stop lampa leva 1380673080</w:t>
            </w:r>
          </w:p>
        </w:tc>
        <w:tc>
          <w:tcPr>
            <w:tcW w:w="1445" w:type="dxa"/>
            <w:tcBorders>
              <w:top w:val="nil"/>
              <w:left w:val="nil"/>
              <w:bottom w:val="single" w:sz="4" w:space="0" w:color="auto"/>
              <w:right w:val="single" w:sz="4" w:space="0" w:color="auto"/>
            </w:tcBorders>
            <w:shd w:val="clear" w:color="000000" w:fill="FFFFFF"/>
            <w:vAlign w:val="center"/>
            <w:hideMark/>
          </w:tcPr>
          <w:p w14:paraId="360989C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6F6EF4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A46772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C55A60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CD011D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54A66F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125DBCC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11FA8A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6952B3D"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E21159E"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653D2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64E6F5F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P0069559</w:t>
            </w:r>
          </w:p>
        </w:tc>
        <w:tc>
          <w:tcPr>
            <w:tcW w:w="3969" w:type="dxa"/>
            <w:tcBorders>
              <w:top w:val="nil"/>
              <w:left w:val="nil"/>
              <w:bottom w:val="single" w:sz="4" w:space="0" w:color="auto"/>
              <w:right w:val="single" w:sz="4" w:space="0" w:color="auto"/>
            </w:tcBorders>
            <w:shd w:val="clear" w:color="auto" w:fill="auto"/>
            <w:noWrap/>
            <w:vAlign w:val="bottom"/>
            <w:hideMark/>
          </w:tcPr>
          <w:p w14:paraId="0B7658C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Stop lampa desna 1380672080</w:t>
            </w:r>
          </w:p>
        </w:tc>
        <w:tc>
          <w:tcPr>
            <w:tcW w:w="1445" w:type="dxa"/>
            <w:tcBorders>
              <w:top w:val="nil"/>
              <w:left w:val="nil"/>
              <w:bottom w:val="single" w:sz="4" w:space="0" w:color="auto"/>
              <w:right w:val="single" w:sz="4" w:space="0" w:color="auto"/>
            </w:tcBorders>
            <w:shd w:val="clear" w:color="000000" w:fill="FFFFFF"/>
            <w:vAlign w:val="center"/>
            <w:hideMark/>
          </w:tcPr>
          <w:p w14:paraId="56377FB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A2A56C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5501A5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D0E38D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05A8734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A5AD0A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90314B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63EBB5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FA528F5"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33AC7439"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6474DB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787CBD3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P0069561</w:t>
            </w:r>
          </w:p>
        </w:tc>
        <w:tc>
          <w:tcPr>
            <w:tcW w:w="3969" w:type="dxa"/>
            <w:tcBorders>
              <w:top w:val="nil"/>
              <w:left w:val="nil"/>
              <w:bottom w:val="single" w:sz="4" w:space="0" w:color="auto"/>
              <w:right w:val="single" w:sz="4" w:space="0" w:color="auto"/>
            </w:tcBorders>
            <w:shd w:val="clear" w:color="auto" w:fill="auto"/>
            <w:noWrap/>
            <w:vAlign w:val="bottom"/>
            <w:hideMark/>
          </w:tcPr>
          <w:p w14:paraId="6474DEF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Viljuška prednjeg trapa leva 1352227080</w:t>
            </w:r>
          </w:p>
        </w:tc>
        <w:tc>
          <w:tcPr>
            <w:tcW w:w="1445" w:type="dxa"/>
            <w:tcBorders>
              <w:top w:val="nil"/>
              <w:left w:val="nil"/>
              <w:bottom w:val="single" w:sz="4" w:space="0" w:color="auto"/>
              <w:right w:val="single" w:sz="4" w:space="0" w:color="auto"/>
            </w:tcBorders>
            <w:shd w:val="clear" w:color="000000" w:fill="FFFFFF"/>
            <w:vAlign w:val="center"/>
            <w:hideMark/>
          </w:tcPr>
          <w:p w14:paraId="729ABC3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53367F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0275A0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0B4767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36324DA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2D930D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133A50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54E360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47CD2B7"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3337C17"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F37BF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lastRenderedPageBreak/>
              <w:t>20</w:t>
            </w:r>
          </w:p>
        </w:tc>
        <w:tc>
          <w:tcPr>
            <w:tcW w:w="1129" w:type="dxa"/>
            <w:tcBorders>
              <w:top w:val="nil"/>
              <w:left w:val="nil"/>
              <w:bottom w:val="single" w:sz="4" w:space="0" w:color="auto"/>
              <w:right w:val="single" w:sz="4" w:space="0" w:color="auto"/>
            </w:tcBorders>
            <w:shd w:val="clear" w:color="auto" w:fill="auto"/>
            <w:noWrap/>
            <w:vAlign w:val="bottom"/>
            <w:hideMark/>
          </w:tcPr>
          <w:p w14:paraId="0CE74A4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P0069562</w:t>
            </w:r>
          </w:p>
        </w:tc>
        <w:tc>
          <w:tcPr>
            <w:tcW w:w="3969" w:type="dxa"/>
            <w:tcBorders>
              <w:top w:val="nil"/>
              <w:left w:val="nil"/>
              <w:bottom w:val="single" w:sz="4" w:space="0" w:color="auto"/>
              <w:right w:val="single" w:sz="4" w:space="0" w:color="auto"/>
            </w:tcBorders>
            <w:shd w:val="clear" w:color="auto" w:fill="auto"/>
            <w:noWrap/>
            <w:vAlign w:val="bottom"/>
            <w:hideMark/>
          </w:tcPr>
          <w:p w14:paraId="2018A15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Viljuška prednjeg trapa desna 1352225080</w:t>
            </w:r>
          </w:p>
        </w:tc>
        <w:tc>
          <w:tcPr>
            <w:tcW w:w="1445" w:type="dxa"/>
            <w:tcBorders>
              <w:top w:val="nil"/>
              <w:left w:val="nil"/>
              <w:bottom w:val="single" w:sz="4" w:space="0" w:color="auto"/>
              <w:right w:val="single" w:sz="4" w:space="0" w:color="auto"/>
            </w:tcBorders>
            <w:shd w:val="clear" w:color="000000" w:fill="FFFFFF"/>
            <w:vAlign w:val="center"/>
            <w:hideMark/>
          </w:tcPr>
          <w:p w14:paraId="6BF1640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6969AC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ABCE6C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BEF929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70D7098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494C6F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5AA1228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72B6957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191032B"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5FC27EF"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92C2E4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6EF9702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P0069564</w:t>
            </w:r>
          </w:p>
        </w:tc>
        <w:tc>
          <w:tcPr>
            <w:tcW w:w="3969" w:type="dxa"/>
            <w:tcBorders>
              <w:top w:val="nil"/>
              <w:left w:val="nil"/>
              <w:bottom w:val="single" w:sz="4" w:space="0" w:color="auto"/>
              <w:right w:val="single" w:sz="4" w:space="0" w:color="auto"/>
            </w:tcBorders>
            <w:shd w:val="clear" w:color="auto" w:fill="auto"/>
            <w:noWrap/>
            <w:vAlign w:val="bottom"/>
            <w:hideMark/>
          </w:tcPr>
          <w:p w14:paraId="724F7D4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Silen blok viljuške prednji 50705197</w:t>
            </w:r>
          </w:p>
        </w:tc>
        <w:tc>
          <w:tcPr>
            <w:tcW w:w="1445" w:type="dxa"/>
            <w:tcBorders>
              <w:top w:val="nil"/>
              <w:left w:val="nil"/>
              <w:bottom w:val="single" w:sz="4" w:space="0" w:color="auto"/>
              <w:right w:val="single" w:sz="4" w:space="0" w:color="auto"/>
            </w:tcBorders>
            <w:shd w:val="clear" w:color="000000" w:fill="FFFFFF"/>
            <w:vAlign w:val="center"/>
            <w:hideMark/>
          </w:tcPr>
          <w:p w14:paraId="6E84E36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7B13E61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56DEE5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55C990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C67883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AE0BA2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A52823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4A59A70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C6ABDB1"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B59763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594E6B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7C650EF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P0069566</w:t>
            </w:r>
          </w:p>
        </w:tc>
        <w:tc>
          <w:tcPr>
            <w:tcW w:w="3969" w:type="dxa"/>
            <w:tcBorders>
              <w:top w:val="nil"/>
              <w:left w:val="nil"/>
              <w:bottom w:val="single" w:sz="4" w:space="0" w:color="auto"/>
              <w:right w:val="single" w:sz="4" w:space="0" w:color="auto"/>
            </w:tcBorders>
            <w:shd w:val="clear" w:color="auto" w:fill="auto"/>
            <w:noWrap/>
            <w:vAlign w:val="bottom"/>
            <w:hideMark/>
          </w:tcPr>
          <w:p w14:paraId="4BFB206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Silen blok viljuške zadnji 50705198</w:t>
            </w:r>
          </w:p>
        </w:tc>
        <w:tc>
          <w:tcPr>
            <w:tcW w:w="1445" w:type="dxa"/>
            <w:tcBorders>
              <w:top w:val="nil"/>
              <w:left w:val="nil"/>
              <w:bottom w:val="single" w:sz="4" w:space="0" w:color="auto"/>
              <w:right w:val="single" w:sz="4" w:space="0" w:color="auto"/>
            </w:tcBorders>
            <w:shd w:val="clear" w:color="000000" w:fill="FFFFFF"/>
            <w:vAlign w:val="center"/>
            <w:hideMark/>
          </w:tcPr>
          <w:p w14:paraId="7C17A63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250D47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1F49BF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00F794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CAC042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E29812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94C830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474B261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90120F1"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76305FAE"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218424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17B400D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P0069569</w:t>
            </w:r>
          </w:p>
        </w:tc>
        <w:tc>
          <w:tcPr>
            <w:tcW w:w="3969" w:type="dxa"/>
            <w:tcBorders>
              <w:top w:val="nil"/>
              <w:left w:val="nil"/>
              <w:bottom w:val="single" w:sz="4" w:space="0" w:color="auto"/>
              <w:right w:val="single" w:sz="4" w:space="0" w:color="auto"/>
            </w:tcBorders>
            <w:shd w:val="clear" w:color="auto" w:fill="auto"/>
            <w:noWrap/>
            <w:vAlign w:val="bottom"/>
            <w:hideMark/>
          </w:tcPr>
          <w:p w14:paraId="6F9086B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Ležaj glavčine prednje 51745702</w:t>
            </w:r>
          </w:p>
        </w:tc>
        <w:tc>
          <w:tcPr>
            <w:tcW w:w="1445" w:type="dxa"/>
            <w:tcBorders>
              <w:top w:val="nil"/>
              <w:left w:val="nil"/>
              <w:bottom w:val="single" w:sz="4" w:space="0" w:color="auto"/>
              <w:right w:val="single" w:sz="4" w:space="0" w:color="auto"/>
            </w:tcBorders>
            <w:shd w:val="clear" w:color="000000" w:fill="FFFFFF"/>
            <w:vAlign w:val="center"/>
            <w:hideMark/>
          </w:tcPr>
          <w:p w14:paraId="168D72E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B7CC50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C9F8C9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FE137A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5E21B1E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DB1C9E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89B492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851694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63FBC87"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548B955"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8D391D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278EDA3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P0069570</w:t>
            </w:r>
          </w:p>
        </w:tc>
        <w:tc>
          <w:tcPr>
            <w:tcW w:w="3969" w:type="dxa"/>
            <w:tcBorders>
              <w:top w:val="nil"/>
              <w:left w:val="nil"/>
              <w:bottom w:val="single" w:sz="4" w:space="0" w:color="auto"/>
              <w:right w:val="single" w:sz="4" w:space="0" w:color="auto"/>
            </w:tcBorders>
            <w:shd w:val="clear" w:color="auto" w:fill="auto"/>
            <w:noWrap/>
            <w:vAlign w:val="bottom"/>
            <w:hideMark/>
          </w:tcPr>
          <w:p w14:paraId="2E566C8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Kugla prednjeg trapa 93501837</w:t>
            </w:r>
          </w:p>
        </w:tc>
        <w:tc>
          <w:tcPr>
            <w:tcW w:w="1445" w:type="dxa"/>
            <w:tcBorders>
              <w:top w:val="nil"/>
              <w:left w:val="nil"/>
              <w:bottom w:val="single" w:sz="4" w:space="0" w:color="auto"/>
              <w:right w:val="single" w:sz="4" w:space="0" w:color="auto"/>
            </w:tcBorders>
            <w:shd w:val="clear" w:color="000000" w:fill="FFFFFF"/>
            <w:vAlign w:val="center"/>
            <w:hideMark/>
          </w:tcPr>
          <w:p w14:paraId="448DB31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0B1C102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EA3CA9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C9F94F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1123861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ADC655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1428A8E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76E467C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36E308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EA7F78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1FAC93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25</w:t>
            </w:r>
          </w:p>
        </w:tc>
        <w:tc>
          <w:tcPr>
            <w:tcW w:w="1129" w:type="dxa"/>
            <w:tcBorders>
              <w:top w:val="nil"/>
              <w:left w:val="nil"/>
              <w:bottom w:val="single" w:sz="4" w:space="0" w:color="auto"/>
              <w:right w:val="single" w:sz="4" w:space="0" w:color="auto"/>
            </w:tcBorders>
            <w:shd w:val="clear" w:color="auto" w:fill="auto"/>
            <w:noWrap/>
            <w:vAlign w:val="bottom"/>
            <w:hideMark/>
          </w:tcPr>
          <w:p w14:paraId="3D0747C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P0069633</w:t>
            </w:r>
          </w:p>
        </w:tc>
        <w:tc>
          <w:tcPr>
            <w:tcW w:w="3969" w:type="dxa"/>
            <w:tcBorders>
              <w:top w:val="nil"/>
              <w:left w:val="nil"/>
              <w:bottom w:val="single" w:sz="4" w:space="0" w:color="auto"/>
              <w:right w:val="single" w:sz="4" w:space="0" w:color="auto"/>
            </w:tcBorders>
            <w:shd w:val="clear" w:color="auto" w:fill="auto"/>
            <w:noWrap/>
            <w:vAlign w:val="bottom"/>
            <w:hideMark/>
          </w:tcPr>
          <w:p w14:paraId="5B59B20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Potisni ležaj 1400313180</w:t>
            </w:r>
          </w:p>
        </w:tc>
        <w:tc>
          <w:tcPr>
            <w:tcW w:w="1445" w:type="dxa"/>
            <w:tcBorders>
              <w:top w:val="nil"/>
              <w:left w:val="nil"/>
              <w:bottom w:val="single" w:sz="4" w:space="0" w:color="auto"/>
              <w:right w:val="single" w:sz="4" w:space="0" w:color="auto"/>
            </w:tcBorders>
            <w:shd w:val="clear" w:color="000000" w:fill="FFFFFF"/>
            <w:vAlign w:val="center"/>
            <w:hideMark/>
          </w:tcPr>
          <w:p w14:paraId="1B0F7F6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C964EA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D535EA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2627F7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07C1A40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ABE23D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5B71C8A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72B3E1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10FA5552"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DC26A61"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CF5CC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26</w:t>
            </w:r>
          </w:p>
        </w:tc>
        <w:tc>
          <w:tcPr>
            <w:tcW w:w="1129" w:type="dxa"/>
            <w:tcBorders>
              <w:top w:val="nil"/>
              <w:left w:val="nil"/>
              <w:bottom w:val="single" w:sz="4" w:space="0" w:color="auto"/>
              <w:right w:val="single" w:sz="4" w:space="0" w:color="auto"/>
            </w:tcBorders>
            <w:shd w:val="clear" w:color="auto" w:fill="auto"/>
            <w:noWrap/>
            <w:vAlign w:val="bottom"/>
            <w:hideMark/>
          </w:tcPr>
          <w:p w14:paraId="7A27A97D"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P0069635</w:t>
            </w:r>
          </w:p>
        </w:tc>
        <w:tc>
          <w:tcPr>
            <w:tcW w:w="3969" w:type="dxa"/>
            <w:tcBorders>
              <w:top w:val="nil"/>
              <w:left w:val="nil"/>
              <w:bottom w:val="single" w:sz="4" w:space="0" w:color="auto"/>
              <w:right w:val="single" w:sz="4" w:space="0" w:color="auto"/>
            </w:tcBorders>
            <w:shd w:val="clear" w:color="auto" w:fill="auto"/>
            <w:noWrap/>
            <w:vAlign w:val="bottom"/>
            <w:hideMark/>
          </w:tcPr>
          <w:p w14:paraId="5E9E272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Glavni cilindar kvačila 55192726</w:t>
            </w:r>
          </w:p>
        </w:tc>
        <w:tc>
          <w:tcPr>
            <w:tcW w:w="1445" w:type="dxa"/>
            <w:tcBorders>
              <w:top w:val="nil"/>
              <w:left w:val="nil"/>
              <w:bottom w:val="single" w:sz="4" w:space="0" w:color="auto"/>
              <w:right w:val="single" w:sz="4" w:space="0" w:color="auto"/>
            </w:tcBorders>
            <w:shd w:val="clear" w:color="000000" w:fill="FFFFFF"/>
            <w:vAlign w:val="center"/>
            <w:hideMark/>
          </w:tcPr>
          <w:p w14:paraId="74500D9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E26CD5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1A19C3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FF3AB1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1F8B1E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CCFAF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EC5146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9AD57A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A07F156"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4A6D704"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77C1B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27</w:t>
            </w:r>
          </w:p>
        </w:tc>
        <w:tc>
          <w:tcPr>
            <w:tcW w:w="1129" w:type="dxa"/>
            <w:tcBorders>
              <w:top w:val="nil"/>
              <w:left w:val="nil"/>
              <w:bottom w:val="single" w:sz="4" w:space="0" w:color="auto"/>
              <w:right w:val="single" w:sz="4" w:space="0" w:color="auto"/>
            </w:tcBorders>
            <w:shd w:val="clear" w:color="auto" w:fill="auto"/>
            <w:noWrap/>
            <w:vAlign w:val="bottom"/>
            <w:hideMark/>
          </w:tcPr>
          <w:p w14:paraId="7B4F3EF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P0069637</w:t>
            </w:r>
          </w:p>
        </w:tc>
        <w:tc>
          <w:tcPr>
            <w:tcW w:w="3969" w:type="dxa"/>
            <w:tcBorders>
              <w:top w:val="nil"/>
              <w:left w:val="nil"/>
              <w:bottom w:val="single" w:sz="4" w:space="0" w:color="auto"/>
              <w:right w:val="single" w:sz="4" w:space="0" w:color="auto"/>
            </w:tcBorders>
            <w:shd w:val="clear" w:color="auto" w:fill="auto"/>
            <w:noWrap/>
            <w:vAlign w:val="bottom"/>
            <w:hideMark/>
          </w:tcPr>
          <w:p w14:paraId="2A2FF13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Pumpa za vodu 504033770</w:t>
            </w:r>
          </w:p>
        </w:tc>
        <w:tc>
          <w:tcPr>
            <w:tcW w:w="1445" w:type="dxa"/>
            <w:tcBorders>
              <w:top w:val="nil"/>
              <w:left w:val="nil"/>
              <w:bottom w:val="single" w:sz="4" w:space="0" w:color="auto"/>
              <w:right w:val="single" w:sz="4" w:space="0" w:color="auto"/>
            </w:tcBorders>
            <w:shd w:val="clear" w:color="000000" w:fill="FFFFFF"/>
            <w:vAlign w:val="center"/>
            <w:hideMark/>
          </w:tcPr>
          <w:p w14:paraId="0C44755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95729B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FE8C69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016AE8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013127B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5CD485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F5CDC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6891A30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62781AF"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0DC18B46"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F93700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463D592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P0069639</w:t>
            </w:r>
          </w:p>
        </w:tc>
        <w:tc>
          <w:tcPr>
            <w:tcW w:w="3969" w:type="dxa"/>
            <w:tcBorders>
              <w:top w:val="nil"/>
              <w:left w:val="nil"/>
              <w:bottom w:val="single" w:sz="4" w:space="0" w:color="auto"/>
              <w:right w:val="single" w:sz="4" w:space="0" w:color="auto"/>
            </w:tcBorders>
            <w:shd w:val="clear" w:color="auto" w:fill="auto"/>
            <w:noWrap/>
            <w:vAlign w:val="bottom"/>
            <w:hideMark/>
          </w:tcPr>
          <w:p w14:paraId="3A9288E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Termostat 0504110432</w:t>
            </w:r>
          </w:p>
        </w:tc>
        <w:tc>
          <w:tcPr>
            <w:tcW w:w="1445" w:type="dxa"/>
            <w:tcBorders>
              <w:top w:val="nil"/>
              <w:left w:val="nil"/>
              <w:bottom w:val="single" w:sz="4" w:space="0" w:color="auto"/>
              <w:right w:val="single" w:sz="4" w:space="0" w:color="auto"/>
            </w:tcBorders>
            <w:shd w:val="clear" w:color="000000" w:fill="FFFFFF"/>
            <w:vAlign w:val="center"/>
            <w:hideMark/>
          </w:tcPr>
          <w:p w14:paraId="229C092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5717C5D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60E2E3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9109F2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7DB7199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45EE34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741A74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CBC421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4D3F3ADA"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50CFECB"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508BA3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auto" w:fill="auto"/>
            <w:noWrap/>
            <w:vAlign w:val="bottom"/>
            <w:hideMark/>
          </w:tcPr>
          <w:p w14:paraId="4ADDD71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P0069642</w:t>
            </w:r>
          </w:p>
        </w:tc>
        <w:tc>
          <w:tcPr>
            <w:tcW w:w="3969" w:type="dxa"/>
            <w:tcBorders>
              <w:top w:val="nil"/>
              <w:left w:val="nil"/>
              <w:bottom w:val="single" w:sz="4" w:space="0" w:color="auto"/>
              <w:right w:val="single" w:sz="4" w:space="0" w:color="auto"/>
            </w:tcBorders>
            <w:shd w:val="clear" w:color="auto" w:fill="auto"/>
            <w:noWrap/>
            <w:vAlign w:val="bottom"/>
            <w:hideMark/>
          </w:tcPr>
          <w:p w14:paraId="3B9206F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Zaptivač termostata 14459580</w:t>
            </w:r>
          </w:p>
        </w:tc>
        <w:tc>
          <w:tcPr>
            <w:tcW w:w="1445" w:type="dxa"/>
            <w:tcBorders>
              <w:top w:val="nil"/>
              <w:left w:val="nil"/>
              <w:bottom w:val="single" w:sz="4" w:space="0" w:color="auto"/>
              <w:right w:val="single" w:sz="4" w:space="0" w:color="auto"/>
            </w:tcBorders>
            <w:shd w:val="clear" w:color="000000" w:fill="FFFFFF"/>
            <w:vAlign w:val="center"/>
            <w:hideMark/>
          </w:tcPr>
          <w:p w14:paraId="6C21271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EE65C0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6653FF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5532B1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02A8D4B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1F555A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5BE309E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000FDC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113861E"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2FAA70E"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97A00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49E387D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P0069644</w:t>
            </w:r>
          </w:p>
        </w:tc>
        <w:tc>
          <w:tcPr>
            <w:tcW w:w="3969" w:type="dxa"/>
            <w:tcBorders>
              <w:top w:val="nil"/>
              <w:left w:val="nil"/>
              <w:bottom w:val="single" w:sz="4" w:space="0" w:color="auto"/>
              <w:right w:val="single" w:sz="4" w:space="0" w:color="auto"/>
            </w:tcBorders>
            <w:shd w:val="clear" w:color="auto" w:fill="auto"/>
            <w:noWrap/>
            <w:vAlign w:val="bottom"/>
            <w:hideMark/>
          </w:tcPr>
          <w:p w14:paraId="38DFCFE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Crevo ekspanzione posude 1358585080</w:t>
            </w:r>
          </w:p>
        </w:tc>
        <w:tc>
          <w:tcPr>
            <w:tcW w:w="1445" w:type="dxa"/>
            <w:tcBorders>
              <w:top w:val="nil"/>
              <w:left w:val="nil"/>
              <w:bottom w:val="single" w:sz="4" w:space="0" w:color="auto"/>
              <w:right w:val="single" w:sz="4" w:space="0" w:color="auto"/>
            </w:tcBorders>
            <w:shd w:val="clear" w:color="000000" w:fill="FFFFFF"/>
            <w:vAlign w:val="center"/>
            <w:hideMark/>
          </w:tcPr>
          <w:p w14:paraId="7D368CC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0C2B3C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878009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EBC2B4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43D5FF8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3B83D0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E08FED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4A266AA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ED5967A"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325CCD5"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4E78AA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41BFA00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P0069646</w:t>
            </w:r>
          </w:p>
        </w:tc>
        <w:tc>
          <w:tcPr>
            <w:tcW w:w="3969" w:type="dxa"/>
            <w:tcBorders>
              <w:top w:val="nil"/>
              <w:left w:val="nil"/>
              <w:bottom w:val="single" w:sz="4" w:space="0" w:color="auto"/>
              <w:right w:val="single" w:sz="4" w:space="0" w:color="auto"/>
            </w:tcBorders>
            <w:shd w:val="clear" w:color="auto" w:fill="auto"/>
            <w:noWrap/>
            <w:vAlign w:val="bottom"/>
            <w:hideMark/>
          </w:tcPr>
          <w:p w14:paraId="6F6A370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Davač temp.rashl.tečnosti 0000060814715</w:t>
            </w:r>
          </w:p>
        </w:tc>
        <w:tc>
          <w:tcPr>
            <w:tcW w:w="1445" w:type="dxa"/>
            <w:tcBorders>
              <w:top w:val="nil"/>
              <w:left w:val="nil"/>
              <w:bottom w:val="single" w:sz="4" w:space="0" w:color="auto"/>
              <w:right w:val="single" w:sz="4" w:space="0" w:color="auto"/>
            </w:tcBorders>
            <w:shd w:val="clear" w:color="000000" w:fill="FFFFFF"/>
            <w:vAlign w:val="center"/>
            <w:hideMark/>
          </w:tcPr>
          <w:p w14:paraId="58CEF51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169E626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532EA5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D54869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4EBBFBD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CB833C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61A8261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ACB6DA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93937FE"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40C0A897"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30051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auto" w:fill="auto"/>
            <w:noWrap/>
            <w:vAlign w:val="bottom"/>
            <w:hideMark/>
          </w:tcPr>
          <w:p w14:paraId="1940D51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P0069672</w:t>
            </w:r>
          </w:p>
        </w:tc>
        <w:tc>
          <w:tcPr>
            <w:tcW w:w="3969" w:type="dxa"/>
            <w:tcBorders>
              <w:top w:val="nil"/>
              <w:left w:val="nil"/>
              <w:bottom w:val="single" w:sz="4" w:space="0" w:color="auto"/>
              <w:right w:val="single" w:sz="4" w:space="0" w:color="auto"/>
            </w:tcBorders>
            <w:shd w:val="clear" w:color="auto" w:fill="auto"/>
            <w:noWrap/>
            <w:vAlign w:val="bottom"/>
            <w:hideMark/>
          </w:tcPr>
          <w:p w14:paraId="673ADB7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Kraj spone desni 77364009</w:t>
            </w:r>
          </w:p>
        </w:tc>
        <w:tc>
          <w:tcPr>
            <w:tcW w:w="1445" w:type="dxa"/>
            <w:tcBorders>
              <w:top w:val="nil"/>
              <w:left w:val="nil"/>
              <w:bottom w:val="single" w:sz="4" w:space="0" w:color="auto"/>
              <w:right w:val="single" w:sz="4" w:space="0" w:color="auto"/>
            </w:tcBorders>
            <w:shd w:val="clear" w:color="000000" w:fill="FFFFFF"/>
            <w:vAlign w:val="center"/>
            <w:hideMark/>
          </w:tcPr>
          <w:p w14:paraId="580272D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70FBAF2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27BC60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16910C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16B55D0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6BF22B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DA2ED3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E74308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A776093"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C8B25E9"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A1083B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auto" w:fill="auto"/>
            <w:noWrap/>
            <w:vAlign w:val="bottom"/>
            <w:hideMark/>
          </w:tcPr>
          <w:p w14:paraId="269AF68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P0069664</w:t>
            </w:r>
          </w:p>
        </w:tc>
        <w:tc>
          <w:tcPr>
            <w:tcW w:w="3969" w:type="dxa"/>
            <w:tcBorders>
              <w:top w:val="nil"/>
              <w:left w:val="nil"/>
              <w:bottom w:val="single" w:sz="4" w:space="0" w:color="auto"/>
              <w:right w:val="single" w:sz="4" w:space="0" w:color="auto"/>
            </w:tcBorders>
            <w:shd w:val="clear" w:color="auto" w:fill="auto"/>
            <w:noWrap/>
            <w:vAlign w:val="bottom"/>
            <w:hideMark/>
          </w:tcPr>
          <w:p w14:paraId="21F05F1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Nosač motora zadnji 1348993080</w:t>
            </w:r>
          </w:p>
        </w:tc>
        <w:tc>
          <w:tcPr>
            <w:tcW w:w="1445" w:type="dxa"/>
            <w:tcBorders>
              <w:top w:val="nil"/>
              <w:left w:val="nil"/>
              <w:bottom w:val="single" w:sz="4" w:space="0" w:color="auto"/>
              <w:right w:val="single" w:sz="4" w:space="0" w:color="auto"/>
            </w:tcBorders>
            <w:shd w:val="clear" w:color="000000" w:fill="FFFFFF"/>
            <w:vAlign w:val="center"/>
            <w:hideMark/>
          </w:tcPr>
          <w:p w14:paraId="1D7D3BE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870672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B33547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B3CEDC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2B7B48E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33A9B78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10F3044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5F6B9E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547BF84"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7673A7F"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3A385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118FE2C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P0069647</w:t>
            </w:r>
          </w:p>
        </w:tc>
        <w:tc>
          <w:tcPr>
            <w:tcW w:w="3969" w:type="dxa"/>
            <w:tcBorders>
              <w:top w:val="nil"/>
              <w:left w:val="nil"/>
              <w:bottom w:val="single" w:sz="4" w:space="0" w:color="auto"/>
              <w:right w:val="single" w:sz="4" w:space="0" w:color="auto"/>
            </w:tcBorders>
            <w:shd w:val="clear" w:color="auto" w:fill="auto"/>
            <w:noWrap/>
            <w:vAlign w:val="bottom"/>
            <w:hideMark/>
          </w:tcPr>
          <w:p w14:paraId="57FCCF1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Nosač četkica elektropokretača 77364102</w:t>
            </w:r>
          </w:p>
        </w:tc>
        <w:tc>
          <w:tcPr>
            <w:tcW w:w="1445" w:type="dxa"/>
            <w:tcBorders>
              <w:top w:val="nil"/>
              <w:left w:val="nil"/>
              <w:bottom w:val="single" w:sz="4" w:space="0" w:color="auto"/>
              <w:right w:val="single" w:sz="4" w:space="0" w:color="auto"/>
            </w:tcBorders>
            <w:shd w:val="clear" w:color="000000" w:fill="FFFFFF"/>
            <w:vAlign w:val="center"/>
            <w:hideMark/>
          </w:tcPr>
          <w:p w14:paraId="18A10EB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75BED4F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4FC773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477873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088B7FA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AAD23B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0F406C4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58724E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1CA09455"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CDE932B"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E3C0E2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50F6C25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P0069650</w:t>
            </w:r>
          </w:p>
        </w:tc>
        <w:tc>
          <w:tcPr>
            <w:tcW w:w="3969" w:type="dxa"/>
            <w:tcBorders>
              <w:top w:val="nil"/>
              <w:left w:val="nil"/>
              <w:bottom w:val="single" w:sz="4" w:space="0" w:color="auto"/>
              <w:right w:val="single" w:sz="4" w:space="0" w:color="auto"/>
            </w:tcBorders>
            <w:shd w:val="clear" w:color="auto" w:fill="auto"/>
            <w:noWrap/>
            <w:vAlign w:val="bottom"/>
            <w:hideMark/>
          </w:tcPr>
          <w:p w14:paraId="258B0A0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Zupčanik elektropokretača 55832949</w:t>
            </w:r>
          </w:p>
        </w:tc>
        <w:tc>
          <w:tcPr>
            <w:tcW w:w="1445" w:type="dxa"/>
            <w:tcBorders>
              <w:top w:val="nil"/>
              <w:left w:val="nil"/>
              <w:bottom w:val="single" w:sz="4" w:space="0" w:color="auto"/>
              <w:right w:val="single" w:sz="4" w:space="0" w:color="auto"/>
            </w:tcBorders>
            <w:shd w:val="clear" w:color="000000" w:fill="FFFFFF"/>
            <w:vAlign w:val="center"/>
            <w:hideMark/>
          </w:tcPr>
          <w:p w14:paraId="620BA63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73F5AF9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35DA1CD"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A14F1A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0086F4F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46FD5F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6170F7D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45E1E45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06022F55"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1DC6E1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C0907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7372254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P0069653</w:t>
            </w:r>
          </w:p>
        </w:tc>
        <w:tc>
          <w:tcPr>
            <w:tcW w:w="3969" w:type="dxa"/>
            <w:tcBorders>
              <w:top w:val="nil"/>
              <w:left w:val="nil"/>
              <w:bottom w:val="single" w:sz="4" w:space="0" w:color="auto"/>
              <w:right w:val="single" w:sz="4" w:space="0" w:color="auto"/>
            </w:tcBorders>
            <w:shd w:val="clear" w:color="auto" w:fill="auto"/>
            <w:noWrap/>
            <w:vAlign w:val="bottom"/>
            <w:hideMark/>
          </w:tcPr>
          <w:p w14:paraId="7D0BFF2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Automat elektropokretača 77363816</w:t>
            </w:r>
          </w:p>
        </w:tc>
        <w:tc>
          <w:tcPr>
            <w:tcW w:w="1445" w:type="dxa"/>
            <w:tcBorders>
              <w:top w:val="nil"/>
              <w:left w:val="nil"/>
              <w:bottom w:val="single" w:sz="4" w:space="0" w:color="auto"/>
              <w:right w:val="single" w:sz="4" w:space="0" w:color="auto"/>
            </w:tcBorders>
            <w:shd w:val="clear" w:color="000000" w:fill="FFFFFF"/>
            <w:vAlign w:val="center"/>
            <w:hideMark/>
          </w:tcPr>
          <w:p w14:paraId="5048ABE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0EF8697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AF2767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2B849B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2F1B7A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E1F02A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6B5354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0C9CD9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8E204BB"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08841D9D"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077975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16F670B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P0069654</w:t>
            </w:r>
          </w:p>
        </w:tc>
        <w:tc>
          <w:tcPr>
            <w:tcW w:w="3969" w:type="dxa"/>
            <w:tcBorders>
              <w:top w:val="nil"/>
              <w:left w:val="nil"/>
              <w:bottom w:val="single" w:sz="4" w:space="0" w:color="auto"/>
              <w:right w:val="single" w:sz="4" w:space="0" w:color="auto"/>
            </w:tcBorders>
            <w:shd w:val="clear" w:color="auto" w:fill="auto"/>
            <w:noWrap/>
            <w:vAlign w:val="bottom"/>
            <w:hideMark/>
          </w:tcPr>
          <w:p w14:paraId="074E596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Regulator napona 77368247</w:t>
            </w:r>
          </w:p>
        </w:tc>
        <w:tc>
          <w:tcPr>
            <w:tcW w:w="1445" w:type="dxa"/>
            <w:tcBorders>
              <w:top w:val="nil"/>
              <w:left w:val="nil"/>
              <w:bottom w:val="single" w:sz="4" w:space="0" w:color="auto"/>
              <w:right w:val="single" w:sz="4" w:space="0" w:color="auto"/>
            </w:tcBorders>
            <w:shd w:val="clear" w:color="000000" w:fill="FFFFFF"/>
            <w:vAlign w:val="center"/>
            <w:hideMark/>
          </w:tcPr>
          <w:p w14:paraId="63C9484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BE6563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E86129D"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4884BEF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79EF0D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789F2D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2353B2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6F2B315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710BF34"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156DC039"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F70BCD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330975C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P0069656</w:t>
            </w:r>
          </w:p>
        </w:tc>
        <w:tc>
          <w:tcPr>
            <w:tcW w:w="3969" w:type="dxa"/>
            <w:tcBorders>
              <w:top w:val="nil"/>
              <w:left w:val="nil"/>
              <w:bottom w:val="single" w:sz="4" w:space="0" w:color="auto"/>
              <w:right w:val="single" w:sz="4" w:space="0" w:color="auto"/>
            </w:tcBorders>
            <w:shd w:val="clear" w:color="auto" w:fill="auto"/>
            <w:noWrap/>
            <w:vAlign w:val="bottom"/>
            <w:hideMark/>
          </w:tcPr>
          <w:p w14:paraId="0CF7F57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Prekidač stop svetla 46840510</w:t>
            </w:r>
          </w:p>
        </w:tc>
        <w:tc>
          <w:tcPr>
            <w:tcW w:w="1445" w:type="dxa"/>
            <w:tcBorders>
              <w:top w:val="nil"/>
              <w:left w:val="nil"/>
              <w:bottom w:val="single" w:sz="4" w:space="0" w:color="auto"/>
              <w:right w:val="single" w:sz="4" w:space="0" w:color="auto"/>
            </w:tcBorders>
            <w:shd w:val="clear" w:color="000000" w:fill="FFFFFF"/>
            <w:vAlign w:val="center"/>
            <w:hideMark/>
          </w:tcPr>
          <w:p w14:paraId="1F90831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0602C1C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2D1E69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988C24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4E9285F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62B5DC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8BA7D5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566E30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720190D"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3F941F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E73FC8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32ABE59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P0069658</w:t>
            </w:r>
          </w:p>
        </w:tc>
        <w:tc>
          <w:tcPr>
            <w:tcW w:w="3969" w:type="dxa"/>
            <w:tcBorders>
              <w:top w:val="nil"/>
              <w:left w:val="nil"/>
              <w:bottom w:val="single" w:sz="4" w:space="0" w:color="auto"/>
              <w:right w:val="single" w:sz="4" w:space="0" w:color="auto"/>
            </w:tcBorders>
            <w:shd w:val="clear" w:color="auto" w:fill="auto"/>
            <w:noWrap/>
            <w:vAlign w:val="bottom"/>
            <w:hideMark/>
          </w:tcPr>
          <w:p w14:paraId="0793B92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Senzor bregastog vratila 504052598</w:t>
            </w:r>
          </w:p>
        </w:tc>
        <w:tc>
          <w:tcPr>
            <w:tcW w:w="1445" w:type="dxa"/>
            <w:tcBorders>
              <w:top w:val="nil"/>
              <w:left w:val="nil"/>
              <w:bottom w:val="single" w:sz="4" w:space="0" w:color="auto"/>
              <w:right w:val="single" w:sz="4" w:space="0" w:color="auto"/>
            </w:tcBorders>
            <w:shd w:val="clear" w:color="000000" w:fill="FFFFFF"/>
            <w:vAlign w:val="center"/>
            <w:hideMark/>
          </w:tcPr>
          <w:p w14:paraId="4934060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BD939F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7910A9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24F877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200BABF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AD0886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D0EC72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AFB82F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0DDCA02B"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081F5F37"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C63E72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4FA8E31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P0069660</w:t>
            </w:r>
          </w:p>
        </w:tc>
        <w:tc>
          <w:tcPr>
            <w:tcW w:w="3969" w:type="dxa"/>
            <w:tcBorders>
              <w:top w:val="nil"/>
              <w:left w:val="nil"/>
              <w:bottom w:val="single" w:sz="4" w:space="0" w:color="auto"/>
              <w:right w:val="single" w:sz="4" w:space="0" w:color="auto"/>
            </w:tcBorders>
            <w:shd w:val="clear" w:color="auto" w:fill="auto"/>
            <w:noWrap/>
            <w:vAlign w:val="bottom"/>
            <w:hideMark/>
          </w:tcPr>
          <w:p w14:paraId="1D1CF4A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Senzor radilice 504129943</w:t>
            </w:r>
          </w:p>
        </w:tc>
        <w:tc>
          <w:tcPr>
            <w:tcW w:w="1445" w:type="dxa"/>
            <w:tcBorders>
              <w:top w:val="nil"/>
              <w:left w:val="nil"/>
              <w:bottom w:val="single" w:sz="4" w:space="0" w:color="auto"/>
              <w:right w:val="single" w:sz="4" w:space="0" w:color="auto"/>
            </w:tcBorders>
            <w:shd w:val="clear" w:color="000000" w:fill="FFFFFF"/>
            <w:vAlign w:val="center"/>
            <w:hideMark/>
          </w:tcPr>
          <w:p w14:paraId="7AE2517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575CB8F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B30E17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D46E7E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43C4A6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78006E4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393472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41C6C6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51781DE3"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1B26F06"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947AF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793E92E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P0069662</w:t>
            </w:r>
          </w:p>
        </w:tc>
        <w:tc>
          <w:tcPr>
            <w:tcW w:w="3969" w:type="dxa"/>
            <w:tcBorders>
              <w:top w:val="nil"/>
              <w:left w:val="nil"/>
              <w:bottom w:val="single" w:sz="4" w:space="0" w:color="auto"/>
              <w:right w:val="single" w:sz="4" w:space="0" w:color="auto"/>
            </w:tcBorders>
            <w:shd w:val="clear" w:color="auto" w:fill="auto"/>
            <w:noWrap/>
            <w:vAlign w:val="bottom"/>
            <w:hideMark/>
          </w:tcPr>
          <w:p w14:paraId="70975A3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Senzor pritiska goriva 50438237</w:t>
            </w:r>
          </w:p>
        </w:tc>
        <w:tc>
          <w:tcPr>
            <w:tcW w:w="1445" w:type="dxa"/>
            <w:tcBorders>
              <w:top w:val="nil"/>
              <w:left w:val="nil"/>
              <w:bottom w:val="single" w:sz="4" w:space="0" w:color="auto"/>
              <w:right w:val="single" w:sz="4" w:space="0" w:color="auto"/>
            </w:tcBorders>
            <w:shd w:val="clear" w:color="000000" w:fill="FFFFFF"/>
            <w:vAlign w:val="center"/>
            <w:hideMark/>
          </w:tcPr>
          <w:p w14:paraId="796D2B8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C2BA66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19B4E2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1E110EF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0F77344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B1D63E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618D91A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F1937C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557E19D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40BD4994"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55A272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3E9DB5B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P0069663</w:t>
            </w:r>
          </w:p>
        </w:tc>
        <w:tc>
          <w:tcPr>
            <w:tcW w:w="3969" w:type="dxa"/>
            <w:tcBorders>
              <w:top w:val="nil"/>
              <w:left w:val="nil"/>
              <w:bottom w:val="single" w:sz="4" w:space="0" w:color="auto"/>
              <w:right w:val="single" w:sz="4" w:space="0" w:color="auto"/>
            </w:tcBorders>
            <w:shd w:val="clear" w:color="auto" w:fill="auto"/>
            <w:noWrap/>
            <w:vAlign w:val="bottom"/>
            <w:hideMark/>
          </w:tcPr>
          <w:p w14:paraId="4350716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Senzor pritiska ulja 504026706</w:t>
            </w:r>
          </w:p>
        </w:tc>
        <w:tc>
          <w:tcPr>
            <w:tcW w:w="1445" w:type="dxa"/>
            <w:tcBorders>
              <w:top w:val="nil"/>
              <w:left w:val="nil"/>
              <w:bottom w:val="single" w:sz="4" w:space="0" w:color="auto"/>
              <w:right w:val="single" w:sz="4" w:space="0" w:color="auto"/>
            </w:tcBorders>
            <w:shd w:val="clear" w:color="000000" w:fill="FFFFFF"/>
            <w:vAlign w:val="center"/>
            <w:hideMark/>
          </w:tcPr>
          <w:p w14:paraId="001AC93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1EA7270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0D918A7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379EBA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1752E34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1E6D53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6F8D98E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630E46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CB6829B"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99BB248"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8BC815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32BBBB6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P0069665</w:t>
            </w:r>
          </w:p>
        </w:tc>
        <w:tc>
          <w:tcPr>
            <w:tcW w:w="3969" w:type="dxa"/>
            <w:tcBorders>
              <w:top w:val="nil"/>
              <w:left w:val="nil"/>
              <w:bottom w:val="single" w:sz="4" w:space="0" w:color="auto"/>
              <w:right w:val="single" w:sz="4" w:space="0" w:color="auto"/>
            </w:tcBorders>
            <w:shd w:val="clear" w:color="auto" w:fill="auto"/>
            <w:noWrap/>
            <w:vAlign w:val="bottom"/>
            <w:hideMark/>
          </w:tcPr>
          <w:p w14:paraId="671055F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Protokomer 51830257</w:t>
            </w:r>
          </w:p>
        </w:tc>
        <w:tc>
          <w:tcPr>
            <w:tcW w:w="1445" w:type="dxa"/>
            <w:tcBorders>
              <w:top w:val="nil"/>
              <w:left w:val="nil"/>
              <w:bottom w:val="single" w:sz="4" w:space="0" w:color="auto"/>
              <w:right w:val="single" w:sz="4" w:space="0" w:color="auto"/>
            </w:tcBorders>
            <w:shd w:val="clear" w:color="000000" w:fill="FFFFFF"/>
            <w:vAlign w:val="center"/>
            <w:hideMark/>
          </w:tcPr>
          <w:p w14:paraId="78BF143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557744E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5B9AC09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ADBFC1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4462A28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702A47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5B6B0C6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4C8336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F689150"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66A803F"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51356B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21F1724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P0069666</w:t>
            </w:r>
          </w:p>
        </w:tc>
        <w:tc>
          <w:tcPr>
            <w:tcW w:w="3969" w:type="dxa"/>
            <w:tcBorders>
              <w:top w:val="nil"/>
              <w:left w:val="nil"/>
              <w:bottom w:val="single" w:sz="4" w:space="0" w:color="auto"/>
              <w:right w:val="single" w:sz="4" w:space="0" w:color="auto"/>
            </w:tcBorders>
            <w:shd w:val="clear" w:color="auto" w:fill="auto"/>
            <w:noWrap/>
            <w:vAlign w:val="bottom"/>
            <w:hideMark/>
          </w:tcPr>
          <w:p w14:paraId="46BB086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Pumpa u rezervoaru sa plovkom 1348741080</w:t>
            </w:r>
          </w:p>
        </w:tc>
        <w:tc>
          <w:tcPr>
            <w:tcW w:w="1445" w:type="dxa"/>
            <w:tcBorders>
              <w:top w:val="nil"/>
              <w:left w:val="nil"/>
              <w:bottom w:val="single" w:sz="4" w:space="0" w:color="auto"/>
              <w:right w:val="single" w:sz="4" w:space="0" w:color="auto"/>
            </w:tcBorders>
            <w:shd w:val="clear" w:color="000000" w:fill="FFFFFF"/>
            <w:vAlign w:val="center"/>
            <w:hideMark/>
          </w:tcPr>
          <w:p w14:paraId="103E511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1BA2BA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E2ABF3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8F6E81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3319F6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1BD1A5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EA8795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3043AA2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EE30603"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C7F99B2"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EC6E4F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3F4A25F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P0069679</w:t>
            </w:r>
          </w:p>
        </w:tc>
        <w:tc>
          <w:tcPr>
            <w:tcW w:w="3969" w:type="dxa"/>
            <w:tcBorders>
              <w:top w:val="nil"/>
              <w:left w:val="nil"/>
              <w:bottom w:val="single" w:sz="4" w:space="0" w:color="auto"/>
              <w:right w:val="single" w:sz="4" w:space="0" w:color="auto"/>
            </w:tcBorders>
            <w:shd w:val="clear" w:color="auto" w:fill="auto"/>
            <w:noWrap/>
            <w:vAlign w:val="bottom"/>
            <w:hideMark/>
          </w:tcPr>
          <w:p w14:paraId="1A9FD0A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Amortizer prednji 50707700</w:t>
            </w:r>
          </w:p>
        </w:tc>
        <w:tc>
          <w:tcPr>
            <w:tcW w:w="1445" w:type="dxa"/>
            <w:tcBorders>
              <w:top w:val="nil"/>
              <w:left w:val="nil"/>
              <w:bottom w:val="single" w:sz="4" w:space="0" w:color="auto"/>
              <w:right w:val="single" w:sz="4" w:space="0" w:color="auto"/>
            </w:tcBorders>
            <w:shd w:val="clear" w:color="000000" w:fill="FFFFFF"/>
            <w:vAlign w:val="center"/>
            <w:hideMark/>
          </w:tcPr>
          <w:p w14:paraId="0014283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05719B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881B47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2F4B81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7147C83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9D8A8B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7CE54D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19AAC4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5D0F624"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6B66187D"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638261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531AB34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P0069668</w:t>
            </w:r>
          </w:p>
        </w:tc>
        <w:tc>
          <w:tcPr>
            <w:tcW w:w="3969" w:type="dxa"/>
            <w:tcBorders>
              <w:top w:val="nil"/>
              <w:left w:val="nil"/>
              <w:bottom w:val="single" w:sz="4" w:space="0" w:color="auto"/>
              <w:right w:val="single" w:sz="4" w:space="0" w:color="auto"/>
            </w:tcBorders>
            <w:shd w:val="clear" w:color="auto" w:fill="auto"/>
            <w:noWrap/>
            <w:vAlign w:val="bottom"/>
            <w:hideMark/>
          </w:tcPr>
          <w:p w14:paraId="425C59A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Kraj letve upravljača 1341021080</w:t>
            </w:r>
          </w:p>
        </w:tc>
        <w:tc>
          <w:tcPr>
            <w:tcW w:w="1445" w:type="dxa"/>
            <w:tcBorders>
              <w:top w:val="nil"/>
              <w:left w:val="nil"/>
              <w:bottom w:val="single" w:sz="4" w:space="0" w:color="auto"/>
              <w:right w:val="single" w:sz="4" w:space="0" w:color="auto"/>
            </w:tcBorders>
            <w:shd w:val="clear" w:color="000000" w:fill="FFFFFF"/>
            <w:vAlign w:val="center"/>
            <w:hideMark/>
          </w:tcPr>
          <w:p w14:paraId="6BE716C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1B60DCD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E048E7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FD9BF0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1F821CB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D94D35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17CFDF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32881A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4033DC8"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8BF555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C676C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46C6DA5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P0069669</w:t>
            </w:r>
          </w:p>
        </w:tc>
        <w:tc>
          <w:tcPr>
            <w:tcW w:w="3969" w:type="dxa"/>
            <w:tcBorders>
              <w:top w:val="nil"/>
              <w:left w:val="nil"/>
              <w:bottom w:val="single" w:sz="4" w:space="0" w:color="auto"/>
              <w:right w:val="single" w:sz="4" w:space="0" w:color="auto"/>
            </w:tcBorders>
            <w:shd w:val="clear" w:color="auto" w:fill="auto"/>
            <w:noWrap/>
            <w:vAlign w:val="bottom"/>
            <w:hideMark/>
          </w:tcPr>
          <w:p w14:paraId="55B37B6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Kraj spone levi 77364253</w:t>
            </w:r>
          </w:p>
        </w:tc>
        <w:tc>
          <w:tcPr>
            <w:tcW w:w="1445" w:type="dxa"/>
            <w:tcBorders>
              <w:top w:val="nil"/>
              <w:left w:val="nil"/>
              <w:bottom w:val="single" w:sz="4" w:space="0" w:color="auto"/>
              <w:right w:val="single" w:sz="4" w:space="0" w:color="auto"/>
            </w:tcBorders>
            <w:shd w:val="clear" w:color="000000" w:fill="FFFFFF"/>
            <w:vAlign w:val="center"/>
            <w:hideMark/>
          </w:tcPr>
          <w:p w14:paraId="6192B81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54AC829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91A1AC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7982ABF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250C3B3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14852A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E9851F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48D8D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587E093"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5661F6A"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F39168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48</w:t>
            </w:r>
          </w:p>
        </w:tc>
        <w:tc>
          <w:tcPr>
            <w:tcW w:w="1129" w:type="dxa"/>
            <w:tcBorders>
              <w:top w:val="nil"/>
              <w:left w:val="nil"/>
              <w:bottom w:val="single" w:sz="4" w:space="0" w:color="auto"/>
              <w:right w:val="single" w:sz="4" w:space="0" w:color="auto"/>
            </w:tcBorders>
            <w:shd w:val="clear" w:color="auto" w:fill="auto"/>
            <w:noWrap/>
            <w:vAlign w:val="bottom"/>
            <w:hideMark/>
          </w:tcPr>
          <w:p w14:paraId="5C22674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P0069682</w:t>
            </w:r>
          </w:p>
        </w:tc>
        <w:tc>
          <w:tcPr>
            <w:tcW w:w="3969" w:type="dxa"/>
            <w:tcBorders>
              <w:top w:val="nil"/>
              <w:left w:val="nil"/>
              <w:bottom w:val="single" w:sz="4" w:space="0" w:color="auto"/>
              <w:right w:val="single" w:sz="4" w:space="0" w:color="auto"/>
            </w:tcBorders>
            <w:shd w:val="clear" w:color="auto" w:fill="auto"/>
            <w:noWrap/>
            <w:vAlign w:val="bottom"/>
            <w:hideMark/>
          </w:tcPr>
          <w:p w14:paraId="2EDFE827"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Amortizer zadnji 1362579080</w:t>
            </w:r>
          </w:p>
        </w:tc>
        <w:tc>
          <w:tcPr>
            <w:tcW w:w="1445" w:type="dxa"/>
            <w:tcBorders>
              <w:top w:val="nil"/>
              <w:left w:val="nil"/>
              <w:bottom w:val="single" w:sz="4" w:space="0" w:color="auto"/>
              <w:right w:val="single" w:sz="4" w:space="0" w:color="auto"/>
            </w:tcBorders>
            <w:shd w:val="clear" w:color="000000" w:fill="FFFFFF"/>
            <w:vAlign w:val="center"/>
            <w:hideMark/>
          </w:tcPr>
          <w:p w14:paraId="5ED9FB3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6B86EE5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271F0B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82BB0F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1F308E1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24C8794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9E0651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7093F3B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6F94F5A"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41D06E9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9CFF8C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4A86D66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P0069683</w:t>
            </w:r>
          </w:p>
        </w:tc>
        <w:tc>
          <w:tcPr>
            <w:tcW w:w="3969" w:type="dxa"/>
            <w:tcBorders>
              <w:top w:val="nil"/>
              <w:left w:val="nil"/>
              <w:bottom w:val="single" w:sz="4" w:space="0" w:color="auto"/>
              <w:right w:val="single" w:sz="4" w:space="0" w:color="auto"/>
            </w:tcBorders>
            <w:shd w:val="clear" w:color="auto" w:fill="auto"/>
            <w:noWrap/>
            <w:vAlign w:val="bottom"/>
            <w:hideMark/>
          </w:tcPr>
          <w:p w14:paraId="31DB586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Nosač motora 1369381080</w:t>
            </w:r>
          </w:p>
        </w:tc>
        <w:tc>
          <w:tcPr>
            <w:tcW w:w="1445" w:type="dxa"/>
            <w:tcBorders>
              <w:top w:val="nil"/>
              <w:left w:val="nil"/>
              <w:bottom w:val="single" w:sz="4" w:space="0" w:color="auto"/>
              <w:right w:val="single" w:sz="4" w:space="0" w:color="auto"/>
            </w:tcBorders>
            <w:shd w:val="clear" w:color="000000" w:fill="FFFFFF"/>
            <w:vAlign w:val="center"/>
            <w:hideMark/>
          </w:tcPr>
          <w:p w14:paraId="46DA2E7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B368CE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36C7B6A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6B63A5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37E9257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64F753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14F914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5485E8C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040D24C"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3C48722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42EC36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50</w:t>
            </w:r>
          </w:p>
        </w:tc>
        <w:tc>
          <w:tcPr>
            <w:tcW w:w="1129" w:type="dxa"/>
            <w:tcBorders>
              <w:top w:val="nil"/>
              <w:left w:val="nil"/>
              <w:bottom w:val="single" w:sz="4" w:space="0" w:color="auto"/>
              <w:right w:val="single" w:sz="4" w:space="0" w:color="auto"/>
            </w:tcBorders>
            <w:shd w:val="clear" w:color="auto" w:fill="auto"/>
            <w:noWrap/>
            <w:vAlign w:val="bottom"/>
            <w:hideMark/>
          </w:tcPr>
          <w:p w14:paraId="410A797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P0069688</w:t>
            </w:r>
          </w:p>
        </w:tc>
        <w:tc>
          <w:tcPr>
            <w:tcW w:w="3969" w:type="dxa"/>
            <w:tcBorders>
              <w:top w:val="nil"/>
              <w:left w:val="nil"/>
              <w:bottom w:val="single" w:sz="4" w:space="0" w:color="auto"/>
              <w:right w:val="single" w:sz="4" w:space="0" w:color="auto"/>
            </w:tcBorders>
            <w:shd w:val="clear" w:color="auto" w:fill="auto"/>
            <w:noWrap/>
            <w:vAlign w:val="bottom"/>
            <w:hideMark/>
          </w:tcPr>
          <w:p w14:paraId="49E2B59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Sajle menjača gar. 55200140</w:t>
            </w:r>
          </w:p>
        </w:tc>
        <w:tc>
          <w:tcPr>
            <w:tcW w:w="1445" w:type="dxa"/>
            <w:tcBorders>
              <w:top w:val="nil"/>
              <w:left w:val="nil"/>
              <w:bottom w:val="single" w:sz="4" w:space="0" w:color="auto"/>
              <w:right w:val="single" w:sz="4" w:space="0" w:color="auto"/>
            </w:tcBorders>
            <w:shd w:val="clear" w:color="000000" w:fill="FFFFFF"/>
            <w:vAlign w:val="center"/>
            <w:hideMark/>
          </w:tcPr>
          <w:p w14:paraId="195DB9F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BB3736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6E5FCF6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6CA45BB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786039D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E98321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4FC68AB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EC4CA6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2E959A2D"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001E08C"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24F6EA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7C53B5A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P0069690</w:t>
            </w:r>
          </w:p>
        </w:tc>
        <w:tc>
          <w:tcPr>
            <w:tcW w:w="3969" w:type="dxa"/>
            <w:tcBorders>
              <w:top w:val="nil"/>
              <w:left w:val="nil"/>
              <w:bottom w:val="single" w:sz="4" w:space="0" w:color="auto"/>
              <w:right w:val="single" w:sz="4" w:space="0" w:color="auto"/>
            </w:tcBorders>
            <w:shd w:val="clear" w:color="auto" w:fill="auto"/>
            <w:noWrap/>
            <w:vAlign w:val="bottom"/>
            <w:hideMark/>
          </w:tcPr>
          <w:p w14:paraId="326CDD7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Homokinetički zglob levi 46308399</w:t>
            </w:r>
          </w:p>
        </w:tc>
        <w:tc>
          <w:tcPr>
            <w:tcW w:w="1445" w:type="dxa"/>
            <w:tcBorders>
              <w:top w:val="nil"/>
              <w:left w:val="nil"/>
              <w:bottom w:val="single" w:sz="4" w:space="0" w:color="auto"/>
              <w:right w:val="single" w:sz="4" w:space="0" w:color="auto"/>
            </w:tcBorders>
            <w:shd w:val="clear" w:color="000000" w:fill="FFFFFF"/>
            <w:vAlign w:val="center"/>
            <w:hideMark/>
          </w:tcPr>
          <w:p w14:paraId="1578628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46681E5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2360FF3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B2CCF3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6116DEE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45712C6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1C1ADB6"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1E31D25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8604347"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788174D3"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10281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1DDF9E6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P0069691</w:t>
            </w:r>
          </w:p>
        </w:tc>
        <w:tc>
          <w:tcPr>
            <w:tcW w:w="3969" w:type="dxa"/>
            <w:tcBorders>
              <w:top w:val="nil"/>
              <w:left w:val="nil"/>
              <w:bottom w:val="single" w:sz="4" w:space="0" w:color="auto"/>
              <w:right w:val="single" w:sz="4" w:space="0" w:color="auto"/>
            </w:tcBorders>
            <w:shd w:val="clear" w:color="auto" w:fill="auto"/>
            <w:noWrap/>
            <w:vAlign w:val="bottom"/>
            <w:hideMark/>
          </w:tcPr>
          <w:p w14:paraId="26CD96C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Homokinetički zglob desni 46308391</w:t>
            </w:r>
          </w:p>
        </w:tc>
        <w:tc>
          <w:tcPr>
            <w:tcW w:w="1445" w:type="dxa"/>
            <w:tcBorders>
              <w:top w:val="nil"/>
              <w:left w:val="nil"/>
              <w:bottom w:val="single" w:sz="4" w:space="0" w:color="auto"/>
              <w:right w:val="single" w:sz="4" w:space="0" w:color="auto"/>
            </w:tcBorders>
            <w:shd w:val="clear" w:color="000000" w:fill="FFFFFF"/>
            <w:vAlign w:val="center"/>
            <w:hideMark/>
          </w:tcPr>
          <w:p w14:paraId="381E900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07887C2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A0F46E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571EB20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540" w:type="dxa"/>
            <w:tcBorders>
              <w:top w:val="nil"/>
              <w:left w:val="nil"/>
              <w:bottom w:val="single" w:sz="4" w:space="0" w:color="auto"/>
              <w:right w:val="single" w:sz="4" w:space="0" w:color="auto"/>
            </w:tcBorders>
            <w:shd w:val="clear" w:color="auto" w:fill="auto"/>
            <w:noWrap/>
            <w:vAlign w:val="bottom"/>
            <w:hideMark/>
          </w:tcPr>
          <w:p w14:paraId="4FA0884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5C995F3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02E797A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09B0C79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5DE6C0DB"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23878945"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96BCD6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lastRenderedPageBreak/>
              <w:t>53</w:t>
            </w:r>
          </w:p>
        </w:tc>
        <w:tc>
          <w:tcPr>
            <w:tcW w:w="1129" w:type="dxa"/>
            <w:tcBorders>
              <w:top w:val="nil"/>
              <w:left w:val="nil"/>
              <w:bottom w:val="single" w:sz="4" w:space="0" w:color="auto"/>
              <w:right w:val="single" w:sz="4" w:space="0" w:color="auto"/>
            </w:tcBorders>
            <w:shd w:val="clear" w:color="auto" w:fill="auto"/>
            <w:noWrap/>
            <w:vAlign w:val="bottom"/>
            <w:hideMark/>
          </w:tcPr>
          <w:p w14:paraId="57B46AF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P0069693</w:t>
            </w:r>
          </w:p>
        </w:tc>
        <w:tc>
          <w:tcPr>
            <w:tcW w:w="3969" w:type="dxa"/>
            <w:tcBorders>
              <w:top w:val="nil"/>
              <w:left w:val="nil"/>
              <w:bottom w:val="single" w:sz="4" w:space="0" w:color="auto"/>
              <w:right w:val="single" w:sz="4" w:space="0" w:color="auto"/>
            </w:tcBorders>
            <w:shd w:val="clear" w:color="auto" w:fill="auto"/>
            <w:noWrap/>
            <w:vAlign w:val="bottom"/>
            <w:hideMark/>
          </w:tcPr>
          <w:p w14:paraId="3F798C68"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Manžetna homokinetič.zgloba l/d 46308386</w:t>
            </w:r>
          </w:p>
        </w:tc>
        <w:tc>
          <w:tcPr>
            <w:tcW w:w="1445" w:type="dxa"/>
            <w:tcBorders>
              <w:top w:val="nil"/>
              <w:left w:val="nil"/>
              <w:bottom w:val="single" w:sz="4" w:space="0" w:color="auto"/>
              <w:right w:val="single" w:sz="4" w:space="0" w:color="auto"/>
            </w:tcBorders>
            <w:shd w:val="clear" w:color="000000" w:fill="FFFFFF"/>
            <w:vAlign w:val="center"/>
            <w:hideMark/>
          </w:tcPr>
          <w:p w14:paraId="350C4E7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342B1F8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7565078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FDFD56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090AFCA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058C696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76B3F46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70B4BDE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0E7467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0EDEC804"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A9D27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54</w:t>
            </w:r>
          </w:p>
        </w:tc>
        <w:tc>
          <w:tcPr>
            <w:tcW w:w="1129" w:type="dxa"/>
            <w:tcBorders>
              <w:top w:val="nil"/>
              <w:left w:val="nil"/>
              <w:bottom w:val="single" w:sz="4" w:space="0" w:color="auto"/>
              <w:right w:val="single" w:sz="4" w:space="0" w:color="auto"/>
            </w:tcBorders>
            <w:shd w:val="clear" w:color="auto" w:fill="auto"/>
            <w:noWrap/>
            <w:vAlign w:val="bottom"/>
            <w:hideMark/>
          </w:tcPr>
          <w:p w14:paraId="0AFBF421"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P0069694</w:t>
            </w:r>
          </w:p>
        </w:tc>
        <w:tc>
          <w:tcPr>
            <w:tcW w:w="3969" w:type="dxa"/>
            <w:tcBorders>
              <w:top w:val="nil"/>
              <w:left w:val="nil"/>
              <w:bottom w:val="single" w:sz="4" w:space="0" w:color="auto"/>
              <w:right w:val="single" w:sz="4" w:space="0" w:color="auto"/>
            </w:tcBorders>
            <w:shd w:val="clear" w:color="auto" w:fill="auto"/>
            <w:noWrap/>
            <w:vAlign w:val="bottom"/>
            <w:hideMark/>
          </w:tcPr>
          <w:p w14:paraId="7ED141B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Metlica brisača leva 3397006838</w:t>
            </w:r>
          </w:p>
        </w:tc>
        <w:tc>
          <w:tcPr>
            <w:tcW w:w="1445" w:type="dxa"/>
            <w:tcBorders>
              <w:top w:val="nil"/>
              <w:left w:val="nil"/>
              <w:bottom w:val="single" w:sz="4" w:space="0" w:color="auto"/>
              <w:right w:val="single" w:sz="4" w:space="0" w:color="auto"/>
            </w:tcBorders>
            <w:shd w:val="clear" w:color="000000" w:fill="FFFFFF"/>
            <w:vAlign w:val="center"/>
            <w:hideMark/>
          </w:tcPr>
          <w:p w14:paraId="3CD4193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FD87BA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1F0C3DE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33AFECB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7F19C10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1A0E6C5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365E9D1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66BC8B1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6A31ADA0"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E003F12"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3AC02B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55</w:t>
            </w:r>
          </w:p>
        </w:tc>
        <w:tc>
          <w:tcPr>
            <w:tcW w:w="1129" w:type="dxa"/>
            <w:tcBorders>
              <w:top w:val="nil"/>
              <w:left w:val="nil"/>
              <w:bottom w:val="single" w:sz="4" w:space="0" w:color="auto"/>
              <w:right w:val="single" w:sz="4" w:space="0" w:color="auto"/>
            </w:tcBorders>
            <w:shd w:val="clear" w:color="auto" w:fill="auto"/>
            <w:noWrap/>
            <w:vAlign w:val="bottom"/>
            <w:hideMark/>
          </w:tcPr>
          <w:p w14:paraId="48F10856"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P0069697</w:t>
            </w:r>
          </w:p>
        </w:tc>
        <w:tc>
          <w:tcPr>
            <w:tcW w:w="3969" w:type="dxa"/>
            <w:tcBorders>
              <w:top w:val="nil"/>
              <w:left w:val="nil"/>
              <w:bottom w:val="single" w:sz="4" w:space="0" w:color="auto"/>
              <w:right w:val="single" w:sz="4" w:space="0" w:color="auto"/>
            </w:tcBorders>
            <w:shd w:val="clear" w:color="auto" w:fill="auto"/>
            <w:noWrap/>
            <w:vAlign w:val="bottom"/>
            <w:hideMark/>
          </w:tcPr>
          <w:p w14:paraId="61D9AD9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Metlica brisača desna 3397006835</w:t>
            </w:r>
          </w:p>
        </w:tc>
        <w:tc>
          <w:tcPr>
            <w:tcW w:w="1445" w:type="dxa"/>
            <w:tcBorders>
              <w:top w:val="nil"/>
              <w:left w:val="nil"/>
              <w:bottom w:val="single" w:sz="4" w:space="0" w:color="auto"/>
              <w:right w:val="single" w:sz="4" w:space="0" w:color="auto"/>
            </w:tcBorders>
            <w:shd w:val="clear" w:color="000000" w:fill="FFFFFF"/>
            <w:vAlign w:val="center"/>
            <w:hideMark/>
          </w:tcPr>
          <w:p w14:paraId="76E6998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079DD2E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CB0943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2D324FC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540" w:type="dxa"/>
            <w:tcBorders>
              <w:top w:val="nil"/>
              <w:left w:val="nil"/>
              <w:bottom w:val="single" w:sz="4" w:space="0" w:color="auto"/>
              <w:right w:val="single" w:sz="4" w:space="0" w:color="auto"/>
            </w:tcBorders>
            <w:shd w:val="clear" w:color="auto" w:fill="auto"/>
            <w:noWrap/>
            <w:vAlign w:val="bottom"/>
            <w:hideMark/>
          </w:tcPr>
          <w:p w14:paraId="7E2B6AAB"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2A8191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65D80BB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2C46E67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37053648"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0B628207" w14:textId="77777777" w:rsidTr="002B3D1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A808A5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56</w:t>
            </w:r>
          </w:p>
        </w:tc>
        <w:tc>
          <w:tcPr>
            <w:tcW w:w="1129" w:type="dxa"/>
            <w:tcBorders>
              <w:top w:val="nil"/>
              <w:left w:val="nil"/>
              <w:bottom w:val="single" w:sz="4" w:space="0" w:color="auto"/>
              <w:right w:val="single" w:sz="4" w:space="0" w:color="auto"/>
            </w:tcBorders>
            <w:shd w:val="clear" w:color="auto" w:fill="auto"/>
            <w:noWrap/>
            <w:vAlign w:val="bottom"/>
            <w:hideMark/>
          </w:tcPr>
          <w:p w14:paraId="40487F5A"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P0069699</w:t>
            </w:r>
          </w:p>
        </w:tc>
        <w:tc>
          <w:tcPr>
            <w:tcW w:w="3969" w:type="dxa"/>
            <w:tcBorders>
              <w:top w:val="nil"/>
              <w:left w:val="nil"/>
              <w:bottom w:val="single" w:sz="4" w:space="0" w:color="auto"/>
              <w:right w:val="single" w:sz="4" w:space="0" w:color="auto"/>
            </w:tcBorders>
            <w:shd w:val="clear" w:color="auto" w:fill="auto"/>
            <w:noWrap/>
            <w:vAlign w:val="bottom"/>
            <w:hideMark/>
          </w:tcPr>
          <w:p w14:paraId="384A85A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Pumpica za brisače 6434C9</w:t>
            </w:r>
          </w:p>
        </w:tc>
        <w:tc>
          <w:tcPr>
            <w:tcW w:w="1445" w:type="dxa"/>
            <w:tcBorders>
              <w:top w:val="nil"/>
              <w:left w:val="nil"/>
              <w:bottom w:val="single" w:sz="4" w:space="0" w:color="auto"/>
              <w:right w:val="single" w:sz="4" w:space="0" w:color="auto"/>
            </w:tcBorders>
            <w:shd w:val="clear" w:color="000000" w:fill="FFFFFF"/>
            <w:vAlign w:val="center"/>
            <w:hideMark/>
          </w:tcPr>
          <w:p w14:paraId="1DF6F97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center"/>
            <w:hideMark/>
          </w:tcPr>
          <w:p w14:paraId="26CE20B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03" w:type="dxa"/>
            <w:tcBorders>
              <w:top w:val="nil"/>
              <w:left w:val="nil"/>
              <w:bottom w:val="single" w:sz="4" w:space="0" w:color="auto"/>
              <w:right w:val="single" w:sz="4" w:space="0" w:color="auto"/>
            </w:tcBorders>
            <w:shd w:val="clear" w:color="auto" w:fill="auto"/>
            <w:noWrap/>
            <w:vAlign w:val="bottom"/>
            <w:hideMark/>
          </w:tcPr>
          <w:p w14:paraId="4CCA642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kom</w:t>
            </w:r>
          </w:p>
        </w:tc>
        <w:tc>
          <w:tcPr>
            <w:tcW w:w="562" w:type="dxa"/>
            <w:tcBorders>
              <w:top w:val="nil"/>
              <w:left w:val="nil"/>
              <w:bottom w:val="single" w:sz="4" w:space="0" w:color="auto"/>
              <w:right w:val="single" w:sz="4" w:space="0" w:color="auto"/>
            </w:tcBorders>
            <w:shd w:val="clear" w:color="auto" w:fill="auto"/>
            <w:noWrap/>
            <w:vAlign w:val="bottom"/>
            <w:hideMark/>
          </w:tcPr>
          <w:p w14:paraId="0B6FF05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540" w:type="dxa"/>
            <w:tcBorders>
              <w:top w:val="nil"/>
              <w:left w:val="nil"/>
              <w:bottom w:val="single" w:sz="4" w:space="0" w:color="auto"/>
              <w:right w:val="single" w:sz="4" w:space="0" w:color="auto"/>
            </w:tcBorders>
            <w:shd w:val="clear" w:color="auto" w:fill="auto"/>
            <w:noWrap/>
            <w:vAlign w:val="bottom"/>
            <w:hideMark/>
          </w:tcPr>
          <w:p w14:paraId="60636BA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139" w:type="dxa"/>
            <w:tcBorders>
              <w:top w:val="nil"/>
              <w:left w:val="nil"/>
              <w:bottom w:val="single" w:sz="4" w:space="0" w:color="auto"/>
              <w:right w:val="single" w:sz="4" w:space="0" w:color="auto"/>
            </w:tcBorders>
            <w:shd w:val="clear" w:color="000000" w:fill="FFFFFF"/>
            <w:vAlign w:val="center"/>
            <w:hideMark/>
          </w:tcPr>
          <w:p w14:paraId="6126CFA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90" w:type="dxa"/>
            <w:tcBorders>
              <w:top w:val="nil"/>
              <w:left w:val="nil"/>
              <w:bottom w:val="single" w:sz="4" w:space="0" w:color="auto"/>
              <w:right w:val="single" w:sz="4" w:space="0" w:color="auto"/>
            </w:tcBorders>
            <w:shd w:val="clear" w:color="000000" w:fill="FFFFFF"/>
            <w:vAlign w:val="center"/>
            <w:hideMark/>
          </w:tcPr>
          <w:p w14:paraId="28F8DA3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529" w:type="dxa"/>
            <w:gridSpan w:val="2"/>
            <w:tcBorders>
              <w:top w:val="nil"/>
              <w:left w:val="nil"/>
              <w:bottom w:val="single" w:sz="4" w:space="0" w:color="auto"/>
              <w:right w:val="single" w:sz="4" w:space="0" w:color="auto"/>
            </w:tcBorders>
            <w:shd w:val="clear" w:color="000000" w:fill="FFFFFF"/>
            <w:vAlign w:val="center"/>
            <w:hideMark/>
          </w:tcPr>
          <w:p w14:paraId="6DD736D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756" w:type="dxa"/>
            <w:tcBorders>
              <w:top w:val="nil"/>
              <w:left w:val="nil"/>
              <w:bottom w:val="single" w:sz="4" w:space="0" w:color="auto"/>
              <w:right w:val="single" w:sz="4" w:space="0" w:color="auto"/>
            </w:tcBorders>
            <w:shd w:val="clear" w:color="auto" w:fill="auto"/>
            <w:noWrap/>
            <w:vAlign w:val="bottom"/>
            <w:hideMark/>
          </w:tcPr>
          <w:p w14:paraId="745F6995"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bl>
    <w:p w14:paraId="09B015D9" w14:textId="77777777" w:rsidR="008A517D" w:rsidRDefault="008A517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F7BA4" w:rsidRPr="000657AE" w14:paraId="7D6F4813" w14:textId="77777777" w:rsidTr="005F7BA4">
        <w:trPr>
          <w:trHeight w:val="388"/>
        </w:trPr>
        <w:tc>
          <w:tcPr>
            <w:tcW w:w="396" w:type="dxa"/>
            <w:vAlign w:val="center"/>
          </w:tcPr>
          <w:p w14:paraId="34202A39"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100A4F9"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20C5BD40" w14:textId="52A101FC"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FB35E8">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5CF9FD17"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18A6AF4A" w14:textId="77777777" w:rsidTr="005F7BA4">
        <w:trPr>
          <w:trHeight w:val="354"/>
        </w:trPr>
        <w:tc>
          <w:tcPr>
            <w:tcW w:w="396" w:type="dxa"/>
            <w:tcBorders>
              <w:bottom w:val="single" w:sz="4" w:space="0" w:color="auto"/>
            </w:tcBorders>
            <w:vAlign w:val="center"/>
          </w:tcPr>
          <w:p w14:paraId="312CF03F"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240977BB" w14:textId="77777777" w:rsidR="005F7BA4" w:rsidRPr="000657AE" w:rsidRDefault="005F7BA4" w:rsidP="005F7BA4">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A43086B"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28295F7C" w14:textId="77777777" w:rsidTr="005F7BA4">
        <w:trPr>
          <w:trHeight w:val="295"/>
        </w:trPr>
        <w:tc>
          <w:tcPr>
            <w:tcW w:w="396" w:type="dxa"/>
            <w:tcBorders>
              <w:bottom w:val="single" w:sz="4" w:space="0" w:color="auto"/>
            </w:tcBorders>
            <w:vAlign w:val="center"/>
          </w:tcPr>
          <w:p w14:paraId="4D9F691F"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7790AFC9"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04B4B6F2"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23DB1E62"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bl>
    <w:p w14:paraId="3CD844D8" w14:textId="77777777" w:rsidR="005F7BA4" w:rsidRDefault="005F7BA4"/>
    <w:p w14:paraId="4FD5EC28" w14:textId="77777777" w:rsidR="005F7BA4" w:rsidRDefault="005F7BA4"/>
    <w:p w14:paraId="5CD1A4A1" w14:textId="77777777" w:rsidR="005F7BA4" w:rsidRDefault="005F7BA4"/>
    <w:p w14:paraId="71A5961E" w14:textId="77777777" w:rsidR="005F7BA4" w:rsidRDefault="005F7BA4"/>
    <w:p w14:paraId="6C2C559A" w14:textId="77777777" w:rsidR="005F7BA4" w:rsidRDefault="005F7BA4"/>
    <w:p w14:paraId="55D275A3" w14:textId="77777777" w:rsidR="002B3D1D" w:rsidRDefault="002B3D1D"/>
    <w:p w14:paraId="05F7C1C4" w14:textId="77777777" w:rsidR="002B3D1D" w:rsidRDefault="002B3D1D"/>
    <w:p w14:paraId="0CD11DA0" w14:textId="77777777" w:rsidR="002B3D1D" w:rsidRDefault="002B3D1D"/>
    <w:p w14:paraId="4D6A370D" w14:textId="77777777" w:rsidR="002B3D1D" w:rsidRDefault="002B3D1D"/>
    <w:p w14:paraId="7ECEC2D6" w14:textId="77777777" w:rsidR="002B3D1D" w:rsidRDefault="002B3D1D"/>
    <w:p w14:paraId="5D159921" w14:textId="77777777" w:rsidR="002B3D1D" w:rsidRDefault="002B3D1D"/>
    <w:p w14:paraId="20A07DE7" w14:textId="77777777" w:rsidR="002B3D1D" w:rsidRDefault="002B3D1D"/>
    <w:p w14:paraId="480AC482" w14:textId="77777777" w:rsidR="002B3D1D" w:rsidRDefault="002B3D1D"/>
    <w:p w14:paraId="602194E7" w14:textId="77777777" w:rsidR="002B3D1D" w:rsidRDefault="002B3D1D"/>
    <w:p w14:paraId="035A4E6B" w14:textId="77777777" w:rsidR="002B3D1D" w:rsidRDefault="002B3D1D"/>
    <w:p w14:paraId="3A7F12F2" w14:textId="77777777" w:rsidR="002B3D1D" w:rsidRDefault="002B3D1D"/>
    <w:p w14:paraId="3806B0F8" w14:textId="77777777" w:rsidR="002B3D1D" w:rsidRDefault="002B3D1D"/>
    <w:p w14:paraId="01BF5204" w14:textId="77777777" w:rsidR="00110EEF" w:rsidRDefault="00110EEF"/>
    <w:p w14:paraId="3CD03CDA" w14:textId="77777777" w:rsidR="002B3D1D" w:rsidRDefault="002B3D1D"/>
    <w:tbl>
      <w:tblPr>
        <w:tblW w:w="14204" w:type="dxa"/>
        <w:tblInd w:w="5" w:type="dxa"/>
        <w:tblLook w:val="04A0" w:firstRow="1" w:lastRow="0" w:firstColumn="1" w:lastColumn="0" w:noHBand="0" w:noVBand="1"/>
      </w:tblPr>
      <w:tblGrid>
        <w:gridCol w:w="520"/>
        <w:gridCol w:w="1129"/>
        <w:gridCol w:w="3700"/>
        <w:gridCol w:w="1240"/>
        <w:gridCol w:w="1386"/>
        <w:gridCol w:w="620"/>
        <w:gridCol w:w="1081"/>
        <w:gridCol w:w="1016"/>
        <w:gridCol w:w="1016"/>
        <w:gridCol w:w="1260"/>
        <w:gridCol w:w="1300"/>
        <w:gridCol w:w="1015"/>
      </w:tblGrid>
      <w:tr w:rsidR="002B3D1D" w:rsidRPr="002B3D1D" w14:paraId="7B591D67" w14:textId="77777777" w:rsidTr="002B3D1D">
        <w:trPr>
          <w:trHeight w:val="300"/>
        </w:trPr>
        <w:tc>
          <w:tcPr>
            <w:tcW w:w="420" w:type="dxa"/>
            <w:tcBorders>
              <w:top w:val="nil"/>
              <w:left w:val="nil"/>
              <w:bottom w:val="nil"/>
              <w:right w:val="nil"/>
            </w:tcBorders>
            <w:shd w:val="clear" w:color="auto" w:fill="auto"/>
            <w:noWrap/>
            <w:vAlign w:val="bottom"/>
            <w:hideMark/>
          </w:tcPr>
          <w:p w14:paraId="7D6EE384" w14:textId="77777777" w:rsidR="002B3D1D" w:rsidRPr="002B3D1D" w:rsidRDefault="002B3D1D" w:rsidP="002B3D1D">
            <w:pPr>
              <w:spacing w:after="0" w:line="240" w:lineRule="auto"/>
              <w:rPr>
                <w:rFonts w:ascii="Times New Roman" w:eastAsia="Times New Roman" w:hAnsi="Times New Roman" w:cs="Times New Roman"/>
                <w:sz w:val="24"/>
                <w:szCs w:val="24"/>
                <w:lang w:eastAsia="sr-Latn-RS"/>
              </w:rPr>
            </w:pPr>
          </w:p>
        </w:tc>
        <w:tc>
          <w:tcPr>
            <w:tcW w:w="1060" w:type="dxa"/>
            <w:tcBorders>
              <w:top w:val="nil"/>
              <w:left w:val="nil"/>
              <w:bottom w:val="nil"/>
              <w:right w:val="nil"/>
            </w:tcBorders>
            <w:shd w:val="clear" w:color="auto" w:fill="auto"/>
            <w:noWrap/>
            <w:vAlign w:val="bottom"/>
            <w:hideMark/>
          </w:tcPr>
          <w:p w14:paraId="221B3C63"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3700" w:type="dxa"/>
            <w:tcBorders>
              <w:top w:val="nil"/>
              <w:left w:val="nil"/>
              <w:bottom w:val="nil"/>
              <w:right w:val="nil"/>
            </w:tcBorders>
            <w:shd w:val="clear" w:color="auto" w:fill="auto"/>
            <w:noWrap/>
            <w:vAlign w:val="bottom"/>
            <w:hideMark/>
          </w:tcPr>
          <w:p w14:paraId="09E85824" w14:textId="77777777" w:rsidR="002B3D1D" w:rsidRPr="002B3D1D" w:rsidRDefault="002B3D1D" w:rsidP="002B3D1D">
            <w:pPr>
              <w:spacing w:after="0" w:line="240" w:lineRule="auto"/>
              <w:rPr>
                <w:rFonts w:ascii="Arial" w:eastAsia="Times New Roman" w:hAnsi="Arial" w:cs="Arial"/>
                <w:lang w:eastAsia="sr-Latn-RS"/>
              </w:rPr>
            </w:pPr>
            <w:r w:rsidRPr="002B3D1D">
              <w:rPr>
                <w:rFonts w:ascii="Arial" w:eastAsia="Times New Roman" w:hAnsi="Arial" w:cs="Arial"/>
                <w:lang w:eastAsia="sr-Latn-RS"/>
              </w:rPr>
              <w:t>Партија 13.</w:t>
            </w:r>
            <w:r w:rsidRPr="002B3D1D">
              <w:rPr>
                <w:rFonts w:ascii="Arial" w:eastAsia="Times New Roman" w:hAnsi="Arial" w:cs="Arial"/>
                <w:b/>
                <w:bCs/>
                <w:lang w:eastAsia="sr-Latn-RS"/>
              </w:rPr>
              <w:t>Тахографски листићи</w:t>
            </w:r>
            <w:r w:rsidRPr="002B3D1D">
              <w:rPr>
                <w:rFonts w:ascii="Arial" w:eastAsia="Times New Roman" w:hAnsi="Arial" w:cs="Arial"/>
                <w:lang w:eastAsia="sr-Latn-RS"/>
              </w:rPr>
              <w:t xml:space="preserve"> </w:t>
            </w:r>
          </w:p>
        </w:tc>
        <w:tc>
          <w:tcPr>
            <w:tcW w:w="1240" w:type="dxa"/>
            <w:tcBorders>
              <w:top w:val="nil"/>
              <w:left w:val="nil"/>
              <w:bottom w:val="nil"/>
              <w:right w:val="nil"/>
            </w:tcBorders>
            <w:shd w:val="clear" w:color="auto" w:fill="auto"/>
            <w:noWrap/>
            <w:vAlign w:val="bottom"/>
            <w:hideMark/>
          </w:tcPr>
          <w:p w14:paraId="318A1D11" w14:textId="77777777" w:rsidR="002B3D1D" w:rsidRPr="002B3D1D" w:rsidRDefault="002B3D1D" w:rsidP="002B3D1D">
            <w:pPr>
              <w:spacing w:after="0" w:line="240" w:lineRule="auto"/>
              <w:rPr>
                <w:rFonts w:ascii="Arial" w:eastAsia="Times New Roman" w:hAnsi="Arial" w:cs="Arial"/>
                <w:lang w:eastAsia="sr-Latn-RS"/>
              </w:rPr>
            </w:pPr>
          </w:p>
        </w:tc>
        <w:tc>
          <w:tcPr>
            <w:tcW w:w="1220" w:type="dxa"/>
            <w:tcBorders>
              <w:top w:val="nil"/>
              <w:left w:val="nil"/>
              <w:bottom w:val="nil"/>
              <w:right w:val="nil"/>
            </w:tcBorders>
            <w:shd w:val="clear" w:color="auto" w:fill="auto"/>
            <w:noWrap/>
            <w:vAlign w:val="bottom"/>
            <w:hideMark/>
          </w:tcPr>
          <w:p w14:paraId="1A89F3AA"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620" w:type="dxa"/>
            <w:tcBorders>
              <w:top w:val="nil"/>
              <w:left w:val="nil"/>
              <w:bottom w:val="nil"/>
              <w:right w:val="nil"/>
            </w:tcBorders>
            <w:shd w:val="clear" w:color="auto" w:fill="auto"/>
            <w:noWrap/>
            <w:vAlign w:val="bottom"/>
            <w:hideMark/>
          </w:tcPr>
          <w:p w14:paraId="3955761C"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895" w:type="dxa"/>
            <w:tcBorders>
              <w:top w:val="nil"/>
              <w:left w:val="nil"/>
              <w:bottom w:val="nil"/>
              <w:right w:val="nil"/>
            </w:tcBorders>
            <w:shd w:val="clear" w:color="auto" w:fill="auto"/>
            <w:noWrap/>
            <w:vAlign w:val="bottom"/>
            <w:hideMark/>
          </w:tcPr>
          <w:p w14:paraId="1EA0D03D"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830" w:type="dxa"/>
            <w:tcBorders>
              <w:top w:val="nil"/>
              <w:left w:val="nil"/>
              <w:bottom w:val="nil"/>
              <w:right w:val="nil"/>
            </w:tcBorders>
            <w:shd w:val="clear" w:color="auto" w:fill="auto"/>
            <w:vAlign w:val="bottom"/>
            <w:hideMark/>
          </w:tcPr>
          <w:p w14:paraId="1A617341"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830" w:type="dxa"/>
            <w:tcBorders>
              <w:top w:val="nil"/>
              <w:left w:val="nil"/>
              <w:bottom w:val="nil"/>
              <w:right w:val="nil"/>
            </w:tcBorders>
            <w:shd w:val="clear" w:color="auto" w:fill="auto"/>
            <w:vAlign w:val="bottom"/>
            <w:hideMark/>
          </w:tcPr>
          <w:p w14:paraId="278F35D8" w14:textId="77777777" w:rsidR="002B3D1D" w:rsidRPr="002B3D1D" w:rsidRDefault="002B3D1D" w:rsidP="002B3D1D">
            <w:pPr>
              <w:spacing w:after="0" w:line="240" w:lineRule="auto"/>
              <w:jc w:val="center"/>
              <w:rPr>
                <w:rFonts w:ascii="Times New Roman" w:eastAsia="Times New Roman" w:hAnsi="Times New Roman" w:cs="Times New Roman"/>
                <w:sz w:val="20"/>
                <w:szCs w:val="20"/>
                <w:lang w:eastAsia="sr-Latn-RS"/>
              </w:rPr>
            </w:pPr>
          </w:p>
        </w:tc>
        <w:tc>
          <w:tcPr>
            <w:tcW w:w="1260" w:type="dxa"/>
            <w:tcBorders>
              <w:top w:val="nil"/>
              <w:left w:val="nil"/>
              <w:bottom w:val="nil"/>
              <w:right w:val="nil"/>
            </w:tcBorders>
            <w:shd w:val="clear" w:color="auto" w:fill="auto"/>
            <w:noWrap/>
            <w:vAlign w:val="bottom"/>
            <w:hideMark/>
          </w:tcPr>
          <w:p w14:paraId="3C115FE8"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1300" w:type="dxa"/>
            <w:tcBorders>
              <w:top w:val="nil"/>
              <w:left w:val="nil"/>
              <w:bottom w:val="nil"/>
              <w:right w:val="nil"/>
            </w:tcBorders>
            <w:shd w:val="clear" w:color="auto" w:fill="auto"/>
            <w:noWrap/>
            <w:vAlign w:val="bottom"/>
            <w:hideMark/>
          </w:tcPr>
          <w:p w14:paraId="01992937"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c>
          <w:tcPr>
            <w:tcW w:w="829" w:type="dxa"/>
            <w:tcBorders>
              <w:top w:val="nil"/>
              <w:left w:val="nil"/>
              <w:bottom w:val="nil"/>
              <w:right w:val="nil"/>
            </w:tcBorders>
            <w:shd w:val="clear" w:color="auto" w:fill="auto"/>
            <w:noWrap/>
            <w:vAlign w:val="bottom"/>
            <w:hideMark/>
          </w:tcPr>
          <w:p w14:paraId="6BCEE5F7" w14:textId="77777777" w:rsidR="002B3D1D" w:rsidRPr="002B3D1D" w:rsidRDefault="002B3D1D" w:rsidP="002B3D1D">
            <w:pPr>
              <w:spacing w:after="0" w:line="240" w:lineRule="auto"/>
              <w:rPr>
                <w:rFonts w:ascii="Times New Roman" w:eastAsia="Times New Roman" w:hAnsi="Times New Roman" w:cs="Times New Roman"/>
                <w:sz w:val="20"/>
                <w:szCs w:val="20"/>
                <w:lang w:eastAsia="sr-Latn-RS"/>
              </w:rPr>
            </w:pPr>
          </w:p>
        </w:tc>
      </w:tr>
      <w:tr w:rsidR="002B3D1D" w:rsidRPr="002B3D1D" w14:paraId="304949A9" w14:textId="77777777" w:rsidTr="002B3D1D">
        <w:trPr>
          <w:trHeight w:val="103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9FAB8"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Р.б</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73A439E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Шифра</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14:paraId="7E4D9985" w14:textId="3AF8454C" w:rsidR="002B3D1D" w:rsidRPr="002B3D1D" w:rsidRDefault="00110EEF" w:rsidP="002B3D1D">
            <w:pPr>
              <w:spacing w:after="0" w:line="240" w:lineRule="auto"/>
              <w:jc w:val="center"/>
              <w:rPr>
                <w:rFonts w:ascii="Arial" w:eastAsia="Times New Roman" w:hAnsi="Arial" w:cs="Arial"/>
                <w:sz w:val="20"/>
                <w:szCs w:val="20"/>
                <w:lang w:eastAsia="sr-Latn-RS"/>
              </w:rPr>
            </w:pPr>
            <w:r w:rsidRPr="00110EEF">
              <w:rPr>
                <w:rFonts w:ascii="Arial" w:eastAsia="Times New Roman" w:hAnsi="Arial" w:cs="Arial"/>
                <w:sz w:val="20"/>
                <w:szCs w:val="20"/>
                <w:lang w:eastAsia="sr-Latn-RS"/>
              </w:rPr>
              <w:t>Назив захтеваног добра или одговарајући</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02077E6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Катал.број понуђен. добра</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7489DFD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Произвођач, земња порекла</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685DC09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ј.м.</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FB2E86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количина</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3D89A48F"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Цена по јед.мере без ПДВ-а</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647ADB30"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Цена по јед.мере са ПДВ-ом</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837A71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Укупна вредност без ПДВ-а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6A11F15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Укупна вредност са ПДВ-ом</w:t>
            </w:r>
          </w:p>
        </w:tc>
        <w:tc>
          <w:tcPr>
            <w:tcW w:w="829" w:type="dxa"/>
            <w:tcBorders>
              <w:top w:val="single" w:sz="4" w:space="0" w:color="auto"/>
              <w:left w:val="nil"/>
              <w:bottom w:val="single" w:sz="4" w:space="0" w:color="auto"/>
              <w:right w:val="single" w:sz="4" w:space="0" w:color="auto"/>
            </w:tcBorders>
            <w:shd w:val="clear" w:color="auto" w:fill="auto"/>
            <w:vAlign w:val="bottom"/>
            <w:hideMark/>
          </w:tcPr>
          <w:p w14:paraId="4D64D4EC"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Магацин</w:t>
            </w:r>
          </w:p>
        </w:tc>
      </w:tr>
      <w:tr w:rsidR="002B3D1D" w:rsidRPr="002B3D1D" w14:paraId="7C1A0403" w14:textId="77777777" w:rsidTr="002B3D1D">
        <w:trPr>
          <w:trHeight w:val="27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069BAFC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060" w:type="dxa"/>
            <w:tcBorders>
              <w:top w:val="nil"/>
              <w:left w:val="nil"/>
              <w:bottom w:val="single" w:sz="4" w:space="0" w:color="auto"/>
              <w:right w:val="single" w:sz="4" w:space="0" w:color="auto"/>
            </w:tcBorders>
            <w:shd w:val="clear" w:color="000000" w:fill="FFFFFF"/>
            <w:vAlign w:val="center"/>
            <w:hideMark/>
          </w:tcPr>
          <w:p w14:paraId="1DB29DB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3700" w:type="dxa"/>
            <w:tcBorders>
              <w:top w:val="nil"/>
              <w:left w:val="nil"/>
              <w:bottom w:val="single" w:sz="4" w:space="0" w:color="auto"/>
              <w:right w:val="single" w:sz="4" w:space="0" w:color="auto"/>
            </w:tcBorders>
            <w:shd w:val="clear" w:color="000000" w:fill="FFFFFF"/>
            <w:vAlign w:val="center"/>
            <w:hideMark/>
          </w:tcPr>
          <w:p w14:paraId="685A239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w:t>
            </w:r>
          </w:p>
        </w:tc>
        <w:tc>
          <w:tcPr>
            <w:tcW w:w="1240" w:type="dxa"/>
            <w:tcBorders>
              <w:top w:val="nil"/>
              <w:left w:val="nil"/>
              <w:bottom w:val="single" w:sz="4" w:space="0" w:color="auto"/>
              <w:right w:val="single" w:sz="4" w:space="0" w:color="auto"/>
            </w:tcBorders>
            <w:shd w:val="clear" w:color="000000" w:fill="FFFFFF"/>
            <w:vAlign w:val="center"/>
            <w:hideMark/>
          </w:tcPr>
          <w:p w14:paraId="6514401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4</w:t>
            </w:r>
          </w:p>
        </w:tc>
        <w:tc>
          <w:tcPr>
            <w:tcW w:w="1220" w:type="dxa"/>
            <w:tcBorders>
              <w:top w:val="nil"/>
              <w:left w:val="nil"/>
              <w:bottom w:val="single" w:sz="4" w:space="0" w:color="auto"/>
              <w:right w:val="single" w:sz="4" w:space="0" w:color="auto"/>
            </w:tcBorders>
            <w:shd w:val="clear" w:color="000000" w:fill="FFFFFF"/>
            <w:vAlign w:val="center"/>
            <w:hideMark/>
          </w:tcPr>
          <w:p w14:paraId="54EB328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5</w:t>
            </w:r>
          </w:p>
        </w:tc>
        <w:tc>
          <w:tcPr>
            <w:tcW w:w="620" w:type="dxa"/>
            <w:tcBorders>
              <w:top w:val="nil"/>
              <w:left w:val="nil"/>
              <w:bottom w:val="single" w:sz="4" w:space="0" w:color="auto"/>
              <w:right w:val="single" w:sz="4" w:space="0" w:color="auto"/>
            </w:tcBorders>
            <w:shd w:val="clear" w:color="000000" w:fill="FFFFFF"/>
            <w:vAlign w:val="center"/>
            <w:hideMark/>
          </w:tcPr>
          <w:p w14:paraId="5DFD66A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6</w:t>
            </w:r>
          </w:p>
        </w:tc>
        <w:tc>
          <w:tcPr>
            <w:tcW w:w="895" w:type="dxa"/>
            <w:tcBorders>
              <w:top w:val="nil"/>
              <w:left w:val="nil"/>
              <w:bottom w:val="single" w:sz="4" w:space="0" w:color="auto"/>
              <w:right w:val="single" w:sz="4" w:space="0" w:color="auto"/>
            </w:tcBorders>
            <w:shd w:val="clear" w:color="000000" w:fill="FFFFFF"/>
            <w:vAlign w:val="center"/>
            <w:hideMark/>
          </w:tcPr>
          <w:p w14:paraId="5D576B0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7</w:t>
            </w:r>
          </w:p>
        </w:tc>
        <w:tc>
          <w:tcPr>
            <w:tcW w:w="830" w:type="dxa"/>
            <w:tcBorders>
              <w:top w:val="nil"/>
              <w:left w:val="nil"/>
              <w:bottom w:val="single" w:sz="4" w:space="0" w:color="auto"/>
              <w:right w:val="single" w:sz="4" w:space="0" w:color="auto"/>
            </w:tcBorders>
            <w:shd w:val="clear" w:color="000000" w:fill="FFFFFF"/>
            <w:vAlign w:val="center"/>
            <w:hideMark/>
          </w:tcPr>
          <w:p w14:paraId="7DB105D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8</w:t>
            </w:r>
          </w:p>
        </w:tc>
        <w:tc>
          <w:tcPr>
            <w:tcW w:w="830" w:type="dxa"/>
            <w:tcBorders>
              <w:top w:val="nil"/>
              <w:left w:val="nil"/>
              <w:bottom w:val="single" w:sz="4" w:space="0" w:color="auto"/>
              <w:right w:val="single" w:sz="4" w:space="0" w:color="auto"/>
            </w:tcBorders>
            <w:shd w:val="clear" w:color="000000" w:fill="FFFFFF"/>
            <w:vAlign w:val="center"/>
            <w:hideMark/>
          </w:tcPr>
          <w:p w14:paraId="0B3ADCD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9</w:t>
            </w:r>
          </w:p>
        </w:tc>
        <w:tc>
          <w:tcPr>
            <w:tcW w:w="1260" w:type="dxa"/>
            <w:tcBorders>
              <w:top w:val="nil"/>
              <w:left w:val="nil"/>
              <w:bottom w:val="single" w:sz="4" w:space="0" w:color="auto"/>
              <w:right w:val="single" w:sz="4" w:space="0" w:color="auto"/>
            </w:tcBorders>
            <w:shd w:val="clear" w:color="000000" w:fill="FFFFFF"/>
            <w:vAlign w:val="center"/>
            <w:hideMark/>
          </w:tcPr>
          <w:p w14:paraId="6C36A06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c>
          <w:tcPr>
            <w:tcW w:w="1300" w:type="dxa"/>
            <w:tcBorders>
              <w:top w:val="nil"/>
              <w:left w:val="nil"/>
              <w:bottom w:val="single" w:sz="4" w:space="0" w:color="auto"/>
              <w:right w:val="single" w:sz="4" w:space="0" w:color="auto"/>
            </w:tcBorders>
            <w:shd w:val="clear" w:color="000000" w:fill="FFFFFF"/>
            <w:vAlign w:val="center"/>
            <w:hideMark/>
          </w:tcPr>
          <w:p w14:paraId="06B59FFD"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11</w:t>
            </w:r>
          </w:p>
        </w:tc>
        <w:tc>
          <w:tcPr>
            <w:tcW w:w="829" w:type="dxa"/>
            <w:tcBorders>
              <w:top w:val="nil"/>
              <w:left w:val="nil"/>
              <w:bottom w:val="single" w:sz="4" w:space="0" w:color="auto"/>
              <w:right w:val="single" w:sz="4" w:space="0" w:color="auto"/>
            </w:tcBorders>
            <w:shd w:val="clear" w:color="auto" w:fill="auto"/>
            <w:vAlign w:val="bottom"/>
            <w:hideMark/>
          </w:tcPr>
          <w:p w14:paraId="00C7627D"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r>
      <w:tr w:rsidR="002B3D1D" w:rsidRPr="002B3D1D" w14:paraId="2AE50646" w14:textId="77777777" w:rsidTr="002B3D1D">
        <w:trPr>
          <w:trHeight w:val="402"/>
        </w:trPr>
        <w:tc>
          <w:tcPr>
            <w:tcW w:w="420" w:type="dxa"/>
            <w:tcBorders>
              <w:top w:val="nil"/>
              <w:left w:val="single" w:sz="4" w:space="0" w:color="auto"/>
              <w:bottom w:val="single" w:sz="4" w:space="0" w:color="auto"/>
              <w:right w:val="single" w:sz="4" w:space="0" w:color="auto"/>
            </w:tcBorders>
            <w:shd w:val="clear" w:color="000000" w:fill="FFFFFF"/>
            <w:vAlign w:val="bottom"/>
            <w:hideMark/>
          </w:tcPr>
          <w:p w14:paraId="0D18E68C"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1</w:t>
            </w:r>
          </w:p>
        </w:tc>
        <w:tc>
          <w:tcPr>
            <w:tcW w:w="1060" w:type="dxa"/>
            <w:tcBorders>
              <w:top w:val="nil"/>
              <w:left w:val="nil"/>
              <w:bottom w:val="single" w:sz="4" w:space="0" w:color="auto"/>
              <w:right w:val="single" w:sz="4" w:space="0" w:color="auto"/>
            </w:tcBorders>
            <w:shd w:val="clear" w:color="auto" w:fill="auto"/>
            <w:noWrap/>
            <w:vAlign w:val="bottom"/>
            <w:hideMark/>
          </w:tcPr>
          <w:p w14:paraId="0F5146D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P0070930</w:t>
            </w:r>
          </w:p>
        </w:tc>
        <w:tc>
          <w:tcPr>
            <w:tcW w:w="3700" w:type="dxa"/>
            <w:tcBorders>
              <w:top w:val="nil"/>
              <w:left w:val="nil"/>
              <w:bottom w:val="single" w:sz="4" w:space="0" w:color="auto"/>
              <w:right w:val="single" w:sz="4" w:space="0" w:color="auto"/>
            </w:tcBorders>
            <w:shd w:val="clear" w:color="auto" w:fill="auto"/>
            <w:noWrap/>
            <w:vAlign w:val="bottom"/>
            <w:hideMark/>
          </w:tcPr>
          <w:p w14:paraId="3C16EEC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Listici tahograf 125-24</w:t>
            </w:r>
          </w:p>
        </w:tc>
        <w:tc>
          <w:tcPr>
            <w:tcW w:w="1240" w:type="dxa"/>
            <w:tcBorders>
              <w:top w:val="nil"/>
              <w:left w:val="nil"/>
              <w:bottom w:val="single" w:sz="4" w:space="0" w:color="auto"/>
              <w:right w:val="single" w:sz="4" w:space="0" w:color="auto"/>
            </w:tcBorders>
            <w:shd w:val="clear" w:color="000000" w:fill="FFFFFF"/>
            <w:vAlign w:val="bottom"/>
            <w:hideMark/>
          </w:tcPr>
          <w:p w14:paraId="56D4531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20" w:type="dxa"/>
            <w:tcBorders>
              <w:top w:val="nil"/>
              <w:left w:val="nil"/>
              <w:bottom w:val="single" w:sz="4" w:space="0" w:color="auto"/>
              <w:right w:val="single" w:sz="4" w:space="0" w:color="auto"/>
            </w:tcBorders>
            <w:shd w:val="clear" w:color="000000" w:fill="FFFFFF"/>
            <w:vAlign w:val="bottom"/>
            <w:hideMark/>
          </w:tcPr>
          <w:p w14:paraId="2A8475A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36A2F29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ком</w:t>
            </w:r>
          </w:p>
        </w:tc>
        <w:tc>
          <w:tcPr>
            <w:tcW w:w="895" w:type="dxa"/>
            <w:tcBorders>
              <w:top w:val="nil"/>
              <w:left w:val="nil"/>
              <w:bottom w:val="single" w:sz="4" w:space="0" w:color="auto"/>
              <w:right w:val="single" w:sz="4" w:space="0" w:color="auto"/>
            </w:tcBorders>
            <w:shd w:val="clear" w:color="auto" w:fill="auto"/>
            <w:noWrap/>
            <w:vAlign w:val="bottom"/>
            <w:hideMark/>
          </w:tcPr>
          <w:p w14:paraId="24408F87"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500</w:t>
            </w:r>
          </w:p>
        </w:tc>
        <w:tc>
          <w:tcPr>
            <w:tcW w:w="830" w:type="dxa"/>
            <w:tcBorders>
              <w:top w:val="nil"/>
              <w:left w:val="nil"/>
              <w:bottom w:val="single" w:sz="4" w:space="0" w:color="auto"/>
              <w:right w:val="single" w:sz="4" w:space="0" w:color="auto"/>
            </w:tcBorders>
            <w:shd w:val="clear" w:color="auto" w:fill="auto"/>
            <w:noWrap/>
            <w:vAlign w:val="bottom"/>
            <w:hideMark/>
          </w:tcPr>
          <w:p w14:paraId="5BCEE244"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30" w:type="dxa"/>
            <w:tcBorders>
              <w:top w:val="nil"/>
              <w:left w:val="nil"/>
              <w:bottom w:val="single" w:sz="4" w:space="0" w:color="auto"/>
              <w:right w:val="single" w:sz="4" w:space="0" w:color="auto"/>
            </w:tcBorders>
            <w:shd w:val="clear" w:color="000000" w:fill="FFFFFF"/>
            <w:vAlign w:val="bottom"/>
            <w:hideMark/>
          </w:tcPr>
          <w:p w14:paraId="2ACB3BB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60" w:type="dxa"/>
            <w:tcBorders>
              <w:top w:val="nil"/>
              <w:left w:val="nil"/>
              <w:bottom w:val="single" w:sz="4" w:space="0" w:color="auto"/>
              <w:right w:val="single" w:sz="4" w:space="0" w:color="auto"/>
            </w:tcBorders>
            <w:shd w:val="clear" w:color="000000" w:fill="FFFFFF"/>
            <w:vAlign w:val="bottom"/>
            <w:hideMark/>
          </w:tcPr>
          <w:p w14:paraId="51BDF235"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7F01AD39"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29" w:type="dxa"/>
            <w:tcBorders>
              <w:top w:val="nil"/>
              <w:left w:val="nil"/>
              <w:bottom w:val="single" w:sz="4" w:space="0" w:color="auto"/>
              <w:right w:val="single" w:sz="4" w:space="0" w:color="auto"/>
            </w:tcBorders>
            <w:shd w:val="clear" w:color="auto" w:fill="auto"/>
            <w:noWrap/>
            <w:vAlign w:val="bottom"/>
            <w:hideMark/>
          </w:tcPr>
          <w:p w14:paraId="7E5F58F7"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3F7EC064" w14:textId="77777777" w:rsidTr="002B3D1D">
        <w:trPr>
          <w:trHeight w:val="402"/>
        </w:trPr>
        <w:tc>
          <w:tcPr>
            <w:tcW w:w="420" w:type="dxa"/>
            <w:tcBorders>
              <w:top w:val="nil"/>
              <w:left w:val="single" w:sz="4" w:space="0" w:color="auto"/>
              <w:bottom w:val="single" w:sz="4" w:space="0" w:color="auto"/>
              <w:right w:val="single" w:sz="4" w:space="0" w:color="auto"/>
            </w:tcBorders>
            <w:shd w:val="clear" w:color="000000" w:fill="FFFFFF"/>
            <w:vAlign w:val="bottom"/>
            <w:hideMark/>
          </w:tcPr>
          <w:p w14:paraId="2F2E7FB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2</w:t>
            </w:r>
          </w:p>
        </w:tc>
        <w:tc>
          <w:tcPr>
            <w:tcW w:w="1060" w:type="dxa"/>
            <w:tcBorders>
              <w:top w:val="nil"/>
              <w:left w:val="nil"/>
              <w:bottom w:val="single" w:sz="4" w:space="0" w:color="auto"/>
              <w:right w:val="single" w:sz="4" w:space="0" w:color="auto"/>
            </w:tcBorders>
            <w:shd w:val="clear" w:color="auto" w:fill="auto"/>
            <w:noWrap/>
            <w:vAlign w:val="bottom"/>
            <w:hideMark/>
          </w:tcPr>
          <w:p w14:paraId="25E6C34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P0070931</w:t>
            </w:r>
          </w:p>
        </w:tc>
        <w:tc>
          <w:tcPr>
            <w:tcW w:w="3700" w:type="dxa"/>
            <w:tcBorders>
              <w:top w:val="nil"/>
              <w:left w:val="nil"/>
              <w:bottom w:val="single" w:sz="4" w:space="0" w:color="auto"/>
              <w:right w:val="single" w:sz="4" w:space="0" w:color="auto"/>
            </w:tcBorders>
            <w:shd w:val="clear" w:color="auto" w:fill="auto"/>
            <w:noWrap/>
            <w:vAlign w:val="bottom"/>
            <w:hideMark/>
          </w:tcPr>
          <w:p w14:paraId="20DF8525"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Taho rolnica za DTCO 030 000</w:t>
            </w:r>
          </w:p>
        </w:tc>
        <w:tc>
          <w:tcPr>
            <w:tcW w:w="1240" w:type="dxa"/>
            <w:tcBorders>
              <w:top w:val="nil"/>
              <w:left w:val="nil"/>
              <w:bottom w:val="single" w:sz="4" w:space="0" w:color="auto"/>
              <w:right w:val="single" w:sz="4" w:space="0" w:color="auto"/>
            </w:tcBorders>
            <w:shd w:val="clear" w:color="000000" w:fill="FFFFFF"/>
            <w:vAlign w:val="bottom"/>
            <w:hideMark/>
          </w:tcPr>
          <w:p w14:paraId="3A038EF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20" w:type="dxa"/>
            <w:tcBorders>
              <w:top w:val="nil"/>
              <w:left w:val="nil"/>
              <w:bottom w:val="single" w:sz="4" w:space="0" w:color="auto"/>
              <w:right w:val="single" w:sz="4" w:space="0" w:color="auto"/>
            </w:tcBorders>
            <w:shd w:val="clear" w:color="000000" w:fill="FFFFFF"/>
            <w:vAlign w:val="bottom"/>
            <w:hideMark/>
          </w:tcPr>
          <w:p w14:paraId="358F9DBA"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61A2AACE"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ком</w:t>
            </w:r>
          </w:p>
        </w:tc>
        <w:tc>
          <w:tcPr>
            <w:tcW w:w="895" w:type="dxa"/>
            <w:tcBorders>
              <w:top w:val="nil"/>
              <w:left w:val="nil"/>
              <w:bottom w:val="single" w:sz="4" w:space="0" w:color="auto"/>
              <w:right w:val="single" w:sz="4" w:space="0" w:color="auto"/>
            </w:tcBorders>
            <w:shd w:val="clear" w:color="auto" w:fill="auto"/>
            <w:noWrap/>
            <w:vAlign w:val="bottom"/>
            <w:hideMark/>
          </w:tcPr>
          <w:p w14:paraId="387F908E"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150</w:t>
            </w:r>
          </w:p>
        </w:tc>
        <w:tc>
          <w:tcPr>
            <w:tcW w:w="830" w:type="dxa"/>
            <w:tcBorders>
              <w:top w:val="nil"/>
              <w:left w:val="nil"/>
              <w:bottom w:val="single" w:sz="4" w:space="0" w:color="auto"/>
              <w:right w:val="single" w:sz="4" w:space="0" w:color="auto"/>
            </w:tcBorders>
            <w:shd w:val="clear" w:color="auto" w:fill="auto"/>
            <w:noWrap/>
            <w:vAlign w:val="bottom"/>
            <w:hideMark/>
          </w:tcPr>
          <w:p w14:paraId="10D96AC2"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30" w:type="dxa"/>
            <w:tcBorders>
              <w:top w:val="nil"/>
              <w:left w:val="nil"/>
              <w:bottom w:val="single" w:sz="4" w:space="0" w:color="auto"/>
              <w:right w:val="single" w:sz="4" w:space="0" w:color="auto"/>
            </w:tcBorders>
            <w:shd w:val="clear" w:color="000000" w:fill="FFFFFF"/>
            <w:vAlign w:val="bottom"/>
            <w:hideMark/>
          </w:tcPr>
          <w:p w14:paraId="7FE15FC7"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60" w:type="dxa"/>
            <w:tcBorders>
              <w:top w:val="nil"/>
              <w:left w:val="nil"/>
              <w:bottom w:val="single" w:sz="4" w:space="0" w:color="auto"/>
              <w:right w:val="single" w:sz="4" w:space="0" w:color="auto"/>
            </w:tcBorders>
            <w:shd w:val="clear" w:color="000000" w:fill="FFFFFF"/>
            <w:vAlign w:val="bottom"/>
            <w:hideMark/>
          </w:tcPr>
          <w:p w14:paraId="04244431"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7E58B8A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29" w:type="dxa"/>
            <w:tcBorders>
              <w:top w:val="nil"/>
              <w:left w:val="nil"/>
              <w:bottom w:val="single" w:sz="4" w:space="0" w:color="auto"/>
              <w:right w:val="single" w:sz="4" w:space="0" w:color="auto"/>
            </w:tcBorders>
            <w:shd w:val="clear" w:color="auto" w:fill="auto"/>
            <w:noWrap/>
            <w:vAlign w:val="bottom"/>
            <w:hideMark/>
          </w:tcPr>
          <w:p w14:paraId="2CB1E3D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r w:rsidR="002B3D1D" w:rsidRPr="002B3D1D" w14:paraId="5801BD92" w14:textId="77777777" w:rsidTr="002B3D1D">
        <w:trPr>
          <w:trHeight w:val="402"/>
        </w:trPr>
        <w:tc>
          <w:tcPr>
            <w:tcW w:w="420" w:type="dxa"/>
            <w:tcBorders>
              <w:top w:val="nil"/>
              <w:left w:val="single" w:sz="4" w:space="0" w:color="auto"/>
              <w:bottom w:val="single" w:sz="4" w:space="0" w:color="auto"/>
              <w:right w:val="single" w:sz="4" w:space="0" w:color="auto"/>
            </w:tcBorders>
            <w:shd w:val="clear" w:color="000000" w:fill="FFFFFF"/>
            <w:vAlign w:val="bottom"/>
            <w:hideMark/>
          </w:tcPr>
          <w:p w14:paraId="7CA79DE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3</w:t>
            </w:r>
          </w:p>
        </w:tc>
        <w:tc>
          <w:tcPr>
            <w:tcW w:w="1060" w:type="dxa"/>
            <w:tcBorders>
              <w:top w:val="nil"/>
              <w:left w:val="nil"/>
              <w:bottom w:val="single" w:sz="4" w:space="0" w:color="auto"/>
              <w:right w:val="single" w:sz="4" w:space="0" w:color="auto"/>
            </w:tcBorders>
            <w:shd w:val="clear" w:color="auto" w:fill="auto"/>
            <w:noWrap/>
            <w:vAlign w:val="bottom"/>
            <w:hideMark/>
          </w:tcPr>
          <w:p w14:paraId="4560D3F9"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P0070933</w:t>
            </w:r>
          </w:p>
        </w:tc>
        <w:tc>
          <w:tcPr>
            <w:tcW w:w="3700" w:type="dxa"/>
            <w:tcBorders>
              <w:top w:val="nil"/>
              <w:left w:val="nil"/>
              <w:bottom w:val="single" w:sz="4" w:space="0" w:color="auto"/>
              <w:right w:val="single" w:sz="4" w:space="0" w:color="auto"/>
            </w:tcBorders>
            <w:shd w:val="clear" w:color="auto" w:fill="auto"/>
            <w:noWrap/>
            <w:vAlign w:val="bottom"/>
            <w:hideMark/>
          </w:tcPr>
          <w:p w14:paraId="2EB0CE73"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Lisitici tahografski 180/24 Euro</w:t>
            </w:r>
          </w:p>
        </w:tc>
        <w:tc>
          <w:tcPr>
            <w:tcW w:w="1240" w:type="dxa"/>
            <w:tcBorders>
              <w:top w:val="nil"/>
              <w:left w:val="nil"/>
              <w:bottom w:val="single" w:sz="4" w:space="0" w:color="auto"/>
              <w:right w:val="single" w:sz="4" w:space="0" w:color="auto"/>
            </w:tcBorders>
            <w:shd w:val="clear" w:color="000000" w:fill="FFFFFF"/>
            <w:vAlign w:val="bottom"/>
            <w:hideMark/>
          </w:tcPr>
          <w:p w14:paraId="4FECE732"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20" w:type="dxa"/>
            <w:tcBorders>
              <w:top w:val="nil"/>
              <w:left w:val="nil"/>
              <w:bottom w:val="single" w:sz="4" w:space="0" w:color="auto"/>
              <w:right w:val="single" w:sz="4" w:space="0" w:color="auto"/>
            </w:tcBorders>
            <w:shd w:val="clear" w:color="000000" w:fill="FFFFFF"/>
            <w:vAlign w:val="bottom"/>
            <w:hideMark/>
          </w:tcPr>
          <w:p w14:paraId="4E6E45B3"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7774CA60"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ком</w:t>
            </w:r>
          </w:p>
        </w:tc>
        <w:tc>
          <w:tcPr>
            <w:tcW w:w="895" w:type="dxa"/>
            <w:tcBorders>
              <w:top w:val="nil"/>
              <w:left w:val="nil"/>
              <w:bottom w:val="single" w:sz="4" w:space="0" w:color="auto"/>
              <w:right w:val="single" w:sz="4" w:space="0" w:color="auto"/>
            </w:tcBorders>
            <w:shd w:val="clear" w:color="auto" w:fill="auto"/>
            <w:noWrap/>
            <w:vAlign w:val="bottom"/>
            <w:hideMark/>
          </w:tcPr>
          <w:p w14:paraId="5684C9B9"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c>
          <w:tcPr>
            <w:tcW w:w="830" w:type="dxa"/>
            <w:tcBorders>
              <w:top w:val="nil"/>
              <w:left w:val="nil"/>
              <w:bottom w:val="single" w:sz="4" w:space="0" w:color="auto"/>
              <w:right w:val="single" w:sz="4" w:space="0" w:color="auto"/>
            </w:tcBorders>
            <w:shd w:val="clear" w:color="auto" w:fill="auto"/>
            <w:noWrap/>
            <w:vAlign w:val="bottom"/>
            <w:hideMark/>
          </w:tcPr>
          <w:p w14:paraId="3F3B99FF" w14:textId="77777777" w:rsidR="002B3D1D" w:rsidRPr="002B3D1D" w:rsidRDefault="002B3D1D" w:rsidP="002B3D1D">
            <w:pPr>
              <w:spacing w:after="0" w:line="240" w:lineRule="auto"/>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30" w:type="dxa"/>
            <w:tcBorders>
              <w:top w:val="nil"/>
              <w:left w:val="nil"/>
              <w:bottom w:val="single" w:sz="4" w:space="0" w:color="auto"/>
              <w:right w:val="single" w:sz="4" w:space="0" w:color="auto"/>
            </w:tcBorders>
            <w:shd w:val="clear" w:color="000000" w:fill="FFFFFF"/>
            <w:vAlign w:val="bottom"/>
            <w:hideMark/>
          </w:tcPr>
          <w:p w14:paraId="6C8F92AB"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260" w:type="dxa"/>
            <w:tcBorders>
              <w:top w:val="nil"/>
              <w:left w:val="nil"/>
              <w:bottom w:val="single" w:sz="4" w:space="0" w:color="auto"/>
              <w:right w:val="single" w:sz="4" w:space="0" w:color="auto"/>
            </w:tcBorders>
            <w:shd w:val="clear" w:color="000000" w:fill="FFFFFF"/>
            <w:vAlign w:val="bottom"/>
            <w:hideMark/>
          </w:tcPr>
          <w:p w14:paraId="5AFA8B74"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58C4B92E" w14:textId="77777777" w:rsidR="002B3D1D" w:rsidRPr="002B3D1D" w:rsidRDefault="002B3D1D" w:rsidP="002B3D1D">
            <w:pPr>
              <w:spacing w:after="0" w:line="240" w:lineRule="auto"/>
              <w:jc w:val="center"/>
              <w:rPr>
                <w:rFonts w:ascii="Arial" w:eastAsia="Times New Roman" w:hAnsi="Arial" w:cs="Arial"/>
                <w:sz w:val="20"/>
                <w:szCs w:val="20"/>
                <w:lang w:eastAsia="sr-Latn-RS"/>
              </w:rPr>
            </w:pPr>
            <w:r w:rsidRPr="002B3D1D">
              <w:rPr>
                <w:rFonts w:ascii="Arial" w:eastAsia="Times New Roman" w:hAnsi="Arial" w:cs="Arial"/>
                <w:sz w:val="20"/>
                <w:szCs w:val="20"/>
                <w:lang w:eastAsia="sr-Latn-RS"/>
              </w:rPr>
              <w:t> </w:t>
            </w:r>
          </w:p>
        </w:tc>
        <w:tc>
          <w:tcPr>
            <w:tcW w:w="829" w:type="dxa"/>
            <w:tcBorders>
              <w:top w:val="nil"/>
              <w:left w:val="nil"/>
              <w:bottom w:val="single" w:sz="4" w:space="0" w:color="auto"/>
              <w:right w:val="single" w:sz="4" w:space="0" w:color="auto"/>
            </w:tcBorders>
            <w:shd w:val="clear" w:color="auto" w:fill="auto"/>
            <w:noWrap/>
            <w:vAlign w:val="bottom"/>
            <w:hideMark/>
          </w:tcPr>
          <w:p w14:paraId="0E0103F6" w14:textId="77777777" w:rsidR="002B3D1D" w:rsidRPr="002B3D1D" w:rsidRDefault="002B3D1D" w:rsidP="002B3D1D">
            <w:pPr>
              <w:spacing w:after="0" w:line="240" w:lineRule="auto"/>
              <w:jc w:val="right"/>
              <w:rPr>
                <w:rFonts w:ascii="Arial" w:eastAsia="Times New Roman" w:hAnsi="Arial" w:cs="Arial"/>
                <w:sz w:val="20"/>
                <w:szCs w:val="20"/>
                <w:lang w:eastAsia="sr-Latn-RS"/>
              </w:rPr>
            </w:pPr>
            <w:r w:rsidRPr="002B3D1D">
              <w:rPr>
                <w:rFonts w:ascii="Arial" w:eastAsia="Times New Roman" w:hAnsi="Arial" w:cs="Arial"/>
                <w:sz w:val="20"/>
                <w:szCs w:val="20"/>
                <w:lang w:eastAsia="sr-Latn-RS"/>
              </w:rPr>
              <w:t>10</w:t>
            </w:r>
          </w:p>
        </w:tc>
      </w:tr>
    </w:tbl>
    <w:p w14:paraId="1BBB3B28" w14:textId="77777777" w:rsidR="002B3D1D" w:rsidRDefault="002B3D1D"/>
    <w:p w14:paraId="78D93DB4" w14:textId="77777777" w:rsidR="002B3D1D" w:rsidRDefault="002B3D1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F7BA4" w:rsidRPr="000657AE" w14:paraId="211C68DF" w14:textId="77777777" w:rsidTr="005F7BA4">
        <w:trPr>
          <w:trHeight w:val="388"/>
        </w:trPr>
        <w:tc>
          <w:tcPr>
            <w:tcW w:w="396" w:type="dxa"/>
            <w:vAlign w:val="center"/>
          </w:tcPr>
          <w:p w14:paraId="53F31718"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FC9C82A"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6B10C1EE" w14:textId="7C470165"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FB35E8">
              <w:rPr>
                <w:rFonts w:ascii="Arial" w:eastAsia="Times New Roman" w:hAnsi="Arial" w:cs="Arial"/>
                <w:b/>
                <w:color w:val="000000"/>
                <w:sz w:val="16"/>
                <w:szCs w:val="16"/>
                <w:lang w:val="sr-Cyrl-CS"/>
              </w:rPr>
              <w:t>10</w:t>
            </w:r>
            <w:r w:rsidRPr="000657AE">
              <w:rPr>
                <w:rFonts w:ascii="Arial" w:eastAsia="Times New Roman" w:hAnsi="Arial" w:cs="Arial"/>
                <w:b/>
                <w:color w:val="000000"/>
                <w:sz w:val="16"/>
                <w:szCs w:val="16"/>
                <w:lang w:val="en-US"/>
              </w:rPr>
              <w:t>)</w:t>
            </w:r>
          </w:p>
        </w:tc>
        <w:tc>
          <w:tcPr>
            <w:tcW w:w="1976" w:type="dxa"/>
          </w:tcPr>
          <w:p w14:paraId="7CECBD05"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27F1B03F" w14:textId="77777777" w:rsidTr="00110EEF">
        <w:trPr>
          <w:trHeight w:val="354"/>
        </w:trPr>
        <w:tc>
          <w:tcPr>
            <w:tcW w:w="396" w:type="dxa"/>
            <w:tcBorders>
              <w:bottom w:val="single" w:sz="4" w:space="0" w:color="auto"/>
            </w:tcBorders>
            <w:vAlign w:val="center"/>
          </w:tcPr>
          <w:p w14:paraId="59EFF6D2"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65DCBEE3" w14:textId="77777777" w:rsidR="005F7BA4" w:rsidRPr="000657AE" w:rsidRDefault="005F7BA4" w:rsidP="005F7BA4">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6093FA2E"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6BF4E0F6" w14:textId="77777777" w:rsidTr="00110EEF">
        <w:trPr>
          <w:trHeight w:val="295"/>
        </w:trPr>
        <w:tc>
          <w:tcPr>
            <w:tcW w:w="396" w:type="dxa"/>
            <w:tcBorders>
              <w:top w:val="single" w:sz="4" w:space="0" w:color="auto"/>
              <w:left w:val="single" w:sz="4" w:space="0" w:color="auto"/>
              <w:bottom w:val="single" w:sz="4" w:space="0" w:color="auto"/>
              <w:right w:val="single" w:sz="4" w:space="0" w:color="auto"/>
            </w:tcBorders>
            <w:vAlign w:val="center"/>
          </w:tcPr>
          <w:p w14:paraId="7E032C30"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top w:val="single" w:sz="4" w:space="0" w:color="auto"/>
              <w:left w:val="single" w:sz="4" w:space="0" w:color="auto"/>
              <w:bottom w:val="single" w:sz="4" w:space="0" w:color="auto"/>
              <w:right w:val="single" w:sz="4" w:space="0" w:color="auto"/>
            </w:tcBorders>
          </w:tcPr>
          <w:p w14:paraId="5AC31C54"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0A22BC21"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top w:val="single" w:sz="4" w:space="0" w:color="auto"/>
              <w:left w:val="single" w:sz="4" w:space="0" w:color="auto"/>
              <w:bottom w:val="single" w:sz="4" w:space="0" w:color="auto"/>
              <w:right w:val="single" w:sz="4" w:space="0" w:color="auto"/>
            </w:tcBorders>
          </w:tcPr>
          <w:p w14:paraId="7197E9E5"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bl>
    <w:p w14:paraId="7BDCF824" w14:textId="77777777" w:rsidR="005F7BA4" w:rsidRDefault="005F7BA4"/>
    <w:p w14:paraId="67287F60" w14:textId="77777777" w:rsidR="005F7BA4" w:rsidRDefault="005F7BA4"/>
    <w:p w14:paraId="17AB8149" w14:textId="77777777" w:rsidR="005F7BA4" w:rsidRDefault="005F7BA4"/>
    <w:p w14:paraId="298B8737" w14:textId="77777777" w:rsidR="005F7BA4" w:rsidRDefault="005F7BA4"/>
    <w:p w14:paraId="68CF1D93" w14:textId="77777777" w:rsidR="005F7BA4" w:rsidRDefault="005F7BA4"/>
    <w:p w14:paraId="2C67376D" w14:textId="77777777" w:rsidR="005F7BA4" w:rsidRDefault="005F7BA4"/>
    <w:p w14:paraId="0B429637" w14:textId="77777777" w:rsidR="005F7BA4" w:rsidRDefault="005F7BA4"/>
    <w:p w14:paraId="757A84B6" w14:textId="77777777" w:rsidR="005F7BA4" w:rsidRDefault="005F7BA4"/>
    <w:p w14:paraId="30B2C80A" w14:textId="77777777" w:rsidR="00F74D06" w:rsidRDefault="00F74D06" w:rsidP="00F74D06">
      <w:pPr>
        <w:widowControl w:val="0"/>
        <w:spacing w:after="0" w:line="240" w:lineRule="auto"/>
        <w:jc w:val="both"/>
        <w:rPr>
          <w:rFonts w:ascii="Arial" w:eastAsia="Arial Unicode MS" w:hAnsi="Arial" w:cs="Arial"/>
          <w:color w:val="00B0F0"/>
          <w:sz w:val="24"/>
          <w:szCs w:val="24"/>
          <w:lang w:val="en-US"/>
        </w:rPr>
      </w:pPr>
    </w:p>
    <w:p w14:paraId="55B0E693" w14:textId="77777777" w:rsidR="00F74D06" w:rsidRPr="00C823E1" w:rsidRDefault="00F74D06" w:rsidP="00F74D06">
      <w:pPr>
        <w:widowControl w:val="0"/>
        <w:spacing w:after="0" w:line="240" w:lineRule="auto"/>
        <w:jc w:val="both"/>
        <w:rPr>
          <w:rFonts w:ascii="Arial" w:eastAsia="Arial Unicode MS" w:hAnsi="Arial" w:cs="Arial"/>
          <w:sz w:val="24"/>
          <w:szCs w:val="24"/>
          <w:lang w:val="sr-Cyrl-RS"/>
        </w:rPr>
      </w:pPr>
    </w:p>
    <w:tbl>
      <w:tblPr>
        <w:tblW w:w="10091" w:type="dxa"/>
        <w:jc w:val="center"/>
        <w:tblLayout w:type="fixed"/>
        <w:tblLook w:val="0000" w:firstRow="0" w:lastRow="0" w:firstColumn="0" w:lastColumn="0" w:noHBand="0" w:noVBand="0"/>
      </w:tblPr>
      <w:tblGrid>
        <w:gridCol w:w="3905"/>
        <w:gridCol w:w="2140"/>
        <w:gridCol w:w="4046"/>
      </w:tblGrid>
      <w:tr w:rsidR="00F74D06" w:rsidRPr="00CB5E53" w14:paraId="3A073A22" w14:textId="77777777" w:rsidTr="00E259D2">
        <w:trPr>
          <w:trHeight w:val="246"/>
          <w:jc w:val="center"/>
        </w:trPr>
        <w:tc>
          <w:tcPr>
            <w:tcW w:w="3905" w:type="dxa"/>
          </w:tcPr>
          <w:p w14:paraId="7E8A760E" w14:textId="77777777" w:rsidR="00F74D06" w:rsidRPr="00CB5E53" w:rsidRDefault="00F74D06" w:rsidP="00E259D2">
            <w:pPr>
              <w:spacing w:after="0" w:line="240" w:lineRule="auto"/>
              <w:jc w:val="center"/>
              <w:rPr>
                <w:rFonts w:ascii="Arial" w:eastAsia="Times New Roman" w:hAnsi="Arial" w:cs="Arial"/>
                <w:sz w:val="24"/>
                <w:szCs w:val="24"/>
                <w:lang w:val="en-US"/>
              </w:rPr>
            </w:pPr>
            <w:r w:rsidRPr="00CB5E53">
              <w:rPr>
                <w:rFonts w:ascii="Arial" w:eastAsia="Times New Roman" w:hAnsi="Arial" w:cs="Arial"/>
                <w:sz w:val="24"/>
                <w:szCs w:val="24"/>
                <w:lang w:val="en-US"/>
              </w:rPr>
              <w:t>Датум:</w:t>
            </w:r>
          </w:p>
        </w:tc>
        <w:tc>
          <w:tcPr>
            <w:tcW w:w="2140" w:type="dxa"/>
          </w:tcPr>
          <w:p w14:paraId="20E0036E" w14:textId="77777777" w:rsidR="00F74D06" w:rsidRPr="00CB5E53" w:rsidRDefault="00F74D06" w:rsidP="00E259D2">
            <w:pPr>
              <w:spacing w:after="0" w:line="240" w:lineRule="auto"/>
              <w:jc w:val="center"/>
              <w:rPr>
                <w:rFonts w:ascii="Arial" w:eastAsia="Times New Roman" w:hAnsi="Arial" w:cs="Arial"/>
                <w:sz w:val="24"/>
                <w:szCs w:val="24"/>
                <w:lang w:val="ru-RU"/>
              </w:rPr>
            </w:pPr>
          </w:p>
        </w:tc>
        <w:tc>
          <w:tcPr>
            <w:tcW w:w="4046" w:type="dxa"/>
          </w:tcPr>
          <w:p w14:paraId="4CF04EAE" w14:textId="77777777" w:rsidR="00F74D06" w:rsidRPr="00CB5E53" w:rsidRDefault="00F74D06" w:rsidP="00E259D2">
            <w:pPr>
              <w:spacing w:after="0" w:line="240" w:lineRule="auto"/>
              <w:jc w:val="center"/>
              <w:rPr>
                <w:rFonts w:ascii="Arial" w:eastAsia="Times New Roman" w:hAnsi="Arial" w:cs="Arial"/>
                <w:sz w:val="24"/>
                <w:szCs w:val="24"/>
                <w:lang w:val="sr-Cyrl-CS"/>
              </w:rPr>
            </w:pPr>
            <w:r w:rsidRPr="00CB5E53">
              <w:rPr>
                <w:rFonts w:ascii="Arial" w:eastAsia="Times New Roman" w:hAnsi="Arial" w:cs="Arial"/>
                <w:sz w:val="24"/>
                <w:szCs w:val="24"/>
                <w:lang w:val="sr-Cyrl-CS"/>
              </w:rPr>
              <w:t>П</w:t>
            </w:r>
            <w:r w:rsidRPr="00CB5E53">
              <w:rPr>
                <w:rFonts w:ascii="Arial" w:eastAsia="Times New Roman" w:hAnsi="Arial" w:cs="Arial"/>
                <w:sz w:val="24"/>
                <w:szCs w:val="24"/>
                <w:lang w:val="en-US"/>
              </w:rPr>
              <w:t>онуђач</w:t>
            </w:r>
          </w:p>
        </w:tc>
      </w:tr>
      <w:tr w:rsidR="00F74D06" w:rsidRPr="00CB5E53" w14:paraId="77982A66" w14:textId="77777777" w:rsidTr="00E259D2">
        <w:trPr>
          <w:trHeight w:val="246"/>
          <w:jc w:val="center"/>
        </w:trPr>
        <w:tc>
          <w:tcPr>
            <w:tcW w:w="3905" w:type="dxa"/>
          </w:tcPr>
          <w:p w14:paraId="424E0AC9" w14:textId="77777777" w:rsidR="00F74D06" w:rsidRPr="00CB5E53" w:rsidRDefault="00F74D06" w:rsidP="00E259D2">
            <w:pPr>
              <w:spacing w:after="0" w:line="240" w:lineRule="auto"/>
              <w:jc w:val="center"/>
              <w:rPr>
                <w:rFonts w:ascii="Arial" w:eastAsia="Times New Roman" w:hAnsi="Arial" w:cs="Arial"/>
                <w:sz w:val="24"/>
                <w:szCs w:val="24"/>
                <w:lang w:val="en-US"/>
              </w:rPr>
            </w:pPr>
          </w:p>
        </w:tc>
        <w:tc>
          <w:tcPr>
            <w:tcW w:w="2140" w:type="dxa"/>
          </w:tcPr>
          <w:p w14:paraId="47009218" w14:textId="77777777" w:rsidR="00F74D06" w:rsidRPr="00CB5E53" w:rsidRDefault="00F74D06" w:rsidP="00E259D2">
            <w:pPr>
              <w:spacing w:after="0" w:line="240" w:lineRule="auto"/>
              <w:jc w:val="center"/>
              <w:rPr>
                <w:rFonts w:ascii="Arial" w:eastAsia="Times New Roman" w:hAnsi="Arial" w:cs="Arial"/>
                <w:sz w:val="24"/>
                <w:szCs w:val="24"/>
                <w:lang w:val="en-US"/>
              </w:rPr>
            </w:pPr>
            <w:r w:rsidRPr="00CB5E53">
              <w:rPr>
                <w:rFonts w:ascii="Arial" w:eastAsia="Times New Roman" w:hAnsi="Arial" w:cs="Arial"/>
                <w:sz w:val="24"/>
                <w:szCs w:val="24"/>
                <w:lang w:val="en-US"/>
              </w:rPr>
              <w:t>М.П.</w:t>
            </w:r>
          </w:p>
        </w:tc>
        <w:tc>
          <w:tcPr>
            <w:tcW w:w="4046" w:type="dxa"/>
          </w:tcPr>
          <w:p w14:paraId="7BF16AB9" w14:textId="77777777" w:rsidR="00F74D06" w:rsidRPr="00CB5E53" w:rsidRDefault="00F74D06" w:rsidP="00E259D2">
            <w:pPr>
              <w:spacing w:after="0" w:line="240" w:lineRule="auto"/>
              <w:jc w:val="center"/>
              <w:rPr>
                <w:rFonts w:ascii="Arial" w:eastAsia="Times New Roman" w:hAnsi="Arial" w:cs="Arial"/>
                <w:sz w:val="24"/>
                <w:szCs w:val="24"/>
                <w:lang w:val="ru-RU"/>
              </w:rPr>
            </w:pPr>
          </w:p>
        </w:tc>
      </w:tr>
      <w:tr w:rsidR="00F74D06" w:rsidRPr="00CB5E53" w14:paraId="0ACB7F8D" w14:textId="77777777" w:rsidTr="00E259D2">
        <w:trPr>
          <w:trHeight w:val="260"/>
          <w:jc w:val="center"/>
        </w:trPr>
        <w:tc>
          <w:tcPr>
            <w:tcW w:w="3905" w:type="dxa"/>
            <w:tcBorders>
              <w:bottom w:val="single" w:sz="4" w:space="0" w:color="auto"/>
            </w:tcBorders>
          </w:tcPr>
          <w:p w14:paraId="239F7A2D" w14:textId="77777777" w:rsidR="00F74D06" w:rsidRPr="00CB5E53" w:rsidRDefault="00F74D06" w:rsidP="00E259D2">
            <w:pPr>
              <w:spacing w:after="0" w:line="240" w:lineRule="auto"/>
              <w:jc w:val="center"/>
              <w:rPr>
                <w:rFonts w:ascii="Arial" w:eastAsia="Times New Roman" w:hAnsi="Arial" w:cs="Arial"/>
                <w:sz w:val="24"/>
                <w:szCs w:val="24"/>
                <w:lang w:val="en-US"/>
              </w:rPr>
            </w:pPr>
          </w:p>
        </w:tc>
        <w:tc>
          <w:tcPr>
            <w:tcW w:w="2140" w:type="dxa"/>
          </w:tcPr>
          <w:p w14:paraId="381ED236" w14:textId="77777777" w:rsidR="00F74D06" w:rsidRPr="00CB5E53" w:rsidRDefault="00F74D06" w:rsidP="00E259D2">
            <w:pPr>
              <w:spacing w:after="0" w:line="240" w:lineRule="auto"/>
              <w:jc w:val="center"/>
              <w:rPr>
                <w:rFonts w:ascii="Arial" w:eastAsia="Times New Roman" w:hAnsi="Arial" w:cs="Arial"/>
                <w:sz w:val="24"/>
                <w:szCs w:val="24"/>
                <w:lang w:val="ru-RU"/>
              </w:rPr>
            </w:pPr>
          </w:p>
        </w:tc>
        <w:tc>
          <w:tcPr>
            <w:tcW w:w="4046" w:type="dxa"/>
            <w:tcBorders>
              <w:bottom w:val="single" w:sz="4" w:space="0" w:color="auto"/>
            </w:tcBorders>
          </w:tcPr>
          <w:p w14:paraId="11732E7F" w14:textId="77777777" w:rsidR="00F74D06" w:rsidRPr="00CB5E53" w:rsidRDefault="00F74D06" w:rsidP="00E259D2">
            <w:pPr>
              <w:spacing w:after="0" w:line="240" w:lineRule="auto"/>
              <w:jc w:val="center"/>
              <w:rPr>
                <w:rFonts w:ascii="Arial" w:eastAsia="Times New Roman" w:hAnsi="Arial" w:cs="Arial"/>
                <w:sz w:val="24"/>
                <w:szCs w:val="24"/>
                <w:lang w:val="ru-RU"/>
              </w:rPr>
            </w:pPr>
          </w:p>
        </w:tc>
      </w:tr>
      <w:tr w:rsidR="00F74D06" w:rsidRPr="00CB5E53" w14:paraId="561EB5A8" w14:textId="77777777" w:rsidTr="00E259D2">
        <w:trPr>
          <w:trHeight w:val="354"/>
          <w:jc w:val="center"/>
        </w:trPr>
        <w:tc>
          <w:tcPr>
            <w:tcW w:w="3905" w:type="dxa"/>
            <w:tcBorders>
              <w:top w:val="single" w:sz="4" w:space="0" w:color="auto"/>
            </w:tcBorders>
          </w:tcPr>
          <w:p w14:paraId="3BE90DA7" w14:textId="77777777" w:rsidR="00F74D06" w:rsidRPr="00CB5E53" w:rsidRDefault="00F74D06" w:rsidP="00E259D2">
            <w:pPr>
              <w:spacing w:after="0" w:line="240" w:lineRule="auto"/>
              <w:jc w:val="center"/>
              <w:rPr>
                <w:rFonts w:ascii="Arial" w:eastAsia="Times New Roman" w:hAnsi="Arial" w:cs="Arial"/>
                <w:sz w:val="24"/>
                <w:szCs w:val="24"/>
                <w:lang w:val="en-US"/>
              </w:rPr>
            </w:pPr>
          </w:p>
        </w:tc>
        <w:tc>
          <w:tcPr>
            <w:tcW w:w="2140" w:type="dxa"/>
          </w:tcPr>
          <w:p w14:paraId="76BD99CE" w14:textId="77777777" w:rsidR="00F74D06" w:rsidRPr="00CB5E53" w:rsidRDefault="00F74D06" w:rsidP="00E259D2">
            <w:pPr>
              <w:spacing w:after="0" w:line="240" w:lineRule="auto"/>
              <w:jc w:val="center"/>
              <w:rPr>
                <w:rFonts w:ascii="Arial" w:eastAsia="Times New Roman" w:hAnsi="Arial" w:cs="Arial"/>
                <w:sz w:val="24"/>
                <w:szCs w:val="24"/>
                <w:lang w:val="ru-RU"/>
              </w:rPr>
            </w:pPr>
          </w:p>
        </w:tc>
        <w:tc>
          <w:tcPr>
            <w:tcW w:w="4046" w:type="dxa"/>
            <w:tcBorders>
              <w:top w:val="single" w:sz="4" w:space="0" w:color="auto"/>
            </w:tcBorders>
          </w:tcPr>
          <w:p w14:paraId="62C26161" w14:textId="77777777" w:rsidR="00F74D06" w:rsidRPr="00CB5E53" w:rsidRDefault="00F74D06" w:rsidP="00E259D2">
            <w:pPr>
              <w:spacing w:after="0" w:line="240" w:lineRule="auto"/>
              <w:jc w:val="center"/>
              <w:rPr>
                <w:rFonts w:ascii="Arial" w:eastAsia="Times New Roman" w:hAnsi="Arial" w:cs="Arial"/>
                <w:sz w:val="24"/>
                <w:szCs w:val="24"/>
                <w:lang w:val="ru-RU"/>
              </w:rPr>
            </w:pPr>
          </w:p>
        </w:tc>
      </w:tr>
    </w:tbl>
    <w:p w14:paraId="732BCBB0" w14:textId="77777777" w:rsidR="00F74D06" w:rsidRDefault="00F74D06" w:rsidP="00F74D06">
      <w:pPr>
        <w:spacing w:after="0" w:line="240" w:lineRule="auto"/>
        <w:jc w:val="both"/>
        <w:rPr>
          <w:rFonts w:ascii="Arial" w:eastAsia="Times New Roman" w:hAnsi="Arial" w:cs="Arial"/>
          <w:b/>
          <w:sz w:val="24"/>
          <w:szCs w:val="24"/>
          <w:lang w:val="sr-Cyrl-RS"/>
        </w:rPr>
      </w:pPr>
    </w:p>
    <w:p w14:paraId="72322116" w14:textId="77777777" w:rsidR="00F74D06" w:rsidRDefault="00F74D06" w:rsidP="00F74D06">
      <w:pPr>
        <w:spacing w:after="0" w:line="240" w:lineRule="auto"/>
        <w:jc w:val="both"/>
        <w:rPr>
          <w:rFonts w:ascii="Arial" w:eastAsia="Times New Roman" w:hAnsi="Arial" w:cs="Arial"/>
          <w:b/>
          <w:sz w:val="24"/>
          <w:szCs w:val="24"/>
          <w:lang w:val="sr-Cyrl-RS"/>
        </w:rPr>
      </w:pPr>
    </w:p>
    <w:p w14:paraId="082C3677" w14:textId="77777777" w:rsidR="00F74D06" w:rsidRPr="00F13E6A" w:rsidRDefault="00F74D06" w:rsidP="00F74D06">
      <w:pPr>
        <w:spacing w:after="0" w:line="240" w:lineRule="auto"/>
        <w:jc w:val="both"/>
        <w:rPr>
          <w:rFonts w:ascii="Arial" w:eastAsia="Times New Roman" w:hAnsi="Arial" w:cs="Arial"/>
          <w:b/>
          <w:sz w:val="24"/>
          <w:szCs w:val="24"/>
          <w:lang w:val="ru-RU"/>
        </w:rPr>
      </w:pPr>
      <w:r w:rsidRPr="00CB5E53">
        <w:rPr>
          <w:rFonts w:ascii="Arial" w:eastAsia="Times New Roman" w:hAnsi="Arial" w:cs="Arial"/>
          <w:b/>
          <w:sz w:val="24"/>
          <w:szCs w:val="24"/>
          <w:lang w:val="sr-Latn-CS"/>
        </w:rPr>
        <w:t>Упутствоза попуњавањ</w:t>
      </w:r>
      <w:r>
        <w:rPr>
          <w:rFonts w:ascii="Arial" w:eastAsia="Times New Roman" w:hAnsi="Arial" w:cs="Arial"/>
          <w:b/>
          <w:sz w:val="24"/>
          <w:szCs w:val="24"/>
          <w:lang w:val="ru-RU"/>
        </w:rPr>
        <w:t>е Обрасца структуре цене</w:t>
      </w:r>
    </w:p>
    <w:p w14:paraId="2332353F" w14:textId="77777777" w:rsidR="00F74D06" w:rsidRDefault="00F74D06" w:rsidP="00F74D06">
      <w:pPr>
        <w:tabs>
          <w:tab w:val="left" w:pos="90"/>
        </w:tabs>
        <w:spacing w:after="0" w:line="240" w:lineRule="auto"/>
        <w:contextualSpacing/>
        <w:jc w:val="both"/>
        <w:rPr>
          <w:rFonts w:ascii="Arial" w:eastAsia="Calibri" w:hAnsi="Arial" w:cs="Arial"/>
          <w:bCs/>
          <w:iCs/>
          <w:sz w:val="24"/>
          <w:szCs w:val="24"/>
          <w:lang w:val="en-US"/>
        </w:rPr>
      </w:pPr>
      <w:r w:rsidRPr="00CB5E53">
        <w:rPr>
          <w:rFonts w:ascii="Arial" w:eastAsia="Calibri" w:hAnsi="Arial" w:cs="Arial"/>
          <w:bCs/>
          <w:iCs/>
          <w:sz w:val="24"/>
          <w:szCs w:val="24"/>
          <w:lang w:val="en-US"/>
        </w:rPr>
        <w:t>Понуђач треба да попун</w:t>
      </w:r>
      <w:r w:rsidRPr="00CB5E53">
        <w:rPr>
          <w:rFonts w:ascii="Arial" w:eastAsia="Calibri" w:hAnsi="Arial" w:cs="Arial"/>
          <w:bCs/>
          <w:iCs/>
          <w:sz w:val="24"/>
          <w:szCs w:val="24"/>
          <w:lang w:val="sr-Cyrl-CS"/>
        </w:rPr>
        <w:t>и</w:t>
      </w:r>
      <w:r>
        <w:rPr>
          <w:rFonts w:ascii="Arial" w:eastAsia="Calibri" w:hAnsi="Arial" w:cs="Arial"/>
          <w:bCs/>
          <w:iCs/>
          <w:sz w:val="24"/>
          <w:szCs w:val="24"/>
          <w:lang w:val="en-US"/>
        </w:rPr>
        <w:t xml:space="preserve"> образац структуре цене</w:t>
      </w:r>
      <w:r w:rsidRPr="00CB5E53">
        <w:rPr>
          <w:rFonts w:ascii="Arial" w:eastAsia="Calibri" w:hAnsi="Arial" w:cs="Arial"/>
          <w:bCs/>
          <w:iCs/>
          <w:sz w:val="24"/>
          <w:szCs w:val="24"/>
          <w:lang w:val="sr-Cyrl-CS"/>
        </w:rPr>
        <w:t xml:space="preserve"> на следећи начин</w:t>
      </w:r>
      <w:r>
        <w:rPr>
          <w:rFonts w:ascii="Arial" w:eastAsia="Calibri" w:hAnsi="Arial" w:cs="Arial"/>
          <w:bCs/>
          <w:iCs/>
          <w:sz w:val="24"/>
          <w:szCs w:val="24"/>
          <w:lang w:val="en-US"/>
        </w:rPr>
        <w:t>:</w:t>
      </w:r>
    </w:p>
    <w:p w14:paraId="58316656" w14:textId="5CAEAB71" w:rsidR="00F74D06" w:rsidRPr="00B44976" w:rsidRDefault="00F74D06" w:rsidP="00F74D06">
      <w:pPr>
        <w:tabs>
          <w:tab w:val="left" w:pos="90"/>
        </w:tabs>
        <w:suppressAutoHyphens/>
        <w:spacing w:after="0" w:line="240" w:lineRule="auto"/>
        <w:jc w:val="both"/>
        <w:rPr>
          <w:rFonts w:ascii="Arial" w:eastAsia="Calibri" w:hAnsi="Arial" w:cs="Arial"/>
          <w:bCs/>
          <w:iCs/>
          <w:sz w:val="24"/>
          <w:szCs w:val="24"/>
          <w:lang w:val="sr-Cyrl-RS"/>
        </w:rPr>
      </w:pPr>
      <w:r>
        <w:rPr>
          <w:rFonts w:ascii="Arial" w:eastAsia="Calibri" w:hAnsi="Arial" w:cs="Arial"/>
          <w:bCs/>
          <w:iCs/>
          <w:sz w:val="24"/>
          <w:szCs w:val="24"/>
          <w:lang w:val="sr-Cyrl-CS"/>
        </w:rPr>
        <w:t xml:space="preserve">у колону </w:t>
      </w:r>
      <w:r w:rsidR="00FB35E8">
        <w:rPr>
          <w:rFonts w:ascii="Arial" w:eastAsia="Calibri" w:hAnsi="Arial" w:cs="Arial"/>
          <w:bCs/>
          <w:iCs/>
          <w:sz w:val="24"/>
          <w:szCs w:val="24"/>
          <w:lang w:val="sr-Cyrl-RS"/>
        </w:rPr>
        <w:t>4</w:t>
      </w:r>
      <w:r w:rsidRPr="00485929">
        <w:rPr>
          <w:rFonts w:ascii="Arial" w:eastAsia="Calibri" w:hAnsi="Arial" w:cs="Arial"/>
          <w:bCs/>
          <w:iCs/>
          <w:sz w:val="24"/>
          <w:szCs w:val="24"/>
          <w:lang w:val="en-US"/>
        </w:rPr>
        <w:t>.</w:t>
      </w:r>
      <w:r w:rsidRPr="00485929">
        <w:rPr>
          <w:rFonts w:ascii="Arial" w:eastAsia="Calibri" w:hAnsi="Arial" w:cs="Arial"/>
          <w:bCs/>
          <w:iCs/>
          <w:sz w:val="24"/>
          <w:szCs w:val="24"/>
          <w:lang w:val="sr-Cyrl-CS"/>
        </w:rPr>
        <w:t xml:space="preserve"> </w:t>
      </w:r>
      <w:r>
        <w:rPr>
          <w:rFonts w:ascii="Arial" w:eastAsia="Calibri" w:hAnsi="Arial" w:cs="Arial"/>
          <w:bCs/>
          <w:iCs/>
          <w:sz w:val="24"/>
          <w:szCs w:val="24"/>
          <w:lang w:val="en-US"/>
        </w:rPr>
        <w:t>уписати каталошки број понуђеног добра</w:t>
      </w:r>
      <w:r>
        <w:rPr>
          <w:rFonts w:ascii="Arial" w:eastAsia="Calibri" w:hAnsi="Arial" w:cs="Arial"/>
          <w:bCs/>
          <w:iCs/>
          <w:sz w:val="24"/>
          <w:szCs w:val="24"/>
          <w:lang w:val="sr-Cyrl-RS"/>
        </w:rPr>
        <w:t>.</w:t>
      </w:r>
    </w:p>
    <w:p w14:paraId="7A2FD0C6" w14:textId="30EE322A" w:rsidR="00F74D06" w:rsidRPr="00CB5E53" w:rsidRDefault="00FB35E8" w:rsidP="00F74D06">
      <w:pPr>
        <w:tabs>
          <w:tab w:val="left" w:pos="90"/>
        </w:tabs>
        <w:suppressAutoHyphens/>
        <w:spacing w:after="0" w:line="240" w:lineRule="auto"/>
        <w:jc w:val="both"/>
        <w:rPr>
          <w:rFonts w:ascii="Arial" w:eastAsia="Calibri" w:hAnsi="Arial" w:cs="Arial"/>
          <w:bCs/>
          <w:iCs/>
          <w:sz w:val="24"/>
          <w:szCs w:val="24"/>
          <w:lang w:val="en-US"/>
        </w:rPr>
      </w:pPr>
      <w:r>
        <w:rPr>
          <w:rFonts w:ascii="Arial" w:eastAsia="Calibri" w:hAnsi="Arial" w:cs="Arial"/>
          <w:bCs/>
          <w:iCs/>
          <w:sz w:val="24"/>
          <w:szCs w:val="24"/>
          <w:lang w:val="sr-Cyrl-CS"/>
        </w:rPr>
        <w:t>у колону 5</w:t>
      </w:r>
      <w:r w:rsidR="00F74D06" w:rsidRPr="00CB5E53">
        <w:rPr>
          <w:rFonts w:ascii="Arial" w:eastAsia="Calibri" w:hAnsi="Arial" w:cs="Arial"/>
          <w:bCs/>
          <w:iCs/>
          <w:sz w:val="24"/>
          <w:szCs w:val="24"/>
          <w:lang w:val="sr-Cyrl-CS"/>
        </w:rPr>
        <w:t xml:space="preserve">. </w:t>
      </w:r>
      <w:r w:rsidR="00F74D06">
        <w:rPr>
          <w:rFonts w:ascii="Arial" w:eastAsia="Calibri" w:hAnsi="Arial" w:cs="Arial"/>
          <w:bCs/>
          <w:iCs/>
          <w:sz w:val="24"/>
          <w:szCs w:val="24"/>
          <w:lang w:val="en-US"/>
        </w:rPr>
        <w:t>уписати произвођача и земљу порекла</w:t>
      </w:r>
      <w:r w:rsidR="00F74D06" w:rsidRPr="00CB5E53">
        <w:rPr>
          <w:rFonts w:ascii="Arial" w:eastAsia="Calibri" w:hAnsi="Arial" w:cs="Arial"/>
          <w:bCs/>
          <w:iCs/>
          <w:sz w:val="24"/>
          <w:szCs w:val="24"/>
          <w:lang w:val="en-US"/>
        </w:rPr>
        <w:t>;</w:t>
      </w:r>
    </w:p>
    <w:p w14:paraId="17692C7A" w14:textId="58369482" w:rsidR="00F74D06" w:rsidRPr="00CB5E53" w:rsidRDefault="00F74D06" w:rsidP="00F74D06">
      <w:pPr>
        <w:tabs>
          <w:tab w:val="left" w:pos="90"/>
        </w:tabs>
        <w:suppressAutoHyphens/>
        <w:spacing w:after="0" w:line="240" w:lineRule="auto"/>
        <w:jc w:val="both"/>
        <w:rPr>
          <w:rFonts w:ascii="Arial" w:eastAsia="Calibri" w:hAnsi="Arial" w:cs="Arial"/>
          <w:bCs/>
          <w:iCs/>
          <w:sz w:val="24"/>
          <w:szCs w:val="24"/>
          <w:lang w:val="en-US"/>
        </w:rPr>
      </w:pPr>
      <w:r w:rsidRPr="00CB5E53">
        <w:rPr>
          <w:rFonts w:ascii="Arial" w:eastAsia="Calibri" w:hAnsi="Arial" w:cs="Arial"/>
          <w:bCs/>
          <w:iCs/>
          <w:sz w:val="24"/>
          <w:szCs w:val="24"/>
          <w:lang w:val="en-US"/>
        </w:rPr>
        <w:t xml:space="preserve">у колону </w:t>
      </w:r>
      <w:r w:rsidR="00FB35E8">
        <w:rPr>
          <w:rFonts w:ascii="Arial" w:eastAsia="Calibri" w:hAnsi="Arial" w:cs="Arial"/>
          <w:bCs/>
          <w:iCs/>
          <w:sz w:val="24"/>
          <w:szCs w:val="24"/>
          <w:lang w:val="sr-Cyrl-CS"/>
        </w:rPr>
        <w:t>8</w:t>
      </w:r>
      <w:r w:rsidRPr="00CB5E53">
        <w:rPr>
          <w:rFonts w:ascii="Arial" w:eastAsia="Calibri" w:hAnsi="Arial" w:cs="Arial"/>
          <w:bCs/>
          <w:iCs/>
          <w:sz w:val="24"/>
          <w:szCs w:val="24"/>
          <w:lang w:val="en-US"/>
        </w:rPr>
        <w:t>. уписати</w:t>
      </w:r>
      <w:r>
        <w:rPr>
          <w:rFonts w:ascii="Arial" w:eastAsia="Calibri" w:hAnsi="Arial" w:cs="Arial"/>
          <w:bCs/>
          <w:iCs/>
          <w:sz w:val="24"/>
          <w:szCs w:val="24"/>
          <w:lang w:val="en-US"/>
        </w:rPr>
        <w:t xml:space="preserve"> колико износи јединична цена без</w:t>
      </w:r>
      <w:r w:rsidRPr="00CB5E53">
        <w:rPr>
          <w:rFonts w:ascii="Arial" w:eastAsia="Calibri" w:hAnsi="Arial" w:cs="Arial"/>
          <w:bCs/>
          <w:iCs/>
          <w:sz w:val="24"/>
          <w:szCs w:val="24"/>
          <w:lang w:val="en-US"/>
        </w:rPr>
        <w:t xml:space="preserve"> ПДВ</w:t>
      </w:r>
      <w:r>
        <w:rPr>
          <w:rFonts w:ascii="Arial" w:eastAsia="Calibri" w:hAnsi="Arial" w:cs="Arial"/>
          <w:bCs/>
          <w:iCs/>
          <w:sz w:val="24"/>
          <w:szCs w:val="24"/>
          <w:lang w:val="sr-Cyrl-RS"/>
        </w:rPr>
        <w:t>-а</w:t>
      </w:r>
      <w:r>
        <w:rPr>
          <w:rFonts w:ascii="Arial" w:eastAsia="Calibri" w:hAnsi="Arial" w:cs="Arial"/>
          <w:bCs/>
          <w:iCs/>
          <w:sz w:val="24"/>
          <w:szCs w:val="24"/>
          <w:lang w:val="en-US"/>
        </w:rPr>
        <w:t xml:space="preserve"> за испоручено добро</w:t>
      </w:r>
    </w:p>
    <w:p w14:paraId="38DBF134" w14:textId="3F5632A5" w:rsidR="00F74D06" w:rsidRDefault="00F74D06" w:rsidP="00F74D06">
      <w:pPr>
        <w:tabs>
          <w:tab w:val="left" w:pos="90"/>
        </w:tabs>
        <w:suppressAutoHyphens/>
        <w:spacing w:after="0" w:line="240" w:lineRule="auto"/>
        <w:jc w:val="both"/>
        <w:rPr>
          <w:rFonts w:ascii="Arial" w:eastAsia="Calibri" w:hAnsi="Arial" w:cs="Arial"/>
          <w:bCs/>
          <w:iCs/>
          <w:sz w:val="24"/>
          <w:szCs w:val="24"/>
          <w:lang w:val="sr-Cyrl-CS"/>
        </w:rPr>
      </w:pPr>
      <w:r w:rsidRPr="00CB5E53">
        <w:rPr>
          <w:rFonts w:ascii="Arial" w:eastAsia="Calibri" w:hAnsi="Arial" w:cs="Arial"/>
          <w:bCs/>
          <w:iCs/>
          <w:sz w:val="24"/>
          <w:szCs w:val="24"/>
          <w:lang w:val="en-US"/>
        </w:rPr>
        <w:t xml:space="preserve">у колону </w:t>
      </w:r>
      <w:r w:rsidR="00FB35E8">
        <w:rPr>
          <w:rFonts w:ascii="Arial" w:eastAsia="Calibri" w:hAnsi="Arial" w:cs="Arial"/>
          <w:bCs/>
          <w:iCs/>
          <w:sz w:val="24"/>
          <w:szCs w:val="24"/>
          <w:lang w:val="sr-Cyrl-CS"/>
        </w:rPr>
        <w:t>9</w:t>
      </w:r>
      <w:r w:rsidRPr="00CB5E53">
        <w:rPr>
          <w:rFonts w:ascii="Arial" w:eastAsia="Calibri" w:hAnsi="Arial" w:cs="Arial"/>
          <w:bCs/>
          <w:iCs/>
          <w:sz w:val="24"/>
          <w:szCs w:val="24"/>
          <w:lang w:val="en-US"/>
        </w:rPr>
        <w:t>. уписати колико износи јединична цена са ПДВ</w:t>
      </w:r>
      <w:r>
        <w:rPr>
          <w:rFonts w:ascii="Arial" w:eastAsia="Calibri" w:hAnsi="Arial" w:cs="Arial"/>
          <w:bCs/>
          <w:iCs/>
          <w:sz w:val="24"/>
          <w:szCs w:val="24"/>
          <w:lang w:val="sr-Cyrl-RS"/>
        </w:rPr>
        <w:t>-ом</w:t>
      </w:r>
      <w:r w:rsidRPr="00CB5E53">
        <w:rPr>
          <w:rFonts w:ascii="Arial" w:eastAsia="Calibri" w:hAnsi="Arial" w:cs="Arial"/>
          <w:bCs/>
          <w:iCs/>
          <w:sz w:val="24"/>
          <w:szCs w:val="24"/>
          <w:lang w:val="en-US"/>
        </w:rPr>
        <w:t xml:space="preserve"> за испоручено добро</w:t>
      </w:r>
    </w:p>
    <w:p w14:paraId="49D88290" w14:textId="1A8D8C5B" w:rsidR="00ED04AC" w:rsidRPr="00ED04AC" w:rsidRDefault="00FB35E8" w:rsidP="00ED04AC">
      <w:pPr>
        <w:tabs>
          <w:tab w:val="left" w:pos="90"/>
        </w:tabs>
        <w:suppressAutoHyphens/>
        <w:spacing w:after="0" w:line="240" w:lineRule="auto"/>
        <w:jc w:val="both"/>
        <w:rPr>
          <w:rFonts w:ascii="Arial" w:eastAsia="Calibri" w:hAnsi="Arial" w:cs="Arial"/>
          <w:bCs/>
          <w:iCs/>
          <w:sz w:val="24"/>
          <w:szCs w:val="24"/>
        </w:rPr>
      </w:pPr>
      <w:r>
        <w:rPr>
          <w:rFonts w:ascii="Arial" w:eastAsia="Calibri" w:hAnsi="Arial" w:cs="Arial"/>
          <w:bCs/>
          <w:iCs/>
          <w:sz w:val="24"/>
          <w:szCs w:val="24"/>
          <w:lang w:val="sr-Cyrl-CS"/>
        </w:rPr>
        <w:t>у колону10</w:t>
      </w:r>
      <w:r w:rsidR="00ED04AC" w:rsidRPr="00ED04AC">
        <w:rPr>
          <w:rFonts w:ascii="Arial" w:eastAsia="Calibri" w:hAnsi="Arial" w:cs="Arial"/>
          <w:bCs/>
          <w:iCs/>
          <w:sz w:val="24"/>
          <w:szCs w:val="24"/>
          <w:lang w:val="en-US"/>
        </w:rPr>
        <w:t>. уписати колико износи укупна цена без ПДВ</w:t>
      </w:r>
      <w:r w:rsidR="00ED04AC" w:rsidRPr="00ED04AC">
        <w:rPr>
          <w:rFonts w:ascii="Arial" w:eastAsia="Calibri" w:hAnsi="Arial" w:cs="Arial"/>
          <w:bCs/>
          <w:iCs/>
          <w:sz w:val="24"/>
          <w:szCs w:val="24"/>
        </w:rPr>
        <w:t>-а.</w:t>
      </w:r>
      <w:r w:rsidR="00ED04AC" w:rsidRPr="00ED04AC">
        <w:rPr>
          <w:rFonts w:ascii="Arial" w:eastAsia="Calibri" w:hAnsi="Arial" w:cs="Arial"/>
          <w:bCs/>
          <w:iCs/>
          <w:sz w:val="24"/>
          <w:szCs w:val="24"/>
          <w:lang w:val="sr-Cyrl-RS"/>
        </w:rPr>
        <w:t xml:space="preserve">(колона </w:t>
      </w:r>
      <w:r>
        <w:rPr>
          <w:rFonts w:ascii="Arial" w:eastAsia="Calibri" w:hAnsi="Arial" w:cs="Arial"/>
          <w:bCs/>
          <w:iCs/>
          <w:sz w:val="24"/>
          <w:szCs w:val="24"/>
          <w:lang w:val="sr-Cyrl-RS"/>
        </w:rPr>
        <w:t>7</w:t>
      </w:r>
      <w:r w:rsidR="00ED04AC" w:rsidRPr="00ED04AC">
        <w:rPr>
          <w:rFonts w:ascii="Arial" w:eastAsia="Calibri" w:hAnsi="Arial" w:cs="Arial"/>
          <w:bCs/>
          <w:iCs/>
          <w:sz w:val="24"/>
          <w:szCs w:val="24"/>
        </w:rPr>
        <w:t xml:space="preserve"> x kolo</w:t>
      </w:r>
      <w:r>
        <w:rPr>
          <w:rFonts w:ascii="Arial" w:eastAsia="Calibri" w:hAnsi="Arial" w:cs="Arial"/>
          <w:bCs/>
          <w:iCs/>
          <w:sz w:val="24"/>
          <w:szCs w:val="24"/>
        </w:rPr>
        <w:t>na 8</w:t>
      </w:r>
      <w:r w:rsidR="00ED04AC" w:rsidRPr="00ED04AC">
        <w:rPr>
          <w:rFonts w:ascii="Arial" w:eastAsia="Calibri" w:hAnsi="Arial" w:cs="Arial"/>
          <w:bCs/>
          <w:iCs/>
          <w:sz w:val="24"/>
          <w:szCs w:val="24"/>
        </w:rPr>
        <w:t>)</w:t>
      </w:r>
    </w:p>
    <w:p w14:paraId="1215A336" w14:textId="1425BB7D" w:rsidR="00ED04AC" w:rsidRPr="00ED04AC" w:rsidRDefault="00FB35E8" w:rsidP="00ED04AC">
      <w:pPr>
        <w:tabs>
          <w:tab w:val="left" w:pos="90"/>
        </w:tabs>
        <w:suppressAutoHyphens/>
        <w:spacing w:after="0" w:line="240" w:lineRule="auto"/>
        <w:jc w:val="both"/>
        <w:rPr>
          <w:rFonts w:ascii="Arial" w:eastAsia="Calibri" w:hAnsi="Arial" w:cs="Arial"/>
          <w:bCs/>
          <w:iCs/>
          <w:sz w:val="24"/>
          <w:szCs w:val="24"/>
        </w:rPr>
      </w:pPr>
      <w:r>
        <w:rPr>
          <w:rFonts w:ascii="Arial" w:eastAsia="Calibri" w:hAnsi="Arial" w:cs="Arial"/>
          <w:bCs/>
          <w:iCs/>
          <w:sz w:val="24"/>
          <w:szCs w:val="24"/>
          <w:lang w:val="sr-Cyrl-CS"/>
        </w:rPr>
        <w:t>у колону 11</w:t>
      </w:r>
      <w:r w:rsidR="00ED04AC" w:rsidRPr="00ED04AC">
        <w:rPr>
          <w:rFonts w:ascii="Arial" w:eastAsia="Calibri" w:hAnsi="Arial" w:cs="Arial"/>
          <w:bCs/>
          <w:iCs/>
          <w:sz w:val="24"/>
          <w:szCs w:val="24"/>
          <w:lang w:val="en-US"/>
        </w:rPr>
        <w:t>. уписати колико износи укупна цена са ПДВ</w:t>
      </w:r>
      <w:r w:rsidR="00ED04AC" w:rsidRPr="00ED04AC">
        <w:rPr>
          <w:rFonts w:ascii="Arial" w:eastAsia="Calibri" w:hAnsi="Arial" w:cs="Arial"/>
          <w:bCs/>
          <w:iCs/>
          <w:sz w:val="24"/>
          <w:szCs w:val="24"/>
        </w:rPr>
        <w:t>-ом..</w:t>
      </w:r>
      <w:r>
        <w:rPr>
          <w:rFonts w:ascii="Arial" w:eastAsia="Calibri" w:hAnsi="Arial" w:cs="Arial"/>
          <w:bCs/>
          <w:iCs/>
          <w:sz w:val="24"/>
          <w:szCs w:val="24"/>
          <w:lang w:val="sr-Cyrl-RS"/>
        </w:rPr>
        <w:t>(колона 7</w:t>
      </w:r>
      <w:r>
        <w:rPr>
          <w:rFonts w:ascii="Arial" w:eastAsia="Calibri" w:hAnsi="Arial" w:cs="Arial"/>
          <w:bCs/>
          <w:iCs/>
          <w:sz w:val="24"/>
          <w:szCs w:val="24"/>
        </w:rPr>
        <w:t xml:space="preserve"> x kolona 9</w:t>
      </w:r>
      <w:r w:rsidR="00ED04AC" w:rsidRPr="00ED04AC">
        <w:rPr>
          <w:rFonts w:ascii="Arial" w:eastAsia="Calibri" w:hAnsi="Arial" w:cs="Arial"/>
          <w:bCs/>
          <w:iCs/>
          <w:sz w:val="24"/>
          <w:szCs w:val="24"/>
        </w:rPr>
        <w:t>)</w:t>
      </w:r>
    </w:p>
    <w:p w14:paraId="76F8E0BD" w14:textId="77777777" w:rsidR="00F74D06" w:rsidRPr="00485929" w:rsidRDefault="00F74D06" w:rsidP="00F74D06">
      <w:pPr>
        <w:tabs>
          <w:tab w:val="left" w:pos="90"/>
        </w:tabs>
        <w:suppressAutoHyphens/>
        <w:spacing w:after="0" w:line="240" w:lineRule="auto"/>
        <w:jc w:val="both"/>
        <w:rPr>
          <w:rFonts w:ascii="Arial" w:eastAsia="Calibri" w:hAnsi="Arial" w:cs="Arial"/>
          <w:bCs/>
          <w:iCs/>
          <w:sz w:val="24"/>
          <w:szCs w:val="24"/>
          <w:lang w:val="en-US"/>
        </w:rPr>
      </w:pPr>
    </w:p>
    <w:p w14:paraId="70504E3C" w14:textId="77777777" w:rsidR="00872E3C" w:rsidRPr="00A1438B" w:rsidRDefault="00872E3C" w:rsidP="00872E3C">
      <w:pPr>
        <w:tabs>
          <w:tab w:val="left" w:pos="709"/>
          <w:tab w:val="left" w:pos="992"/>
        </w:tabs>
        <w:spacing w:after="0" w:line="240" w:lineRule="auto"/>
        <w:ind w:left="851" w:hanging="567"/>
        <w:jc w:val="both"/>
        <w:rPr>
          <w:rFonts w:ascii="Arial" w:hAnsi="Arial" w:cs="Arial"/>
          <w:sz w:val="24"/>
          <w:szCs w:val="24"/>
        </w:rPr>
      </w:pPr>
      <w:r w:rsidRPr="00CB5E53">
        <w:rPr>
          <w:rFonts w:ascii="Arial" w:eastAsia="Times New Roman" w:hAnsi="Arial" w:cs="Arial"/>
          <w:color w:val="00B0F0"/>
          <w:sz w:val="24"/>
          <w:szCs w:val="24"/>
          <w:lang w:val="en-US"/>
        </w:rPr>
        <w:t xml:space="preserve">- </w:t>
      </w:r>
      <w:r w:rsidRPr="00A1438B">
        <w:rPr>
          <w:rFonts w:ascii="Arial" w:hAnsi="Arial" w:cs="Arial"/>
          <w:sz w:val="24"/>
          <w:szCs w:val="24"/>
        </w:rPr>
        <w:t>у ред бр. I – уписује се укупно понуђена цена за све позиције  без ПДВ (збир</w:t>
      </w:r>
    </w:p>
    <w:p w14:paraId="53D64D08" w14:textId="0F5D9A49" w:rsidR="00872E3C" w:rsidRPr="00A1438B" w:rsidRDefault="00870633" w:rsidP="00872E3C">
      <w:pPr>
        <w:pStyle w:val="NoSpacing"/>
        <w:rPr>
          <w:rFonts w:ascii="Arial" w:hAnsi="Arial" w:cs="Arial"/>
          <w:sz w:val="24"/>
          <w:szCs w:val="24"/>
        </w:rPr>
      </w:pPr>
      <w:r>
        <w:rPr>
          <w:rFonts w:ascii="Arial" w:hAnsi="Arial" w:cs="Arial"/>
          <w:sz w:val="24"/>
          <w:szCs w:val="24"/>
        </w:rPr>
        <w:t>колоне бр. 10</w:t>
      </w:r>
      <w:r w:rsidR="00872E3C">
        <w:rPr>
          <w:rFonts w:ascii="Arial" w:hAnsi="Arial" w:cs="Arial"/>
          <w:sz w:val="24"/>
          <w:szCs w:val="24"/>
        </w:rPr>
        <w:t>.</w:t>
      </w:r>
      <w:r w:rsidR="00872E3C" w:rsidRPr="00A1438B">
        <w:rPr>
          <w:rFonts w:ascii="Arial" w:hAnsi="Arial" w:cs="Arial"/>
          <w:sz w:val="24"/>
          <w:szCs w:val="24"/>
        </w:rPr>
        <w:t>)</w:t>
      </w:r>
    </w:p>
    <w:p w14:paraId="5F5601D9"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 xml:space="preserve"> у ред бр. II – уписује се укупан износ ПДВ </w:t>
      </w:r>
    </w:p>
    <w:p w14:paraId="0191C8CA"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у ред бр. III – уписује се укупно понуђена цена са ПДВ (ред бр. I + ред.</w:t>
      </w:r>
    </w:p>
    <w:p w14:paraId="50D09086" w14:textId="77777777" w:rsidR="00872E3C" w:rsidRPr="00A1438B" w:rsidRDefault="00872E3C" w:rsidP="00872E3C">
      <w:pPr>
        <w:pStyle w:val="NoSpacing"/>
        <w:rPr>
          <w:rFonts w:ascii="Arial" w:hAnsi="Arial" w:cs="Arial"/>
          <w:sz w:val="24"/>
          <w:szCs w:val="24"/>
        </w:rPr>
      </w:pPr>
      <w:r w:rsidRPr="00A1438B">
        <w:rPr>
          <w:rFonts w:ascii="Arial" w:hAnsi="Arial" w:cs="Arial"/>
          <w:sz w:val="24"/>
          <w:szCs w:val="24"/>
        </w:rPr>
        <w:t xml:space="preserve">            бр. II)</w:t>
      </w:r>
    </w:p>
    <w:p w14:paraId="6C4545C9"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на место предвиђено за место и датум уписује се место и датум попуњавања</w:t>
      </w:r>
      <w:r>
        <w:rPr>
          <w:rFonts w:ascii="Arial" w:hAnsi="Arial" w:cs="Arial"/>
          <w:sz w:val="24"/>
          <w:szCs w:val="24"/>
          <w:lang w:val="sr-Cyrl-RS"/>
        </w:rPr>
        <w:t xml:space="preserve"> </w:t>
      </w:r>
      <w:r w:rsidRPr="00A1438B">
        <w:rPr>
          <w:rFonts w:ascii="Arial" w:hAnsi="Arial" w:cs="Arial"/>
          <w:sz w:val="24"/>
          <w:szCs w:val="24"/>
        </w:rPr>
        <w:t>обрасца структуре цене.</w:t>
      </w:r>
    </w:p>
    <w:p w14:paraId="389324E9"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на  место предвиђено за печат и потпис понуђач печатом оверава и потписује образац структуре цене.</w:t>
      </w:r>
    </w:p>
    <w:p w14:paraId="2D38A5C4" w14:textId="67B1663E" w:rsidR="00F74D06" w:rsidRPr="00A1438B" w:rsidRDefault="00F74D06" w:rsidP="00872E3C">
      <w:pPr>
        <w:pStyle w:val="NoSpacing"/>
        <w:ind w:left="360"/>
        <w:rPr>
          <w:rFonts w:ascii="Arial" w:hAnsi="Arial" w:cs="Arial"/>
          <w:sz w:val="24"/>
          <w:szCs w:val="24"/>
        </w:rPr>
      </w:pPr>
    </w:p>
    <w:p w14:paraId="1AFFE8B1" w14:textId="51F34CDF" w:rsidR="00DF64C3" w:rsidRPr="005E0604" w:rsidRDefault="00DF64C3" w:rsidP="005E0604">
      <w:pPr>
        <w:rPr>
          <w:rFonts w:ascii="Arial" w:eastAsia="Times New Roman" w:hAnsi="Arial" w:cs="Arial"/>
          <w:b/>
          <w:sz w:val="24"/>
          <w:szCs w:val="24"/>
          <w:lang w:val="en-US"/>
        </w:rPr>
      </w:pPr>
    </w:p>
    <w:p w14:paraId="766C5F5D" w14:textId="77777777" w:rsidR="00BF3880" w:rsidRDefault="00BF3880" w:rsidP="00BF3880">
      <w:pPr>
        <w:spacing w:after="0" w:line="240" w:lineRule="auto"/>
        <w:rPr>
          <w:rFonts w:ascii="Arial" w:eastAsia="Times New Roman" w:hAnsi="Arial" w:cs="Arial"/>
          <w:b/>
          <w:bCs/>
          <w:sz w:val="20"/>
          <w:szCs w:val="20"/>
          <w:lang w:eastAsia="sr-Latn-RS"/>
        </w:rPr>
      </w:pPr>
    </w:p>
    <w:p w14:paraId="76163742" w14:textId="5CF0B467" w:rsidR="00FE57B4" w:rsidRDefault="00FE57B4" w:rsidP="00FE57B4">
      <w:pPr>
        <w:tabs>
          <w:tab w:val="left" w:pos="1215"/>
        </w:tabs>
        <w:rPr>
          <w:rFonts w:ascii="Arial" w:eastAsia="Times New Roman" w:hAnsi="Arial" w:cs="Arial"/>
          <w:sz w:val="24"/>
          <w:szCs w:val="24"/>
          <w:lang w:val="sr-Cyrl-RS"/>
        </w:rPr>
      </w:pPr>
    </w:p>
    <w:p w14:paraId="0692DB65" w14:textId="381332A5" w:rsidR="00FE57B4" w:rsidRPr="00FE57B4" w:rsidRDefault="00FE57B4" w:rsidP="00FE57B4">
      <w:pPr>
        <w:spacing w:after="0" w:line="240" w:lineRule="auto"/>
        <w:rPr>
          <w:rFonts w:ascii="Arial" w:eastAsia="Times New Roman" w:hAnsi="Arial" w:cs="Arial"/>
          <w:b/>
          <w:bCs/>
          <w:sz w:val="20"/>
          <w:szCs w:val="20"/>
          <w:lang w:eastAsia="sr-Latn-RS"/>
        </w:rPr>
      </w:pPr>
    </w:p>
    <w:p w14:paraId="3BCC05BE" w14:textId="77777777" w:rsidR="00FE57B4" w:rsidRPr="00FE57B4" w:rsidRDefault="00FE57B4" w:rsidP="00FE57B4">
      <w:pPr>
        <w:tabs>
          <w:tab w:val="left" w:pos="1215"/>
        </w:tabs>
        <w:rPr>
          <w:rFonts w:ascii="Arial" w:eastAsia="Times New Roman" w:hAnsi="Arial" w:cs="Arial"/>
          <w:sz w:val="24"/>
          <w:szCs w:val="24"/>
          <w:lang w:val="sr-Cyrl-RS"/>
        </w:rPr>
      </w:pPr>
      <w:r>
        <w:rPr>
          <w:rFonts w:ascii="Arial" w:eastAsia="Times New Roman" w:hAnsi="Arial" w:cs="Arial"/>
          <w:sz w:val="24"/>
          <w:szCs w:val="24"/>
          <w:lang w:val="sr-Cyrl-RS"/>
        </w:rPr>
        <w:tab/>
      </w:r>
    </w:p>
    <w:p w14:paraId="7FF531B2" w14:textId="5519046F" w:rsidR="009B6057" w:rsidRPr="00FE57B4" w:rsidRDefault="009B6057" w:rsidP="00FE57B4">
      <w:pPr>
        <w:tabs>
          <w:tab w:val="left" w:pos="1215"/>
        </w:tabs>
        <w:rPr>
          <w:rFonts w:ascii="Arial" w:eastAsia="Times New Roman" w:hAnsi="Arial" w:cs="Arial"/>
          <w:sz w:val="24"/>
          <w:szCs w:val="24"/>
          <w:lang w:val="sr-Cyrl-RS"/>
        </w:rPr>
        <w:sectPr w:rsidR="009B6057" w:rsidRPr="00FE57B4" w:rsidSect="005A0CBB">
          <w:headerReference w:type="default" r:id="rId18"/>
          <w:footerReference w:type="default" r:id="rId19"/>
          <w:headerReference w:type="first" r:id="rId20"/>
          <w:footerReference w:type="first" r:id="rId21"/>
          <w:pgSz w:w="16838" w:h="11906" w:orient="landscape"/>
          <w:pgMar w:top="720" w:right="820" w:bottom="680" w:left="709" w:header="709" w:footer="493" w:gutter="0"/>
          <w:cols w:space="708"/>
          <w:titlePg/>
          <w:docGrid w:linePitch="360"/>
        </w:sectPr>
      </w:pPr>
    </w:p>
    <w:p w14:paraId="24624397" w14:textId="77777777" w:rsidR="00ED04AC" w:rsidRPr="00ED04AC" w:rsidRDefault="00ED04AC" w:rsidP="00ED04AC">
      <w:pPr>
        <w:spacing w:after="0" w:line="240" w:lineRule="auto"/>
        <w:jc w:val="right"/>
        <w:outlineLvl w:val="1"/>
        <w:rPr>
          <w:rFonts w:ascii="Arial" w:eastAsia="Times New Roman" w:hAnsi="Arial" w:cs="Arial"/>
          <w:b/>
          <w:sz w:val="24"/>
          <w:szCs w:val="24"/>
          <w:lang w:val="en-US"/>
        </w:rPr>
      </w:pPr>
      <w:bookmarkStart w:id="247" w:name="_Toc442559948"/>
      <w:r w:rsidRPr="00ED04AC">
        <w:rPr>
          <w:rFonts w:ascii="Arial" w:eastAsia="Times New Roman" w:hAnsi="Arial" w:cs="Arial"/>
          <w:b/>
          <w:sz w:val="24"/>
          <w:szCs w:val="24"/>
          <w:lang w:val="en-US"/>
        </w:rPr>
        <w:lastRenderedPageBreak/>
        <w:t xml:space="preserve">ОБРАЗАЦ </w:t>
      </w:r>
      <w:r w:rsidRPr="00ED04AC">
        <w:rPr>
          <w:rFonts w:ascii="Arial" w:eastAsia="Times New Roman" w:hAnsi="Arial" w:cs="Arial"/>
          <w:b/>
          <w:sz w:val="24"/>
          <w:szCs w:val="24"/>
        </w:rPr>
        <w:t>3</w:t>
      </w:r>
      <w:r w:rsidRPr="00ED04AC">
        <w:rPr>
          <w:rFonts w:ascii="Arial" w:eastAsia="Times New Roman" w:hAnsi="Arial" w:cs="Arial"/>
          <w:b/>
          <w:sz w:val="24"/>
          <w:szCs w:val="24"/>
          <w:lang w:val="en-US"/>
        </w:rPr>
        <w:t>.</w:t>
      </w:r>
    </w:p>
    <w:p w14:paraId="68C7CED8" w14:textId="77777777" w:rsidR="00ED04AC" w:rsidRPr="00ED04AC" w:rsidRDefault="00ED04AC" w:rsidP="00ED04AC">
      <w:pPr>
        <w:spacing w:after="0" w:line="240" w:lineRule="auto"/>
        <w:jc w:val="both"/>
        <w:rPr>
          <w:rFonts w:ascii="Arial" w:eastAsia="Times New Roman" w:hAnsi="Arial" w:cs="Arial"/>
          <w:sz w:val="24"/>
          <w:szCs w:val="24"/>
          <w:lang w:val="sr-Cyrl-CS"/>
        </w:rPr>
      </w:pPr>
    </w:p>
    <w:p w14:paraId="54573040" w14:textId="77777777" w:rsidR="00ED04AC" w:rsidRPr="00ED04AC" w:rsidRDefault="00ED04AC" w:rsidP="00ED04AC">
      <w:pPr>
        <w:tabs>
          <w:tab w:val="left" w:pos="6870"/>
        </w:tabs>
        <w:spacing w:after="0" w:line="240" w:lineRule="auto"/>
        <w:jc w:val="both"/>
        <w:rPr>
          <w:rFonts w:ascii="Arial" w:eastAsia="Times New Roman" w:hAnsi="Arial" w:cs="Arial"/>
          <w:sz w:val="24"/>
          <w:szCs w:val="24"/>
          <w:lang w:val="en-US"/>
        </w:rPr>
      </w:pPr>
    </w:p>
    <w:p w14:paraId="678A3370" w14:textId="77777777" w:rsidR="0035532C" w:rsidRPr="0035532C" w:rsidRDefault="0035532C" w:rsidP="0035532C">
      <w:pPr>
        <w:suppressAutoHyphens/>
        <w:spacing w:before="120" w:after="0" w:line="240" w:lineRule="auto"/>
        <w:ind w:right="-360"/>
        <w:jc w:val="both"/>
        <w:rPr>
          <w:rFonts w:ascii="Arial" w:eastAsia="Lucida Sans Unicode" w:hAnsi="Arial" w:cs="Arial"/>
          <w:kern w:val="1"/>
          <w:lang w:val="ru-RU" w:eastAsia="hi-IN" w:bidi="hi-IN"/>
        </w:rPr>
      </w:pPr>
      <w:r w:rsidRPr="0035532C">
        <w:rPr>
          <w:rFonts w:ascii="Arial" w:eastAsia="Lucida Sans Unicode" w:hAnsi="Arial" w:cs="Arial"/>
          <w:kern w:val="1"/>
          <w:lang w:val="ru-RU" w:eastAsia="hi-IN" w:bidi="hi-IN"/>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бр.86/15) понуђач/учесник у зајдничкој понуди даје:</w:t>
      </w:r>
    </w:p>
    <w:p w14:paraId="3BE4428E" w14:textId="77777777" w:rsidR="0035532C" w:rsidRPr="0035532C" w:rsidRDefault="0035532C" w:rsidP="0035532C">
      <w:pPr>
        <w:suppressAutoHyphens/>
        <w:spacing w:before="120" w:after="0" w:line="240" w:lineRule="auto"/>
        <w:jc w:val="both"/>
        <w:rPr>
          <w:rFonts w:ascii="Arial" w:eastAsia="Lucida Sans Unicode" w:hAnsi="Arial" w:cs="Arial"/>
          <w:kern w:val="1"/>
          <w:lang w:val="ru-RU" w:eastAsia="hi-IN" w:bidi="hi-IN"/>
        </w:rPr>
      </w:pPr>
    </w:p>
    <w:p w14:paraId="3EDA0685" w14:textId="77777777" w:rsidR="0035532C" w:rsidRPr="0035532C" w:rsidRDefault="0035532C" w:rsidP="0035532C">
      <w:pPr>
        <w:suppressAutoHyphens/>
        <w:spacing w:before="120" w:after="0" w:line="240" w:lineRule="auto"/>
        <w:jc w:val="center"/>
        <w:rPr>
          <w:rFonts w:ascii="Arial" w:eastAsia="Lucida Sans Unicode" w:hAnsi="Arial" w:cs="Arial"/>
          <w:b/>
          <w:kern w:val="1"/>
          <w:lang w:val="ru-RU" w:eastAsia="hi-IN" w:bidi="hi-IN"/>
        </w:rPr>
      </w:pPr>
      <w:r w:rsidRPr="0035532C">
        <w:rPr>
          <w:rFonts w:ascii="Arial" w:eastAsia="Lucida Sans Unicode" w:hAnsi="Arial" w:cs="Arial"/>
          <w:b/>
          <w:kern w:val="1"/>
          <w:lang w:val="ru-RU" w:eastAsia="hi-IN" w:bidi="hi-IN"/>
        </w:rPr>
        <w:t>ИЗЈАВУ О НЕЗАВИСНОЈ ПОНУДИ</w:t>
      </w:r>
    </w:p>
    <w:p w14:paraId="4D38FA5A" w14:textId="77777777" w:rsidR="0035532C" w:rsidRPr="0035532C" w:rsidRDefault="0035532C" w:rsidP="0035532C">
      <w:pPr>
        <w:suppressAutoHyphens/>
        <w:spacing w:before="120" w:after="0" w:line="240" w:lineRule="auto"/>
        <w:jc w:val="center"/>
        <w:rPr>
          <w:rFonts w:ascii="Arial" w:eastAsia="Lucida Sans Unicode" w:hAnsi="Arial" w:cs="Arial"/>
          <w:b/>
          <w:kern w:val="1"/>
          <w:lang w:val="ru-RU" w:eastAsia="hi-IN" w:bidi="hi-IN"/>
        </w:rPr>
      </w:pPr>
    </w:p>
    <w:p w14:paraId="1DE926F7" w14:textId="77777777" w:rsidR="0035532C" w:rsidRPr="0035532C" w:rsidRDefault="0035532C" w:rsidP="0035532C">
      <w:pPr>
        <w:suppressAutoHyphens/>
        <w:spacing w:before="120" w:after="0" w:line="240" w:lineRule="auto"/>
        <w:jc w:val="center"/>
        <w:rPr>
          <w:rFonts w:ascii="Arial" w:eastAsia="Lucida Sans Unicode" w:hAnsi="Arial" w:cs="Arial"/>
          <w:b/>
          <w:kern w:val="1"/>
          <w:lang w:val="ru-RU" w:eastAsia="hi-IN" w:bidi="hi-IN"/>
        </w:rPr>
      </w:pPr>
    </w:p>
    <w:p w14:paraId="14888429" w14:textId="72A1299A" w:rsidR="0035532C" w:rsidRPr="0035532C" w:rsidRDefault="0035532C" w:rsidP="0035532C">
      <w:pPr>
        <w:suppressAutoHyphens/>
        <w:spacing w:before="120" w:after="0" w:line="240" w:lineRule="auto"/>
        <w:jc w:val="both"/>
        <w:rPr>
          <w:rFonts w:ascii="Arial" w:eastAsia="Lucida Sans Unicode" w:hAnsi="Arial" w:cs="Arial"/>
          <w:kern w:val="1"/>
          <w:sz w:val="24"/>
          <w:szCs w:val="24"/>
          <w:lang w:val="ru-RU" w:eastAsia="hi-IN" w:bidi="hi-IN"/>
        </w:rPr>
      </w:pPr>
      <w:r w:rsidRPr="0035532C">
        <w:rPr>
          <w:rFonts w:ascii="Arial" w:eastAsia="Lucida Sans Unicode" w:hAnsi="Arial" w:cs="Arial"/>
          <w:kern w:val="1"/>
          <w:sz w:val="24"/>
          <w:szCs w:val="24"/>
          <w:lang w:val="ru-RU" w:eastAsia="hi-IN" w:bidi="hi-IN"/>
        </w:rPr>
        <w:t>и под пуном материјалном и кривичном одговорношћу потврђује да је Понуду број:________ за јавну набавку добара</w:t>
      </w:r>
      <w:r w:rsidR="0035302D">
        <w:rPr>
          <w:rFonts w:ascii="Arial" w:eastAsia="Lucida Sans Unicode" w:hAnsi="Arial" w:cs="Arial"/>
          <w:kern w:val="1"/>
          <w:sz w:val="24"/>
          <w:szCs w:val="24"/>
          <w:lang w:val="ru-RU" w:eastAsia="hi-IN" w:bidi="hi-IN"/>
        </w:rPr>
        <w:t xml:space="preserve"> </w:t>
      </w:r>
      <w:r w:rsidR="008C75FA">
        <w:rPr>
          <w:rFonts w:ascii="Arial" w:hAnsi="Arial" w:cs="Arial"/>
          <w:b/>
          <w:sz w:val="24"/>
          <w:szCs w:val="24"/>
          <w:lang w:val="sr-Cyrl-RS"/>
        </w:rPr>
        <w:t>Резервни делови за теретна возила</w:t>
      </w:r>
      <w:r w:rsidRPr="0035532C">
        <w:rPr>
          <w:rFonts w:ascii="Arial" w:eastAsia="Lucida Sans Unicode" w:hAnsi="Arial" w:cs="Arial"/>
          <w:kern w:val="1"/>
          <w:sz w:val="24"/>
          <w:szCs w:val="24"/>
          <w:lang w:val="ru-RU" w:eastAsia="hi-IN" w:bidi="hi-IN"/>
        </w:rPr>
        <w:t xml:space="preserve"> у отвореном поступку ради закључења оквирног споразума са једним</w:t>
      </w:r>
      <w:r w:rsidRPr="0035532C">
        <w:rPr>
          <w:rFonts w:ascii="Arial" w:eastAsia="Lucida Sans Unicode" w:hAnsi="Arial" w:cs="Arial"/>
          <w:color w:val="00B0F0"/>
          <w:kern w:val="1"/>
          <w:sz w:val="24"/>
          <w:szCs w:val="24"/>
          <w:lang w:val="ru-RU" w:eastAsia="hi-IN" w:bidi="hi-IN"/>
        </w:rPr>
        <w:t xml:space="preserve"> </w:t>
      </w:r>
      <w:r w:rsidRPr="0035532C">
        <w:rPr>
          <w:rFonts w:ascii="Arial" w:eastAsia="Lucida Sans Unicode" w:hAnsi="Arial" w:cs="Arial"/>
          <w:kern w:val="1"/>
          <w:sz w:val="24"/>
          <w:szCs w:val="24"/>
          <w:lang w:val="ru-RU" w:eastAsia="hi-IN" w:bidi="hi-IN"/>
        </w:rPr>
        <w:t>понуђачем</w:t>
      </w:r>
      <w:r w:rsidRPr="0035532C">
        <w:rPr>
          <w:rFonts w:ascii="Arial" w:eastAsia="Lucida Sans Unicode" w:hAnsi="Arial" w:cs="Arial"/>
          <w:color w:val="00B0F0"/>
          <w:kern w:val="1"/>
          <w:sz w:val="24"/>
          <w:szCs w:val="24"/>
          <w:lang w:val="ru-RU" w:eastAsia="hi-IN" w:bidi="hi-IN"/>
        </w:rPr>
        <w:t xml:space="preserve"> </w:t>
      </w:r>
      <w:r w:rsidRPr="0035532C">
        <w:rPr>
          <w:rFonts w:ascii="Arial" w:eastAsia="Lucida Sans Unicode" w:hAnsi="Arial" w:cs="Arial"/>
          <w:kern w:val="1"/>
          <w:sz w:val="24"/>
          <w:szCs w:val="24"/>
          <w:lang w:val="ru-RU" w:eastAsia="hi-IN" w:bidi="hi-IN"/>
        </w:rPr>
        <w:t>на годину дана  ЈН бр.</w:t>
      </w:r>
      <w:r w:rsidRPr="0035532C">
        <w:rPr>
          <w:rFonts w:ascii="Arial" w:eastAsia="Lucida Sans Unicode" w:hAnsi="Arial" w:cs="Arial"/>
          <w:b/>
          <w:kern w:val="1"/>
          <w:sz w:val="24"/>
          <w:szCs w:val="24"/>
          <w:lang w:val="ru-RU" w:eastAsia="hi-IN" w:bidi="hi-IN"/>
        </w:rPr>
        <w:t>ЈН/4000/0</w:t>
      </w:r>
      <w:r w:rsidR="008C75FA">
        <w:rPr>
          <w:rFonts w:ascii="Arial" w:eastAsia="Lucida Sans Unicode" w:hAnsi="Arial" w:cs="Arial"/>
          <w:b/>
          <w:kern w:val="1"/>
          <w:sz w:val="24"/>
          <w:szCs w:val="24"/>
          <w:lang w:val="ru-RU" w:eastAsia="hi-IN" w:bidi="hi-IN"/>
        </w:rPr>
        <w:t>516</w:t>
      </w:r>
      <w:r w:rsidRPr="0035532C">
        <w:rPr>
          <w:rFonts w:ascii="Arial" w:eastAsia="Lucida Sans Unicode" w:hAnsi="Arial" w:cs="Arial"/>
          <w:b/>
          <w:kern w:val="1"/>
          <w:sz w:val="24"/>
          <w:szCs w:val="24"/>
          <w:lang w:val="ru-RU" w:eastAsia="hi-IN" w:bidi="hi-IN"/>
        </w:rPr>
        <w:t>/2019</w:t>
      </w:r>
      <w:r w:rsidR="008C75FA">
        <w:rPr>
          <w:rFonts w:ascii="Arial" w:eastAsia="Lucida Sans Unicode" w:hAnsi="Arial" w:cs="Arial"/>
          <w:b/>
          <w:kern w:val="1"/>
          <w:sz w:val="24"/>
          <w:szCs w:val="24"/>
          <w:lang w:val="ru-RU" w:eastAsia="hi-IN" w:bidi="hi-IN"/>
        </w:rPr>
        <w:t xml:space="preserve"> (3034</w:t>
      </w:r>
      <w:r w:rsidRPr="0035532C">
        <w:rPr>
          <w:rFonts w:ascii="Arial" w:eastAsia="Lucida Sans Unicode" w:hAnsi="Arial" w:cs="Arial"/>
          <w:b/>
          <w:kern w:val="1"/>
          <w:sz w:val="24"/>
          <w:szCs w:val="24"/>
          <w:lang w:val="ru-RU" w:eastAsia="hi-IN" w:bidi="hi-IN"/>
        </w:rPr>
        <w:t xml:space="preserve">/2019) </w:t>
      </w:r>
      <w:r w:rsidRPr="0035532C">
        <w:rPr>
          <w:rFonts w:ascii="Arial" w:eastAsia="Lucida Sans Unicode" w:hAnsi="Arial" w:cs="Arial"/>
          <w:kern w:val="1"/>
          <w:sz w:val="24"/>
          <w:szCs w:val="24"/>
          <w:lang w:val="ru-RU" w:eastAsia="hi-IN" w:bidi="hi-IN"/>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42D5BC" w14:textId="77777777" w:rsidR="0035532C" w:rsidRPr="0035532C" w:rsidRDefault="0035532C" w:rsidP="0035532C">
      <w:pPr>
        <w:suppressAutoHyphens/>
        <w:spacing w:before="120" w:after="0" w:line="240" w:lineRule="auto"/>
        <w:rPr>
          <w:rFonts w:ascii="Arial" w:eastAsia="Lucida Sans Unicode" w:hAnsi="Arial" w:cs="Arial"/>
          <w:kern w:val="1"/>
          <w:sz w:val="24"/>
          <w:szCs w:val="24"/>
          <w:lang w:val="ru-RU" w:eastAsia="hi-IN" w:bidi="hi-IN"/>
        </w:rPr>
      </w:pPr>
    </w:p>
    <w:p w14:paraId="230E7A05" w14:textId="77777777" w:rsidR="0035532C" w:rsidRPr="0035532C" w:rsidRDefault="0035532C" w:rsidP="0035532C">
      <w:pPr>
        <w:suppressAutoHyphens/>
        <w:spacing w:before="120" w:after="0" w:line="240" w:lineRule="auto"/>
        <w:jc w:val="both"/>
        <w:rPr>
          <w:rFonts w:ascii="Arial" w:eastAsia="Lucida Sans Unicode" w:hAnsi="Arial" w:cs="Arial"/>
          <w:b/>
          <w:kern w:val="1"/>
          <w:sz w:val="24"/>
          <w:szCs w:val="24"/>
          <w:lang w:val="ru-RU" w:eastAsia="hi-IN" w:bidi="hi-IN"/>
        </w:rPr>
      </w:pPr>
    </w:p>
    <w:p w14:paraId="7D6BDACB" w14:textId="77777777" w:rsidR="0035532C" w:rsidRPr="0035532C" w:rsidRDefault="0035532C" w:rsidP="0035532C">
      <w:pPr>
        <w:suppressAutoHyphens/>
        <w:spacing w:before="120" w:after="0" w:line="240" w:lineRule="auto"/>
        <w:jc w:val="center"/>
        <w:rPr>
          <w:rFonts w:ascii="Arial" w:eastAsia="Lucida Sans Unicode" w:hAnsi="Arial" w:cs="Arial"/>
          <w:b/>
          <w:kern w:val="1"/>
          <w:sz w:val="24"/>
          <w:szCs w:val="24"/>
          <w:lang w:val="ru-RU" w:eastAsia="hi-IN" w:bidi="hi-IN"/>
        </w:rPr>
      </w:pPr>
    </w:p>
    <w:tbl>
      <w:tblPr>
        <w:tblW w:w="0" w:type="auto"/>
        <w:tblInd w:w="108" w:type="dxa"/>
        <w:tblLayout w:type="fixed"/>
        <w:tblLook w:val="0000" w:firstRow="0" w:lastRow="0" w:firstColumn="0" w:lastColumn="0" w:noHBand="0" w:noVBand="0"/>
      </w:tblPr>
      <w:tblGrid>
        <w:gridCol w:w="3880"/>
        <w:gridCol w:w="2127"/>
        <w:gridCol w:w="4024"/>
      </w:tblGrid>
      <w:tr w:rsidR="0035532C" w:rsidRPr="0035532C" w14:paraId="15296AB9" w14:textId="77777777" w:rsidTr="00247B68">
        <w:tc>
          <w:tcPr>
            <w:tcW w:w="3880" w:type="dxa"/>
            <w:shd w:val="clear" w:color="auto" w:fill="auto"/>
          </w:tcPr>
          <w:p w14:paraId="2DB59ACE"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r w:rsidRPr="0035532C">
              <w:rPr>
                <w:rFonts w:ascii="Arial" w:eastAsia="Lucida Sans Unicode" w:hAnsi="Arial" w:cs="Arial"/>
                <w:kern w:val="1"/>
                <w:sz w:val="24"/>
                <w:szCs w:val="24"/>
                <w:lang w:val="en-US" w:eastAsia="hi-IN" w:bidi="hi-IN"/>
              </w:rPr>
              <w:t>Датум:</w:t>
            </w:r>
          </w:p>
        </w:tc>
        <w:tc>
          <w:tcPr>
            <w:tcW w:w="2127" w:type="dxa"/>
            <w:shd w:val="clear" w:color="auto" w:fill="auto"/>
          </w:tcPr>
          <w:p w14:paraId="2B008A75"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c>
          <w:tcPr>
            <w:tcW w:w="4024" w:type="dxa"/>
            <w:shd w:val="clear" w:color="auto" w:fill="auto"/>
          </w:tcPr>
          <w:p w14:paraId="4ECC7821"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sr-Cyrl-RS" w:eastAsia="hi-IN" w:bidi="hi-IN"/>
              </w:rPr>
            </w:pPr>
            <w:r w:rsidRPr="0035532C">
              <w:rPr>
                <w:rFonts w:ascii="Arial" w:eastAsia="Lucida Sans Unicode" w:hAnsi="Arial" w:cs="Arial"/>
                <w:kern w:val="1"/>
                <w:sz w:val="24"/>
                <w:szCs w:val="24"/>
                <w:lang w:val="en-US" w:eastAsia="hi-IN" w:bidi="hi-IN"/>
              </w:rPr>
              <w:t>Понуђач</w:t>
            </w:r>
            <w:r w:rsidRPr="0035532C">
              <w:rPr>
                <w:rFonts w:ascii="Arial" w:eastAsia="Lucida Sans Unicode" w:hAnsi="Arial" w:cs="Arial"/>
                <w:kern w:val="1"/>
                <w:sz w:val="24"/>
                <w:szCs w:val="24"/>
                <w:lang w:val="sr-Cyrl-RS" w:eastAsia="hi-IN" w:bidi="hi-IN"/>
              </w:rPr>
              <w:t>/учесник у заједничкој понуди</w:t>
            </w:r>
          </w:p>
        </w:tc>
      </w:tr>
      <w:tr w:rsidR="0035532C" w:rsidRPr="0035532C" w14:paraId="34996098" w14:textId="77777777" w:rsidTr="00247B68">
        <w:tc>
          <w:tcPr>
            <w:tcW w:w="3880" w:type="dxa"/>
            <w:shd w:val="clear" w:color="auto" w:fill="auto"/>
          </w:tcPr>
          <w:p w14:paraId="70F001C9"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tc>
        <w:tc>
          <w:tcPr>
            <w:tcW w:w="2127" w:type="dxa"/>
            <w:shd w:val="clear" w:color="auto" w:fill="auto"/>
          </w:tcPr>
          <w:p w14:paraId="42818045"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r w:rsidRPr="0035532C">
              <w:rPr>
                <w:rFonts w:ascii="Arial" w:eastAsia="Lucida Sans Unicode" w:hAnsi="Arial" w:cs="Arial"/>
                <w:kern w:val="1"/>
                <w:sz w:val="24"/>
                <w:szCs w:val="24"/>
                <w:lang w:val="en-US" w:eastAsia="hi-IN" w:bidi="hi-IN"/>
              </w:rPr>
              <w:t>М.П.</w:t>
            </w:r>
          </w:p>
        </w:tc>
        <w:tc>
          <w:tcPr>
            <w:tcW w:w="4024" w:type="dxa"/>
            <w:shd w:val="clear" w:color="auto" w:fill="auto"/>
          </w:tcPr>
          <w:p w14:paraId="7D22A177"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r>
      <w:tr w:rsidR="0035532C" w:rsidRPr="0035532C" w14:paraId="13D004CE" w14:textId="77777777" w:rsidTr="00247B68">
        <w:tc>
          <w:tcPr>
            <w:tcW w:w="3880" w:type="dxa"/>
            <w:tcBorders>
              <w:bottom w:val="single" w:sz="4" w:space="0" w:color="000000"/>
            </w:tcBorders>
            <w:shd w:val="clear" w:color="auto" w:fill="auto"/>
          </w:tcPr>
          <w:p w14:paraId="7B1B858D"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tc>
        <w:tc>
          <w:tcPr>
            <w:tcW w:w="2127" w:type="dxa"/>
            <w:shd w:val="clear" w:color="auto" w:fill="auto"/>
          </w:tcPr>
          <w:p w14:paraId="69DF665C"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c>
          <w:tcPr>
            <w:tcW w:w="4024" w:type="dxa"/>
            <w:tcBorders>
              <w:bottom w:val="single" w:sz="4" w:space="0" w:color="000000"/>
            </w:tcBorders>
            <w:shd w:val="clear" w:color="auto" w:fill="auto"/>
          </w:tcPr>
          <w:p w14:paraId="3A66C63E"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r>
      <w:tr w:rsidR="0035532C" w:rsidRPr="0035532C" w14:paraId="6A61F32F" w14:textId="77777777" w:rsidTr="00247B68">
        <w:trPr>
          <w:trHeight w:val="389"/>
        </w:trPr>
        <w:tc>
          <w:tcPr>
            <w:tcW w:w="3880" w:type="dxa"/>
            <w:tcBorders>
              <w:top w:val="single" w:sz="4" w:space="0" w:color="000000"/>
            </w:tcBorders>
            <w:shd w:val="clear" w:color="auto" w:fill="auto"/>
          </w:tcPr>
          <w:p w14:paraId="2E5502DE"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p w14:paraId="0E5BC2B0"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tc>
        <w:tc>
          <w:tcPr>
            <w:tcW w:w="2127" w:type="dxa"/>
            <w:shd w:val="clear" w:color="auto" w:fill="auto"/>
          </w:tcPr>
          <w:p w14:paraId="71488AB7"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c>
          <w:tcPr>
            <w:tcW w:w="4024" w:type="dxa"/>
            <w:tcBorders>
              <w:top w:val="single" w:sz="4" w:space="0" w:color="000000"/>
            </w:tcBorders>
            <w:shd w:val="clear" w:color="auto" w:fill="auto"/>
          </w:tcPr>
          <w:p w14:paraId="06FE71D7"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r>
    </w:tbl>
    <w:p w14:paraId="4ABB471D" w14:textId="77777777" w:rsidR="0035532C" w:rsidRPr="0035532C" w:rsidRDefault="0035532C" w:rsidP="0035532C">
      <w:pPr>
        <w:tabs>
          <w:tab w:val="left" w:pos="6028"/>
        </w:tabs>
        <w:suppressAutoHyphens/>
        <w:spacing w:before="120" w:after="0" w:line="240" w:lineRule="auto"/>
        <w:ind w:left="360"/>
        <w:jc w:val="both"/>
        <w:rPr>
          <w:rFonts w:ascii="Arial" w:eastAsia="Calibri" w:hAnsi="Arial" w:cs="Arial"/>
          <w:bCs/>
          <w:iCs/>
          <w:kern w:val="1"/>
          <w:sz w:val="24"/>
          <w:szCs w:val="24"/>
          <w:lang w:val="en-US" w:eastAsia="hi-IN" w:bidi="hi-IN"/>
        </w:rPr>
      </w:pPr>
    </w:p>
    <w:p w14:paraId="0DA3F2BD" w14:textId="77777777" w:rsidR="0035532C" w:rsidRPr="0035532C" w:rsidRDefault="0035532C" w:rsidP="0035532C">
      <w:pPr>
        <w:suppressAutoHyphens/>
        <w:spacing w:before="120" w:after="0" w:line="240" w:lineRule="auto"/>
        <w:jc w:val="both"/>
        <w:rPr>
          <w:rFonts w:ascii="Arial" w:eastAsia="Lucida Sans Unicode" w:hAnsi="Arial" w:cs="Arial"/>
          <w:i/>
          <w:kern w:val="1"/>
          <w:sz w:val="24"/>
          <w:szCs w:val="24"/>
          <w:lang w:val="en-US" w:eastAsia="hi-IN" w:bidi="hi-IN"/>
        </w:rPr>
      </w:pPr>
      <w:r w:rsidRPr="0035532C">
        <w:rPr>
          <w:rFonts w:ascii="Arial" w:eastAsia="Lucida Sans Unicode" w:hAnsi="Arial" w:cs="Arial"/>
          <w:b/>
          <w:i/>
          <w:kern w:val="1"/>
          <w:sz w:val="24"/>
          <w:szCs w:val="24"/>
          <w:lang w:val="ru-RU" w:eastAsia="hi-IN" w:bidi="hi-IN"/>
        </w:rPr>
        <w:t>Напомена:</w:t>
      </w:r>
      <w:r w:rsidRPr="0035532C">
        <w:rPr>
          <w:rFonts w:ascii="Arial" w:eastAsia="Lucida Sans Unicode" w:hAnsi="Arial" w:cs="Arial"/>
          <w:i/>
          <w:kern w:val="1"/>
          <w:sz w:val="24"/>
          <w:szCs w:val="24"/>
          <w:lang w:val="en-US" w:eastAsia="hi-IN" w:bidi="hi-IN"/>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5A3EFE9" w14:textId="77777777" w:rsidR="0035532C" w:rsidRPr="0035532C" w:rsidRDefault="0035532C" w:rsidP="0035532C">
      <w:pPr>
        <w:suppressAutoHyphens/>
        <w:spacing w:before="120" w:after="0" w:line="240" w:lineRule="auto"/>
        <w:jc w:val="both"/>
        <w:rPr>
          <w:rFonts w:ascii="Arial" w:eastAsia="Lucida Sans Unicode" w:hAnsi="Arial" w:cs="Arial"/>
          <w:i/>
          <w:kern w:val="1"/>
          <w:sz w:val="24"/>
          <w:szCs w:val="24"/>
          <w:lang w:val="en-US" w:eastAsia="hi-IN" w:bidi="hi-IN"/>
        </w:rPr>
      </w:pPr>
      <w:r w:rsidRPr="0035532C">
        <w:rPr>
          <w:rFonts w:ascii="Arial" w:eastAsia="Lucida Sans Unicode" w:hAnsi="Arial" w:cs="Arial"/>
          <w:i/>
          <w:kern w:val="1"/>
          <w:sz w:val="24"/>
          <w:szCs w:val="24"/>
          <w:lang w:val="en-US" w:eastAsia="hi-IN" w:bidi="hi-IN"/>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5D37A0C6" w14:textId="77777777" w:rsidR="0035532C" w:rsidRPr="0035532C" w:rsidRDefault="0035532C" w:rsidP="0035532C">
      <w:pPr>
        <w:suppressAutoHyphens/>
        <w:spacing w:before="120" w:after="0" w:line="240" w:lineRule="auto"/>
        <w:jc w:val="both"/>
        <w:rPr>
          <w:rFonts w:ascii="Arial" w:eastAsia="Lucida Sans Unicode" w:hAnsi="Arial" w:cs="Arial"/>
          <w:i/>
          <w:kern w:val="1"/>
          <w:sz w:val="24"/>
          <w:szCs w:val="24"/>
          <w:lang w:val="en-US" w:eastAsia="hi-IN" w:bidi="hi-IN"/>
        </w:rPr>
      </w:pPr>
      <w:r w:rsidRPr="0035532C">
        <w:rPr>
          <w:rFonts w:ascii="Arial" w:eastAsia="Lucida Sans Unicode" w:hAnsi="Arial" w:cs="Arial"/>
          <w:i/>
          <w:kern w:val="1"/>
          <w:sz w:val="24"/>
          <w:szCs w:val="24"/>
          <w:lang w:val="en-US" w:eastAsia="hi-IN" w:bidi="hi-IN"/>
        </w:rPr>
        <w:t>(У случају да понуду даје група понуђача образац копирати.)</w:t>
      </w:r>
    </w:p>
    <w:p w14:paraId="3A1FB1AF" w14:textId="77777777" w:rsidR="0035532C" w:rsidRPr="0035532C" w:rsidRDefault="0035532C" w:rsidP="0035532C">
      <w:pPr>
        <w:suppressAutoHyphens/>
        <w:spacing w:before="120" w:after="0" w:line="240" w:lineRule="auto"/>
        <w:jc w:val="both"/>
        <w:rPr>
          <w:rFonts w:ascii="Arial" w:eastAsia="Lucida Sans Unicode" w:hAnsi="Arial" w:cs="Arial"/>
          <w:i/>
          <w:kern w:val="1"/>
          <w:lang w:val="en-US" w:eastAsia="hi-IN" w:bidi="hi-IN"/>
        </w:rPr>
      </w:pPr>
    </w:p>
    <w:p w14:paraId="15DE5F31" w14:textId="77777777" w:rsidR="00ED04AC" w:rsidRPr="00ED04AC" w:rsidRDefault="00ED04AC" w:rsidP="00ED04AC">
      <w:pPr>
        <w:spacing w:before="120" w:after="0" w:line="240" w:lineRule="auto"/>
        <w:jc w:val="both"/>
        <w:rPr>
          <w:rFonts w:ascii="Arial" w:eastAsia="Times New Roman" w:hAnsi="Arial" w:cs="Arial"/>
          <w:i/>
          <w:sz w:val="24"/>
          <w:szCs w:val="24"/>
          <w:lang w:val="en-US"/>
        </w:rPr>
      </w:pPr>
    </w:p>
    <w:p w14:paraId="0EF6A9DA" w14:textId="77777777" w:rsidR="00ED04AC" w:rsidRPr="00ED04AC" w:rsidRDefault="00ED04AC" w:rsidP="00ED04AC">
      <w:pPr>
        <w:spacing w:before="120" w:after="0" w:line="240" w:lineRule="auto"/>
        <w:jc w:val="both"/>
        <w:rPr>
          <w:rFonts w:ascii="Arial" w:eastAsia="Times New Roman" w:hAnsi="Arial" w:cs="Arial"/>
          <w:b/>
          <w:i/>
          <w:sz w:val="24"/>
          <w:szCs w:val="24"/>
        </w:rPr>
      </w:pPr>
    </w:p>
    <w:p w14:paraId="27DEDBE0" w14:textId="77777777" w:rsidR="00ED04AC" w:rsidRPr="00ED04AC" w:rsidRDefault="00ED04AC" w:rsidP="00ED04AC">
      <w:pPr>
        <w:spacing w:before="120" w:after="0" w:line="240" w:lineRule="auto"/>
        <w:jc w:val="both"/>
        <w:rPr>
          <w:rFonts w:ascii="Arial" w:eastAsia="Times New Roman" w:hAnsi="Arial" w:cs="Arial"/>
          <w:b/>
          <w:i/>
          <w:sz w:val="24"/>
          <w:szCs w:val="24"/>
        </w:rPr>
      </w:pPr>
    </w:p>
    <w:p w14:paraId="2BA5E563" w14:textId="77777777" w:rsidR="00ED04AC" w:rsidRPr="00ED04AC" w:rsidRDefault="00ED04AC" w:rsidP="00ED04AC">
      <w:pPr>
        <w:spacing w:before="120" w:after="0" w:line="240" w:lineRule="auto"/>
        <w:jc w:val="right"/>
        <w:rPr>
          <w:rFonts w:ascii="Arial" w:eastAsia="Times New Roman" w:hAnsi="Arial" w:cs="Arial"/>
          <w:b/>
          <w:i/>
          <w:sz w:val="24"/>
          <w:szCs w:val="24"/>
        </w:rPr>
      </w:pPr>
      <w:r w:rsidRPr="00ED04AC">
        <w:rPr>
          <w:rFonts w:ascii="Arial" w:eastAsia="Times New Roman" w:hAnsi="Arial" w:cs="Arial"/>
          <w:b/>
          <w:i/>
          <w:sz w:val="24"/>
          <w:szCs w:val="24"/>
        </w:rPr>
        <w:t xml:space="preserve"> ОБРАЗАЦ  4</w:t>
      </w:r>
    </w:p>
    <w:p w14:paraId="165DC59C" w14:textId="77777777" w:rsidR="00ED04AC" w:rsidRPr="00ED04AC" w:rsidRDefault="00ED04AC" w:rsidP="00ED04AC">
      <w:pPr>
        <w:spacing w:before="120" w:after="0" w:line="240" w:lineRule="auto"/>
        <w:jc w:val="both"/>
        <w:rPr>
          <w:rFonts w:ascii="Arial" w:eastAsia="Times New Roman" w:hAnsi="Arial" w:cs="Arial"/>
          <w:i/>
          <w:sz w:val="24"/>
          <w:szCs w:val="24"/>
          <w:lang w:val="ru-RU"/>
        </w:rPr>
      </w:pPr>
    </w:p>
    <w:p w14:paraId="26729F74" w14:textId="77777777" w:rsidR="00ED04AC" w:rsidRPr="00ED04AC" w:rsidRDefault="00ED04AC" w:rsidP="00ED04AC">
      <w:pPr>
        <w:tabs>
          <w:tab w:val="left" w:pos="255"/>
        </w:tabs>
        <w:spacing w:after="0" w:line="240" w:lineRule="auto"/>
        <w:rPr>
          <w:rFonts w:ascii="Arial" w:eastAsia="Times New Roman" w:hAnsi="Arial" w:cs="Arial"/>
          <w:bCs/>
          <w:caps/>
          <w:sz w:val="24"/>
          <w:szCs w:val="24"/>
          <w:lang w:val="sr-Cyrl-CS" w:eastAsia="ar-SA"/>
        </w:rPr>
      </w:pPr>
    </w:p>
    <w:p w14:paraId="165BFE4F" w14:textId="77777777" w:rsidR="00ED04AC" w:rsidRPr="00ED04AC" w:rsidRDefault="00ED04AC" w:rsidP="00ED04AC">
      <w:pPr>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ED04AC">
        <w:rPr>
          <w:rFonts w:ascii="Arial" w:eastAsia="Times New Roman" w:hAnsi="Arial" w:cs="Arial"/>
          <w:sz w:val="24"/>
          <w:szCs w:val="24"/>
          <w:lang w:val="en-US"/>
        </w:rPr>
        <w:t xml:space="preserve"> као </w:t>
      </w:r>
      <w:r w:rsidRPr="00ED04AC">
        <w:rPr>
          <w:rFonts w:ascii="Arial" w:eastAsia="Times New Roman" w:hAnsi="Arial" w:cs="Arial"/>
          <w:sz w:val="24"/>
          <w:szCs w:val="24"/>
          <w:lang w:val="ru-RU"/>
        </w:rPr>
        <w:t>понуђач/подизвођач/члан групе дајем:</w:t>
      </w:r>
    </w:p>
    <w:p w14:paraId="6237D605" w14:textId="77777777" w:rsidR="00ED04AC" w:rsidRPr="00ED04AC" w:rsidRDefault="00ED04AC" w:rsidP="00ED04AC">
      <w:pPr>
        <w:spacing w:before="120" w:after="0" w:line="240" w:lineRule="auto"/>
        <w:jc w:val="both"/>
        <w:rPr>
          <w:rFonts w:ascii="Arial" w:eastAsia="Times New Roman" w:hAnsi="Arial" w:cs="Arial"/>
          <w:sz w:val="24"/>
          <w:szCs w:val="24"/>
          <w:lang w:val="ru-RU"/>
        </w:rPr>
      </w:pPr>
    </w:p>
    <w:p w14:paraId="131A55EF" w14:textId="77777777" w:rsidR="00ED04AC" w:rsidRPr="00ED04AC" w:rsidRDefault="00ED04AC" w:rsidP="00ED04AC">
      <w:pPr>
        <w:spacing w:before="120" w:after="0" w:line="240" w:lineRule="auto"/>
        <w:jc w:val="both"/>
        <w:rPr>
          <w:rFonts w:ascii="Arial" w:eastAsia="Times New Roman" w:hAnsi="Arial" w:cs="Arial"/>
          <w:sz w:val="24"/>
          <w:szCs w:val="24"/>
          <w:lang w:val="ru-RU"/>
        </w:rPr>
      </w:pPr>
    </w:p>
    <w:p w14:paraId="745F7CAD" w14:textId="77777777" w:rsidR="00ED04AC" w:rsidRPr="00ED04AC" w:rsidRDefault="00ED04AC" w:rsidP="00ED04AC">
      <w:pPr>
        <w:spacing w:before="120" w:after="0" w:line="240" w:lineRule="auto"/>
        <w:jc w:val="center"/>
        <w:rPr>
          <w:rFonts w:ascii="Arial" w:eastAsia="Times New Roman" w:hAnsi="Arial" w:cs="Times New Roman"/>
          <w:b/>
          <w:lang w:val="ru-RU"/>
        </w:rPr>
      </w:pPr>
      <w:bookmarkStart w:id="248" w:name="_Toc442559929"/>
      <w:r w:rsidRPr="00ED04AC">
        <w:rPr>
          <w:rFonts w:ascii="Arial" w:eastAsia="Times New Roman" w:hAnsi="Arial" w:cs="Times New Roman"/>
          <w:b/>
          <w:lang w:val="ru-RU"/>
        </w:rPr>
        <w:t>И З Ј А В У</w:t>
      </w:r>
      <w:bookmarkEnd w:id="248"/>
    </w:p>
    <w:p w14:paraId="0E3EE44C" w14:textId="77777777" w:rsidR="00ED04AC" w:rsidRPr="00ED04AC" w:rsidRDefault="00ED04AC" w:rsidP="00ED04AC">
      <w:pPr>
        <w:spacing w:before="120" w:after="0" w:line="240" w:lineRule="auto"/>
        <w:jc w:val="both"/>
        <w:rPr>
          <w:rFonts w:ascii="Arial" w:eastAsia="Times New Roman" w:hAnsi="Arial" w:cs="Times New Roman"/>
          <w:lang w:val="en-US"/>
        </w:rPr>
      </w:pPr>
    </w:p>
    <w:p w14:paraId="1DC8FD5F" w14:textId="77777777" w:rsidR="00ED04AC" w:rsidRPr="00ED04AC" w:rsidRDefault="00ED04AC" w:rsidP="00ED04AC">
      <w:pPr>
        <w:spacing w:before="120" w:after="0" w:line="240" w:lineRule="auto"/>
        <w:jc w:val="both"/>
        <w:rPr>
          <w:rFonts w:ascii="Arial" w:eastAsia="Times New Roman" w:hAnsi="Arial" w:cs="Times New Roman"/>
          <w:lang w:val="en-US"/>
        </w:rPr>
      </w:pPr>
    </w:p>
    <w:p w14:paraId="42ACDD1C" w14:textId="7BB37E0E" w:rsidR="00ED04AC" w:rsidRPr="00ED04AC" w:rsidRDefault="00ED04AC" w:rsidP="00ED04AC">
      <w:pPr>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 xml:space="preserve">којом изричито наводимо да </w:t>
      </w:r>
      <w:r w:rsidRPr="00ED04AC">
        <w:rPr>
          <w:rFonts w:ascii="Arial" w:eastAsia="Times New Roman" w:hAnsi="Arial" w:cs="Arial"/>
          <w:sz w:val="24"/>
          <w:szCs w:val="24"/>
          <w:lang w:val="en-US"/>
        </w:rPr>
        <w:t>смо у свом досадашњем раду и</w:t>
      </w:r>
      <w:r w:rsidRPr="00ED04AC">
        <w:rPr>
          <w:rFonts w:ascii="Arial" w:eastAsia="Times New Roman" w:hAnsi="Arial" w:cs="Arial"/>
          <w:sz w:val="24"/>
          <w:szCs w:val="24"/>
          <w:lang w:val="ru-RU"/>
        </w:rPr>
        <w:t xml:space="preserve"> при састављању Понуде </w:t>
      </w:r>
      <w:r w:rsidRPr="00ED04AC">
        <w:rPr>
          <w:rFonts w:ascii="Arial" w:eastAsia="Times New Roman" w:hAnsi="Arial" w:cs="Arial"/>
          <w:sz w:val="24"/>
          <w:szCs w:val="24"/>
          <w:lang w:val="en-US"/>
        </w:rPr>
        <w:t xml:space="preserve"> број: </w:t>
      </w:r>
      <w:r w:rsidRPr="00ED04AC">
        <w:rPr>
          <w:rFonts w:ascii="Arial" w:eastAsia="Times New Roman" w:hAnsi="Arial" w:cs="Arial"/>
          <w:sz w:val="24"/>
          <w:szCs w:val="24"/>
        </w:rPr>
        <w:t>______________</w:t>
      </w:r>
      <w:r w:rsidRPr="00ED04AC">
        <w:rPr>
          <w:rFonts w:ascii="Arial" w:eastAsia="Times New Roman" w:hAnsi="Arial" w:cs="Arial"/>
          <w:sz w:val="24"/>
          <w:szCs w:val="24"/>
          <w:lang w:val="ru-RU"/>
        </w:rPr>
        <w:t xml:space="preserve">за јавну набавку добара </w:t>
      </w:r>
      <w:r w:rsidR="008C75FA">
        <w:rPr>
          <w:rFonts w:ascii="Arial" w:hAnsi="Arial" w:cs="Arial"/>
          <w:b/>
          <w:sz w:val="24"/>
          <w:szCs w:val="24"/>
          <w:lang w:val="sr-Cyrl-RS"/>
        </w:rPr>
        <w:t>Резервни делови за теретна возила</w:t>
      </w:r>
      <w:r w:rsidR="00A1450A" w:rsidRPr="00A1450A">
        <w:rPr>
          <w:rFonts w:ascii="Arial" w:eastAsia="Lucida Sans Unicode" w:hAnsi="Arial" w:cs="Arial"/>
          <w:kern w:val="1"/>
          <w:lang w:val="ru-RU" w:eastAsia="hi-IN" w:bidi="hi-IN"/>
        </w:rPr>
        <w:t xml:space="preserve"> </w:t>
      </w:r>
      <w:r w:rsidR="00A1450A" w:rsidRPr="00A1450A">
        <w:rPr>
          <w:rFonts w:ascii="Arial" w:eastAsia="Lucida Sans Unicode" w:hAnsi="Arial" w:cs="Arial"/>
          <w:kern w:val="1"/>
          <w:sz w:val="24"/>
          <w:szCs w:val="24"/>
          <w:lang w:val="ru-RU" w:eastAsia="hi-IN" w:bidi="hi-IN"/>
        </w:rPr>
        <w:t>у отвореном поступку ради закључења оквирног споразума са једним</w:t>
      </w:r>
      <w:r w:rsidR="00A1450A" w:rsidRPr="00A1450A">
        <w:rPr>
          <w:rFonts w:ascii="Arial" w:eastAsia="Lucida Sans Unicode" w:hAnsi="Arial" w:cs="Arial"/>
          <w:color w:val="00B0F0"/>
          <w:kern w:val="1"/>
          <w:sz w:val="24"/>
          <w:szCs w:val="24"/>
          <w:lang w:val="ru-RU" w:eastAsia="hi-IN" w:bidi="hi-IN"/>
        </w:rPr>
        <w:t xml:space="preserve"> </w:t>
      </w:r>
      <w:r w:rsidR="00A1450A" w:rsidRPr="00A1450A">
        <w:rPr>
          <w:rFonts w:ascii="Arial" w:eastAsia="Lucida Sans Unicode" w:hAnsi="Arial" w:cs="Arial"/>
          <w:kern w:val="1"/>
          <w:sz w:val="24"/>
          <w:szCs w:val="24"/>
          <w:lang w:val="ru-RU" w:eastAsia="hi-IN" w:bidi="hi-IN"/>
        </w:rPr>
        <w:t>понуђачем</w:t>
      </w:r>
      <w:r w:rsidR="00A1450A" w:rsidRPr="00A1450A">
        <w:rPr>
          <w:rFonts w:ascii="Arial" w:eastAsia="Lucida Sans Unicode" w:hAnsi="Arial" w:cs="Arial"/>
          <w:color w:val="00B0F0"/>
          <w:kern w:val="1"/>
          <w:sz w:val="24"/>
          <w:szCs w:val="24"/>
          <w:lang w:val="ru-RU" w:eastAsia="hi-IN" w:bidi="hi-IN"/>
        </w:rPr>
        <w:t xml:space="preserve"> </w:t>
      </w:r>
      <w:r w:rsidR="00A1450A" w:rsidRPr="00A1450A">
        <w:rPr>
          <w:rFonts w:ascii="Arial" w:eastAsia="Lucida Sans Unicode" w:hAnsi="Arial" w:cs="Arial"/>
          <w:kern w:val="1"/>
          <w:sz w:val="24"/>
          <w:szCs w:val="24"/>
          <w:lang w:val="ru-RU" w:eastAsia="hi-IN" w:bidi="hi-IN"/>
        </w:rPr>
        <w:t>на годину дана</w:t>
      </w:r>
      <w:r w:rsidR="00A1450A">
        <w:rPr>
          <w:rFonts w:ascii="Arial" w:hAnsi="Arial" w:cs="Arial"/>
          <w:b/>
          <w:sz w:val="24"/>
          <w:szCs w:val="24"/>
          <w:lang w:val="sr-Cyrl-RS"/>
        </w:rPr>
        <w:t xml:space="preserve"> </w:t>
      </w:r>
      <w:r w:rsidR="00974735" w:rsidRPr="00ED04AC">
        <w:rPr>
          <w:rFonts w:ascii="Arial" w:eastAsia="Times New Roman" w:hAnsi="Arial" w:cs="Arial"/>
          <w:sz w:val="24"/>
          <w:szCs w:val="24"/>
          <w:lang w:val="ru-RU"/>
        </w:rPr>
        <w:t xml:space="preserve"> бр.</w:t>
      </w:r>
      <w:r w:rsidR="008C75FA" w:rsidRPr="008C75FA">
        <w:rPr>
          <w:rFonts w:ascii="Arial" w:eastAsia="Lucida Sans Unicode" w:hAnsi="Arial" w:cs="Arial"/>
          <w:b/>
          <w:kern w:val="1"/>
          <w:sz w:val="24"/>
          <w:szCs w:val="24"/>
          <w:lang w:val="ru-RU" w:eastAsia="hi-IN" w:bidi="hi-IN"/>
        </w:rPr>
        <w:t xml:space="preserve"> </w:t>
      </w:r>
      <w:r w:rsidR="008C75FA" w:rsidRPr="0035532C">
        <w:rPr>
          <w:rFonts w:ascii="Arial" w:eastAsia="Lucida Sans Unicode" w:hAnsi="Arial" w:cs="Arial"/>
          <w:b/>
          <w:kern w:val="1"/>
          <w:sz w:val="24"/>
          <w:szCs w:val="24"/>
          <w:lang w:val="ru-RU" w:eastAsia="hi-IN" w:bidi="hi-IN"/>
        </w:rPr>
        <w:t>ЈН/4000/0</w:t>
      </w:r>
      <w:r w:rsidR="008C75FA">
        <w:rPr>
          <w:rFonts w:ascii="Arial" w:eastAsia="Lucida Sans Unicode" w:hAnsi="Arial" w:cs="Arial"/>
          <w:b/>
          <w:kern w:val="1"/>
          <w:sz w:val="24"/>
          <w:szCs w:val="24"/>
          <w:lang w:val="ru-RU" w:eastAsia="hi-IN" w:bidi="hi-IN"/>
        </w:rPr>
        <w:t>516</w:t>
      </w:r>
      <w:r w:rsidR="008C75FA" w:rsidRPr="0035532C">
        <w:rPr>
          <w:rFonts w:ascii="Arial" w:eastAsia="Lucida Sans Unicode" w:hAnsi="Arial" w:cs="Arial"/>
          <w:b/>
          <w:kern w:val="1"/>
          <w:sz w:val="24"/>
          <w:szCs w:val="24"/>
          <w:lang w:val="ru-RU" w:eastAsia="hi-IN" w:bidi="hi-IN"/>
        </w:rPr>
        <w:t>/2019</w:t>
      </w:r>
      <w:r w:rsidR="008C75FA">
        <w:rPr>
          <w:rFonts w:ascii="Arial" w:eastAsia="Lucida Sans Unicode" w:hAnsi="Arial" w:cs="Arial"/>
          <w:b/>
          <w:kern w:val="1"/>
          <w:sz w:val="24"/>
          <w:szCs w:val="24"/>
          <w:lang w:val="ru-RU" w:eastAsia="hi-IN" w:bidi="hi-IN"/>
        </w:rPr>
        <w:t xml:space="preserve"> (3034</w:t>
      </w:r>
      <w:r w:rsidR="008C75FA" w:rsidRPr="0035532C">
        <w:rPr>
          <w:rFonts w:ascii="Arial" w:eastAsia="Lucida Sans Unicode" w:hAnsi="Arial" w:cs="Arial"/>
          <w:b/>
          <w:kern w:val="1"/>
          <w:sz w:val="24"/>
          <w:szCs w:val="24"/>
          <w:lang w:val="ru-RU" w:eastAsia="hi-IN" w:bidi="hi-IN"/>
        </w:rPr>
        <w:t>/2019</w:t>
      </w:r>
      <w:r w:rsidR="00974735" w:rsidRPr="00ED04AC">
        <w:rPr>
          <w:rFonts w:ascii="Arial" w:eastAsia="TimesNewRomanPS-BoldMT" w:hAnsi="Arial" w:cs="Arial"/>
          <w:b/>
          <w:bCs/>
          <w:kern w:val="1"/>
          <w:sz w:val="24"/>
          <w:szCs w:val="24"/>
          <w:lang w:eastAsia="ar-SA"/>
        </w:rPr>
        <w:t>)</w:t>
      </w:r>
      <w:r w:rsidRPr="00ED04AC">
        <w:rPr>
          <w:rFonts w:ascii="Arial" w:hAnsi="Arial" w:cs="Arial"/>
          <w:sz w:val="24"/>
          <w:szCs w:val="24"/>
          <w:lang w:val="ru-RU"/>
        </w:rPr>
        <w:t xml:space="preserve"> </w:t>
      </w:r>
      <w:r w:rsidRPr="00ED04AC">
        <w:rPr>
          <w:rFonts w:ascii="Arial" w:eastAsia="Times New Roman" w:hAnsi="Arial"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D04AC">
        <w:rPr>
          <w:rFonts w:ascii="Arial" w:eastAsia="Times New Roman" w:hAnsi="Arial" w:cs="Arial"/>
          <w:sz w:val="24"/>
          <w:szCs w:val="24"/>
          <w:lang w:val="en-US"/>
        </w:rPr>
        <w:t>,</w:t>
      </w:r>
      <w:r w:rsidRPr="00ED04AC">
        <w:rPr>
          <w:rFonts w:ascii="Arial" w:eastAsia="Times New Roman" w:hAnsi="Arial" w:cs="Arial"/>
          <w:sz w:val="24"/>
          <w:szCs w:val="24"/>
          <w:lang w:val="ru-RU"/>
        </w:rPr>
        <w:t xml:space="preserve"> као и да </w:t>
      </w:r>
      <w:r w:rsidRPr="00ED04AC">
        <w:rPr>
          <w:rFonts w:ascii="Arial" w:eastAsia="Times New Roman" w:hAnsi="Arial" w:cs="Arial"/>
          <w:sz w:val="24"/>
          <w:szCs w:val="24"/>
          <w:lang w:val="en-US"/>
        </w:rPr>
        <w:t>немамо забрану обављања делатности која је на снази у време подношења Понуде.</w:t>
      </w:r>
    </w:p>
    <w:p w14:paraId="7CAB4C77"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52A17481" w14:textId="77777777" w:rsidR="00ED04AC" w:rsidRPr="00ED04AC" w:rsidRDefault="00ED04AC" w:rsidP="00ED04AC">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en-US"/>
        </w:rPr>
      </w:pPr>
    </w:p>
    <w:p w14:paraId="16FF5BB2" w14:textId="77777777" w:rsidR="00ED04AC" w:rsidRPr="00ED04AC" w:rsidRDefault="00ED04AC" w:rsidP="00ED04AC">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en-US"/>
        </w:rPr>
      </w:pPr>
    </w:p>
    <w:p w14:paraId="5D6D858B" w14:textId="77777777" w:rsidR="00ED04AC" w:rsidRPr="00ED04AC" w:rsidRDefault="00ED04AC" w:rsidP="00ED04AC">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en-US"/>
        </w:rPr>
      </w:pPr>
    </w:p>
    <w:tbl>
      <w:tblPr>
        <w:tblW w:w="10031" w:type="dxa"/>
        <w:jc w:val="center"/>
        <w:tblLayout w:type="fixed"/>
        <w:tblLook w:val="0000" w:firstRow="0" w:lastRow="0" w:firstColumn="0" w:lastColumn="0" w:noHBand="0" w:noVBand="0"/>
      </w:tblPr>
      <w:tblGrid>
        <w:gridCol w:w="3882"/>
        <w:gridCol w:w="2127"/>
        <w:gridCol w:w="4022"/>
      </w:tblGrid>
      <w:tr w:rsidR="00ED04AC" w:rsidRPr="00ED04AC" w14:paraId="02BF126C" w14:textId="77777777" w:rsidTr="00ED04AC">
        <w:trPr>
          <w:jc w:val="center"/>
        </w:trPr>
        <w:tc>
          <w:tcPr>
            <w:tcW w:w="3882" w:type="dxa"/>
          </w:tcPr>
          <w:p w14:paraId="4DA90315" w14:textId="77777777" w:rsidR="00ED04AC" w:rsidRPr="00ED04AC" w:rsidRDefault="00ED04AC" w:rsidP="00ED04AC">
            <w:pPr>
              <w:spacing w:after="0" w:line="240" w:lineRule="auto"/>
              <w:jc w:val="center"/>
              <w:rPr>
                <w:rFonts w:ascii="Arial" w:eastAsia="Times New Roman" w:hAnsi="Arial" w:cs="Arial"/>
                <w:sz w:val="24"/>
                <w:szCs w:val="24"/>
                <w:lang w:val="en-US"/>
              </w:rPr>
            </w:pPr>
            <w:r w:rsidRPr="00ED04AC">
              <w:rPr>
                <w:rFonts w:ascii="Arial" w:eastAsia="Times New Roman" w:hAnsi="Arial" w:cs="Arial"/>
                <w:sz w:val="24"/>
                <w:szCs w:val="24"/>
                <w:lang w:val="en-US"/>
              </w:rPr>
              <w:t>Датум:</w:t>
            </w:r>
          </w:p>
        </w:tc>
        <w:tc>
          <w:tcPr>
            <w:tcW w:w="2127" w:type="dxa"/>
          </w:tcPr>
          <w:p w14:paraId="67E81172" w14:textId="77777777" w:rsidR="00ED04AC" w:rsidRPr="00ED04AC" w:rsidRDefault="00ED04AC" w:rsidP="00ED04AC">
            <w:pPr>
              <w:spacing w:after="0" w:line="240" w:lineRule="auto"/>
              <w:jc w:val="center"/>
              <w:rPr>
                <w:rFonts w:ascii="Arial" w:eastAsia="Times New Roman" w:hAnsi="Arial" w:cs="Arial"/>
                <w:sz w:val="24"/>
                <w:szCs w:val="24"/>
                <w:lang w:val="ru-RU"/>
              </w:rPr>
            </w:pPr>
          </w:p>
        </w:tc>
        <w:tc>
          <w:tcPr>
            <w:tcW w:w="4022" w:type="dxa"/>
          </w:tcPr>
          <w:p w14:paraId="4CF233EE" w14:textId="77777777" w:rsidR="00ED04AC" w:rsidRPr="00ED04AC" w:rsidRDefault="00ED04AC" w:rsidP="00ED04AC">
            <w:pPr>
              <w:spacing w:after="0" w:line="240" w:lineRule="auto"/>
              <w:jc w:val="center"/>
              <w:rPr>
                <w:rFonts w:ascii="Arial" w:eastAsia="Times New Roman" w:hAnsi="Arial" w:cs="Arial"/>
                <w:sz w:val="24"/>
                <w:szCs w:val="24"/>
                <w:lang w:val="sr-Cyrl-CS"/>
              </w:rPr>
            </w:pPr>
            <w:r w:rsidRPr="00ED04AC">
              <w:rPr>
                <w:rFonts w:ascii="Arial" w:eastAsia="Times New Roman" w:hAnsi="Arial" w:cs="Arial"/>
                <w:sz w:val="24"/>
                <w:szCs w:val="24"/>
                <w:lang w:val="sr-Cyrl-CS"/>
              </w:rPr>
              <w:t>П</w:t>
            </w:r>
            <w:r w:rsidRPr="00ED04AC">
              <w:rPr>
                <w:rFonts w:ascii="Arial" w:eastAsia="Times New Roman" w:hAnsi="Arial" w:cs="Arial"/>
                <w:sz w:val="24"/>
                <w:szCs w:val="24"/>
                <w:lang w:val="en-US"/>
              </w:rPr>
              <w:t>онуђач</w:t>
            </w:r>
            <w:r w:rsidRPr="00ED04AC">
              <w:rPr>
                <w:rFonts w:ascii="Arial" w:eastAsia="Times New Roman" w:hAnsi="Arial" w:cs="Arial"/>
                <w:sz w:val="24"/>
                <w:szCs w:val="24"/>
                <w:lang w:val="sr-Cyrl-CS"/>
              </w:rPr>
              <w:t>/подизвођач/члан групе</w:t>
            </w:r>
          </w:p>
        </w:tc>
      </w:tr>
      <w:tr w:rsidR="00ED04AC" w:rsidRPr="00ED04AC" w14:paraId="7D1DC7C8" w14:textId="77777777" w:rsidTr="00ED04AC">
        <w:trPr>
          <w:jc w:val="center"/>
        </w:trPr>
        <w:tc>
          <w:tcPr>
            <w:tcW w:w="3882" w:type="dxa"/>
          </w:tcPr>
          <w:p w14:paraId="77326E5B" w14:textId="77777777" w:rsidR="00ED04AC" w:rsidRPr="00ED04AC" w:rsidRDefault="00ED04AC" w:rsidP="00ED04AC">
            <w:pPr>
              <w:spacing w:after="0" w:line="240" w:lineRule="auto"/>
              <w:jc w:val="center"/>
              <w:rPr>
                <w:rFonts w:ascii="Arial" w:eastAsia="Times New Roman" w:hAnsi="Arial" w:cs="Arial"/>
                <w:sz w:val="24"/>
                <w:szCs w:val="24"/>
                <w:lang w:val="en-US"/>
              </w:rPr>
            </w:pPr>
          </w:p>
        </w:tc>
        <w:tc>
          <w:tcPr>
            <w:tcW w:w="2127" w:type="dxa"/>
          </w:tcPr>
          <w:p w14:paraId="64C090F2" w14:textId="77777777" w:rsidR="00ED04AC" w:rsidRPr="00ED04AC" w:rsidRDefault="00ED04AC" w:rsidP="00ED04AC">
            <w:pPr>
              <w:spacing w:after="0" w:line="240" w:lineRule="auto"/>
              <w:jc w:val="center"/>
              <w:rPr>
                <w:rFonts w:ascii="Arial" w:eastAsia="Times New Roman" w:hAnsi="Arial" w:cs="Arial"/>
                <w:sz w:val="24"/>
                <w:szCs w:val="24"/>
                <w:lang w:val="en-US"/>
              </w:rPr>
            </w:pPr>
            <w:r w:rsidRPr="00ED04AC">
              <w:rPr>
                <w:rFonts w:ascii="Arial" w:eastAsia="Times New Roman" w:hAnsi="Arial" w:cs="Arial"/>
                <w:sz w:val="24"/>
                <w:szCs w:val="24"/>
                <w:lang w:val="en-US"/>
              </w:rPr>
              <w:t>М.П.</w:t>
            </w:r>
          </w:p>
        </w:tc>
        <w:tc>
          <w:tcPr>
            <w:tcW w:w="4022" w:type="dxa"/>
          </w:tcPr>
          <w:p w14:paraId="4A857672" w14:textId="77777777" w:rsidR="00ED04AC" w:rsidRPr="00ED04AC" w:rsidRDefault="00ED04AC" w:rsidP="00ED04AC">
            <w:pPr>
              <w:spacing w:after="0" w:line="240" w:lineRule="auto"/>
              <w:jc w:val="center"/>
              <w:rPr>
                <w:rFonts w:ascii="Arial" w:eastAsia="Times New Roman" w:hAnsi="Arial" w:cs="Arial"/>
                <w:sz w:val="24"/>
                <w:szCs w:val="24"/>
                <w:lang w:val="ru-RU"/>
              </w:rPr>
            </w:pPr>
          </w:p>
        </w:tc>
      </w:tr>
      <w:tr w:rsidR="00ED04AC" w:rsidRPr="00ED04AC" w14:paraId="2E49E797" w14:textId="77777777" w:rsidTr="00ED04AC">
        <w:trPr>
          <w:jc w:val="center"/>
        </w:trPr>
        <w:tc>
          <w:tcPr>
            <w:tcW w:w="3882" w:type="dxa"/>
            <w:tcBorders>
              <w:bottom w:val="single" w:sz="4" w:space="0" w:color="auto"/>
            </w:tcBorders>
          </w:tcPr>
          <w:p w14:paraId="7A8631B9" w14:textId="77777777" w:rsidR="00ED04AC" w:rsidRPr="00ED04AC" w:rsidRDefault="00ED04AC" w:rsidP="00ED04AC">
            <w:pPr>
              <w:spacing w:after="0" w:line="240" w:lineRule="auto"/>
              <w:jc w:val="center"/>
              <w:rPr>
                <w:rFonts w:ascii="Arial" w:eastAsia="Times New Roman" w:hAnsi="Arial" w:cs="Arial"/>
                <w:sz w:val="24"/>
                <w:szCs w:val="24"/>
                <w:lang w:val="en-US"/>
              </w:rPr>
            </w:pPr>
          </w:p>
        </w:tc>
        <w:tc>
          <w:tcPr>
            <w:tcW w:w="2127" w:type="dxa"/>
          </w:tcPr>
          <w:p w14:paraId="092E7FF8" w14:textId="77777777" w:rsidR="00ED04AC" w:rsidRPr="00ED04AC" w:rsidRDefault="00ED04AC" w:rsidP="00ED04AC">
            <w:pPr>
              <w:spacing w:after="0" w:line="240" w:lineRule="auto"/>
              <w:jc w:val="center"/>
              <w:rPr>
                <w:rFonts w:ascii="Arial" w:eastAsia="Times New Roman" w:hAnsi="Arial" w:cs="Arial"/>
                <w:sz w:val="24"/>
                <w:szCs w:val="24"/>
                <w:lang w:val="ru-RU"/>
              </w:rPr>
            </w:pPr>
          </w:p>
        </w:tc>
        <w:tc>
          <w:tcPr>
            <w:tcW w:w="4022" w:type="dxa"/>
            <w:tcBorders>
              <w:bottom w:val="single" w:sz="4" w:space="0" w:color="auto"/>
            </w:tcBorders>
          </w:tcPr>
          <w:p w14:paraId="57F00703" w14:textId="77777777" w:rsidR="00ED04AC" w:rsidRPr="00ED04AC" w:rsidRDefault="00ED04AC" w:rsidP="00ED04AC">
            <w:pPr>
              <w:spacing w:after="0" w:line="240" w:lineRule="auto"/>
              <w:jc w:val="center"/>
              <w:rPr>
                <w:rFonts w:ascii="Arial" w:eastAsia="Times New Roman" w:hAnsi="Arial" w:cs="Arial"/>
                <w:sz w:val="24"/>
                <w:szCs w:val="24"/>
                <w:lang w:val="ru-RU"/>
              </w:rPr>
            </w:pPr>
          </w:p>
        </w:tc>
      </w:tr>
      <w:tr w:rsidR="00ED04AC" w:rsidRPr="00ED04AC" w14:paraId="3F8F23A8" w14:textId="77777777" w:rsidTr="00ED04AC">
        <w:trPr>
          <w:trHeight w:val="389"/>
          <w:jc w:val="center"/>
        </w:trPr>
        <w:tc>
          <w:tcPr>
            <w:tcW w:w="3882" w:type="dxa"/>
            <w:tcBorders>
              <w:top w:val="single" w:sz="4" w:space="0" w:color="auto"/>
            </w:tcBorders>
          </w:tcPr>
          <w:p w14:paraId="64465C1A" w14:textId="77777777" w:rsidR="00ED04AC" w:rsidRPr="00ED04AC" w:rsidRDefault="00ED04AC" w:rsidP="00ED04AC">
            <w:pPr>
              <w:spacing w:after="0" w:line="240" w:lineRule="auto"/>
              <w:jc w:val="center"/>
              <w:rPr>
                <w:rFonts w:ascii="Arial" w:eastAsia="Times New Roman" w:hAnsi="Arial" w:cs="Arial"/>
                <w:sz w:val="24"/>
                <w:szCs w:val="24"/>
                <w:lang w:val="en-US"/>
              </w:rPr>
            </w:pPr>
          </w:p>
          <w:p w14:paraId="7A483FE3" w14:textId="77777777" w:rsidR="00ED04AC" w:rsidRPr="00ED04AC" w:rsidRDefault="00ED04AC" w:rsidP="00ED04AC">
            <w:pPr>
              <w:spacing w:after="0" w:line="240" w:lineRule="auto"/>
              <w:jc w:val="center"/>
              <w:rPr>
                <w:rFonts w:ascii="Arial" w:eastAsia="Times New Roman" w:hAnsi="Arial" w:cs="Arial"/>
                <w:sz w:val="24"/>
                <w:szCs w:val="24"/>
                <w:lang w:val="en-US"/>
              </w:rPr>
            </w:pPr>
          </w:p>
        </w:tc>
        <w:tc>
          <w:tcPr>
            <w:tcW w:w="2127" w:type="dxa"/>
          </w:tcPr>
          <w:p w14:paraId="40C7DDA1" w14:textId="77777777" w:rsidR="00ED04AC" w:rsidRPr="00ED04AC" w:rsidRDefault="00ED04AC" w:rsidP="00ED04AC">
            <w:pPr>
              <w:spacing w:after="0" w:line="240" w:lineRule="auto"/>
              <w:jc w:val="center"/>
              <w:rPr>
                <w:rFonts w:ascii="Arial" w:eastAsia="Times New Roman" w:hAnsi="Arial" w:cs="Arial"/>
                <w:sz w:val="24"/>
                <w:szCs w:val="24"/>
                <w:lang w:val="ru-RU"/>
              </w:rPr>
            </w:pPr>
          </w:p>
        </w:tc>
        <w:tc>
          <w:tcPr>
            <w:tcW w:w="4022" w:type="dxa"/>
            <w:tcBorders>
              <w:top w:val="single" w:sz="4" w:space="0" w:color="auto"/>
            </w:tcBorders>
          </w:tcPr>
          <w:p w14:paraId="4E8E2E32" w14:textId="77777777" w:rsidR="00ED04AC" w:rsidRPr="00ED04AC" w:rsidRDefault="00ED04AC" w:rsidP="00ED04AC">
            <w:pPr>
              <w:spacing w:after="0" w:line="240" w:lineRule="auto"/>
              <w:jc w:val="center"/>
              <w:rPr>
                <w:rFonts w:ascii="Arial" w:eastAsia="Times New Roman" w:hAnsi="Arial" w:cs="Arial"/>
                <w:sz w:val="24"/>
                <w:szCs w:val="24"/>
                <w:lang w:val="ru-RU"/>
              </w:rPr>
            </w:pPr>
          </w:p>
        </w:tc>
      </w:tr>
    </w:tbl>
    <w:p w14:paraId="7157C8A8" w14:textId="77777777" w:rsidR="00ED04AC" w:rsidRPr="00ED04AC" w:rsidRDefault="00ED04AC" w:rsidP="00ED04AC">
      <w:pPr>
        <w:spacing w:before="120" w:after="0" w:line="240" w:lineRule="auto"/>
        <w:jc w:val="both"/>
        <w:rPr>
          <w:rFonts w:ascii="Arial" w:eastAsia="Times New Roman" w:hAnsi="Arial" w:cs="Arial"/>
          <w:sz w:val="20"/>
          <w:szCs w:val="20"/>
          <w:lang w:val="sr-Cyrl-CS"/>
        </w:rPr>
      </w:pPr>
      <w:r w:rsidRPr="00ED04AC">
        <w:rPr>
          <w:rFonts w:ascii="Arial" w:eastAsia="Times New Roman" w:hAnsi="Arial" w:cs="Arial"/>
          <w:b/>
          <w:sz w:val="20"/>
          <w:szCs w:val="20"/>
          <w:lang w:val="en-US"/>
        </w:rPr>
        <w:t>Напомена:</w:t>
      </w:r>
      <w:r w:rsidRPr="00ED04AC">
        <w:rPr>
          <w:rFonts w:ascii="Arial" w:eastAsia="Times New Roman" w:hAnsi="Arial" w:cs="Arial"/>
          <w:sz w:val="20"/>
          <w:szCs w:val="20"/>
          <w:lang w:val="en-US"/>
        </w:rPr>
        <w:t xml:space="preserve"> Уколико </w:t>
      </w:r>
      <w:r w:rsidRPr="00ED04AC">
        <w:rPr>
          <w:rFonts w:ascii="Arial" w:eastAsia="Times New Roman" w:hAnsi="Arial" w:cs="Arial"/>
          <w:sz w:val="20"/>
          <w:szCs w:val="20"/>
          <w:lang w:val="sr-Cyrl-CS"/>
        </w:rPr>
        <w:t xml:space="preserve">заједничку </w:t>
      </w:r>
      <w:r w:rsidRPr="00ED04AC">
        <w:rPr>
          <w:rFonts w:ascii="Arial" w:eastAsia="Times New Roman" w:hAnsi="Arial" w:cs="Arial"/>
          <w:sz w:val="20"/>
          <w:szCs w:val="20"/>
          <w:lang w:val="en-US"/>
        </w:rPr>
        <w:t xml:space="preserve">понуду подноси група понуђача Изјава </w:t>
      </w:r>
      <w:r w:rsidRPr="00ED04AC">
        <w:rPr>
          <w:rFonts w:ascii="Arial" w:eastAsia="Times New Roman" w:hAnsi="Arial" w:cs="Arial"/>
          <w:sz w:val="20"/>
          <w:szCs w:val="20"/>
          <w:lang w:val="sr-Cyrl-CS"/>
        </w:rPr>
        <w:t xml:space="preserve">се доставља за сваког члана групе понуђача. Изјава </w:t>
      </w:r>
      <w:r w:rsidRPr="00ED04AC">
        <w:rPr>
          <w:rFonts w:ascii="Arial" w:eastAsia="Times New Roman" w:hAnsi="Arial" w:cs="Arial"/>
          <w:sz w:val="20"/>
          <w:szCs w:val="20"/>
          <w:lang w:val="en-US"/>
        </w:rPr>
        <w:t>мора бити попуњена, потписана од стране овлашћеног лица</w:t>
      </w:r>
      <w:r w:rsidRPr="00ED04AC">
        <w:rPr>
          <w:rFonts w:ascii="Arial" w:eastAsia="Times New Roman" w:hAnsi="Arial" w:cs="Arial"/>
          <w:sz w:val="20"/>
          <w:szCs w:val="20"/>
          <w:lang w:val="sr-Cyrl-CS"/>
        </w:rPr>
        <w:t xml:space="preserve"> за заступање</w:t>
      </w:r>
      <w:r w:rsidRPr="00ED04AC">
        <w:rPr>
          <w:rFonts w:ascii="Arial" w:eastAsia="Times New Roman" w:hAnsi="Arial" w:cs="Arial"/>
          <w:sz w:val="20"/>
          <w:szCs w:val="20"/>
          <w:lang w:val="en-US"/>
        </w:rPr>
        <w:t xml:space="preserve"> понуђача из групе понуђача и оверена печатом. </w:t>
      </w:r>
    </w:p>
    <w:p w14:paraId="4FB9D30F" w14:textId="77777777" w:rsidR="00ED04AC" w:rsidRPr="00ED04AC" w:rsidRDefault="00ED04AC" w:rsidP="00ED04AC">
      <w:pPr>
        <w:spacing w:before="120" w:after="0" w:line="240" w:lineRule="auto"/>
        <w:jc w:val="both"/>
        <w:rPr>
          <w:rFonts w:ascii="Arial" w:eastAsia="Times New Roman" w:hAnsi="Arial" w:cs="Arial"/>
          <w:sz w:val="20"/>
          <w:szCs w:val="20"/>
          <w:lang w:val="en-US"/>
        </w:rPr>
      </w:pPr>
      <w:r w:rsidRPr="00ED04AC">
        <w:rPr>
          <w:rFonts w:ascii="Arial" w:eastAsia="Calibri" w:hAnsi="Arial" w:cs="Arial"/>
          <w:sz w:val="20"/>
          <w:szCs w:val="20"/>
          <w:lang w:val="en-US"/>
        </w:rPr>
        <w:t xml:space="preserve">У случају да понуђач подноси понуду са подизвођачем, Изјава </w:t>
      </w:r>
      <w:r w:rsidRPr="00ED04AC">
        <w:rPr>
          <w:rFonts w:ascii="Arial" w:eastAsia="Calibri" w:hAnsi="Arial" w:cs="Arial"/>
          <w:sz w:val="20"/>
          <w:szCs w:val="20"/>
          <w:lang w:val="sr-Cyrl-CS"/>
        </w:rPr>
        <w:t xml:space="preserve">се доставља за понуђача и сваког подизвођача. Изјава </w:t>
      </w:r>
      <w:r w:rsidRPr="00ED04AC">
        <w:rPr>
          <w:rFonts w:ascii="Arial" w:eastAsia="Calibri" w:hAnsi="Arial" w:cs="Arial"/>
          <w:sz w:val="20"/>
          <w:szCs w:val="20"/>
          <w:lang w:val="en-US"/>
        </w:rPr>
        <w:t xml:space="preserve">мора бити </w:t>
      </w:r>
      <w:r w:rsidRPr="00ED04AC">
        <w:rPr>
          <w:rFonts w:ascii="Arial" w:eastAsia="Calibri" w:hAnsi="Arial" w:cs="Arial"/>
          <w:sz w:val="20"/>
          <w:szCs w:val="20"/>
          <w:lang w:val="sr-Cyrl-CS"/>
        </w:rPr>
        <w:t>попуњена,</w:t>
      </w:r>
      <w:r w:rsidRPr="00ED04AC">
        <w:rPr>
          <w:rFonts w:ascii="Arial" w:eastAsia="Calibri" w:hAnsi="Arial" w:cs="Arial"/>
          <w:sz w:val="20"/>
          <w:szCs w:val="20"/>
          <w:lang w:val="en-US"/>
        </w:rPr>
        <w:t xml:space="preserve"> потписана</w:t>
      </w:r>
      <w:r w:rsidRPr="00ED04AC">
        <w:rPr>
          <w:rFonts w:ascii="Arial" w:eastAsia="Calibri" w:hAnsi="Arial" w:cs="Arial"/>
          <w:sz w:val="20"/>
          <w:szCs w:val="20"/>
          <w:lang w:val="sr-Cyrl-CS"/>
        </w:rPr>
        <w:t xml:space="preserve"> и оверена</w:t>
      </w:r>
      <w:r w:rsidRPr="00ED04AC">
        <w:rPr>
          <w:rFonts w:ascii="Arial" w:eastAsia="Calibri" w:hAnsi="Arial" w:cs="Arial"/>
          <w:sz w:val="20"/>
          <w:szCs w:val="20"/>
          <w:lang w:val="en-US"/>
        </w:rPr>
        <w:t xml:space="preserve"> од стране овлашћеног лица за заступање </w:t>
      </w:r>
      <w:r w:rsidRPr="00ED04AC">
        <w:rPr>
          <w:rFonts w:ascii="Arial" w:eastAsia="Calibri" w:hAnsi="Arial" w:cs="Arial"/>
          <w:sz w:val="20"/>
          <w:szCs w:val="20"/>
          <w:lang w:val="sr-Cyrl-CS"/>
        </w:rPr>
        <w:t>понуђача/подизво</w:t>
      </w:r>
      <w:r w:rsidRPr="00ED04AC">
        <w:rPr>
          <w:rFonts w:ascii="Arial" w:eastAsia="Calibri" w:hAnsi="Arial" w:cs="Arial"/>
          <w:sz w:val="20"/>
          <w:szCs w:val="20"/>
          <w:lang w:val="en-US"/>
        </w:rPr>
        <w:t>ђача</w:t>
      </w:r>
      <w:r w:rsidRPr="00ED04AC">
        <w:rPr>
          <w:rFonts w:ascii="Arial" w:eastAsia="Calibri" w:hAnsi="Arial" w:cs="Arial"/>
          <w:sz w:val="20"/>
          <w:szCs w:val="20"/>
          <w:lang w:val="sr-Cyrl-CS"/>
        </w:rPr>
        <w:t xml:space="preserve"> и оверена печатом.</w:t>
      </w:r>
    </w:p>
    <w:p w14:paraId="26E2D45F" w14:textId="77777777" w:rsidR="00ED04AC" w:rsidRPr="00ED04AC" w:rsidRDefault="00ED04AC" w:rsidP="00ED04AC">
      <w:pPr>
        <w:spacing w:before="120" w:after="0" w:line="240" w:lineRule="auto"/>
        <w:jc w:val="both"/>
        <w:rPr>
          <w:rFonts w:ascii="Arial" w:eastAsia="Times New Roman" w:hAnsi="Arial" w:cs="Arial"/>
          <w:sz w:val="20"/>
          <w:szCs w:val="20"/>
          <w:lang w:val="sr-Cyrl-CS"/>
        </w:rPr>
      </w:pPr>
      <w:r w:rsidRPr="00ED04AC">
        <w:rPr>
          <w:rFonts w:ascii="Arial" w:eastAsia="Times New Roman" w:hAnsi="Arial" w:cs="Arial"/>
          <w:sz w:val="20"/>
          <w:szCs w:val="20"/>
          <w:lang w:val="en-US"/>
        </w:rPr>
        <w:t>Приликом подношења понуде овај образац копирати у потребном броју примерака.</w:t>
      </w:r>
    </w:p>
    <w:p w14:paraId="66FA05E5" w14:textId="77777777" w:rsidR="00ED04AC" w:rsidRPr="00ED04AC" w:rsidRDefault="00ED04AC" w:rsidP="00ED04AC">
      <w:pPr>
        <w:spacing w:before="120" w:after="0" w:line="240" w:lineRule="auto"/>
        <w:jc w:val="both"/>
        <w:rPr>
          <w:rFonts w:ascii="Arial" w:eastAsia="Times New Roman" w:hAnsi="Arial" w:cs="Times New Roman"/>
          <w:lang w:val="en-US"/>
        </w:rPr>
      </w:pPr>
    </w:p>
    <w:p w14:paraId="20C103AD" w14:textId="77777777" w:rsidR="00ED04AC" w:rsidRPr="00ED04AC" w:rsidRDefault="00ED04AC" w:rsidP="00ED04AC">
      <w:pPr>
        <w:spacing w:before="120" w:after="0" w:line="240" w:lineRule="auto"/>
        <w:jc w:val="both"/>
        <w:rPr>
          <w:rFonts w:ascii="Arial" w:eastAsia="Times New Roman" w:hAnsi="Arial" w:cs="Times New Roman"/>
          <w:lang w:val="en-US"/>
        </w:rPr>
      </w:pPr>
    </w:p>
    <w:p w14:paraId="27B6C363" w14:textId="77777777" w:rsidR="00ED04AC" w:rsidRPr="00ED04AC" w:rsidRDefault="00ED04AC" w:rsidP="00ED04AC">
      <w:pPr>
        <w:spacing w:before="120" w:after="0" w:line="240" w:lineRule="auto"/>
        <w:jc w:val="both"/>
        <w:rPr>
          <w:rFonts w:ascii="Arial" w:eastAsia="Times New Roman" w:hAnsi="Arial" w:cs="Times New Roman"/>
          <w:lang w:val="en-US"/>
        </w:rPr>
      </w:pPr>
    </w:p>
    <w:p w14:paraId="29728801" w14:textId="77777777" w:rsidR="00ED04AC" w:rsidRPr="00ED04AC" w:rsidRDefault="00ED04AC" w:rsidP="00ED04AC">
      <w:pPr>
        <w:spacing w:before="120" w:after="0" w:line="240" w:lineRule="auto"/>
        <w:jc w:val="both"/>
        <w:rPr>
          <w:rFonts w:ascii="Arial" w:eastAsia="Times New Roman" w:hAnsi="Arial" w:cs="Times New Roman"/>
          <w:lang w:val="en-US"/>
        </w:rPr>
      </w:pPr>
    </w:p>
    <w:p w14:paraId="29D85C71" w14:textId="77777777" w:rsidR="00ED04AC" w:rsidRPr="00ED04AC" w:rsidRDefault="00ED04AC" w:rsidP="00ED04AC">
      <w:pPr>
        <w:spacing w:before="120" w:after="0" w:line="240" w:lineRule="auto"/>
        <w:jc w:val="both"/>
        <w:rPr>
          <w:rFonts w:ascii="Arial" w:eastAsia="Times New Roman" w:hAnsi="Arial" w:cs="Times New Roman"/>
        </w:rPr>
      </w:pPr>
    </w:p>
    <w:p w14:paraId="6C5F18DD"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1749D0DF"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05DEB4C9"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4BCA3838" w14:textId="77777777" w:rsidR="00ED04AC" w:rsidRPr="00ED04AC" w:rsidRDefault="00ED04AC" w:rsidP="00ED04AC">
      <w:pPr>
        <w:spacing w:before="120" w:after="0" w:line="240" w:lineRule="auto"/>
        <w:jc w:val="both"/>
        <w:outlineLvl w:val="1"/>
        <w:rPr>
          <w:rFonts w:ascii="Arial" w:eastAsia="Calibri" w:hAnsi="Arial" w:cs="Arial"/>
          <w:b/>
          <w:color w:val="00B0F0"/>
          <w:sz w:val="24"/>
          <w:szCs w:val="24"/>
        </w:rPr>
      </w:pPr>
    </w:p>
    <w:p w14:paraId="27DB94D6" w14:textId="77777777" w:rsidR="00ED04AC" w:rsidRPr="00ED04AC" w:rsidRDefault="00ED04AC" w:rsidP="00ED04AC">
      <w:pPr>
        <w:spacing w:after="0" w:line="240" w:lineRule="auto"/>
        <w:jc w:val="right"/>
        <w:outlineLvl w:val="1"/>
        <w:rPr>
          <w:rFonts w:ascii="Arial" w:eastAsia="Times New Roman" w:hAnsi="Arial" w:cs="Arial"/>
          <w:b/>
          <w:sz w:val="24"/>
          <w:szCs w:val="24"/>
        </w:rPr>
      </w:pPr>
      <w:r w:rsidRPr="00ED04AC">
        <w:rPr>
          <w:rFonts w:ascii="Arial" w:eastAsia="Times New Roman" w:hAnsi="Arial" w:cs="Arial"/>
          <w:b/>
          <w:sz w:val="24"/>
          <w:szCs w:val="24"/>
          <w:lang w:val="en-US"/>
        </w:rPr>
        <w:t xml:space="preserve">ОБРАЗАЦ </w:t>
      </w:r>
      <w:r w:rsidRPr="00ED04AC">
        <w:rPr>
          <w:rFonts w:ascii="Arial" w:eastAsia="Times New Roman" w:hAnsi="Arial" w:cs="Arial"/>
          <w:b/>
          <w:sz w:val="24"/>
          <w:szCs w:val="24"/>
        </w:rPr>
        <w:t>5</w:t>
      </w:r>
    </w:p>
    <w:p w14:paraId="2DE99D13" w14:textId="77777777" w:rsidR="00ED04AC" w:rsidRPr="00ED04AC" w:rsidRDefault="00ED04AC" w:rsidP="00ED04AC">
      <w:pPr>
        <w:spacing w:after="0" w:line="240" w:lineRule="auto"/>
        <w:jc w:val="center"/>
        <w:rPr>
          <w:rFonts w:ascii="Arial" w:eastAsia="Times New Roman" w:hAnsi="Arial" w:cs="Arial"/>
          <w:b/>
          <w:sz w:val="24"/>
          <w:szCs w:val="24"/>
          <w:lang w:val="en-US"/>
        </w:rPr>
      </w:pPr>
      <w:r w:rsidRPr="00ED04AC">
        <w:rPr>
          <w:rFonts w:ascii="Arial" w:eastAsia="Times New Roman" w:hAnsi="Arial" w:cs="Arial"/>
          <w:b/>
          <w:sz w:val="24"/>
          <w:szCs w:val="24"/>
          <w:lang w:val="en-US"/>
        </w:rPr>
        <w:t>ОБРАЗАЦ ТРОШКОВА ПРИПРЕМЕ ПОНУДЕ</w:t>
      </w:r>
    </w:p>
    <w:p w14:paraId="3EA09E50" w14:textId="51A54F00" w:rsidR="00974735" w:rsidRDefault="00ED04AC" w:rsidP="00974735">
      <w:pPr>
        <w:spacing w:before="120" w:after="120" w:line="240" w:lineRule="auto"/>
        <w:jc w:val="center"/>
        <w:rPr>
          <w:rFonts w:ascii="Arial" w:eastAsia="TimesNewRomanPS-BoldMT" w:hAnsi="Arial" w:cs="Arial"/>
          <w:b/>
          <w:bCs/>
          <w:kern w:val="1"/>
          <w:sz w:val="24"/>
          <w:szCs w:val="24"/>
          <w:lang w:eastAsia="ar-SA"/>
        </w:rPr>
      </w:pPr>
      <w:r w:rsidRPr="00ED04AC">
        <w:rPr>
          <w:rFonts w:ascii="Arial" w:eastAsia="Times New Roman" w:hAnsi="Arial" w:cs="Arial"/>
          <w:sz w:val="24"/>
          <w:szCs w:val="24"/>
          <w:lang w:val="en-US"/>
        </w:rPr>
        <w:t>за јавну набавку добара</w:t>
      </w:r>
      <w:r>
        <w:rPr>
          <w:rFonts w:ascii="Arial" w:eastAsia="Times New Roman" w:hAnsi="Arial" w:cs="Arial"/>
          <w:sz w:val="24"/>
          <w:szCs w:val="24"/>
          <w:lang w:val="sr-Cyrl-RS"/>
        </w:rPr>
        <w:t xml:space="preserve"> </w:t>
      </w:r>
      <w:r w:rsidR="008C75FA">
        <w:rPr>
          <w:rFonts w:ascii="Arial" w:hAnsi="Arial" w:cs="Arial"/>
          <w:b/>
          <w:sz w:val="24"/>
          <w:szCs w:val="24"/>
          <w:lang w:val="sr-Cyrl-RS"/>
        </w:rPr>
        <w:t>Резервни делови за теретна возила</w:t>
      </w:r>
      <w:r w:rsidR="008C75FA" w:rsidRPr="00A1450A">
        <w:rPr>
          <w:rFonts w:ascii="Arial" w:eastAsia="Lucida Sans Unicode" w:hAnsi="Arial" w:cs="Arial"/>
          <w:kern w:val="1"/>
          <w:lang w:val="ru-RU" w:eastAsia="hi-IN" w:bidi="hi-IN"/>
        </w:rPr>
        <w:t xml:space="preserve"> </w:t>
      </w:r>
      <w:r w:rsidR="00974735" w:rsidRPr="00ED04AC">
        <w:rPr>
          <w:rFonts w:ascii="Arial" w:eastAsia="Times New Roman" w:hAnsi="Arial" w:cs="Arial"/>
          <w:sz w:val="24"/>
          <w:szCs w:val="24"/>
          <w:lang w:val="ru-RU"/>
        </w:rPr>
        <w:t>бр.</w:t>
      </w:r>
      <w:r w:rsidR="008C75FA" w:rsidRPr="008C75FA">
        <w:rPr>
          <w:rFonts w:ascii="Arial" w:eastAsia="Lucida Sans Unicode" w:hAnsi="Arial" w:cs="Arial"/>
          <w:b/>
          <w:kern w:val="1"/>
          <w:sz w:val="24"/>
          <w:szCs w:val="24"/>
          <w:lang w:val="ru-RU" w:eastAsia="hi-IN" w:bidi="hi-IN"/>
        </w:rPr>
        <w:t xml:space="preserve"> </w:t>
      </w:r>
      <w:r w:rsidR="008C75FA" w:rsidRPr="0035532C">
        <w:rPr>
          <w:rFonts w:ascii="Arial" w:eastAsia="Lucida Sans Unicode" w:hAnsi="Arial" w:cs="Arial"/>
          <w:b/>
          <w:kern w:val="1"/>
          <w:sz w:val="24"/>
          <w:szCs w:val="24"/>
          <w:lang w:val="ru-RU" w:eastAsia="hi-IN" w:bidi="hi-IN"/>
        </w:rPr>
        <w:t>ЈН/4000/0</w:t>
      </w:r>
      <w:r w:rsidR="008C75FA">
        <w:rPr>
          <w:rFonts w:ascii="Arial" w:eastAsia="Lucida Sans Unicode" w:hAnsi="Arial" w:cs="Arial"/>
          <w:b/>
          <w:kern w:val="1"/>
          <w:sz w:val="24"/>
          <w:szCs w:val="24"/>
          <w:lang w:val="ru-RU" w:eastAsia="hi-IN" w:bidi="hi-IN"/>
        </w:rPr>
        <w:t>516</w:t>
      </w:r>
      <w:r w:rsidR="008C75FA" w:rsidRPr="0035532C">
        <w:rPr>
          <w:rFonts w:ascii="Arial" w:eastAsia="Lucida Sans Unicode" w:hAnsi="Arial" w:cs="Arial"/>
          <w:b/>
          <w:kern w:val="1"/>
          <w:sz w:val="24"/>
          <w:szCs w:val="24"/>
          <w:lang w:val="ru-RU" w:eastAsia="hi-IN" w:bidi="hi-IN"/>
        </w:rPr>
        <w:t>/2019</w:t>
      </w:r>
      <w:r w:rsidR="008C75FA">
        <w:rPr>
          <w:rFonts w:ascii="Arial" w:eastAsia="Lucida Sans Unicode" w:hAnsi="Arial" w:cs="Arial"/>
          <w:b/>
          <w:kern w:val="1"/>
          <w:sz w:val="24"/>
          <w:szCs w:val="24"/>
          <w:lang w:val="ru-RU" w:eastAsia="hi-IN" w:bidi="hi-IN"/>
        </w:rPr>
        <w:t xml:space="preserve"> (3034</w:t>
      </w:r>
      <w:r w:rsidR="008C75FA" w:rsidRPr="0035532C">
        <w:rPr>
          <w:rFonts w:ascii="Arial" w:eastAsia="Lucida Sans Unicode" w:hAnsi="Arial" w:cs="Arial"/>
          <w:b/>
          <w:kern w:val="1"/>
          <w:sz w:val="24"/>
          <w:szCs w:val="24"/>
          <w:lang w:val="ru-RU" w:eastAsia="hi-IN" w:bidi="hi-IN"/>
        </w:rPr>
        <w:t>/2019</w:t>
      </w:r>
      <w:r w:rsidR="00974735" w:rsidRPr="00ED04AC">
        <w:rPr>
          <w:rFonts w:ascii="Arial" w:eastAsia="TimesNewRomanPS-BoldMT" w:hAnsi="Arial" w:cs="Arial"/>
          <w:b/>
          <w:bCs/>
          <w:kern w:val="1"/>
          <w:sz w:val="24"/>
          <w:szCs w:val="24"/>
          <w:lang w:eastAsia="ar-SA"/>
        </w:rPr>
        <w:t>)</w:t>
      </w:r>
    </w:p>
    <w:p w14:paraId="5217AF93" w14:textId="32E644D8" w:rsidR="00ED04AC" w:rsidRPr="00ED04AC" w:rsidRDefault="00ED04AC" w:rsidP="00974735">
      <w:pPr>
        <w:spacing w:before="120" w:after="120" w:line="240" w:lineRule="auto"/>
        <w:jc w:val="center"/>
        <w:rPr>
          <w:rFonts w:ascii="Arial" w:eastAsia="Times New Roman" w:hAnsi="Arial" w:cs="Arial"/>
          <w:sz w:val="24"/>
          <w:szCs w:val="24"/>
          <w:lang w:val="ru-RU"/>
        </w:rPr>
      </w:pPr>
      <w:r w:rsidRPr="00ED04A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1B78E04" w14:textId="77777777" w:rsidR="00ED04AC" w:rsidRPr="00ED04AC" w:rsidRDefault="00ED04AC" w:rsidP="00ED04AC">
      <w:pPr>
        <w:tabs>
          <w:tab w:val="left" w:pos="0"/>
        </w:tabs>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D04AC" w:rsidRPr="00ED04AC" w14:paraId="024D6209" w14:textId="77777777" w:rsidTr="00ED04AC">
        <w:trPr>
          <w:trHeight w:val="734"/>
          <w:tblCellSpacing w:w="20" w:type="dxa"/>
        </w:trPr>
        <w:tc>
          <w:tcPr>
            <w:tcW w:w="5323" w:type="dxa"/>
            <w:shd w:val="clear" w:color="auto" w:fill="auto"/>
            <w:vAlign w:val="center"/>
          </w:tcPr>
          <w:p w14:paraId="29D013B5" w14:textId="77777777" w:rsidR="00ED04AC" w:rsidRPr="00ED04AC" w:rsidRDefault="00ED04AC" w:rsidP="00ED04AC">
            <w:pPr>
              <w:spacing w:before="120" w:after="0" w:line="240" w:lineRule="auto"/>
              <w:jc w:val="both"/>
              <w:rPr>
                <w:rFonts w:ascii="Arial" w:eastAsia="Times New Roman" w:hAnsi="Arial" w:cs="Arial"/>
                <w:color w:val="00B0F0"/>
                <w:sz w:val="24"/>
                <w:szCs w:val="24"/>
                <w:lang w:val="ru-RU"/>
              </w:rPr>
            </w:pPr>
          </w:p>
        </w:tc>
        <w:tc>
          <w:tcPr>
            <w:tcW w:w="4260" w:type="dxa"/>
            <w:shd w:val="clear" w:color="auto" w:fill="auto"/>
          </w:tcPr>
          <w:p w14:paraId="2E90E218" w14:textId="77777777" w:rsidR="00ED04AC" w:rsidRPr="00ED04AC" w:rsidRDefault="00ED04AC" w:rsidP="00ED04AC">
            <w:pPr>
              <w:spacing w:before="120" w:after="0" w:line="240" w:lineRule="auto"/>
              <w:jc w:val="both"/>
              <w:rPr>
                <w:rFonts w:ascii="Arial" w:eastAsia="Times New Roman" w:hAnsi="Arial" w:cs="Arial"/>
                <w:sz w:val="24"/>
                <w:szCs w:val="24"/>
                <w:lang w:val="ru-RU"/>
              </w:rPr>
            </w:pPr>
          </w:p>
          <w:p w14:paraId="073E764F"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 xml:space="preserve">__________ динара </w:t>
            </w:r>
          </w:p>
        </w:tc>
      </w:tr>
      <w:tr w:rsidR="00ED04AC" w:rsidRPr="00ED04AC" w14:paraId="5E7DF279" w14:textId="77777777" w:rsidTr="00ED04AC">
        <w:trPr>
          <w:trHeight w:val="749"/>
          <w:tblCellSpacing w:w="20" w:type="dxa"/>
        </w:trPr>
        <w:tc>
          <w:tcPr>
            <w:tcW w:w="5323" w:type="dxa"/>
            <w:shd w:val="clear" w:color="auto" w:fill="auto"/>
            <w:vAlign w:val="center"/>
          </w:tcPr>
          <w:p w14:paraId="6DB6A29F" w14:textId="77777777" w:rsidR="00ED04AC" w:rsidRPr="00ED04AC" w:rsidRDefault="00ED04AC" w:rsidP="00ED04AC">
            <w:pPr>
              <w:spacing w:before="120" w:after="0" w:line="240" w:lineRule="auto"/>
              <w:jc w:val="both"/>
              <w:rPr>
                <w:rFonts w:ascii="Arial" w:eastAsia="Times New Roman" w:hAnsi="Arial" w:cs="Arial"/>
                <w:color w:val="00B0F0"/>
                <w:sz w:val="24"/>
                <w:szCs w:val="24"/>
                <w:lang w:val="en-US"/>
              </w:rPr>
            </w:pPr>
          </w:p>
        </w:tc>
        <w:tc>
          <w:tcPr>
            <w:tcW w:w="4260" w:type="dxa"/>
            <w:shd w:val="clear" w:color="auto" w:fill="auto"/>
          </w:tcPr>
          <w:p w14:paraId="1289A62D"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45B8D2DB"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 xml:space="preserve">__________ динара </w:t>
            </w:r>
          </w:p>
        </w:tc>
      </w:tr>
      <w:tr w:rsidR="00ED04AC" w:rsidRPr="00ED04AC" w14:paraId="6024E194" w14:textId="77777777" w:rsidTr="00ED04AC">
        <w:trPr>
          <w:trHeight w:val="307"/>
          <w:tblCellSpacing w:w="20" w:type="dxa"/>
        </w:trPr>
        <w:tc>
          <w:tcPr>
            <w:tcW w:w="5323" w:type="dxa"/>
            <w:shd w:val="clear" w:color="auto" w:fill="auto"/>
            <w:vAlign w:val="center"/>
          </w:tcPr>
          <w:p w14:paraId="20CC00C6"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Укупни трошкови без ПДВ</w:t>
            </w:r>
          </w:p>
        </w:tc>
        <w:tc>
          <w:tcPr>
            <w:tcW w:w="4260" w:type="dxa"/>
            <w:shd w:val="clear" w:color="auto" w:fill="auto"/>
          </w:tcPr>
          <w:p w14:paraId="4D466639"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20CC7EB0"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__________ динара</w:t>
            </w:r>
          </w:p>
        </w:tc>
      </w:tr>
      <w:tr w:rsidR="00ED04AC" w:rsidRPr="00ED04AC" w14:paraId="169F3E77" w14:textId="77777777" w:rsidTr="00ED04AC">
        <w:trPr>
          <w:trHeight w:val="433"/>
          <w:tblCellSpacing w:w="20" w:type="dxa"/>
        </w:trPr>
        <w:tc>
          <w:tcPr>
            <w:tcW w:w="5323" w:type="dxa"/>
            <w:shd w:val="clear" w:color="auto" w:fill="auto"/>
            <w:vAlign w:val="center"/>
          </w:tcPr>
          <w:p w14:paraId="01EEDB16" w14:textId="77777777" w:rsidR="00ED04AC" w:rsidRPr="00ED04AC" w:rsidRDefault="00ED04AC" w:rsidP="00ED04AC">
            <w:pPr>
              <w:autoSpaceDE w:val="0"/>
              <w:autoSpaceDN w:val="0"/>
              <w:adjustRightInd w:val="0"/>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ПДВ</w:t>
            </w:r>
          </w:p>
        </w:tc>
        <w:tc>
          <w:tcPr>
            <w:tcW w:w="4260" w:type="dxa"/>
            <w:shd w:val="clear" w:color="auto" w:fill="auto"/>
          </w:tcPr>
          <w:p w14:paraId="4357992F"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129C70C7"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__________ динара</w:t>
            </w:r>
          </w:p>
        </w:tc>
      </w:tr>
      <w:tr w:rsidR="00ED04AC" w:rsidRPr="00ED04AC" w14:paraId="07C0236D" w14:textId="77777777" w:rsidTr="00ED04AC">
        <w:trPr>
          <w:trHeight w:val="190"/>
          <w:tblCellSpacing w:w="20" w:type="dxa"/>
        </w:trPr>
        <w:tc>
          <w:tcPr>
            <w:tcW w:w="5323" w:type="dxa"/>
            <w:shd w:val="clear" w:color="auto" w:fill="auto"/>
          </w:tcPr>
          <w:p w14:paraId="762C093C"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126B30DF"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Укупни  трошкови са ПДВ</w:t>
            </w:r>
          </w:p>
        </w:tc>
        <w:tc>
          <w:tcPr>
            <w:tcW w:w="4260" w:type="dxa"/>
            <w:shd w:val="clear" w:color="auto" w:fill="auto"/>
          </w:tcPr>
          <w:p w14:paraId="353E880B"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3AF5EE34"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__________ динара</w:t>
            </w:r>
          </w:p>
        </w:tc>
      </w:tr>
    </w:tbl>
    <w:p w14:paraId="711BBA9A" w14:textId="77777777" w:rsidR="00ED04AC" w:rsidRPr="00ED04AC" w:rsidRDefault="00ED04AC" w:rsidP="00ED04AC">
      <w:pPr>
        <w:tabs>
          <w:tab w:val="left" w:pos="0"/>
        </w:tabs>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FD29404" w14:textId="77777777" w:rsidR="00ED04AC" w:rsidRPr="00ED04AC" w:rsidRDefault="00ED04AC" w:rsidP="00ED04AC">
      <w:pPr>
        <w:tabs>
          <w:tab w:val="left" w:pos="0"/>
        </w:tabs>
        <w:spacing w:before="120" w:after="0" w:line="240" w:lineRule="auto"/>
        <w:jc w:val="both"/>
        <w:rPr>
          <w:rFonts w:ascii="Arial" w:eastAsia="Times New Roman" w:hAnsi="Arial"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D04AC" w:rsidRPr="00ED04AC" w14:paraId="3327F6B4" w14:textId="77777777" w:rsidTr="00ED04AC">
        <w:trPr>
          <w:jc w:val="center"/>
        </w:trPr>
        <w:tc>
          <w:tcPr>
            <w:tcW w:w="3882" w:type="dxa"/>
          </w:tcPr>
          <w:p w14:paraId="5C8530D9" w14:textId="77777777" w:rsidR="00ED04AC" w:rsidRPr="00ED04AC" w:rsidRDefault="00ED04AC" w:rsidP="00ED04AC">
            <w:pPr>
              <w:spacing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Датум:</w:t>
            </w:r>
          </w:p>
        </w:tc>
        <w:tc>
          <w:tcPr>
            <w:tcW w:w="2127" w:type="dxa"/>
          </w:tcPr>
          <w:p w14:paraId="7CAFD509" w14:textId="77777777" w:rsidR="00ED04AC" w:rsidRPr="00ED04AC" w:rsidRDefault="00ED04AC" w:rsidP="00ED04AC">
            <w:pPr>
              <w:spacing w:after="0" w:line="240" w:lineRule="auto"/>
              <w:jc w:val="both"/>
              <w:rPr>
                <w:rFonts w:ascii="Arial" w:eastAsia="Times New Roman" w:hAnsi="Arial" w:cs="Arial"/>
                <w:sz w:val="24"/>
                <w:szCs w:val="24"/>
                <w:lang w:val="ru-RU"/>
              </w:rPr>
            </w:pPr>
          </w:p>
        </w:tc>
        <w:tc>
          <w:tcPr>
            <w:tcW w:w="4022" w:type="dxa"/>
          </w:tcPr>
          <w:p w14:paraId="008CC32B" w14:textId="77777777" w:rsidR="00ED04AC" w:rsidRPr="00ED04AC" w:rsidRDefault="00ED04AC" w:rsidP="00ED04AC">
            <w:pPr>
              <w:spacing w:after="0" w:line="240" w:lineRule="auto"/>
              <w:jc w:val="both"/>
              <w:rPr>
                <w:rFonts w:ascii="Arial" w:eastAsia="Times New Roman" w:hAnsi="Arial" w:cs="Arial"/>
                <w:sz w:val="24"/>
                <w:szCs w:val="24"/>
                <w:lang w:val="sr-Cyrl-CS"/>
              </w:rPr>
            </w:pPr>
            <w:r w:rsidRPr="00ED04AC">
              <w:rPr>
                <w:rFonts w:ascii="Arial" w:eastAsia="Times New Roman" w:hAnsi="Arial" w:cs="Arial"/>
                <w:sz w:val="24"/>
                <w:szCs w:val="24"/>
                <w:lang w:val="sr-Cyrl-CS"/>
              </w:rPr>
              <w:t>П</w:t>
            </w:r>
            <w:r w:rsidRPr="00ED04AC">
              <w:rPr>
                <w:rFonts w:ascii="Arial" w:eastAsia="Times New Roman" w:hAnsi="Arial" w:cs="Arial"/>
                <w:sz w:val="24"/>
                <w:szCs w:val="24"/>
                <w:lang w:val="en-US"/>
              </w:rPr>
              <w:t>онуђач</w:t>
            </w:r>
          </w:p>
        </w:tc>
      </w:tr>
      <w:tr w:rsidR="00ED04AC" w:rsidRPr="00ED04AC" w14:paraId="240319C2" w14:textId="77777777" w:rsidTr="00ED04AC">
        <w:trPr>
          <w:jc w:val="center"/>
        </w:trPr>
        <w:tc>
          <w:tcPr>
            <w:tcW w:w="3882" w:type="dxa"/>
          </w:tcPr>
          <w:p w14:paraId="1F302612" w14:textId="77777777" w:rsidR="00ED04AC" w:rsidRPr="00ED04AC" w:rsidRDefault="00ED04AC" w:rsidP="00ED04AC">
            <w:pPr>
              <w:spacing w:after="0" w:line="240" w:lineRule="auto"/>
              <w:jc w:val="both"/>
              <w:rPr>
                <w:rFonts w:ascii="Arial" w:eastAsia="Times New Roman" w:hAnsi="Arial" w:cs="Arial"/>
                <w:sz w:val="24"/>
                <w:szCs w:val="24"/>
                <w:lang w:val="en-US"/>
              </w:rPr>
            </w:pPr>
          </w:p>
        </w:tc>
        <w:tc>
          <w:tcPr>
            <w:tcW w:w="2127" w:type="dxa"/>
          </w:tcPr>
          <w:p w14:paraId="153134E1" w14:textId="77777777" w:rsidR="00ED04AC" w:rsidRPr="00ED04AC" w:rsidRDefault="00ED04AC" w:rsidP="00ED04AC">
            <w:pPr>
              <w:spacing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М.П.</w:t>
            </w:r>
          </w:p>
        </w:tc>
        <w:tc>
          <w:tcPr>
            <w:tcW w:w="4022" w:type="dxa"/>
          </w:tcPr>
          <w:p w14:paraId="1BC65DA4" w14:textId="77777777" w:rsidR="00ED04AC" w:rsidRPr="00ED04AC" w:rsidRDefault="00ED04AC" w:rsidP="00ED04AC">
            <w:pPr>
              <w:spacing w:after="0" w:line="240" w:lineRule="auto"/>
              <w:jc w:val="both"/>
              <w:rPr>
                <w:rFonts w:ascii="Arial" w:eastAsia="Times New Roman" w:hAnsi="Arial" w:cs="Arial"/>
                <w:sz w:val="24"/>
                <w:szCs w:val="24"/>
                <w:lang w:val="ru-RU"/>
              </w:rPr>
            </w:pPr>
          </w:p>
        </w:tc>
      </w:tr>
      <w:tr w:rsidR="00ED04AC" w:rsidRPr="00ED04AC" w14:paraId="7566FE5F" w14:textId="77777777" w:rsidTr="00ED04AC">
        <w:trPr>
          <w:jc w:val="center"/>
        </w:trPr>
        <w:tc>
          <w:tcPr>
            <w:tcW w:w="3882" w:type="dxa"/>
            <w:tcBorders>
              <w:bottom w:val="single" w:sz="4" w:space="0" w:color="auto"/>
            </w:tcBorders>
          </w:tcPr>
          <w:p w14:paraId="25FFFA03" w14:textId="77777777" w:rsidR="00ED04AC" w:rsidRPr="00ED04AC" w:rsidRDefault="00ED04AC" w:rsidP="00ED04AC">
            <w:pPr>
              <w:spacing w:after="0" w:line="240" w:lineRule="auto"/>
              <w:jc w:val="both"/>
              <w:rPr>
                <w:rFonts w:ascii="Arial" w:eastAsia="Times New Roman" w:hAnsi="Arial" w:cs="Arial"/>
                <w:sz w:val="24"/>
                <w:szCs w:val="24"/>
                <w:lang w:val="en-US"/>
              </w:rPr>
            </w:pPr>
          </w:p>
        </w:tc>
        <w:tc>
          <w:tcPr>
            <w:tcW w:w="2127" w:type="dxa"/>
          </w:tcPr>
          <w:p w14:paraId="68270EB4" w14:textId="77777777" w:rsidR="00ED04AC" w:rsidRPr="00ED04AC" w:rsidRDefault="00ED04AC" w:rsidP="00ED04AC">
            <w:pPr>
              <w:spacing w:after="0" w:line="240" w:lineRule="auto"/>
              <w:jc w:val="both"/>
              <w:rPr>
                <w:rFonts w:ascii="Arial" w:eastAsia="Times New Roman" w:hAnsi="Arial" w:cs="Arial"/>
                <w:sz w:val="24"/>
                <w:szCs w:val="24"/>
                <w:lang w:val="ru-RU"/>
              </w:rPr>
            </w:pPr>
          </w:p>
        </w:tc>
        <w:tc>
          <w:tcPr>
            <w:tcW w:w="4022" w:type="dxa"/>
            <w:tcBorders>
              <w:bottom w:val="single" w:sz="4" w:space="0" w:color="auto"/>
            </w:tcBorders>
          </w:tcPr>
          <w:p w14:paraId="3D6C0E22" w14:textId="77777777" w:rsidR="00ED04AC" w:rsidRPr="00ED04AC" w:rsidRDefault="00ED04AC" w:rsidP="00ED04AC">
            <w:pPr>
              <w:spacing w:after="0" w:line="240" w:lineRule="auto"/>
              <w:jc w:val="both"/>
              <w:rPr>
                <w:rFonts w:ascii="Arial" w:eastAsia="Times New Roman" w:hAnsi="Arial" w:cs="Arial"/>
                <w:sz w:val="24"/>
                <w:szCs w:val="24"/>
                <w:lang w:val="ru-RU"/>
              </w:rPr>
            </w:pPr>
          </w:p>
        </w:tc>
      </w:tr>
      <w:tr w:rsidR="00ED04AC" w:rsidRPr="00ED04AC" w14:paraId="2E55EA41" w14:textId="77777777" w:rsidTr="00ED04AC">
        <w:trPr>
          <w:trHeight w:val="389"/>
          <w:jc w:val="center"/>
        </w:trPr>
        <w:tc>
          <w:tcPr>
            <w:tcW w:w="3882" w:type="dxa"/>
            <w:tcBorders>
              <w:top w:val="single" w:sz="4" w:space="0" w:color="auto"/>
            </w:tcBorders>
          </w:tcPr>
          <w:p w14:paraId="0B39826B" w14:textId="77777777" w:rsidR="00ED04AC" w:rsidRPr="00ED04AC" w:rsidRDefault="00ED04AC" w:rsidP="00ED04AC">
            <w:pPr>
              <w:spacing w:after="0" w:line="240" w:lineRule="auto"/>
              <w:jc w:val="both"/>
              <w:rPr>
                <w:rFonts w:ascii="Arial" w:eastAsia="Times New Roman" w:hAnsi="Arial" w:cs="Arial"/>
                <w:sz w:val="24"/>
                <w:szCs w:val="24"/>
                <w:lang w:val="en-US"/>
              </w:rPr>
            </w:pPr>
          </w:p>
        </w:tc>
        <w:tc>
          <w:tcPr>
            <w:tcW w:w="2127" w:type="dxa"/>
          </w:tcPr>
          <w:p w14:paraId="384CF8BF" w14:textId="77777777" w:rsidR="00ED04AC" w:rsidRPr="00ED04AC" w:rsidRDefault="00ED04AC" w:rsidP="00ED04AC">
            <w:pPr>
              <w:spacing w:after="0" w:line="240" w:lineRule="auto"/>
              <w:jc w:val="both"/>
              <w:rPr>
                <w:rFonts w:ascii="Arial" w:eastAsia="Times New Roman" w:hAnsi="Arial" w:cs="Arial"/>
                <w:sz w:val="24"/>
                <w:szCs w:val="24"/>
                <w:lang w:val="ru-RU"/>
              </w:rPr>
            </w:pPr>
          </w:p>
        </w:tc>
        <w:tc>
          <w:tcPr>
            <w:tcW w:w="4022" w:type="dxa"/>
            <w:tcBorders>
              <w:top w:val="single" w:sz="4" w:space="0" w:color="auto"/>
            </w:tcBorders>
          </w:tcPr>
          <w:p w14:paraId="7BEF81DD" w14:textId="77777777" w:rsidR="00ED04AC" w:rsidRPr="00ED04AC" w:rsidRDefault="00ED04AC" w:rsidP="00ED04AC">
            <w:pPr>
              <w:spacing w:after="0" w:line="240" w:lineRule="auto"/>
              <w:jc w:val="both"/>
              <w:rPr>
                <w:rFonts w:ascii="Arial" w:eastAsia="Times New Roman" w:hAnsi="Arial" w:cs="Arial"/>
                <w:sz w:val="24"/>
                <w:szCs w:val="24"/>
                <w:lang w:val="ru-RU"/>
              </w:rPr>
            </w:pPr>
          </w:p>
        </w:tc>
      </w:tr>
    </w:tbl>
    <w:p w14:paraId="310899E7" w14:textId="77777777" w:rsidR="00ED04AC" w:rsidRPr="00ED04AC" w:rsidRDefault="00ED04AC" w:rsidP="00ED04AC">
      <w:pPr>
        <w:tabs>
          <w:tab w:val="left" w:pos="0"/>
        </w:tabs>
        <w:spacing w:after="0" w:line="240" w:lineRule="auto"/>
        <w:jc w:val="both"/>
        <w:rPr>
          <w:rFonts w:ascii="Arial" w:eastAsia="Times New Roman" w:hAnsi="Arial" w:cs="Arial"/>
          <w:b/>
          <w:i/>
          <w:sz w:val="24"/>
          <w:szCs w:val="24"/>
          <w:lang w:val="ru-RU"/>
        </w:rPr>
      </w:pPr>
      <w:r w:rsidRPr="00ED04AC">
        <w:rPr>
          <w:rFonts w:ascii="Arial" w:eastAsia="Times New Roman" w:hAnsi="Arial" w:cs="Arial"/>
          <w:b/>
          <w:i/>
          <w:sz w:val="24"/>
          <w:szCs w:val="24"/>
          <w:lang w:val="ru-RU"/>
        </w:rPr>
        <w:t>Напомена:</w:t>
      </w:r>
    </w:p>
    <w:p w14:paraId="3205080A" w14:textId="77777777" w:rsidR="00ED04AC" w:rsidRPr="00ED04AC" w:rsidRDefault="00ED04AC" w:rsidP="00ED04AC">
      <w:pPr>
        <w:spacing w:after="0" w:line="240" w:lineRule="auto"/>
        <w:jc w:val="both"/>
        <w:rPr>
          <w:rFonts w:ascii="Arial" w:eastAsia="Times New Roman" w:hAnsi="Arial" w:cs="Arial"/>
          <w:sz w:val="20"/>
          <w:szCs w:val="20"/>
          <w:lang w:val="ru-RU"/>
        </w:rPr>
      </w:pPr>
      <w:r w:rsidRPr="00ED04AC">
        <w:rPr>
          <w:rFonts w:ascii="Arial" w:eastAsia="Times New Roman" w:hAnsi="Arial" w:cs="Arial"/>
          <w:i/>
          <w:sz w:val="24"/>
          <w:szCs w:val="24"/>
          <w:lang w:val="ru-RU"/>
        </w:rPr>
        <w:t>-</w:t>
      </w:r>
      <w:r w:rsidRPr="00ED04AC">
        <w:rPr>
          <w:rFonts w:ascii="Arial" w:eastAsia="Times New Roman"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12284D" w14:textId="77777777" w:rsidR="00ED04AC" w:rsidRPr="00ED04AC" w:rsidRDefault="00ED04AC" w:rsidP="00ED04AC">
      <w:pPr>
        <w:tabs>
          <w:tab w:val="left" w:pos="0"/>
        </w:tabs>
        <w:spacing w:after="0" w:line="240" w:lineRule="auto"/>
        <w:jc w:val="both"/>
        <w:rPr>
          <w:rFonts w:ascii="Arial" w:eastAsia="Times New Roman" w:hAnsi="Arial" w:cs="Arial"/>
          <w:sz w:val="20"/>
          <w:szCs w:val="20"/>
          <w:lang w:val="ru-RU"/>
        </w:rPr>
      </w:pPr>
      <w:r w:rsidRPr="00ED04AC">
        <w:rPr>
          <w:rFonts w:ascii="Arial" w:eastAsia="Times New Roman" w:hAnsi="Arial" w:cs="Arial"/>
          <w:sz w:val="20"/>
          <w:szCs w:val="20"/>
          <w:lang w:val="en-US"/>
        </w:rPr>
        <w:t>-</w:t>
      </w:r>
      <w:r w:rsidRPr="00ED04AC">
        <w:rPr>
          <w:rFonts w:ascii="Arial" w:eastAsia="Times New Roman" w:hAnsi="Arial" w:cs="Arial"/>
          <w:sz w:val="20"/>
          <w:szCs w:val="20"/>
          <w:lang w:val="sr-Latn-CS"/>
        </w:rPr>
        <w:t>остале трошкове припреме и подношења понуде</w:t>
      </w:r>
      <w:r w:rsidRPr="00ED04AC">
        <w:rPr>
          <w:rFonts w:ascii="Arial" w:eastAsia="Times New Roman"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1A0BC16" w14:textId="77777777" w:rsidR="00ED04AC" w:rsidRPr="00ED04AC" w:rsidRDefault="00ED04AC" w:rsidP="00ED04AC">
      <w:pPr>
        <w:spacing w:after="0" w:line="240" w:lineRule="auto"/>
        <w:jc w:val="both"/>
        <w:rPr>
          <w:rFonts w:ascii="Arial" w:eastAsia="Times New Roman" w:hAnsi="Arial" w:cs="Arial"/>
          <w:sz w:val="20"/>
          <w:szCs w:val="20"/>
          <w:lang w:val="ru-RU"/>
        </w:rPr>
      </w:pPr>
      <w:r w:rsidRPr="00ED04AC">
        <w:rPr>
          <w:rFonts w:ascii="Arial" w:eastAsia="Times New Roman"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5C4E9E" w14:textId="77777777" w:rsidR="00ED04AC" w:rsidRPr="00ED04AC" w:rsidRDefault="00ED04AC" w:rsidP="00ED04AC">
      <w:pPr>
        <w:spacing w:after="0" w:line="240" w:lineRule="auto"/>
        <w:jc w:val="both"/>
        <w:outlineLvl w:val="1"/>
        <w:rPr>
          <w:rFonts w:ascii="Arial" w:eastAsia="TimesNewRomanPS-BoldMT" w:hAnsi="Arial" w:cs="Arial"/>
          <w:sz w:val="20"/>
          <w:szCs w:val="20"/>
          <w:lang w:val="ru-RU"/>
        </w:rPr>
      </w:pPr>
      <w:r w:rsidRPr="00ED04AC">
        <w:rPr>
          <w:rFonts w:ascii="Arial" w:eastAsia="TimesNewRomanPS-BoldMT" w:hAnsi="Arial" w:cs="Arial"/>
          <w:sz w:val="20"/>
          <w:szCs w:val="20"/>
          <w:lang w:val="ru-RU"/>
        </w:rPr>
        <w:t xml:space="preserve">-Уколико </w:t>
      </w:r>
      <w:r w:rsidRPr="00ED04AC">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ED04AC">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14:paraId="0640C6D7" w14:textId="77777777" w:rsidR="00ED04AC" w:rsidRPr="00ED04AC" w:rsidRDefault="00ED04AC" w:rsidP="00ED04AC">
      <w:pPr>
        <w:spacing w:after="0" w:line="240" w:lineRule="auto"/>
        <w:jc w:val="both"/>
        <w:outlineLvl w:val="1"/>
        <w:rPr>
          <w:rFonts w:ascii="Arial" w:eastAsia="TimesNewRomanPS-BoldMT" w:hAnsi="Arial" w:cs="Arial"/>
          <w:b/>
          <w:sz w:val="20"/>
          <w:szCs w:val="20"/>
          <w:lang w:val="ru-RU"/>
        </w:rPr>
      </w:pPr>
    </w:p>
    <w:p w14:paraId="7E18D100" w14:textId="77777777" w:rsidR="00ED04AC" w:rsidRPr="00ED04AC" w:rsidRDefault="00ED04AC" w:rsidP="00ED04AC">
      <w:pPr>
        <w:spacing w:after="0" w:line="240" w:lineRule="auto"/>
        <w:jc w:val="right"/>
        <w:outlineLvl w:val="1"/>
        <w:rPr>
          <w:rFonts w:ascii="Arial" w:eastAsia="TimesNewRomanPS-BoldMT" w:hAnsi="Arial" w:cs="Arial"/>
          <w:b/>
          <w:sz w:val="20"/>
          <w:szCs w:val="20"/>
          <w:lang w:val="ru-RU"/>
        </w:rPr>
      </w:pPr>
    </w:p>
    <w:p w14:paraId="1916D99C" w14:textId="77777777" w:rsidR="00ED04AC" w:rsidRPr="00ED04AC" w:rsidRDefault="00ED04AC" w:rsidP="00ED04AC">
      <w:pPr>
        <w:spacing w:after="0" w:line="240" w:lineRule="auto"/>
        <w:jc w:val="center"/>
        <w:outlineLvl w:val="1"/>
        <w:rPr>
          <w:rFonts w:ascii="Arial" w:eastAsia="Times New Roman" w:hAnsi="Arial" w:cs="Arial"/>
          <w:b/>
          <w:sz w:val="24"/>
          <w:szCs w:val="24"/>
          <w:lang w:val="en-US"/>
        </w:rPr>
      </w:pPr>
    </w:p>
    <w:p w14:paraId="1CA7076C" w14:textId="77777777" w:rsidR="00ED04AC" w:rsidRPr="00ED04AC" w:rsidRDefault="00ED04AC" w:rsidP="00ED04AC">
      <w:pPr>
        <w:spacing w:after="0" w:line="240" w:lineRule="auto"/>
        <w:jc w:val="center"/>
        <w:rPr>
          <w:rFonts w:cs="Arial"/>
          <w:szCs w:val="24"/>
          <w:lang w:val="sr-Latn-CS"/>
        </w:rPr>
      </w:pPr>
    </w:p>
    <w:p w14:paraId="4ED4743A" w14:textId="77777777" w:rsidR="00ED04AC" w:rsidRPr="00ED04AC" w:rsidRDefault="00ED04AC" w:rsidP="00ED04AC">
      <w:pPr>
        <w:spacing w:after="0" w:line="240" w:lineRule="auto"/>
        <w:jc w:val="center"/>
        <w:rPr>
          <w:rFonts w:ascii="Arial" w:hAnsi="Arial" w:cs="Arial"/>
          <w:b/>
          <w:sz w:val="24"/>
          <w:szCs w:val="24"/>
        </w:rPr>
      </w:pPr>
      <w:r w:rsidRPr="00ED04AC">
        <w:rPr>
          <w:rFonts w:ascii="Arial" w:hAnsi="Arial" w:cs="Arial"/>
          <w:b/>
          <w:sz w:val="24"/>
          <w:szCs w:val="24"/>
        </w:rPr>
        <w:t>СПОРАЗУМ  УЧЕСНИКА ЗАЈЕДНИЧКЕ ПОНУДЕ</w:t>
      </w:r>
    </w:p>
    <w:p w14:paraId="477BC58A" w14:textId="77777777" w:rsidR="00ED04AC" w:rsidRPr="00ED04AC" w:rsidRDefault="00ED04AC" w:rsidP="00ED04AC">
      <w:pPr>
        <w:spacing w:after="0" w:line="240" w:lineRule="auto"/>
        <w:jc w:val="center"/>
        <w:rPr>
          <w:rFonts w:ascii="Arial" w:hAnsi="Arial" w:cs="Arial"/>
          <w:b/>
          <w:sz w:val="24"/>
          <w:szCs w:val="24"/>
        </w:rPr>
      </w:pPr>
    </w:p>
    <w:p w14:paraId="72560B42"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 xml:space="preserve">На основу члана 81. Закона о јавним набавкама </w:t>
      </w:r>
      <w:r w:rsidRPr="00ED04AC">
        <w:rPr>
          <w:rFonts w:ascii="Arial" w:eastAsia="TimesNewRomanPSMT" w:hAnsi="Arial" w:cs="Arial"/>
          <w:sz w:val="24"/>
          <w:szCs w:val="24"/>
          <w:lang w:val="ru-RU"/>
        </w:rPr>
        <w:t xml:space="preserve">(„Сл. </w:t>
      </w:r>
      <w:r w:rsidRPr="00ED04AC">
        <w:rPr>
          <w:rFonts w:ascii="Arial" w:eastAsia="TimesNewRomanPSMT" w:hAnsi="Arial" w:cs="Arial"/>
          <w:sz w:val="24"/>
          <w:szCs w:val="24"/>
        </w:rPr>
        <w:t>г</w:t>
      </w:r>
      <w:r w:rsidRPr="00ED04AC">
        <w:rPr>
          <w:rFonts w:ascii="Arial" w:eastAsia="TimesNewRomanPSMT" w:hAnsi="Arial" w:cs="Arial"/>
          <w:sz w:val="24"/>
          <w:szCs w:val="24"/>
          <w:lang w:val="ru-RU"/>
        </w:rPr>
        <w:t>ласник РС” бр. 1</w:t>
      </w:r>
      <w:r w:rsidRPr="00ED04AC">
        <w:rPr>
          <w:rFonts w:ascii="Arial" w:eastAsia="TimesNewRomanPSMT" w:hAnsi="Arial" w:cs="Arial"/>
          <w:sz w:val="24"/>
          <w:szCs w:val="24"/>
        </w:rPr>
        <w:t>24</w:t>
      </w:r>
      <w:r w:rsidRPr="00ED04AC">
        <w:rPr>
          <w:rFonts w:ascii="Arial" w:eastAsia="TimesNewRomanPSMT" w:hAnsi="Arial" w:cs="Arial"/>
          <w:sz w:val="24"/>
          <w:szCs w:val="24"/>
          <w:lang w:val="ru-RU"/>
        </w:rPr>
        <w:t>/20</w:t>
      </w:r>
      <w:r w:rsidRPr="00ED04AC">
        <w:rPr>
          <w:rFonts w:ascii="Arial" w:eastAsia="TimesNewRomanPSMT" w:hAnsi="Arial" w:cs="Arial"/>
          <w:sz w:val="24"/>
          <w:szCs w:val="24"/>
        </w:rPr>
        <w:t>12</w:t>
      </w:r>
      <w:r w:rsidRPr="00ED04AC">
        <w:rPr>
          <w:rFonts w:ascii="Arial" w:eastAsia="TimesNewRomanPSMT" w:hAnsi="Arial" w:cs="Arial"/>
          <w:sz w:val="24"/>
          <w:szCs w:val="24"/>
          <w:lang w:val="ru-RU"/>
        </w:rPr>
        <w:t>, 14/15, 68/15</w:t>
      </w:r>
      <w:r w:rsidRPr="00ED04AC">
        <w:rPr>
          <w:rFonts w:ascii="Arial" w:hAnsi="Arial" w:cs="Arial"/>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D04AC" w:rsidRPr="00ED04AC" w14:paraId="41975659" w14:textId="77777777" w:rsidTr="00ED04A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9FAD1CB"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564F4B76"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НАЗИВ И СЕДИШТЕ ЧЛАНА ГРУПЕ ПОНУЂАЧА</w:t>
            </w:r>
          </w:p>
          <w:p w14:paraId="3B0ECB3A" w14:textId="77777777" w:rsidR="00ED04AC" w:rsidRPr="00ED04AC" w:rsidRDefault="00ED04AC" w:rsidP="00ED04AC">
            <w:pPr>
              <w:spacing w:after="0" w:line="240" w:lineRule="auto"/>
              <w:rPr>
                <w:rFonts w:ascii="Arial" w:hAnsi="Arial" w:cs="Arial"/>
                <w:sz w:val="24"/>
                <w:szCs w:val="24"/>
              </w:rPr>
            </w:pPr>
          </w:p>
        </w:tc>
      </w:tr>
      <w:tr w:rsidR="00ED04AC" w:rsidRPr="00ED04AC" w14:paraId="4A66B6CF" w14:textId="77777777" w:rsidTr="00ED04AC">
        <w:trPr>
          <w:trHeight w:val="1244"/>
        </w:trPr>
        <w:tc>
          <w:tcPr>
            <w:tcW w:w="3651" w:type="dxa"/>
            <w:tcBorders>
              <w:top w:val="single" w:sz="4" w:space="0" w:color="auto"/>
              <w:left w:val="single" w:sz="4" w:space="0" w:color="auto"/>
              <w:bottom w:val="single" w:sz="4" w:space="0" w:color="auto"/>
              <w:right w:val="single" w:sz="4" w:space="0" w:color="auto"/>
            </w:tcBorders>
          </w:tcPr>
          <w:p w14:paraId="65D86BD9"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AAE43AA" w14:textId="77777777" w:rsidR="00ED04AC" w:rsidRPr="00ED04AC" w:rsidRDefault="00ED04AC" w:rsidP="00ED04AC">
            <w:pPr>
              <w:spacing w:after="0" w:line="240" w:lineRule="auto"/>
              <w:rPr>
                <w:rFonts w:ascii="Arial" w:hAnsi="Arial" w:cs="Arial"/>
                <w:sz w:val="24"/>
                <w:szCs w:val="24"/>
              </w:rPr>
            </w:pPr>
          </w:p>
        </w:tc>
      </w:tr>
      <w:tr w:rsidR="00ED04AC" w:rsidRPr="00ED04AC" w14:paraId="46295A5D" w14:textId="77777777" w:rsidTr="00ED04AC">
        <w:trPr>
          <w:trHeight w:val="1280"/>
        </w:trPr>
        <w:tc>
          <w:tcPr>
            <w:tcW w:w="3651" w:type="dxa"/>
            <w:tcBorders>
              <w:top w:val="single" w:sz="4" w:space="0" w:color="auto"/>
              <w:left w:val="single" w:sz="4" w:space="0" w:color="auto"/>
              <w:bottom w:val="single" w:sz="4" w:space="0" w:color="auto"/>
              <w:right w:val="single" w:sz="4" w:space="0" w:color="auto"/>
            </w:tcBorders>
          </w:tcPr>
          <w:p w14:paraId="61800C2C"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2. Oпис послова сваког од понуђача из групе понуђача у извршењу уговора:</w:t>
            </w:r>
          </w:p>
          <w:p w14:paraId="085FE02F" w14:textId="77777777" w:rsidR="00ED04AC" w:rsidRPr="00ED04AC" w:rsidRDefault="00ED04AC" w:rsidP="00ED04AC">
            <w:pPr>
              <w:spacing w:after="0" w:line="240" w:lineRule="auto"/>
              <w:rPr>
                <w:rFonts w:ascii="Arial" w:hAnsi="Arial" w:cs="Arial"/>
                <w:sz w:val="24"/>
                <w:szCs w:val="24"/>
              </w:rPr>
            </w:pPr>
          </w:p>
          <w:p w14:paraId="612829A3" w14:textId="77777777" w:rsidR="00ED04AC" w:rsidRPr="00ED04AC" w:rsidRDefault="00ED04AC" w:rsidP="00ED04AC">
            <w:pPr>
              <w:spacing w:after="0" w:line="240" w:lineRule="auto"/>
              <w:rPr>
                <w:rFonts w:ascii="Arial" w:hAnsi="Arial" w:cs="Arial"/>
                <w:sz w:val="24"/>
                <w:szCs w:val="24"/>
              </w:rPr>
            </w:pPr>
          </w:p>
          <w:p w14:paraId="5CD245C1" w14:textId="77777777" w:rsidR="00ED04AC" w:rsidRPr="00ED04AC" w:rsidRDefault="00ED04AC" w:rsidP="00ED04AC">
            <w:pPr>
              <w:spacing w:after="0" w:line="240" w:lineRule="auto"/>
              <w:rPr>
                <w:rFonts w:ascii="Arial" w:hAnsi="Arial" w:cs="Arial"/>
                <w:sz w:val="24"/>
                <w:szCs w:val="24"/>
              </w:rPr>
            </w:pPr>
          </w:p>
        </w:tc>
        <w:tc>
          <w:tcPr>
            <w:tcW w:w="5637" w:type="dxa"/>
            <w:tcBorders>
              <w:top w:val="single" w:sz="4" w:space="0" w:color="auto"/>
              <w:left w:val="single" w:sz="4" w:space="0" w:color="auto"/>
              <w:bottom w:val="single" w:sz="4" w:space="0" w:color="auto"/>
              <w:right w:val="single" w:sz="4" w:space="0" w:color="auto"/>
            </w:tcBorders>
          </w:tcPr>
          <w:p w14:paraId="09CADA67" w14:textId="77777777" w:rsidR="00ED04AC" w:rsidRPr="00ED04AC" w:rsidRDefault="00ED04AC" w:rsidP="00ED04AC">
            <w:pPr>
              <w:spacing w:after="0" w:line="240" w:lineRule="auto"/>
              <w:rPr>
                <w:rFonts w:ascii="Arial" w:hAnsi="Arial" w:cs="Arial"/>
                <w:sz w:val="24"/>
                <w:szCs w:val="24"/>
              </w:rPr>
            </w:pPr>
          </w:p>
        </w:tc>
      </w:tr>
      <w:tr w:rsidR="00ED04AC" w:rsidRPr="00ED04AC" w14:paraId="0D0B5194" w14:textId="77777777" w:rsidTr="00ED04AC">
        <w:trPr>
          <w:trHeight w:val="1433"/>
        </w:trPr>
        <w:tc>
          <w:tcPr>
            <w:tcW w:w="3651" w:type="dxa"/>
            <w:tcBorders>
              <w:top w:val="single" w:sz="4" w:space="0" w:color="auto"/>
              <w:left w:val="single" w:sz="4" w:space="0" w:color="auto"/>
              <w:bottom w:val="single" w:sz="4" w:space="0" w:color="auto"/>
              <w:right w:val="single" w:sz="4" w:space="0" w:color="auto"/>
            </w:tcBorders>
          </w:tcPr>
          <w:p w14:paraId="3B7C7D6C"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3.Друго:</w:t>
            </w:r>
          </w:p>
          <w:p w14:paraId="31E477B2" w14:textId="77777777" w:rsidR="00ED04AC" w:rsidRPr="00ED04AC" w:rsidRDefault="00ED04AC" w:rsidP="00ED04AC">
            <w:pPr>
              <w:spacing w:after="0" w:line="240" w:lineRule="auto"/>
              <w:rPr>
                <w:rFonts w:ascii="Arial" w:hAnsi="Arial" w:cs="Arial"/>
                <w:sz w:val="24"/>
                <w:szCs w:val="24"/>
              </w:rPr>
            </w:pPr>
          </w:p>
          <w:p w14:paraId="24D0AAE0" w14:textId="77777777" w:rsidR="00ED04AC" w:rsidRPr="00ED04AC" w:rsidRDefault="00ED04AC" w:rsidP="00ED04AC">
            <w:pPr>
              <w:spacing w:after="0" w:line="240" w:lineRule="auto"/>
              <w:rPr>
                <w:rFonts w:ascii="Arial" w:hAnsi="Arial" w:cs="Arial"/>
                <w:sz w:val="24"/>
                <w:szCs w:val="24"/>
              </w:rPr>
            </w:pPr>
          </w:p>
          <w:p w14:paraId="74382A97" w14:textId="77777777" w:rsidR="00ED04AC" w:rsidRPr="00ED04AC" w:rsidRDefault="00ED04AC" w:rsidP="00ED04AC">
            <w:pPr>
              <w:spacing w:after="0" w:line="240" w:lineRule="auto"/>
              <w:rPr>
                <w:rFonts w:ascii="Arial" w:hAnsi="Arial" w:cs="Arial"/>
                <w:sz w:val="24"/>
                <w:szCs w:val="24"/>
              </w:rPr>
            </w:pPr>
          </w:p>
          <w:p w14:paraId="29C6CD2E" w14:textId="77777777" w:rsidR="00ED04AC" w:rsidRPr="00ED04AC" w:rsidRDefault="00ED04AC" w:rsidP="00ED04AC">
            <w:pPr>
              <w:spacing w:after="0" w:line="240" w:lineRule="auto"/>
              <w:rPr>
                <w:rFonts w:ascii="Arial" w:hAnsi="Arial" w:cs="Arial"/>
                <w:sz w:val="24"/>
                <w:szCs w:val="24"/>
              </w:rPr>
            </w:pPr>
          </w:p>
          <w:p w14:paraId="4ABA2DF5" w14:textId="77777777" w:rsidR="00ED04AC" w:rsidRPr="00ED04AC" w:rsidRDefault="00ED04AC" w:rsidP="00ED04AC">
            <w:pPr>
              <w:spacing w:after="0" w:line="240" w:lineRule="auto"/>
              <w:rPr>
                <w:rFonts w:ascii="Arial" w:hAnsi="Arial" w:cs="Arial"/>
                <w:sz w:val="24"/>
                <w:szCs w:val="24"/>
              </w:rPr>
            </w:pPr>
          </w:p>
        </w:tc>
        <w:tc>
          <w:tcPr>
            <w:tcW w:w="5637" w:type="dxa"/>
            <w:tcBorders>
              <w:top w:val="single" w:sz="4" w:space="0" w:color="auto"/>
              <w:left w:val="single" w:sz="4" w:space="0" w:color="auto"/>
              <w:bottom w:val="single" w:sz="4" w:space="0" w:color="auto"/>
              <w:right w:val="single" w:sz="4" w:space="0" w:color="auto"/>
            </w:tcBorders>
          </w:tcPr>
          <w:p w14:paraId="6381FE72" w14:textId="77777777" w:rsidR="00ED04AC" w:rsidRPr="00ED04AC" w:rsidRDefault="00ED04AC" w:rsidP="00ED04AC">
            <w:pPr>
              <w:spacing w:after="0" w:line="240" w:lineRule="auto"/>
              <w:rPr>
                <w:rFonts w:ascii="Arial" w:hAnsi="Arial" w:cs="Arial"/>
                <w:sz w:val="24"/>
                <w:szCs w:val="24"/>
              </w:rPr>
            </w:pPr>
          </w:p>
        </w:tc>
      </w:tr>
    </w:tbl>
    <w:p w14:paraId="06455F67" w14:textId="77777777" w:rsidR="00ED04AC" w:rsidRPr="00ED04AC" w:rsidRDefault="00ED04AC" w:rsidP="00ED04AC">
      <w:pPr>
        <w:tabs>
          <w:tab w:val="num" w:pos="360"/>
        </w:tabs>
        <w:rPr>
          <w:rFonts w:ascii="Arial" w:hAnsi="Arial" w:cs="Arial"/>
          <w:spacing w:val="2"/>
          <w:sz w:val="24"/>
          <w:szCs w:val="24"/>
        </w:rPr>
      </w:pPr>
    </w:p>
    <w:p w14:paraId="2E69B495"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Потпис одговорног лица члана групе понуђача:</w:t>
      </w:r>
    </w:p>
    <w:p w14:paraId="28417A84"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______________________</w:t>
      </w:r>
    </w:p>
    <w:p w14:paraId="7305F13E" w14:textId="77777777" w:rsidR="00ED04AC" w:rsidRPr="00ED04AC" w:rsidRDefault="00ED04AC" w:rsidP="00ED04AC">
      <w:pPr>
        <w:tabs>
          <w:tab w:val="num" w:pos="360"/>
        </w:tabs>
        <w:rPr>
          <w:rFonts w:ascii="Arial" w:hAnsi="Arial" w:cs="Arial"/>
          <w:sz w:val="24"/>
          <w:szCs w:val="24"/>
          <w:lang w:val="sr-Cyrl-CS"/>
        </w:rPr>
      </w:pPr>
      <w:r w:rsidRPr="00ED04AC">
        <w:rPr>
          <w:rFonts w:ascii="Arial" w:hAnsi="Arial" w:cs="Arial"/>
          <w:sz w:val="24"/>
          <w:szCs w:val="24"/>
          <w:lang w:val="sr-Cyrl-CS"/>
        </w:rPr>
        <w:t xml:space="preserve">                                       м.п.</w:t>
      </w:r>
    </w:p>
    <w:p w14:paraId="4604C8D1"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Потпис одговорног лица члана групе понуђача:</w:t>
      </w:r>
    </w:p>
    <w:p w14:paraId="4098C5FA"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______________________</w:t>
      </w:r>
    </w:p>
    <w:p w14:paraId="3FEFEFAC" w14:textId="77777777" w:rsidR="00ED04AC" w:rsidRPr="00ED04AC" w:rsidRDefault="00ED04AC" w:rsidP="00ED04AC">
      <w:pPr>
        <w:tabs>
          <w:tab w:val="num" w:pos="360"/>
        </w:tabs>
        <w:rPr>
          <w:rFonts w:ascii="Arial" w:hAnsi="Arial" w:cs="Arial"/>
          <w:sz w:val="24"/>
          <w:szCs w:val="24"/>
          <w:lang w:val="sr-Cyrl-CS"/>
        </w:rPr>
      </w:pPr>
      <w:r w:rsidRPr="00ED04AC">
        <w:rPr>
          <w:rFonts w:ascii="Arial" w:hAnsi="Arial" w:cs="Arial"/>
          <w:sz w:val="24"/>
          <w:szCs w:val="24"/>
          <w:lang w:val="sr-Cyrl-CS"/>
        </w:rPr>
        <w:t xml:space="preserve">                                       м.п.</w:t>
      </w:r>
    </w:p>
    <w:p w14:paraId="72CA69E1" w14:textId="77777777" w:rsidR="00ED04AC" w:rsidRPr="00ED04AC" w:rsidRDefault="00ED04AC" w:rsidP="00ED04AC">
      <w:pPr>
        <w:spacing w:after="120"/>
        <w:rPr>
          <w:rFonts w:ascii="Arial" w:hAnsi="Arial" w:cs="Arial"/>
          <w:spacing w:val="4"/>
          <w:sz w:val="24"/>
          <w:szCs w:val="24"/>
        </w:rPr>
      </w:pPr>
      <w:r w:rsidRPr="00ED04AC">
        <w:rPr>
          <w:rFonts w:ascii="Arial" w:hAnsi="Arial" w:cs="Arial"/>
          <w:spacing w:val="4"/>
          <w:sz w:val="24"/>
          <w:szCs w:val="24"/>
          <w:lang w:val="sr-Cyrl-CS"/>
        </w:rPr>
        <w:t xml:space="preserve">Датум:                                                                                                  </w:t>
      </w:r>
    </w:p>
    <w:p w14:paraId="5A4CD91E" w14:textId="77777777" w:rsidR="00ED04AC" w:rsidRPr="00ED04AC" w:rsidRDefault="00ED04AC" w:rsidP="00ED04AC">
      <w:pPr>
        <w:tabs>
          <w:tab w:val="num" w:pos="360"/>
        </w:tabs>
        <w:rPr>
          <w:rFonts w:ascii="Arial" w:hAnsi="Arial" w:cs="Arial"/>
          <w:spacing w:val="2"/>
          <w:sz w:val="24"/>
          <w:szCs w:val="24"/>
          <w:lang w:val="sr-Cyrl-CS"/>
        </w:rPr>
        <w:sectPr w:rsidR="00ED04AC" w:rsidRPr="00ED04AC" w:rsidSect="00ED04AC">
          <w:footnotePr>
            <w:pos w:val="beneathText"/>
          </w:footnotePr>
          <w:pgSz w:w="11909" w:h="16834" w:code="9"/>
          <w:pgMar w:top="1440" w:right="994" w:bottom="1440" w:left="1440" w:header="142" w:footer="437" w:gutter="0"/>
          <w:cols w:space="708"/>
          <w:titlePg/>
          <w:docGrid w:linePitch="360"/>
        </w:sectPr>
      </w:pPr>
      <w:r w:rsidRPr="00ED04AC">
        <w:rPr>
          <w:rFonts w:ascii="Arial" w:hAnsi="Arial" w:cs="Arial"/>
          <w:spacing w:val="2"/>
          <w:sz w:val="24"/>
          <w:szCs w:val="24"/>
          <w:lang w:val="sr-Cyrl-CS"/>
        </w:rPr>
        <w:t xml:space="preserve">___________              </w:t>
      </w:r>
    </w:p>
    <w:p w14:paraId="513241D1" w14:textId="77777777" w:rsidR="00ED04AC" w:rsidRPr="00ED04AC" w:rsidRDefault="00ED04AC" w:rsidP="00ED04AC">
      <w:pPr>
        <w:tabs>
          <w:tab w:val="left" w:pos="1134"/>
        </w:tabs>
        <w:spacing w:after="0" w:line="240" w:lineRule="auto"/>
        <w:jc w:val="right"/>
        <w:rPr>
          <w:rFonts w:ascii="Arial" w:eastAsia="TimesNewRomanPS-BoldMT" w:hAnsi="Arial" w:cs="Arial"/>
          <w:b/>
          <w:sz w:val="20"/>
          <w:szCs w:val="20"/>
          <w:lang w:val="ru-RU"/>
        </w:rPr>
      </w:pPr>
      <w:r w:rsidRPr="00ED04AC">
        <w:rPr>
          <w:rFonts w:ascii="Arial" w:eastAsia="TimesNewRomanPS-BoldMT" w:hAnsi="Arial" w:cs="Arial"/>
          <w:b/>
          <w:sz w:val="20"/>
          <w:szCs w:val="20"/>
          <w:lang w:val="ru-RU"/>
        </w:rPr>
        <w:lastRenderedPageBreak/>
        <w:t>ПРИЛОГ 1</w:t>
      </w:r>
    </w:p>
    <w:tbl>
      <w:tblPr>
        <w:tblW w:w="15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3150"/>
      </w:tblGrid>
      <w:tr w:rsidR="00ED04AC" w:rsidRPr="00ED04AC" w14:paraId="2026921C" w14:textId="77777777" w:rsidTr="00ED04AC">
        <w:trPr>
          <w:cantSplit/>
          <w:trHeight w:val="265"/>
          <w:jc w:val="center"/>
        </w:trPr>
        <w:tc>
          <w:tcPr>
            <w:tcW w:w="270" w:type="dxa"/>
            <w:vMerge w:val="restart"/>
            <w:tcBorders>
              <w:top w:val="single" w:sz="12" w:space="0" w:color="auto"/>
              <w:left w:val="single" w:sz="12" w:space="0" w:color="auto"/>
              <w:bottom w:val="single" w:sz="12" w:space="0" w:color="auto"/>
              <w:right w:val="nil"/>
            </w:tcBorders>
            <w:vAlign w:val="center"/>
          </w:tcPr>
          <w:p w14:paraId="1013DAAD" w14:textId="77777777" w:rsidR="00ED04AC" w:rsidRPr="00ED04AC" w:rsidRDefault="00ED04AC" w:rsidP="00ED04AC">
            <w:pPr>
              <w:spacing w:after="0" w:line="240" w:lineRule="auto"/>
              <w:ind w:left="714"/>
              <w:rPr>
                <w:rFonts w:ascii="Arial" w:eastAsia="Times New Roman" w:hAnsi="Arial" w:cs="Arial"/>
                <w:b/>
                <w:sz w:val="20"/>
                <w:szCs w:val="20"/>
                <w:lang w:val="sr-Cyrl-CS"/>
              </w:rPr>
            </w:pPr>
            <w:r w:rsidRPr="00ED04AC">
              <w:rPr>
                <w:rFonts w:ascii="Arial" w:eastAsia="Times New Roman" w:hAnsi="Arial" w:cs="Arial"/>
                <w:noProof/>
                <w:sz w:val="20"/>
                <w:szCs w:val="20"/>
                <w:lang w:val="en-US"/>
              </w:rPr>
              <w:drawing>
                <wp:anchor distT="0" distB="0" distL="114300" distR="114300" simplePos="0" relativeHeight="251660288" behindDoc="0" locked="0" layoutInCell="1" allowOverlap="1" wp14:anchorId="19689796" wp14:editId="5C8C22AB">
                  <wp:simplePos x="0" y="0"/>
                  <wp:positionH relativeFrom="column">
                    <wp:posOffset>66040</wp:posOffset>
                  </wp:positionH>
                  <wp:positionV relativeFrom="paragraph">
                    <wp:posOffset>128905</wp:posOffset>
                  </wp:positionV>
                  <wp:extent cx="1649095" cy="323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64B8D9F7" w14:textId="77777777" w:rsidR="00ED04AC" w:rsidRPr="00ED04AC" w:rsidRDefault="00ED04AC" w:rsidP="00ED04AC">
            <w:pPr>
              <w:spacing w:after="0" w:line="240" w:lineRule="auto"/>
              <w:ind w:right="141"/>
              <w:rPr>
                <w:rFonts w:ascii="Arial" w:eastAsia="Times New Roman" w:hAnsi="Arial"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228EBEA3" w14:textId="77777777" w:rsidR="00ED04AC" w:rsidRPr="00ED04AC" w:rsidRDefault="00ED04AC" w:rsidP="00ED04AC">
            <w:pPr>
              <w:spacing w:after="0" w:line="240" w:lineRule="auto"/>
              <w:ind w:left="28" w:right="141"/>
              <w:rPr>
                <w:rFonts w:ascii="Arial" w:eastAsia="Times New Roman" w:hAnsi="Arial"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593427E3" w14:textId="77777777" w:rsidR="00ED04AC" w:rsidRPr="00ED04AC" w:rsidRDefault="00ED04AC" w:rsidP="00ED04AC">
            <w:pPr>
              <w:spacing w:after="0" w:line="240" w:lineRule="auto"/>
              <w:jc w:val="center"/>
              <w:rPr>
                <w:rFonts w:ascii="Arial" w:eastAsia="Times New Roman" w:hAnsi="Arial" w:cs="Arial"/>
                <w:b/>
                <w:bCs/>
                <w:sz w:val="20"/>
                <w:lang w:val="sr-Cyrl-CS"/>
              </w:rPr>
            </w:pPr>
          </w:p>
          <w:p w14:paraId="40EB23E7"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b/>
                <w:sz w:val="20"/>
                <w:szCs w:val="28"/>
                <w:lang w:val="en-US"/>
              </w:rPr>
            </w:pPr>
            <w:r w:rsidRPr="00ED04AC">
              <w:rPr>
                <w:rFonts w:ascii="Arial" w:eastAsia="Times New Roman" w:hAnsi="Arial" w:cs="Arial"/>
                <w:b/>
                <w:sz w:val="20"/>
                <w:szCs w:val="28"/>
                <w:lang w:val="sr-Cyrl-CS"/>
              </w:rPr>
              <w:t>Најава испоруке добара</w:t>
            </w:r>
          </w:p>
          <w:p w14:paraId="17CD391A" w14:textId="77777777" w:rsidR="00ED04AC" w:rsidRPr="00ED04AC" w:rsidRDefault="00ED04AC" w:rsidP="00ED04AC">
            <w:pPr>
              <w:spacing w:after="80" w:line="240" w:lineRule="auto"/>
              <w:jc w:val="center"/>
              <w:rPr>
                <w:rFonts w:ascii="Arial" w:eastAsia="Times New Roman" w:hAnsi="Arial" w:cs="Arial"/>
                <w:b/>
                <w:sz w:val="10"/>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3714484D" w14:textId="77777777" w:rsidR="00ED04AC" w:rsidRPr="00ED04AC" w:rsidRDefault="00ED04AC" w:rsidP="00ED04AC">
            <w:pPr>
              <w:spacing w:after="0" w:line="240" w:lineRule="auto"/>
              <w:jc w:val="center"/>
              <w:rPr>
                <w:rFonts w:ascii="Arial" w:eastAsia="Times New Roman" w:hAnsi="Arial" w:cs="Arial"/>
                <w:b/>
              </w:rPr>
            </w:pPr>
            <w:r w:rsidRPr="00ED04AC">
              <w:rPr>
                <w:rFonts w:ascii="Arial" w:eastAsia="Times New Roman" w:hAnsi="Arial" w:cs="Arial"/>
                <w:b/>
                <w:lang w:val="sr-Cyrl-CS"/>
              </w:rPr>
              <w:t>ФК.</w:t>
            </w:r>
            <w:r w:rsidRPr="00ED04AC">
              <w:rPr>
                <w:rFonts w:ascii="Arial" w:eastAsia="Times New Roman" w:hAnsi="Arial" w:cs="Arial"/>
                <w:b/>
                <w:lang w:val="en-US"/>
              </w:rPr>
              <w:t>7.4.4.1.</w:t>
            </w:r>
            <w:r w:rsidRPr="00ED04AC">
              <w:rPr>
                <w:rFonts w:ascii="Arial" w:eastAsia="Times New Roman" w:hAnsi="Arial" w:cs="Arial"/>
                <w:b/>
              </w:rPr>
              <w:t>4</w:t>
            </w:r>
          </w:p>
        </w:tc>
      </w:tr>
      <w:tr w:rsidR="00ED04AC" w:rsidRPr="00ED04AC" w14:paraId="257FB90B" w14:textId="77777777" w:rsidTr="00ED04AC">
        <w:trPr>
          <w:cantSplit/>
          <w:trHeight w:val="672"/>
          <w:jc w:val="center"/>
        </w:trPr>
        <w:tc>
          <w:tcPr>
            <w:tcW w:w="270" w:type="dxa"/>
            <w:vMerge/>
            <w:tcBorders>
              <w:top w:val="single" w:sz="12" w:space="0" w:color="auto"/>
              <w:left w:val="single" w:sz="12" w:space="0" w:color="auto"/>
              <w:bottom w:val="single" w:sz="12" w:space="0" w:color="auto"/>
              <w:right w:val="nil"/>
            </w:tcBorders>
            <w:vAlign w:val="center"/>
            <w:hideMark/>
          </w:tcPr>
          <w:p w14:paraId="02BFF160" w14:textId="77777777" w:rsidR="00ED04AC" w:rsidRPr="00ED04AC" w:rsidRDefault="00ED04AC" w:rsidP="00ED04AC">
            <w:pPr>
              <w:spacing w:after="0" w:line="240" w:lineRule="auto"/>
              <w:rPr>
                <w:rFonts w:ascii="Arial" w:eastAsia="Times New Roman" w:hAnsi="Arial" w:cs="Arial"/>
                <w:sz w:val="20"/>
                <w:szCs w:val="20"/>
                <w:lang w:val="en-US"/>
              </w:rPr>
            </w:pPr>
          </w:p>
        </w:tc>
        <w:tc>
          <w:tcPr>
            <w:tcW w:w="2610" w:type="dxa"/>
            <w:vMerge/>
            <w:tcBorders>
              <w:top w:val="single" w:sz="12" w:space="0" w:color="auto"/>
              <w:left w:val="nil"/>
              <w:bottom w:val="single" w:sz="12" w:space="0" w:color="auto"/>
              <w:right w:val="single" w:sz="12" w:space="0" w:color="auto"/>
            </w:tcBorders>
            <w:vAlign w:val="center"/>
            <w:hideMark/>
          </w:tcPr>
          <w:p w14:paraId="189BA201" w14:textId="77777777" w:rsidR="00ED04AC" w:rsidRPr="00ED04AC" w:rsidRDefault="00ED04AC" w:rsidP="00ED04AC">
            <w:pPr>
              <w:spacing w:after="0" w:line="240" w:lineRule="auto"/>
              <w:rPr>
                <w:rFonts w:ascii="Arial" w:eastAsia="Times New Roman" w:hAnsi="Arial" w:cs="Arial"/>
                <w:sz w:val="20"/>
                <w:szCs w:val="20"/>
                <w:lang w:val="en-US"/>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25A2C7B3" w14:textId="77777777" w:rsidR="00ED04AC" w:rsidRPr="00ED04AC" w:rsidRDefault="00ED04AC" w:rsidP="00ED04AC">
            <w:pPr>
              <w:spacing w:after="0" w:line="240" w:lineRule="auto"/>
              <w:rPr>
                <w:rFonts w:ascii="Arial" w:eastAsia="Times New Roman" w:hAnsi="Arial" w:cs="Arial"/>
                <w:b/>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70D3E582" w14:textId="77777777" w:rsidR="00ED04AC" w:rsidRPr="00ED04AC" w:rsidRDefault="00ED04AC" w:rsidP="00ED04AC">
            <w:pPr>
              <w:spacing w:after="120" w:line="240" w:lineRule="auto"/>
              <w:rPr>
                <w:rFonts w:ascii="Arial" w:eastAsia="Times New Roman" w:hAnsi="Arial" w:cs="Arial"/>
                <w:sz w:val="20"/>
                <w:szCs w:val="20"/>
                <w:lang w:val="sr-Cyrl-CS"/>
              </w:rPr>
            </w:pPr>
            <w:r w:rsidRPr="00ED04AC">
              <w:rPr>
                <w:rFonts w:ascii="Arial" w:eastAsia="Times New Roman" w:hAnsi="Arial" w:cs="Arial"/>
                <w:sz w:val="20"/>
                <w:szCs w:val="20"/>
                <w:lang w:val="sr-Cyrl-CS"/>
              </w:rPr>
              <w:t>Број:</w:t>
            </w:r>
          </w:p>
          <w:p w14:paraId="0C189102" w14:textId="77777777" w:rsidR="00ED04AC" w:rsidRPr="00ED04AC" w:rsidRDefault="00ED04AC" w:rsidP="00ED04AC">
            <w:pPr>
              <w:spacing w:after="0" w:line="240" w:lineRule="auto"/>
              <w:rPr>
                <w:rFonts w:ascii="Arial" w:eastAsia="Times New Roman" w:hAnsi="Arial" w:cs="Arial"/>
                <w:sz w:val="20"/>
                <w:szCs w:val="20"/>
                <w:lang w:val="sr-Cyrl-CS"/>
              </w:rPr>
            </w:pPr>
            <w:r w:rsidRPr="00ED04AC">
              <w:rPr>
                <w:rFonts w:ascii="Arial" w:eastAsia="Times New Roman" w:hAnsi="Arial" w:cs="Arial"/>
                <w:sz w:val="20"/>
                <w:szCs w:val="20"/>
                <w:lang w:val="sr-Cyrl-CS"/>
              </w:rPr>
              <w:t>Д</w:t>
            </w:r>
            <w:r w:rsidRPr="00ED04AC">
              <w:rPr>
                <w:rFonts w:ascii="Arial" w:eastAsia="Times New Roman" w:hAnsi="Arial" w:cs="Arial"/>
                <w:sz w:val="20"/>
                <w:szCs w:val="20"/>
                <w:lang w:val="en-US"/>
              </w:rPr>
              <w:t>а</w:t>
            </w:r>
            <w:r w:rsidRPr="00ED04AC">
              <w:rPr>
                <w:rFonts w:ascii="Arial" w:eastAsia="Times New Roman" w:hAnsi="Arial" w:cs="Arial"/>
                <w:sz w:val="20"/>
                <w:szCs w:val="20"/>
                <w:lang w:val="sr-Cyrl-CS"/>
              </w:rPr>
              <w:t>тум</w:t>
            </w:r>
            <w:r w:rsidRPr="00ED04AC">
              <w:rPr>
                <w:rFonts w:ascii="Arial" w:eastAsia="Times New Roman" w:hAnsi="Arial" w:cs="Arial"/>
                <w:sz w:val="20"/>
                <w:szCs w:val="20"/>
                <w:lang w:val="sr-Latn-CS"/>
              </w:rPr>
              <w:t>:</w:t>
            </w:r>
          </w:p>
        </w:tc>
      </w:tr>
    </w:tbl>
    <w:tbl>
      <w:tblPr>
        <w:tblpPr w:leftFromText="180" w:rightFromText="180" w:vertAnchor="text" w:horzAnchor="page" w:tblpX="729" w:tblpY="25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12"/>
        <w:gridCol w:w="1250"/>
        <w:gridCol w:w="1115"/>
        <w:gridCol w:w="3895"/>
        <w:gridCol w:w="561"/>
        <w:gridCol w:w="972"/>
        <w:gridCol w:w="1244"/>
        <w:gridCol w:w="1210"/>
        <w:gridCol w:w="1158"/>
        <w:gridCol w:w="1506"/>
      </w:tblGrid>
      <w:tr w:rsidR="00ED04AC" w:rsidRPr="00ED04AC" w14:paraId="7CB363A9" w14:textId="77777777" w:rsidTr="00ED04AC">
        <w:trPr>
          <w:trHeight w:val="906"/>
        </w:trPr>
        <w:tc>
          <w:tcPr>
            <w:tcW w:w="399" w:type="pct"/>
            <w:shd w:val="clear" w:color="auto" w:fill="F3F3F3"/>
            <w:vAlign w:val="center"/>
          </w:tcPr>
          <w:p w14:paraId="2FEAA121" w14:textId="77777777" w:rsidR="00ED04AC" w:rsidRPr="00ED04AC" w:rsidRDefault="00ED04AC" w:rsidP="00ED04AC">
            <w:pPr>
              <w:tabs>
                <w:tab w:val="left" w:pos="-135"/>
                <w:tab w:val="left" w:pos="10620"/>
              </w:tabs>
              <w:spacing w:after="0" w:line="240" w:lineRule="auto"/>
              <w:ind w:firstLine="9"/>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Ред</w:t>
            </w:r>
            <w:r w:rsidRPr="00ED04AC">
              <w:rPr>
                <w:rFonts w:ascii="Arial" w:eastAsia="Times New Roman" w:hAnsi="Arial" w:cs="Arial"/>
                <w:b/>
                <w:sz w:val="16"/>
                <w:szCs w:val="16"/>
                <w:lang w:val="en-US"/>
              </w:rPr>
              <w:t>.</w:t>
            </w:r>
            <w:r w:rsidRPr="00ED04AC">
              <w:rPr>
                <w:rFonts w:ascii="Arial" w:eastAsia="Times New Roman" w:hAnsi="Arial" w:cs="Arial"/>
                <w:b/>
                <w:sz w:val="16"/>
                <w:szCs w:val="16"/>
                <w:lang w:val="sr-Cyrl-CS"/>
              </w:rPr>
              <w:t xml:space="preserve"> број  из Уговора</w:t>
            </w:r>
          </w:p>
        </w:tc>
        <w:tc>
          <w:tcPr>
            <w:tcW w:w="365" w:type="pct"/>
            <w:shd w:val="clear" w:color="auto" w:fill="F3F3F3"/>
            <w:vAlign w:val="center"/>
          </w:tcPr>
          <w:p w14:paraId="5734496D" w14:textId="77777777" w:rsidR="00ED04AC" w:rsidRPr="00ED04AC" w:rsidRDefault="00ED04AC" w:rsidP="00ED04AC">
            <w:pPr>
              <w:tabs>
                <w:tab w:val="left" w:pos="-135"/>
                <w:tab w:val="left" w:pos="10620"/>
              </w:tabs>
              <w:spacing w:after="0" w:line="240" w:lineRule="auto"/>
              <w:ind w:firstLine="15"/>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Број јавне набавке</w:t>
            </w:r>
          </w:p>
        </w:tc>
        <w:tc>
          <w:tcPr>
            <w:tcW w:w="410" w:type="pct"/>
            <w:shd w:val="clear" w:color="auto" w:fill="F3F3F3"/>
            <w:vAlign w:val="center"/>
          </w:tcPr>
          <w:p w14:paraId="0BF1BDA8"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Датум и</w:t>
            </w:r>
          </w:p>
          <w:p w14:paraId="54058E74"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број Уговора</w:t>
            </w:r>
          </w:p>
        </w:tc>
        <w:tc>
          <w:tcPr>
            <w:tcW w:w="366" w:type="pct"/>
            <w:shd w:val="clear" w:color="auto" w:fill="F3F3F3"/>
            <w:vAlign w:val="center"/>
          </w:tcPr>
          <w:p w14:paraId="7436C95C" w14:textId="77777777" w:rsidR="00ED04AC" w:rsidRPr="00ED04AC" w:rsidRDefault="00ED04AC" w:rsidP="00ED04AC">
            <w:pPr>
              <w:tabs>
                <w:tab w:val="left" w:pos="-135"/>
                <w:tab w:val="left" w:pos="10620"/>
              </w:tabs>
              <w:spacing w:after="0" w:line="240" w:lineRule="auto"/>
              <w:ind w:firstLine="21"/>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Шифра ЕРЦ</w:t>
            </w:r>
          </w:p>
        </w:tc>
        <w:tc>
          <w:tcPr>
            <w:tcW w:w="1278" w:type="pct"/>
            <w:shd w:val="clear" w:color="auto" w:fill="F3F3F3"/>
            <w:vAlign w:val="center"/>
          </w:tcPr>
          <w:p w14:paraId="74D7CABA" w14:textId="77777777" w:rsidR="00ED04AC" w:rsidRPr="00ED04AC" w:rsidRDefault="00ED04AC" w:rsidP="00ED04AC">
            <w:pPr>
              <w:tabs>
                <w:tab w:val="left" w:pos="-135"/>
                <w:tab w:val="left" w:pos="10620"/>
              </w:tabs>
              <w:spacing w:after="0" w:line="240" w:lineRule="auto"/>
              <w:jc w:val="both"/>
              <w:rPr>
                <w:rFonts w:ascii="Arial" w:eastAsia="Times New Roman" w:hAnsi="Arial" w:cs="Arial"/>
                <w:b/>
                <w:sz w:val="16"/>
                <w:szCs w:val="16"/>
                <w:lang w:val="sr-Cyrl-CS"/>
              </w:rPr>
            </w:pPr>
            <w:r w:rsidRPr="00ED04AC">
              <w:rPr>
                <w:rFonts w:ascii="Arial" w:eastAsia="Times New Roman" w:hAnsi="Arial" w:cs="Arial"/>
                <w:b/>
                <w:sz w:val="16"/>
                <w:szCs w:val="16"/>
                <w:lang w:val="sr-Cyrl-CS"/>
              </w:rPr>
              <w:t xml:space="preserve">                        Називи атрибути</w:t>
            </w:r>
          </w:p>
        </w:tc>
        <w:tc>
          <w:tcPr>
            <w:tcW w:w="184" w:type="pct"/>
            <w:shd w:val="clear" w:color="auto" w:fill="F3F3F3"/>
            <w:vAlign w:val="center"/>
          </w:tcPr>
          <w:p w14:paraId="1589289A"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ЈМ</w:t>
            </w:r>
          </w:p>
        </w:tc>
        <w:tc>
          <w:tcPr>
            <w:tcW w:w="319" w:type="pct"/>
            <w:shd w:val="clear" w:color="auto" w:fill="F3F3F3"/>
            <w:vAlign w:val="center"/>
          </w:tcPr>
          <w:p w14:paraId="49E74621"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Маса (</w:t>
            </w:r>
            <w:r w:rsidRPr="00ED04AC">
              <w:rPr>
                <w:rFonts w:ascii="Arial" w:eastAsia="Times New Roman" w:hAnsi="Arial" w:cs="Arial"/>
                <w:b/>
                <w:sz w:val="16"/>
                <w:szCs w:val="16"/>
                <w:lang w:val="en-US"/>
              </w:rPr>
              <w:t>kg</w:t>
            </w:r>
            <w:r w:rsidRPr="00ED04AC">
              <w:rPr>
                <w:rFonts w:ascii="Arial" w:eastAsia="Times New Roman" w:hAnsi="Arial" w:cs="Arial"/>
                <w:b/>
                <w:sz w:val="16"/>
                <w:szCs w:val="16"/>
                <w:lang w:val="sr-Cyrl-CS"/>
              </w:rPr>
              <w:t>/</w:t>
            </w:r>
            <w:r w:rsidRPr="00ED04AC">
              <w:rPr>
                <w:rFonts w:ascii="Arial" w:eastAsia="Times New Roman" w:hAnsi="Arial" w:cs="Arial"/>
                <w:b/>
                <w:sz w:val="16"/>
                <w:szCs w:val="16"/>
                <w:lang w:val="en-US"/>
              </w:rPr>
              <w:t>kom</w:t>
            </w:r>
            <w:r w:rsidRPr="00ED04AC">
              <w:rPr>
                <w:rFonts w:ascii="Arial" w:eastAsia="Times New Roman" w:hAnsi="Arial" w:cs="Arial"/>
                <w:b/>
                <w:sz w:val="16"/>
                <w:szCs w:val="16"/>
                <w:lang w:val="sr-Cyrl-CS"/>
              </w:rPr>
              <w:t>)</w:t>
            </w:r>
          </w:p>
        </w:tc>
        <w:tc>
          <w:tcPr>
            <w:tcW w:w="408" w:type="pct"/>
            <w:shd w:val="clear" w:color="auto" w:fill="F3F3F3"/>
            <w:vAlign w:val="center"/>
          </w:tcPr>
          <w:p w14:paraId="487A43F1" w14:textId="77777777" w:rsidR="00ED04AC" w:rsidRPr="00ED04AC" w:rsidRDefault="00ED04AC" w:rsidP="00ED04AC">
            <w:pPr>
              <w:tabs>
                <w:tab w:val="left" w:pos="-135"/>
                <w:tab w:val="left" w:pos="10620"/>
              </w:tabs>
              <w:spacing w:after="0" w:line="240" w:lineRule="auto"/>
              <w:ind w:firstLine="5"/>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Ознака материјала</w:t>
            </w:r>
          </w:p>
        </w:tc>
        <w:tc>
          <w:tcPr>
            <w:tcW w:w="397" w:type="pct"/>
            <w:shd w:val="clear" w:color="auto" w:fill="F3F3F3"/>
            <w:vAlign w:val="center"/>
          </w:tcPr>
          <w:p w14:paraId="158D5A3B"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Шаржа</w:t>
            </w:r>
          </w:p>
        </w:tc>
        <w:tc>
          <w:tcPr>
            <w:tcW w:w="380" w:type="pct"/>
            <w:shd w:val="clear" w:color="auto" w:fill="F3F3F3"/>
            <w:vAlign w:val="center"/>
          </w:tcPr>
          <w:p w14:paraId="6ACB4F90"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Отпремница број</w:t>
            </w:r>
          </w:p>
        </w:tc>
        <w:tc>
          <w:tcPr>
            <w:tcW w:w="494" w:type="pct"/>
            <w:shd w:val="clear" w:color="auto" w:fill="F3F3F3"/>
            <w:vAlign w:val="center"/>
          </w:tcPr>
          <w:p w14:paraId="14B8481E"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Атест број</w:t>
            </w:r>
          </w:p>
        </w:tc>
      </w:tr>
      <w:tr w:rsidR="00ED04AC" w:rsidRPr="00ED04AC" w14:paraId="7403431A" w14:textId="77777777" w:rsidTr="00ED04AC">
        <w:trPr>
          <w:trHeight w:val="331"/>
        </w:trPr>
        <w:tc>
          <w:tcPr>
            <w:tcW w:w="399" w:type="pct"/>
            <w:shd w:val="clear" w:color="auto" w:fill="auto"/>
            <w:vAlign w:val="center"/>
          </w:tcPr>
          <w:p w14:paraId="09035684"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01AACD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7A65985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692DC9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B2628C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31F67D6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5834E97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rPr>
            </w:pPr>
          </w:p>
        </w:tc>
        <w:tc>
          <w:tcPr>
            <w:tcW w:w="408" w:type="pct"/>
            <w:shd w:val="clear" w:color="auto" w:fill="auto"/>
            <w:vAlign w:val="center"/>
          </w:tcPr>
          <w:p w14:paraId="00ECBA3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14B1B1B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7FFBA77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7454CB2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414477B6" w14:textId="77777777" w:rsidTr="00ED04AC">
        <w:trPr>
          <w:trHeight w:val="331"/>
        </w:trPr>
        <w:tc>
          <w:tcPr>
            <w:tcW w:w="399" w:type="pct"/>
            <w:shd w:val="clear" w:color="auto" w:fill="auto"/>
            <w:vAlign w:val="center"/>
          </w:tcPr>
          <w:p w14:paraId="3C3240D8"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EEE76C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4D50C2F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E54103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9FFC8D4"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14C8509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63C8C06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278AA39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0CB3703E"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5AE5A27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36965B9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054578F3" w14:textId="77777777" w:rsidTr="00ED04AC">
        <w:trPr>
          <w:trHeight w:val="331"/>
        </w:trPr>
        <w:tc>
          <w:tcPr>
            <w:tcW w:w="399" w:type="pct"/>
            <w:shd w:val="clear" w:color="auto" w:fill="auto"/>
            <w:vAlign w:val="center"/>
          </w:tcPr>
          <w:p w14:paraId="7AB1625F"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0217CDE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6641CB7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05284E5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7651EE2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4029BE0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1C6D1D5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210B6EE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4EAAFED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10FE82C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0EEBC08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55BC014F" w14:textId="77777777" w:rsidTr="00ED04AC">
        <w:trPr>
          <w:trHeight w:val="331"/>
        </w:trPr>
        <w:tc>
          <w:tcPr>
            <w:tcW w:w="399" w:type="pct"/>
            <w:shd w:val="clear" w:color="auto" w:fill="auto"/>
            <w:vAlign w:val="center"/>
          </w:tcPr>
          <w:p w14:paraId="553DB275"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3AF4047A"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3E5C8B3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7F55C77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18D1540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319174E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343D712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342B568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7DA2BBE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670F5E5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53A400B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7B704E75" w14:textId="77777777" w:rsidTr="00ED04AC">
        <w:trPr>
          <w:trHeight w:val="331"/>
        </w:trPr>
        <w:tc>
          <w:tcPr>
            <w:tcW w:w="399" w:type="pct"/>
            <w:shd w:val="clear" w:color="auto" w:fill="auto"/>
            <w:vAlign w:val="center"/>
          </w:tcPr>
          <w:p w14:paraId="288B2092"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7C6D57F4"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09D4207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9EDE2E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262571F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0591A1E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3EFC722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75B4498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2076FBC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0FA5821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5B7D92A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71B70D54" w14:textId="77777777" w:rsidTr="00ED04AC">
        <w:trPr>
          <w:trHeight w:val="331"/>
        </w:trPr>
        <w:tc>
          <w:tcPr>
            <w:tcW w:w="399" w:type="pct"/>
            <w:shd w:val="clear" w:color="auto" w:fill="auto"/>
            <w:vAlign w:val="center"/>
          </w:tcPr>
          <w:p w14:paraId="1E7EE261"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04BF711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3F624EA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396F571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7F6C2C8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73F5DCF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3A2B9F9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3695466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17BBD21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1B78687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754BA2F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1C8F9D42" w14:textId="77777777" w:rsidTr="00ED04AC">
        <w:trPr>
          <w:trHeight w:val="331"/>
        </w:trPr>
        <w:tc>
          <w:tcPr>
            <w:tcW w:w="399" w:type="pct"/>
            <w:shd w:val="clear" w:color="auto" w:fill="auto"/>
            <w:vAlign w:val="center"/>
          </w:tcPr>
          <w:p w14:paraId="1687539E"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09F90D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64855E8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6B883EA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4D77B4E"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39A250DA"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23049C2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02E75FA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014D818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156FF00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02589D1A"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663F48D7" w14:textId="77777777" w:rsidTr="00ED04AC">
        <w:trPr>
          <w:trHeight w:val="331"/>
        </w:trPr>
        <w:tc>
          <w:tcPr>
            <w:tcW w:w="399" w:type="pct"/>
            <w:shd w:val="clear" w:color="auto" w:fill="auto"/>
            <w:vAlign w:val="center"/>
          </w:tcPr>
          <w:p w14:paraId="4C90BC75"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79AC27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372304E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557F07A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05564CD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5ACDC704"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2358BD2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1E5DF6D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15D4206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05EBD80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43CB386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63E5299D" w14:textId="77777777" w:rsidTr="00ED04AC">
        <w:trPr>
          <w:trHeight w:val="331"/>
        </w:trPr>
        <w:tc>
          <w:tcPr>
            <w:tcW w:w="399" w:type="pct"/>
            <w:shd w:val="clear" w:color="auto" w:fill="auto"/>
            <w:vAlign w:val="center"/>
          </w:tcPr>
          <w:p w14:paraId="24DA4B41"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585CCB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590B42A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007CC2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630518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66B3B16E"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16AAB49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2DDDA57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2B22C0E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6F4FD1A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642B158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325D688C" w14:textId="77777777" w:rsidTr="00ED04AC">
        <w:trPr>
          <w:trHeight w:val="331"/>
        </w:trPr>
        <w:tc>
          <w:tcPr>
            <w:tcW w:w="399" w:type="pct"/>
            <w:shd w:val="clear" w:color="auto" w:fill="auto"/>
            <w:vAlign w:val="center"/>
          </w:tcPr>
          <w:p w14:paraId="697A62DF"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172FE20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22FDDD7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0024D77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206A0E6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1FB64A2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2F48654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0762593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6304851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3F71B5F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085EA7F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bl>
    <w:p w14:paraId="44808BD7"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p>
    <w:p w14:paraId="12818DCD"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p>
    <w:p w14:paraId="0F29AB05"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r w:rsidRPr="00ED04AC">
        <w:rPr>
          <w:rFonts w:ascii="Arial" w:eastAsia="Times New Roman" w:hAnsi="Arial" w:cs="Arial"/>
          <w:sz w:val="24"/>
          <w:szCs w:val="24"/>
          <w:lang w:val="sr-Cyrl-CS"/>
        </w:rPr>
        <w:t>Место и датум,                                                                                                                              Потпис овлашћеног лица</w:t>
      </w:r>
    </w:p>
    <w:p w14:paraId="4C92A579" w14:textId="77777777" w:rsidR="00ED04AC" w:rsidRPr="00ED04AC" w:rsidRDefault="00ED04AC" w:rsidP="00ED04AC">
      <w:pPr>
        <w:tabs>
          <w:tab w:val="left" w:pos="-135"/>
          <w:tab w:val="left" w:pos="120"/>
          <w:tab w:val="left" w:pos="330"/>
        </w:tabs>
        <w:spacing w:after="0" w:line="240" w:lineRule="auto"/>
        <w:ind w:left="330" w:right="-540" w:firstLine="567"/>
        <w:jc w:val="center"/>
        <w:rPr>
          <w:rFonts w:ascii="Arial" w:eastAsia="Times New Roman" w:hAnsi="Arial" w:cs="Arial"/>
          <w:sz w:val="24"/>
          <w:szCs w:val="24"/>
          <w:lang w:val="sr-Cyrl-CS"/>
        </w:rPr>
      </w:pPr>
    </w:p>
    <w:p w14:paraId="30E2F7D0"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r w:rsidRPr="00ED04AC">
        <w:rPr>
          <w:rFonts w:ascii="Arial" w:eastAsia="Times New Roman" w:hAnsi="Arial" w:cs="Arial"/>
          <w:sz w:val="24"/>
          <w:szCs w:val="24"/>
          <w:lang w:val="sr-Cyrl-CS"/>
        </w:rPr>
        <w:t>__________________                                                         М.П.                                                   _____________________</w:t>
      </w:r>
    </w:p>
    <w:p w14:paraId="0E49ACC6" w14:textId="77777777" w:rsidR="00ED04AC" w:rsidRPr="00ED04AC" w:rsidRDefault="00ED04AC" w:rsidP="00ED04AC">
      <w:pPr>
        <w:tabs>
          <w:tab w:val="left" w:pos="360"/>
        </w:tabs>
        <w:spacing w:after="0" w:line="240" w:lineRule="auto"/>
        <w:jc w:val="both"/>
        <w:rPr>
          <w:rFonts w:ascii="Arial" w:eastAsia="Times New Roman" w:hAnsi="Arial" w:cs="Arial"/>
          <w:bCs/>
          <w:color w:val="FF0000"/>
          <w:sz w:val="24"/>
          <w:szCs w:val="24"/>
          <w:lang w:val="sr-Cyrl-CS"/>
        </w:rPr>
      </w:pPr>
    </w:p>
    <w:p w14:paraId="3B75E2F9" w14:textId="77777777" w:rsidR="00ED04AC" w:rsidRPr="00ED04AC" w:rsidRDefault="00ED04AC" w:rsidP="00ED04AC">
      <w:pPr>
        <w:spacing w:after="80" w:line="216" w:lineRule="auto"/>
        <w:jc w:val="both"/>
        <w:rPr>
          <w:rFonts w:ascii="Arial" w:eastAsia="Times New Roman" w:hAnsi="Arial" w:cs="Arial"/>
          <w:b/>
          <w:sz w:val="8"/>
          <w:szCs w:val="20"/>
          <w:u w:val="single"/>
          <w:lang w:val="sr-Cyrl-CS"/>
        </w:rPr>
      </w:pPr>
    </w:p>
    <w:p w14:paraId="34914964" w14:textId="77777777" w:rsidR="00ED04AC" w:rsidRPr="00ED04AC" w:rsidRDefault="00ED04AC" w:rsidP="00ED04AC">
      <w:pPr>
        <w:spacing w:after="80" w:line="216" w:lineRule="auto"/>
        <w:ind w:firstLine="567"/>
        <w:jc w:val="both"/>
        <w:rPr>
          <w:rFonts w:ascii="Arial" w:eastAsia="Times New Roman" w:hAnsi="Arial" w:cs="Arial"/>
          <w:b/>
          <w:szCs w:val="20"/>
          <w:u w:val="single"/>
          <w:lang w:val="sr-Cyrl-CS"/>
        </w:rPr>
      </w:pPr>
      <w:r w:rsidRPr="00ED04AC">
        <w:rPr>
          <w:rFonts w:ascii="Arial" w:eastAsia="Times New Roman" w:hAnsi="Arial" w:cs="Arial"/>
          <w:b/>
          <w:szCs w:val="20"/>
          <w:u w:val="single"/>
          <w:lang w:val="sr-Cyrl-CS"/>
        </w:rPr>
        <w:t>Напомене:</w:t>
      </w:r>
    </w:p>
    <w:p w14:paraId="44B9607D" w14:textId="77777777" w:rsidR="00ED04AC" w:rsidRPr="00ED04AC" w:rsidRDefault="00ED04AC" w:rsidP="00ED04AC">
      <w:pPr>
        <w:spacing w:after="0" w:line="216" w:lineRule="auto"/>
        <w:ind w:firstLine="567"/>
        <w:jc w:val="both"/>
        <w:rPr>
          <w:rFonts w:ascii="Arial" w:eastAsia="Times New Roman" w:hAnsi="Arial" w:cs="Arial"/>
          <w:sz w:val="24"/>
          <w:szCs w:val="24"/>
          <w:lang w:val="sr-Cyrl-CS"/>
        </w:rPr>
      </w:pPr>
      <w:r w:rsidRPr="00ED04AC">
        <w:rPr>
          <w:rFonts w:ascii="Arial" w:eastAsia="Times New Roman" w:hAnsi="Arial" w:cs="Arial"/>
          <w:sz w:val="24"/>
          <w:szCs w:val="24"/>
          <w:lang w:val="sr-Cyrl-CS"/>
        </w:rPr>
        <w:t xml:space="preserve">Образац „Најава испоруке добара“ попуња </w:t>
      </w:r>
      <w:r w:rsidRPr="00ED04AC">
        <w:rPr>
          <w:rFonts w:ascii="Arial" w:eastAsia="Times New Roman" w:hAnsi="Arial" w:cs="Arial"/>
          <w:sz w:val="24"/>
          <w:szCs w:val="24"/>
        </w:rPr>
        <w:t xml:space="preserve">продавац </w:t>
      </w:r>
      <w:r w:rsidRPr="00ED04AC">
        <w:rPr>
          <w:rFonts w:ascii="Arial" w:eastAsia="Times New Roman" w:hAnsi="Arial" w:cs="Arial"/>
          <w:sz w:val="24"/>
          <w:szCs w:val="24"/>
          <w:lang w:val="sr-Cyrl-CS"/>
        </w:rPr>
        <w:t xml:space="preserve">пре испоруке добара. </w:t>
      </w:r>
    </w:p>
    <w:p w14:paraId="16B7691D" w14:textId="77777777" w:rsidR="00ED04AC" w:rsidRPr="00ED04AC" w:rsidRDefault="00ED04AC" w:rsidP="00ED04AC">
      <w:pPr>
        <w:spacing w:after="0" w:line="216" w:lineRule="auto"/>
        <w:ind w:firstLine="567"/>
        <w:jc w:val="both"/>
        <w:rPr>
          <w:rFonts w:ascii="Arial" w:eastAsia="Times New Roman" w:hAnsi="Arial" w:cs="Times New Roman"/>
          <w:bCs/>
          <w:kern w:val="28"/>
          <w:sz w:val="24"/>
          <w:szCs w:val="24"/>
          <w:lang w:val="en-US"/>
        </w:rPr>
      </w:pPr>
      <w:r w:rsidRPr="00ED04AC">
        <w:rPr>
          <w:rFonts w:ascii="Arial" w:eastAsia="Times New Roman" w:hAnsi="Arial" w:cs="Times New Roman"/>
          <w:bCs/>
          <w:kern w:val="28"/>
          <w:sz w:val="24"/>
          <w:szCs w:val="24"/>
          <w:lang w:val="en-US"/>
        </w:rPr>
        <w:t>У случају в</w:t>
      </w:r>
      <w:r w:rsidRPr="00ED04AC">
        <w:rPr>
          <w:rFonts w:ascii="Arial" w:eastAsia="Times New Roman" w:hAnsi="Arial" w:cs="Times New Roman"/>
          <w:bCs/>
          <w:kern w:val="28"/>
          <w:sz w:val="24"/>
          <w:szCs w:val="24"/>
        </w:rPr>
        <w:t>ећег броја позиција у уговору,</w:t>
      </w:r>
      <w:r w:rsidRPr="00ED04AC">
        <w:rPr>
          <w:rFonts w:ascii="Arial" w:eastAsia="Times New Roman" w:hAnsi="Arial" w:cs="Times New Roman"/>
          <w:bCs/>
          <w:kern w:val="28"/>
          <w:sz w:val="24"/>
          <w:szCs w:val="24"/>
          <w:lang w:val="en-US"/>
        </w:rPr>
        <w:t xml:space="preserve"> формулар копирати.</w:t>
      </w:r>
    </w:p>
    <w:p w14:paraId="15483EE0" w14:textId="77777777" w:rsidR="00ED04AC" w:rsidRPr="00ED04AC" w:rsidRDefault="00ED04AC" w:rsidP="00ED04AC">
      <w:pPr>
        <w:spacing w:after="0" w:line="216" w:lineRule="auto"/>
        <w:ind w:left="540"/>
        <w:jc w:val="both"/>
        <w:rPr>
          <w:rFonts w:ascii="Arial" w:eastAsia="Times New Roman" w:hAnsi="Arial" w:cs="Arial"/>
          <w:sz w:val="24"/>
          <w:szCs w:val="24"/>
        </w:rPr>
      </w:pPr>
      <w:r w:rsidRPr="00ED04AC">
        <w:rPr>
          <w:rFonts w:ascii="Arial" w:eastAsia="Times New Roman" w:hAnsi="Arial" w:cs="Arial"/>
          <w:sz w:val="24"/>
          <w:szCs w:val="24"/>
          <w:lang w:val="sr-Cyrl-CS"/>
        </w:rPr>
        <w:t>Приликом достављања понуде довољно је да Понуђач потпише и овери наведени образац (односи се само на конкурсну документацију</w:t>
      </w:r>
      <w:r w:rsidRPr="00ED04AC">
        <w:rPr>
          <w:rFonts w:ascii="Arial" w:eastAsia="Times New Roman" w:hAnsi="Arial" w:cs="Arial"/>
          <w:sz w:val="24"/>
          <w:szCs w:val="24"/>
        </w:rPr>
        <w:t>).</w:t>
      </w:r>
    </w:p>
    <w:p w14:paraId="0FA0D9D7" w14:textId="77777777" w:rsidR="00ED04AC" w:rsidRPr="00ED04AC" w:rsidRDefault="00ED04AC" w:rsidP="00ED04AC">
      <w:pPr>
        <w:tabs>
          <w:tab w:val="left" w:pos="360"/>
        </w:tabs>
        <w:spacing w:before="120" w:after="0" w:line="240" w:lineRule="auto"/>
        <w:jc w:val="both"/>
        <w:rPr>
          <w:rFonts w:ascii="Arial" w:eastAsia="Times New Roman" w:hAnsi="Arial" w:cs="Arial"/>
          <w:bCs/>
        </w:rPr>
      </w:pPr>
    </w:p>
    <w:p w14:paraId="28D1C501" w14:textId="77777777" w:rsidR="00ED04AC" w:rsidRPr="00ED04AC" w:rsidRDefault="00ED04AC" w:rsidP="00ED04AC">
      <w:pPr>
        <w:spacing w:before="120" w:after="0" w:line="240" w:lineRule="auto"/>
        <w:outlineLvl w:val="1"/>
        <w:rPr>
          <w:rFonts w:ascii="Arial" w:eastAsia="Times New Roman" w:hAnsi="Arial" w:cs="Arial"/>
          <w:b/>
        </w:rPr>
        <w:sectPr w:rsidR="00ED04AC" w:rsidRPr="00ED04AC" w:rsidSect="002F56CC">
          <w:pgSz w:w="16838" w:h="11906" w:orient="landscape"/>
          <w:pgMar w:top="992" w:right="1134" w:bottom="992" w:left="1247" w:header="709" w:footer="709" w:gutter="0"/>
          <w:cols w:space="708"/>
          <w:titlePg/>
          <w:docGrid w:linePitch="360"/>
        </w:sectPr>
      </w:pPr>
    </w:p>
    <w:p w14:paraId="127F7E2C" w14:textId="77777777" w:rsidR="00ED04AC" w:rsidRPr="00ED04AC" w:rsidRDefault="00ED04AC" w:rsidP="00ED04AC">
      <w:pPr>
        <w:spacing w:before="120" w:after="0" w:line="240" w:lineRule="auto"/>
        <w:jc w:val="right"/>
        <w:outlineLvl w:val="1"/>
        <w:rPr>
          <w:rFonts w:ascii="Arial" w:eastAsia="Times New Roman" w:hAnsi="Arial" w:cs="Arial"/>
          <w:b/>
          <w:bCs/>
        </w:rPr>
      </w:pPr>
      <w:r w:rsidRPr="00ED04AC">
        <w:rPr>
          <w:rFonts w:ascii="Arial" w:eastAsia="Times New Roman" w:hAnsi="Arial" w:cs="Arial"/>
          <w:b/>
        </w:rPr>
        <w:lastRenderedPageBreak/>
        <w:tab/>
      </w:r>
      <w:r w:rsidRPr="00ED04AC">
        <w:rPr>
          <w:rFonts w:ascii="Arial" w:eastAsia="Times New Roman" w:hAnsi="Arial" w:cs="Arial"/>
          <w:b/>
          <w:lang w:val="en-US"/>
        </w:rPr>
        <w:t>ОБРАЗАЦ</w:t>
      </w:r>
      <w:r w:rsidRPr="00ED04AC">
        <w:rPr>
          <w:rFonts w:ascii="Arial" w:eastAsia="Times New Roman" w:hAnsi="Arial" w:cs="Arial"/>
          <w:b/>
          <w:lang w:val="sr-Cyrl-RS"/>
        </w:rPr>
        <w:t xml:space="preserve"> </w:t>
      </w:r>
      <w:r w:rsidRPr="00ED04AC">
        <w:rPr>
          <w:rFonts w:ascii="Arial" w:eastAsia="Times New Roman" w:hAnsi="Arial" w:cs="Arial"/>
          <w:b/>
          <w:spacing w:val="1"/>
        </w:rPr>
        <w:t>6.</w:t>
      </w:r>
    </w:p>
    <w:p w14:paraId="40182A69" w14:textId="77777777" w:rsidR="00ED04AC" w:rsidRPr="00ED04AC" w:rsidRDefault="00ED04AC" w:rsidP="00ED04AC">
      <w:pPr>
        <w:spacing w:before="7" w:after="0" w:line="240" w:lineRule="auto"/>
        <w:jc w:val="both"/>
        <w:rPr>
          <w:rFonts w:ascii="Arial" w:eastAsia="Arial" w:hAnsi="Arial" w:cs="Arial"/>
          <w:b/>
          <w:bCs/>
          <w:lang w:val="en-US"/>
        </w:rPr>
      </w:pPr>
    </w:p>
    <w:tbl>
      <w:tblPr>
        <w:tblStyle w:val="TableNormal11"/>
        <w:tblW w:w="0" w:type="auto"/>
        <w:tblInd w:w="89" w:type="dxa"/>
        <w:tblLayout w:type="fixed"/>
        <w:tblLook w:val="01E0" w:firstRow="1" w:lastRow="1" w:firstColumn="1" w:lastColumn="1" w:noHBand="0" w:noVBand="0"/>
      </w:tblPr>
      <w:tblGrid>
        <w:gridCol w:w="2979"/>
        <w:gridCol w:w="4820"/>
        <w:gridCol w:w="1985"/>
      </w:tblGrid>
      <w:tr w:rsidR="00ED04AC" w:rsidRPr="00ED04AC" w14:paraId="3BFEEFA7" w14:textId="77777777" w:rsidTr="00ED04AC">
        <w:trPr>
          <w:trHeight w:hRule="exact" w:val="320"/>
        </w:trPr>
        <w:tc>
          <w:tcPr>
            <w:tcW w:w="2979" w:type="dxa"/>
            <w:vMerge w:val="restart"/>
            <w:tcBorders>
              <w:top w:val="single" w:sz="13" w:space="0" w:color="000000"/>
              <w:left w:val="single" w:sz="12" w:space="0" w:color="000000"/>
              <w:right w:val="single" w:sz="12" w:space="0" w:color="000000"/>
            </w:tcBorders>
          </w:tcPr>
          <w:p w14:paraId="7A1FE278" w14:textId="77777777" w:rsidR="00ED04AC" w:rsidRPr="00ED04AC" w:rsidRDefault="00ED04AC" w:rsidP="00ED04AC">
            <w:pPr>
              <w:spacing w:before="155" w:line="275" w:lineRule="auto"/>
              <w:ind w:right="123"/>
              <w:rPr>
                <w:rFonts w:ascii="Arial" w:hAnsi="Arial" w:cs="Arial"/>
              </w:rPr>
            </w:pPr>
            <w:r w:rsidRPr="00ED04AC">
              <w:rPr>
                <w:rFonts w:ascii="Arial" w:hAnsi="Arial" w:cs="Arial"/>
                <w:noProof/>
              </w:rPr>
              <w:drawing>
                <wp:anchor distT="0" distB="0" distL="114300" distR="114300" simplePos="0" relativeHeight="251659264" behindDoc="0" locked="0" layoutInCell="1" allowOverlap="1" wp14:anchorId="071AD769" wp14:editId="2BC69017">
                  <wp:simplePos x="0" y="0"/>
                  <wp:positionH relativeFrom="column">
                    <wp:posOffset>-3175</wp:posOffset>
                  </wp:positionH>
                  <wp:positionV relativeFrom="paragraph">
                    <wp:posOffset>118110</wp:posOffset>
                  </wp:positionV>
                  <wp:extent cx="1869440" cy="314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34401E1D" w14:textId="77777777" w:rsidR="00ED04AC" w:rsidRPr="00ED04AC" w:rsidRDefault="00ED04AC" w:rsidP="00ED04AC">
            <w:pPr>
              <w:spacing w:before="122" w:line="277" w:lineRule="auto"/>
              <w:ind w:left="178" w:right="106"/>
              <w:jc w:val="center"/>
              <w:rPr>
                <w:rFonts w:ascii="Arial" w:hAnsi="Arial" w:cs="Arial"/>
                <w:b/>
              </w:rPr>
            </w:pPr>
            <w:r w:rsidRPr="00ED04AC">
              <w:rPr>
                <w:rFonts w:ascii="Arial" w:eastAsia="Calibri"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AD01694" w14:textId="77777777" w:rsidR="00ED04AC" w:rsidRPr="00ED04AC" w:rsidRDefault="00ED04AC" w:rsidP="00ED04AC">
            <w:pPr>
              <w:spacing w:line="245" w:lineRule="exact"/>
              <w:ind w:left="354"/>
              <w:rPr>
                <w:rFonts w:ascii="Arial" w:hAnsi="Arial" w:cs="Arial"/>
              </w:rPr>
            </w:pPr>
            <w:r w:rsidRPr="00ED04AC">
              <w:rPr>
                <w:rFonts w:ascii="Arial" w:eastAsia="Calibri" w:hAnsi="Arial" w:cs="Arial"/>
                <w:b/>
                <w:spacing w:val="-1"/>
              </w:rPr>
              <w:t>ФK.6.2.4.0.2</w:t>
            </w:r>
          </w:p>
        </w:tc>
      </w:tr>
      <w:tr w:rsidR="00ED04AC" w:rsidRPr="00ED04AC" w14:paraId="2992C020" w14:textId="77777777" w:rsidTr="00ED04AC">
        <w:trPr>
          <w:trHeight w:hRule="exact" w:val="560"/>
        </w:trPr>
        <w:tc>
          <w:tcPr>
            <w:tcW w:w="2979" w:type="dxa"/>
            <w:vMerge/>
            <w:tcBorders>
              <w:left w:val="single" w:sz="12" w:space="0" w:color="000000"/>
              <w:bottom w:val="single" w:sz="12" w:space="0" w:color="000000"/>
              <w:right w:val="single" w:sz="12" w:space="0" w:color="000000"/>
            </w:tcBorders>
          </w:tcPr>
          <w:p w14:paraId="3E3CA2E0" w14:textId="77777777" w:rsidR="00ED04AC" w:rsidRPr="00ED04AC" w:rsidRDefault="00ED04AC" w:rsidP="00ED04AC">
            <w:pPr>
              <w:spacing w:before="120"/>
              <w:jc w:val="both"/>
              <w:rPr>
                <w:rFonts w:ascii="Arial" w:eastAsia="Calibri" w:hAnsi="Arial" w:cs="Arial"/>
              </w:rPr>
            </w:pPr>
          </w:p>
        </w:tc>
        <w:tc>
          <w:tcPr>
            <w:tcW w:w="4820" w:type="dxa"/>
            <w:vMerge/>
            <w:tcBorders>
              <w:left w:val="single" w:sz="12" w:space="0" w:color="000000"/>
              <w:bottom w:val="single" w:sz="12" w:space="0" w:color="000000"/>
              <w:right w:val="single" w:sz="12" w:space="0" w:color="000000"/>
            </w:tcBorders>
          </w:tcPr>
          <w:p w14:paraId="3741309C" w14:textId="77777777" w:rsidR="00ED04AC" w:rsidRPr="00ED04AC" w:rsidRDefault="00ED04AC" w:rsidP="00ED04AC">
            <w:pPr>
              <w:spacing w:before="120"/>
              <w:jc w:val="both"/>
              <w:rPr>
                <w:rFonts w:ascii="Arial" w:eastAsia="Calibri"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5AF2A437" w14:textId="77777777" w:rsidR="00ED04AC" w:rsidRPr="00ED04AC" w:rsidRDefault="00ED04AC" w:rsidP="00ED04AC">
            <w:pPr>
              <w:spacing w:line="275" w:lineRule="auto"/>
              <w:ind w:left="11"/>
              <w:rPr>
                <w:rFonts w:ascii="Arial" w:hAnsi="Arial" w:cs="Arial"/>
              </w:rPr>
            </w:pPr>
            <w:r w:rsidRPr="00ED04AC">
              <w:rPr>
                <w:rFonts w:ascii="Arial" w:eastAsia="Calibri" w:hAnsi="Arial" w:cs="Arial"/>
                <w:spacing w:val="-1"/>
              </w:rPr>
              <w:t>Датум: ___________</w:t>
            </w:r>
          </w:p>
        </w:tc>
      </w:tr>
    </w:tbl>
    <w:p w14:paraId="7DE165E9" w14:textId="77777777" w:rsidR="00ED04AC" w:rsidRPr="00ED04AC" w:rsidRDefault="00ED04AC" w:rsidP="00ED04AC">
      <w:pPr>
        <w:spacing w:before="7" w:after="0" w:line="240" w:lineRule="auto"/>
        <w:jc w:val="both"/>
        <w:rPr>
          <w:rFonts w:ascii="Arial" w:eastAsia="Arial" w:hAnsi="Arial" w:cs="Arial"/>
          <w:b/>
          <w:bCs/>
          <w:lang w:val="en-US"/>
        </w:rPr>
      </w:pPr>
    </w:p>
    <w:p w14:paraId="4B0F9720" w14:textId="77777777" w:rsidR="00ED04AC" w:rsidRPr="00ED04AC" w:rsidRDefault="00ED04AC" w:rsidP="00ED04AC">
      <w:pPr>
        <w:spacing w:before="120" w:after="240" w:line="240" w:lineRule="auto"/>
        <w:jc w:val="both"/>
        <w:rPr>
          <w:rFonts w:ascii="Arial" w:eastAsia="Arial" w:hAnsi="Arial" w:cs="Arial"/>
          <w:b/>
          <w:bCs/>
        </w:rPr>
      </w:pPr>
      <w:r w:rsidRPr="00ED04AC">
        <w:rPr>
          <w:rFonts w:ascii="Arial" w:eastAsia="Arial" w:hAnsi="Arial" w:cs="Arial"/>
          <w:b/>
          <w:bCs/>
          <w:lang w:val="en-US"/>
        </w:rPr>
        <w:tab/>
      </w:r>
      <w:r w:rsidRPr="00ED04AC">
        <w:rPr>
          <w:rFonts w:ascii="Arial" w:eastAsia="Arial" w:hAnsi="Arial" w:cs="Arial"/>
          <w:b/>
          <w:bCs/>
        </w:rPr>
        <w:t>НАПОМЕНА: Доставити најмање 24</w:t>
      </w:r>
      <w:r w:rsidRPr="00ED04AC">
        <w:rPr>
          <w:rFonts w:ascii="Arial" w:eastAsia="Arial" w:hAnsi="Arial" w:cs="Arial"/>
          <w:b/>
          <w:bCs/>
          <w:lang w:val="en-US"/>
        </w:rPr>
        <w:t>h</w:t>
      </w:r>
      <w:r w:rsidRPr="00ED04AC">
        <w:rPr>
          <w:rFonts w:ascii="Arial" w:eastAsia="Arial" w:hAnsi="Arial" w:cs="Arial"/>
          <w:b/>
          <w:bCs/>
        </w:rPr>
        <w:t xml:space="preserve"> пре испоруке.</w:t>
      </w:r>
    </w:p>
    <w:p w14:paraId="30258DA7" w14:textId="77777777" w:rsidR="00ED04AC" w:rsidRPr="00ED04AC" w:rsidRDefault="00ED04AC" w:rsidP="00E65C3C">
      <w:pPr>
        <w:widowControl w:val="0"/>
        <w:numPr>
          <w:ilvl w:val="0"/>
          <w:numId w:val="16"/>
        </w:numPr>
        <w:spacing w:before="120" w:after="0" w:line="240" w:lineRule="auto"/>
        <w:ind w:left="426"/>
        <w:jc w:val="both"/>
        <w:rPr>
          <w:rFonts w:ascii="Arial" w:eastAsia="Arial" w:hAnsi="Arial" w:cs="Arial"/>
          <w:lang w:val="en-US"/>
        </w:rPr>
      </w:pPr>
      <w:r w:rsidRPr="00ED04AC">
        <w:rPr>
          <w:rFonts w:ascii="Arial" w:eastAsia="Times New Roman" w:hAnsi="Arial" w:cs="Arial"/>
          <w:spacing w:val="-1"/>
        </w:rPr>
        <w:t>Добављач ___________________________________________________________________</w:t>
      </w:r>
    </w:p>
    <w:p w14:paraId="2BB81024" w14:textId="77777777" w:rsidR="00ED04AC" w:rsidRPr="00ED04AC" w:rsidRDefault="00ED04AC" w:rsidP="00ED04AC">
      <w:pPr>
        <w:spacing w:before="1" w:after="0" w:line="240" w:lineRule="auto"/>
        <w:ind w:left="426"/>
        <w:jc w:val="both"/>
        <w:rPr>
          <w:rFonts w:ascii="Arial" w:eastAsia="Arial" w:hAnsi="Arial" w:cs="Arial"/>
          <w:lang w:val="en-US"/>
        </w:rPr>
      </w:pPr>
    </w:p>
    <w:p w14:paraId="4F501210" w14:textId="77777777" w:rsidR="00ED04AC" w:rsidRPr="00ED04AC" w:rsidRDefault="00ED04AC" w:rsidP="00E65C3C">
      <w:pPr>
        <w:widowControl w:val="0"/>
        <w:numPr>
          <w:ilvl w:val="0"/>
          <w:numId w:val="16"/>
        </w:numPr>
        <w:spacing w:before="72" w:after="120" w:line="240" w:lineRule="auto"/>
        <w:ind w:left="425" w:hanging="357"/>
        <w:jc w:val="both"/>
        <w:rPr>
          <w:rFonts w:ascii="Arial" w:eastAsia="Arial" w:hAnsi="Arial" w:cs="Arial"/>
          <w:lang w:val="en-US"/>
        </w:rPr>
      </w:pPr>
      <w:r w:rsidRPr="00ED04AC">
        <w:rPr>
          <w:rFonts w:ascii="Arial" w:eastAsia="Times New Roman" w:hAnsi="Arial" w:cs="Arial"/>
          <w:spacing w:val="-1"/>
        </w:rPr>
        <w:t xml:space="preserve">Основ испоруке (назив документа, број, датум) </w:t>
      </w:r>
    </w:p>
    <w:p w14:paraId="4DD1D99C" w14:textId="77777777" w:rsidR="00ED04AC" w:rsidRPr="00ED04AC" w:rsidRDefault="00ED04AC" w:rsidP="00ED04AC">
      <w:pPr>
        <w:spacing w:before="120"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______________________________________________________________________</w:t>
      </w:r>
    </w:p>
    <w:p w14:paraId="069621CC" w14:textId="77777777" w:rsidR="00ED04AC" w:rsidRPr="00ED04AC" w:rsidRDefault="00ED04AC" w:rsidP="00E65C3C">
      <w:pPr>
        <w:widowControl w:val="0"/>
        <w:numPr>
          <w:ilvl w:val="0"/>
          <w:numId w:val="16"/>
        </w:numPr>
        <w:spacing w:before="72" w:after="120" w:line="240" w:lineRule="auto"/>
        <w:ind w:left="425" w:hanging="357"/>
        <w:jc w:val="both"/>
        <w:rPr>
          <w:rFonts w:ascii="Arial" w:eastAsia="Arial" w:hAnsi="Arial" w:cs="Arial"/>
          <w:lang w:val="en-US"/>
        </w:rPr>
      </w:pPr>
      <w:r w:rsidRPr="00ED04AC">
        <w:rPr>
          <w:rFonts w:ascii="Arial" w:eastAsia="Arial" w:hAnsi="Arial" w:cs="Arial"/>
        </w:rPr>
        <w:t>Предмет испоруке (кратак опис)</w:t>
      </w:r>
    </w:p>
    <w:p w14:paraId="489B46B5" w14:textId="77777777" w:rsidR="00ED04AC" w:rsidRPr="00ED04AC" w:rsidRDefault="00ED04AC" w:rsidP="00ED04AC">
      <w:pPr>
        <w:spacing w:before="72"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w:t>
      </w:r>
    </w:p>
    <w:p w14:paraId="07F45F0E" w14:textId="77777777" w:rsidR="00ED04AC" w:rsidRPr="00ED04AC" w:rsidRDefault="00ED04AC" w:rsidP="00ED04AC">
      <w:pPr>
        <w:spacing w:before="72" w:after="0" w:line="240" w:lineRule="auto"/>
        <w:ind w:left="426"/>
        <w:jc w:val="both"/>
        <w:rPr>
          <w:rFonts w:ascii="Arial" w:eastAsia="Arial" w:hAnsi="Arial" w:cs="Arial"/>
          <w:lang w:val="en-US"/>
        </w:rPr>
      </w:pPr>
    </w:p>
    <w:p w14:paraId="44EF52A2" w14:textId="77777777" w:rsidR="00ED04AC" w:rsidRPr="00ED04AC" w:rsidRDefault="00ED04AC" w:rsidP="00E65C3C">
      <w:pPr>
        <w:widowControl w:val="0"/>
        <w:numPr>
          <w:ilvl w:val="0"/>
          <w:numId w:val="16"/>
        </w:numPr>
        <w:spacing w:before="72" w:after="0" w:line="240" w:lineRule="auto"/>
        <w:ind w:left="426"/>
        <w:jc w:val="both"/>
        <w:rPr>
          <w:rFonts w:ascii="Arial" w:eastAsia="Arial" w:hAnsi="Arial" w:cs="Arial"/>
          <w:lang w:val="en-US"/>
        </w:rPr>
      </w:pPr>
      <w:r w:rsidRPr="00ED04AC">
        <w:rPr>
          <w:rFonts w:ascii="Arial" w:eastAsia="Times New Roman" w:hAnsi="Arial" w:cs="Arial"/>
          <w:spacing w:val="-1"/>
        </w:rPr>
        <w:t>Датум, време и место испоруке добара (магацин, погон, радилиште и сл.)</w:t>
      </w:r>
    </w:p>
    <w:p w14:paraId="2C41F3AF" w14:textId="77777777" w:rsidR="00ED04AC" w:rsidRPr="00ED04AC" w:rsidRDefault="00ED04AC" w:rsidP="00ED04AC">
      <w:pPr>
        <w:spacing w:before="120"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w:t>
      </w:r>
    </w:p>
    <w:p w14:paraId="792E4A73" w14:textId="77777777" w:rsidR="00ED04AC" w:rsidRPr="00ED04AC" w:rsidRDefault="00ED04AC" w:rsidP="00E65C3C">
      <w:pPr>
        <w:widowControl w:val="0"/>
        <w:numPr>
          <w:ilvl w:val="0"/>
          <w:numId w:val="16"/>
        </w:numPr>
        <w:spacing w:before="72" w:after="0" w:line="240" w:lineRule="auto"/>
        <w:ind w:left="426"/>
        <w:jc w:val="both"/>
        <w:rPr>
          <w:rFonts w:ascii="Arial" w:eastAsia="Arial" w:hAnsi="Arial" w:cs="Arial"/>
          <w:lang w:val="en-US"/>
        </w:rPr>
      </w:pPr>
      <w:r w:rsidRPr="00ED04AC">
        <w:rPr>
          <w:rFonts w:ascii="Arial" w:eastAsia="Arial" w:hAnsi="Arial" w:cs="Arial"/>
        </w:rPr>
        <w:t xml:space="preserve">Превозник (заокружити): </w:t>
      </w:r>
    </w:p>
    <w:p w14:paraId="7FEB21B9" w14:textId="77777777" w:rsidR="00ED04AC" w:rsidRPr="00ED04AC" w:rsidRDefault="00ED04AC" w:rsidP="00E65C3C">
      <w:pPr>
        <w:widowControl w:val="0"/>
        <w:numPr>
          <w:ilvl w:val="0"/>
          <w:numId w:val="17"/>
        </w:numPr>
        <w:spacing w:before="72" w:after="0" w:line="240" w:lineRule="auto"/>
        <w:ind w:left="426"/>
        <w:contextualSpacing/>
        <w:jc w:val="both"/>
        <w:rPr>
          <w:rFonts w:ascii="Arial" w:eastAsia="Arial" w:hAnsi="Arial" w:cs="Arial"/>
          <w:lang w:val="en-US"/>
        </w:rPr>
      </w:pPr>
      <w:r w:rsidRPr="00ED04AC">
        <w:rPr>
          <w:rFonts w:ascii="Arial" w:eastAsia="Arial" w:hAnsi="Arial" w:cs="Arial"/>
        </w:rPr>
        <w:t>Сопствени</w:t>
      </w:r>
    </w:p>
    <w:p w14:paraId="7A79B176" w14:textId="77777777" w:rsidR="00ED04AC" w:rsidRPr="00ED04AC" w:rsidRDefault="00ED04AC" w:rsidP="00E65C3C">
      <w:pPr>
        <w:widowControl w:val="0"/>
        <w:numPr>
          <w:ilvl w:val="0"/>
          <w:numId w:val="17"/>
        </w:numPr>
        <w:spacing w:before="72" w:after="0" w:line="240" w:lineRule="auto"/>
        <w:ind w:left="426"/>
        <w:contextualSpacing/>
        <w:jc w:val="both"/>
        <w:rPr>
          <w:rFonts w:ascii="Arial" w:eastAsia="Arial" w:hAnsi="Arial" w:cs="Arial"/>
          <w:lang w:val="en-US"/>
        </w:rPr>
      </w:pPr>
      <w:r w:rsidRPr="00ED04AC">
        <w:rPr>
          <w:rFonts w:ascii="Arial" w:eastAsia="Arial" w:hAnsi="Arial" w:cs="Arial"/>
        </w:rPr>
        <w:t>Услужни превоз (назив превозника):___________________________________________</w:t>
      </w:r>
    </w:p>
    <w:p w14:paraId="2999F46E" w14:textId="77777777" w:rsidR="00ED04AC" w:rsidRPr="00ED04AC" w:rsidRDefault="00ED04AC" w:rsidP="00ED04AC">
      <w:pPr>
        <w:spacing w:before="72"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w:t>
      </w:r>
    </w:p>
    <w:p w14:paraId="1242DD7B" w14:textId="77777777" w:rsidR="00ED04AC" w:rsidRPr="00ED04AC" w:rsidRDefault="00ED04AC" w:rsidP="00E65C3C">
      <w:pPr>
        <w:widowControl w:val="0"/>
        <w:numPr>
          <w:ilvl w:val="0"/>
          <w:numId w:val="16"/>
        </w:numPr>
        <w:spacing w:before="72" w:after="0" w:line="240" w:lineRule="auto"/>
        <w:ind w:left="426"/>
        <w:jc w:val="both"/>
        <w:rPr>
          <w:rFonts w:ascii="Arial" w:eastAsia="Arial" w:hAnsi="Arial" w:cs="Arial"/>
          <w:lang w:val="en-US"/>
        </w:rPr>
      </w:pPr>
      <w:r w:rsidRPr="00ED04AC">
        <w:rPr>
          <w:rFonts w:ascii="Arial" w:eastAsia="Times New Roman" w:hAnsi="Arial" w:cs="Arial"/>
          <w:spacing w:val="-1"/>
        </w:rPr>
        <w:t>Превозно средство за доставу (марка, тип возила, регистарска ознака за возило и вучено возило)</w:t>
      </w:r>
    </w:p>
    <w:p w14:paraId="2A377008" w14:textId="77777777" w:rsidR="00ED04AC" w:rsidRPr="00ED04AC" w:rsidRDefault="00ED04AC" w:rsidP="00ED04AC">
      <w:pPr>
        <w:spacing w:before="120" w:after="120" w:line="240" w:lineRule="auto"/>
        <w:ind w:left="425"/>
        <w:jc w:val="both"/>
        <w:rPr>
          <w:rFonts w:ascii="Arial" w:eastAsia="Arial" w:hAnsi="Arial" w:cs="Arial"/>
        </w:rPr>
      </w:pPr>
      <w:r w:rsidRPr="00ED04AC">
        <w:rPr>
          <w:rFonts w:ascii="Arial" w:eastAsia="Arial" w:hAnsi="Arial" w:cs="Arial"/>
        </w:rPr>
        <w:t>______________________________________________________________________</w:t>
      </w:r>
    </w:p>
    <w:p w14:paraId="2BD1AD29" w14:textId="77777777" w:rsidR="00ED04AC" w:rsidRPr="00ED04AC" w:rsidRDefault="00ED04AC" w:rsidP="00ED04AC">
      <w:pPr>
        <w:spacing w:before="120" w:after="120" w:line="240" w:lineRule="auto"/>
        <w:ind w:left="425"/>
        <w:jc w:val="both"/>
        <w:rPr>
          <w:rFonts w:ascii="Arial" w:eastAsia="Arial" w:hAnsi="Arial" w:cs="Arial"/>
        </w:rPr>
      </w:pPr>
      <w:r w:rsidRPr="00ED04AC">
        <w:rPr>
          <w:rFonts w:ascii="Arial" w:eastAsia="Arial" w:hAnsi="Arial" w:cs="Arial"/>
        </w:rPr>
        <w:t>______________________________________________________________________</w:t>
      </w:r>
    </w:p>
    <w:p w14:paraId="25ECD7F6" w14:textId="77777777" w:rsidR="00ED04AC" w:rsidRPr="00ED04AC" w:rsidRDefault="00ED04AC" w:rsidP="00E65C3C">
      <w:pPr>
        <w:widowControl w:val="0"/>
        <w:numPr>
          <w:ilvl w:val="0"/>
          <w:numId w:val="16"/>
        </w:numPr>
        <w:tabs>
          <w:tab w:val="left" w:pos="9555"/>
        </w:tabs>
        <w:spacing w:before="72" w:after="0" w:line="240" w:lineRule="auto"/>
        <w:ind w:left="426"/>
        <w:jc w:val="both"/>
        <w:rPr>
          <w:rFonts w:ascii="Arial" w:eastAsia="Arial" w:hAnsi="Arial" w:cs="Arial"/>
          <w:lang w:val="en-US"/>
        </w:rPr>
      </w:pPr>
      <w:r w:rsidRPr="00ED04AC">
        <w:rPr>
          <w:rFonts w:ascii="Arial" w:eastAsia="Times New Roman" w:hAnsi="Arial" w:cs="Arial"/>
          <w:spacing w:val="-1"/>
        </w:rPr>
        <w:t>Подаци о возачу и пратиоцима (име, презиме, бр. личне карте/пасоша)</w:t>
      </w:r>
    </w:p>
    <w:p w14:paraId="0A25B896" w14:textId="77777777" w:rsidR="00ED04AC" w:rsidRPr="00ED04AC" w:rsidRDefault="00ED04AC" w:rsidP="00ED04AC">
      <w:pPr>
        <w:spacing w:before="1" w:after="0" w:line="240" w:lineRule="auto"/>
        <w:jc w:val="both"/>
        <w:rPr>
          <w:rFonts w:ascii="Arial" w:eastAsia="Arial" w:hAnsi="Arial" w:cs="Arial"/>
          <w:lang w:val="en-US"/>
        </w:rPr>
      </w:pPr>
    </w:p>
    <w:tbl>
      <w:tblPr>
        <w:tblStyle w:val="SBSSimple11"/>
        <w:tblW w:w="0" w:type="auto"/>
        <w:tblLook w:val="04A0" w:firstRow="1" w:lastRow="0" w:firstColumn="1" w:lastColumn="0" w:noHBand="0" w:noVBand="1"/>
      </w:tblPr>
      <w:tblGrid>
        <w:gridCol w:w="421"/>
        <w:gridCol w:w="5528"/>
        <w:gridCol w:w="2268"/>
        <w:gridCol w:w="1783"/>
      </w:tblGrid>
      <w:tr w:rsidR="00ED04AC" w:rsidRPr="00ED04AC" w14:paraId="25271A25" w14:textId="77777777" w:rsidTr="00ED04AC">
        <w:tc>
          <w:tcPr>
            <w:tcW w:w="421" w:type="dxa"/>
          </w:tcPr>
          <w:p w14:paraId="6426F927" w14:textId="77777777" w:rsidR="00ED04AC" w:rsidRPr="00ED04AC" w:rsidRDefault="00ED04AC" w:rsidP="00ED04AC">
            <w:pPr>
              <w:spacing w:before="72"/>
              <w:jc w:val="both"/>
              <w:rPr>
                <w:rFonts w:eastAsia="Arial" w:cs="Arial"/>
                <w:lang w:val="en-US"/>
              </w:rPr>
            </w:pPr>
          </w:p>
        </w:tc>
        <w:tc>
          <w:tcPr>
            <w:tcW w:w="5528" w:type="dxa"/>
          </w:tcPr>
          <w:p w14:paraId="463142E1" w14:textId="77777777" w:rsidR="00ED04AC" w:rsidRPr="00ED04AC" w:rsidRDefault="00ED04AC" w:rsidP="00ED04AC">
            <w:pPr>
              <w:spacing w:before="72"/>
              <w:jc w:val="both"/>
              <w:rPr>
                <w:rFonts w:eastAsia="Arial" w:cs="Arial"/>
              </w:rPr>
            </w:pPr>
            <w:r w:rsidRPr="00ED04AC">
              <w:rPr>
                <w:rFonts w:eastAsia="Arial" w:cs="Arial"/>
              </w:rPr>
              <w:t>Име и презиме</w:t>
            </w:r>
          </w:p>
        </w:tc>
        <w:tc>
          <w:tcPr>
            <w:tcW w:w="2268" w:type="dxa"/>
          </w:tcPr>
          <w:p w14:paraId="6ADF9949" w14:textId="77777777" w:rsidR="00ED04AC" w:rsidRPr="00ED04AC" w:rsidRDefault="00ED04AC" w:rsidP="00ED04AC">
            <w:pPr>
              <w:spacing w:before="72"/>
              <w:jc w:val="both"/>
              <w:rPr>
                <w:rFonts w:eastAsia="Arial" w:cs="Arial"/>
              </w:rPr>
            </w:pPr>
            <w:r w:rsidRPr="00ED04AC">
              <w:rPr>
                <w:rFonts w:eastAsia="Arial" w:cs="Arial"/>
              </w:rPr>
              <w:t>Бр.личне карте/пасошa</w:t>
            </w:r>
          </w:p>
        </w:tc>
        <w:tc>
          <w:tcPr>
            <w:tcW w:w="1783" w:type="dxa"/>
          </w:tcPr>
          <w:p w14:paraId="1F0886C6" w14:textId="77777777" w:rsidR="00ED04AC" w:rsidRPr="00ED04AC" w:rsidRDefault="00ED04AC" w:rsidP="00ED04AC">
            <w:pPr>
              <w:spacing w:before="72"/>
              <w:jc w:val="both"/>
              <w:rPr>
                <w:rFonts w:eastAsia="Arial" w:cs="Arial"/>
              </w:rPr>
            </w:pPr>
            <w:r w:rsidRPr="00ED04AC">
              <w:rPr>
                <w:rFonts w:eastAsia="Arial" w:cs="Arial"/>
              </w:rPr>
              <w:t>Напомена</w:t>
            </w:r>
          </w:p>
        </w:tc>
      </w:tr>
      <w:tr w:rsidR="00ED04AC" w:rsidRPr="00ED04AC" w14:paraId="08F42C62" w14:textId="77777777" w:rsidTr="00ED04AC">
        <w:tc>
          <w:tcPr>
            <w:tcW w:w="421" w:type="dxa"/>
          </w:tcPr>
          <w:p w14:paraId="6822CA77" w14:textId="77777777" w:rsidR="00ED04AC" w:rsidRPr="00ED04AC" w:rsidRDefault="00ED04AC" w:rsidP="00ED04AC">
            <w:pPr>
              <w:spacing w:before="72"/>
              <w:jc w:val="both"/>
              <w:rPr>
                <w:rFonts w:eastAsia="Arial" w:cs="Arial"/>
              </w:rPr>
            </w:pPr>
            <w:r w:rsidRPr="00ED04AC">
              <w:rPr>
                <w:rFonts w:eastAsia="Arial" w:cs="Arial"/>
              </w:rPr>
              <w:t>1</w:t>
            </w:r>
          </w:p>
        </w:tc>
        <w:tc>
          <w:tcPr>
            <w:tcW w:w="5528" w:type="dxa"/>
          </w:tcPr>
          <w:p w14:paraId="19BE2CF2" w14:textId="77777777" w:rsidR="00ED04AC" w:rsidRPr="00ED04AC" w:rsidRDefault="00ED04AC" w:rsidP="00ED04AC">
            <w:pPr>
              <w:spacing w:before="72"/>
              <w:jc w:val="both"/>
              <w:rPr>
                <w:rFonts w:eastAsia="Arial" w:cs="Arial"/>
                <w:lang w:val="en-US"/>
              </w:rPr>
            </w:pPr>
          </w:p>
        </w:tc>
        <w:tc>
          <w:tcPr>
            <w:tcW w:w="2268" w:type="dxa"/>
          </w:tcPr>
          <w:p w14:paraId="2FCF011A" w14:textId="77777777" w:rsidR="00ED04AC" w:rsidRPr="00ED04AC" w:rsidRDefault="00ED04AC" w:rsidP="00ED04AC">
            <w:pPr>
              <w:spacing w:before="72"/>
              <w:jc w:val="both"/>
              <w:rPr>
                <w:rFonts w:eastAsia="Arial" w:cs="Arial"/>
                <w:lang w:val="en-US"/>
              </w:rPr>
            </w:pPr>
          </w:p>
        </w:tc>
        <w:tc>
          <w:tcPr>
            <w:tcW w:w="1783" w:type="dxa"/>
          </w:tcPr>
          <w:p w14:paraId="336A1D56" w14:textId="77777777" w:rsidR="00ED04AC" w:rsidRPr="00ED04AC" w:rsidRDefault="00ED04AC" w:rsidP="00ED04AC">
            <w:pPr>
              <w:spacing w:before="72"/>
              <w:jc w:val="both"/>
              <w:rPr>
                <w:rFonts w:eastAsia="Arial" w:cs="Arial"/>
                <w:lang w:val="en-US"/>
              </w:rPr>
            </w:pPr>
          </w:p>
        </w:tc>
      </w:tr>
      <w:tr w:rsidR="00ED04AC" w:rsidRPr="00ED04AC" w14:paraId="013A9D8B" w14:textId="77777777" w:rsidTr="00ED04AC">
        <w:tc>
          <w:tcPr>
            <w:tcW w:w="421" w:type="dxa"/>
          </w:tcPr>
          <w:p w14:paraId="1A5771AA" w14:textId="77777777" w:rsidR="00ED04AC" w:rsidRPr="00ED04AC" w:rsidRDefault="00ED04AC" w:rsidP="00ED04AC">
            <w:pPr>
              <w:spacing w:before="72"/>
              <w:jc w:val="both"/>
              <w:rPr>
                <w:rFonts w:eastAsia="Arial" w:cs="Arial"/>
              </w:rPr>
            </w:pPr>
            <w:r w:rsidRPr="00ED04AC">
              <w:rPr>
                <w:rFonts w:eastAsia="Arial" w:cs="Arial"/>
              </w:rPr>
              <w:t>2</w:t>
            </w:r>
          </w:p>
        </w:tc>
        <w:tc>
          <w:tcPr>
            <w:tcW w:w="5528" w:type="dxa"/>
          </w:tcPr>
          <w:p w14:paraId="27B033DE" w14:textId="77777777" w:rsidR="00ED04AC" w:rsidRPr="00ED04AC" w:rsidRDefault="00ED04AC" w:rsidP="00ED04AC">
            <w:pPr>
              <w:spacing w:before="72"/>
              <w:jc w:val="both"/>
              <w:rPr>
                <w:rFonts w:eastAsia="Arial" w:cs="Arial"/>
                <w:lang w:val="en-US"/>
              </w:rPr>
            </w:pPr>
          </w:p>
        </w:tc>
        <w:tc>
          <w:tcPr>
            <w:tcW w:w="2268" w:type="dxa"/>
          </w:tcPr>
          <w:p w14:paraId="2DC28C76" w14:textId="77777777" w:rsidR="00ED04AC" w:rsidRPr="00ED04AC" w:rsidRDefault="00ED04AC" w:rsidP="00ED04AC">
            <w:pPr>
              <w:spacing w:before="72"/>
              <w:jc w:val="both"/>
              <w:rPr>
                <w:rFonts w:eastAsia="Arial" w:cs="Arial"/>
                <w:lang w:val="en-US"/>
              </w:rPr>
            </w:pPr>
          </w:p>
        </w:tc>
        <w:tc>
          <w:tcPr>
            <w:tcW w:w="1783" w:type="dxa"/>
          </w:tcPr>
          <w:p w14:paraId="1B936948" w14:textId="77777777" w:rsidR="00ED04AC" w:rsidRPr="00ED04AC" w:rsidRDefault="00ED04AC" w:rsidP="00ED04AC">
            <w:pPr>
              <w:spacing w:before="72"/>
              <w:jc w:val="both"/>
              <w:rPr>
                <w:rFonts w:eastAsia="Arial" w:cs="Arial"/>
                <w:lang w:val="en-US"/>
              </w:rPr>
            </w:pPr>
          </w:p>
        </w:tc>
      </w:tr>
      <w:tr w:rsidR="00ED04AC" w:rsidRPr="00ED04AC" w14:paraId="691B009D" w14:textId="77777777" w:rsidTr="00ED04AC">
        <w:tc>
          <w:tcPr>
            <w:tcW w:w="421" w:type="dxa"/>
          </w:tcPr>
          <w:p w14:paraId="40BA7B51" w14:textId="77777777" w:rsidR="00ED04AC" w:rsidRPr="00ED04AC" w:rsidRDefault="00ED04AC" w:rsidP="00ED04AC">
            <w:pPr>
              <w:spacing w:before="72"/>
              <w:jc w:val="both"/>
              <w:rPr>
                <w:rFonts w:eastAsia="Arial" w:cs="Arial"/>
              </w:rPr>
            </w:pPr>
            <w:r w:rsidRPr="00ED04AC">
              <w:rPr>
                <w:rFonts w:eastAsia="Arial" w:cs="Arial"/>
              </w:rPr>
              <w:t>3</w:t>
            </w:r>
          </w:p>
        </w:tc>
        <w:tc>
          <w:tcPr>
            <w:tcW w:w="5528" w:type="dxa"/>
          </w:tcPr>
          <w:p w14:paraId="4D19B781" w14:textId="77777777" w:rsidR="00ED04AC" w:rsidRPr="00ED04AC" w:rsidRDefault="00ED04AC" w:rsidP="00ED04AC">
            <w:pPr>
              <w:spacing w:before="72"/>
              <w:jc w:val="both"/>
              <w:rPr>
                <w:rFonts w:eastAsia="Arial" w:cs="Arial"/>
                <w:lang w:val="en-US"/>
              </w:rPr>
            </w:pPr>
          </w:p>
        </w:tc>
        <w:tc>
          <w:tcPr>
            <w:tcW w:w="2268" w:type="dxa"/>
          </w:tcPr>
          <w:p w14:paraId="6EA1B670" w14:textId="77777777" w:rsidR="00ED04AC" w:rsidRPr="00ED04AC" w:rsidRDefault="00ED04AC" w:rsidP="00ED04AC">
            <w:pPr>
              <w:spacing w:before="72"/>
              <w:jc w:val="both"/>
              <w:rPr>
                <w:rFonts w:eastAsia="Arial" w:cs="Arial"/>
                <w:lang w:val="en-US"/>
              </w:rPr>
            </w:pPr>
          </w:p>
        </w:tc>
        <w:tc>
          <w:tcPr>
            <w:tcW w:w="1783" w:type="dxa"/>
          </w:tcPr>
          <w:p w14:paraId="4CE0DA14" w14:textId="77777777" w:rsidR="00ED04AC" w:rsidRPr="00ED04AC" w:rsidRDefault="00ED04AC" w:rsidP="00ED04AC">
            <w:pPr>
              <w:spacing w:before="72"/>
              <w:jc w:val="both"/>
              <w:rPr>
                <w:rFonts w:eastAsia="Arial" w:cs="Arial"/>
                <w:lang w:val="en-US"/>
              </w:rPr>
            </w:pPr>
          </w:p>
        </w:tc>
      </w:tr>
    </w:tbl>
    <w:p w14:paraId="4BF36E96" w14:textId="77777777" w:rsidR="00ED04AC" w:rsidRPr="00ED04AC" w:rsidRDefault="00ED04AC" w:rsidP="00ED04AC">
      <w:pPr>
        <w:spacing w:before="1" w:after="0" w:line="240" w:lineRule="auto"/>
        <w:jc w:val="both"/>
        <w:rPr>
          <w:rFonts w:ascii="Arial" w:eastAsia="Arial" w:hAnsi="Arial" w:cs="Arial"/>
          <w:lang w:val="en-US"/>
        </w:rPr>
      </w:pPr>
    </w:p>
    <w:p w14:paraId="54E64B61" w14:textId="77777777" w:rsidR="00ED04AC" w:rsidRPr="00ED04AC" w:rsidRDefault="00ED04AC" w:rsidP="00E65C3C">
      <w:pPr>
        <w:widowControl w:val="0"/>
        <w:numPr>
          <w:ilvl w:val="0"/>
          <w:numId w:val="16"/>
        </w:numPr>
        <w:spacing w:before="120" w:after="0" w:line="359" w:lineRule="auto"/>
        <w:ind w:left="426" w:right="-2"/>
        <w:jc w:val="both"/>
        <w:rPr>
          <w:rFonts w:ascii="Arial" w:eastAsia="Arial" w:hAnsi="Arial" w:cs="Arial"/>
          <w:lang w:val="en-US"/>
        </w:rPr>
      </w:pPr>
      <w:r w:rsidRPr="00ED04AC">
        <w:rPr>
          <w:rFonts w:ascii="Arial" w:eastAsia="Arial" w:hAnsi="Arial" w:cs="Arial"/>
          <w:spacing w:val="-1"/>
          <w:lang w:val="en-US"/>
        </w:rPr>
        <w:t>Име</w:t>
      </w:r>
      <w:r w:rsidRPr="00ED04AC">
        <w:rPr>
          <w:rFonts w:ascii="Arial" w:eastAsia="Arial" w:hAnsi="Arial" w:cs="Arial"/>
          <w:lang w:val="en-US"/>
        </w:rPr>
        <w:t>,</w:t>
      </w:r>
      <w:r w:rsidRPr="00ED04AC">
        <w:rPr>
          <w:rFonts w:ascii="Arial" w:eastAsia="Arial" w:hAnsi="Arial" w:cs="Arial"/>
          <w:spacing w:val="-1"/>
          <w:lang w:val="en-US"/>
        </w:rPr>
        <w:t>презиме</w:t>
      </w:r>
      <w:r w:rsidRPr="00ED04AC">
        <w:rPr>
          <w:rFonts w:ascii="Arial" w:eastAsia="Arial" w:hAnsi="Arial" w:cs="Arial"/>
          <w:lang w:val="en-US"/>
        </w:rPr>
        <w:t xml:space="preserve"> и</w:t>
      </w:r>
      <w:r w:rsidRPr="00ED04AC">
        <w:rPr>
          <w:rFonts w:ascii="Arial" w:eastAsia="Arial" w:hAnsi="Arial" w:cs="Arial"/>
          <w:spacing w:val="-1"/>
          <w:lang w:val="en-US"/>
        </w:rPr>
        <w:t>бројтелефона</w:t>
      </w:r>
      <w:r w:rsidRPr="00ED04AC">
        <w:rPr>
          <w:rFonts w:ascii="Arial" w:eastAsia="Arial" w:hAnsi="Arial" w:cs="Arial"/>
        </w:rPr>
        <w:t xml:space="preserve"> лица у огранку РБ Колубара коме се добављач јавља:</w:t>
      </w:r>
    </w:p>
    <w:p w14:paraId="21E6AEBE" w14:textId="77777777" w:rsidR="00ED04AC" w:rsidRPr="00ED04AC" w:rsidRDefault="00ED04AC" w:rsidP="00ED04AC">
      <w:pPr>
        <w:widowControl w:val="0"/>
        <w:spacing w:after="0" w:line="359" w:lineRule="auto"/>
        <w:ind w:right="-2"/>
        <w:rPr>
          <w:rFonts w:ascii="Arial" w:eastAsia="Arial" w:hAnsi="Arial" w:cs="Arial"/>
          <w:lang w:val="en-US"/>
        </w:rPr>
      </w:pPr>
      <w:r w:rsidRPr="00ED04AC">
        <w:rPr>
          <w:rFonts w:ascii="Arial" w:eastAsia="Arial" w:hAnsi="Arial" w:cs="Arial"/>
        </w:rPr>
        <w:t xml:space="preserve">________________________________________________________________________ </w:t>
      </w:r>
    </w:p>
    <w:p w14:paraId="29CA7515" w14:textId="77777777" w:rsidR="00ED04AC" w:rsidRPr="00ED04AC" w:rsidRDefault="00ED04AC" w:rsidP="00ED04AC">
      <w:pPr>
        <w:spacing w:after="0" w:line="240" w:lineRule="auto"/>
        <w:jc w:val="both"/>
        <w:rPr>
          <w:rFonts w:ascii="Arial" w:eastAsia="Arial" w:hAnsi="Arial" w:cs="Arial"/>
        </w:rPr>
      </w:pPr>
      <w:r w:rsidRPr="00ED04AC">
        <w:rPr>
          <w:rFonts w:ascii="Arial" w:eastAsia="Arial" w:hAnsi="Arial" w:cs="Arial"/>
        </w:rPr>
        <w:t xml:space="preserve">_________________________________________________________________________ </w:t>
      </w:r>
    </w:p>
    <w:p w14:paraId="56FA7A19" w14:textId="77777777" w:rsidR="00ED04AC" w:rsidRPr="00ED04AC" w:rsidRDefault="00ED04AC" w:rsidP="00ED04AC">
      <w:pPr>
        <w:spacing w:before="120" w:after="0" w:line="240" w:lineRule="auto"/>
        <w:rPr>
          <w:rFonts w:ascii="Arial" w:eastAsia="Arial" w:hAnsi="Arial" w:cs="Arial"/>
        </w:rPr>
      </w:pPr>
    </w:p>
    <w:p w14:paraId="622AF842" w14:textId="77777777" w:rsidR="00ED04AC" w:rsidRPr="00ED04AC" w:rsidRDefault="00ED04AC" w:rsidP="00ED04AC">
      <w:pPr>
        <w:pBdr>
          <w:bottom w:val="single" w:sz="12" w:space="15" w:color="auto"/>
        </w:pBdr>
        <w:spacing w:before="120" w:after="0" w:line="240" w:lineRule="auto"/>
        <w:rPr>
          <w:rFonts w:ascii="Arial" w:eastAsia="Arial" w:hAnsi="Arial" w:cs="Arial"/>
        </w:rPr>
      </w:pPr>
      <w:r w:rsidRPr="00ED04AC">
        <w:rPr>
          <w:rFonts w:ascii="Arial" w:eastAsia="Arial" w:hAnsi="Arial" w:cs="Arial"/>
        </w:rPr>
        <w:t>Име и презиме одговорног лица добављача:</w:t>
      </w:r>
    </w:p>
    <w:p w14:paraId="1938CD0E" w14:textId="11B05F2C" w:rsidR="00ED04AC" w:rsidRDefault="00ED04AC" w:rsidP="00ED04AC">
      <w:pPr>
        <w:rPr>
          <w:rFonts w:ascii="Arial" w:eastAsia="Times New Roman" w:hAnsi="Arial" w:cs="Arial"/>
          <w:b/>
          <w:sz w:val="24"/>
          <w:szCs w:val="24"/>
          <w:lang w:val="sr-Cyrl-CS"/>
        </w:rPr>
      </w:pPr>
    </w:p>
    <w:p w14:paraId="331F46D6" w14:textId="77777777" w:rsidR="00ED04AC" w:rsidRPr="00ED04AC" w:rsidRDefault="00ED04AC" w:rsidP="003A7666">
      <w:pPr>
        <w:spacing w:after="0" w:line="240" w:lineRule="auto"/>
        <w:outlineLvl w:val="1"/>
        <w:rPr>
          <w:rFonts w:ascii="Arial" w:eastAsia="Times New Roman" w:hAnsi="Arial" w:cs="Arial"/>
          <w:b/>
          <w:sz w:val="24"/>
          <w:szCs w:val="24"/>
          <w:lang w:val="en-US"/>
        </w:rPr>
      </w:pPr>
    </w:p>
    <w:p w14:paraId="3ED19419" w14:textId="77777777" w:rsidR="003A7666" w:rsidRDefault="003A7666" w:rsidP="00ED04AC">
      <w:pPr>
        <w:jc w:val="right"/>
        <w:rPr>
          <w:rFonts w:ascii="Arial" w:hAnsi="Arial" w:cs="Arial"/>
          <w:b/>
          <w:sz w:val="24"/>
          <w:szCs w:val="24"/>
        </w:rPr>
      </w:pPr>
    </w:p>
    <w:p w14:paraId="199DA316" w14:textId="77777777" w:rsidR="008C75FA" w:rsidRDefault="008C75FA" w:rsidP="00ED04AC">
      <w:pPr>
        <w:jc w:val="right"/>
        <w:rPr>
          <w:rFonts w:ascii="Arial" w:hAnsi="Arial" w:cs="Arial"/>
          <w:b/>
          <w:sz w:val="24"/>
          <w:szCs w:val="24"/>
        </w:rPr>
      </w:pPr>
    </w:p>
    <w:p w14:paraId="4F8633C5" w14:textId="77777777" w:rsidR="008C75FA" w:rsidRDefault="008C75FA" w:rsidP="00ED04AC">
      <w:pPr>
        <w:jc w:val="right"/>
        <w:rPr>
          <w:rFonts w:ascii="Arial" w:hAnsi="Arial" w:cs="Arial"/>
          <w:b/>
          <w:sz w:val="24"/>
          <w:szCs w:val="24"/>
        </w:rPr>
      </w:pPr>
    </w:p>
    <w:p w14:paraId="51ED54C9" w14:textId="77777777" w:rsidR="00ED04AC" w:rsidRPr="00ED04AC" w:rsidRDefault="00ED04AC" w:rsidP="00ED04AC">
      <w:pPr>
        <w:jc w:val="right"/>
        <w:rPr>
          <w:rFonts w:ascii="Arial" w:hAnsi="Arial" w:cs="Arial"/>
          <w:b/>
          <w:sz w:val="24"/>
          <w:szCs w:val="24"/>
        </w:rPr>
      </w:pPr>
      <w:r w:rsidRPr="00ED04AC">
        <w:rPr>
          <w:rFonts w:ascii="Arial" w:hAnsi="Arial" w:cs="Arial"/>
          <w:b/>
          <w:sz w:val="24"/>
          <w:szCs w:val="24"/>
        </w:rPr>
        <w:lastRenderedPageBreak/>
        <w:t>ПРИЛОГ 2.</w:t>
      </w:r>
    </w:p>
    <w:p w14:paraId="15331828" w14:textId="77777777" w:rsidR="00A1450A" w:rsidRPr="00A1450A" w:rsidRDefault="00A1450A" w:rsidP="00A1450A">
      <w:pPr>
        <w:rPr>
          <w:rFonts w:ascii="Arial" w:hAnsi="Arial" w:cs="Arial"/>
          <w:lang w:val="en-US"/>
        </w:rPr>
      </w:pPr>
      <w:r w:rsidRPr="00A1450A">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4326762" w14:textId="77777777" w:rsidR="00A1450A" w:rsidRPr="00A1450A" w:rsidRDefault="00A1450A" w:rsidP="00A1450A">
      <w:pPr>
        <w:rPr>
          <w:rFonts w:ascii="Arial" w:hAnsi="Arial" w:cs="Arial"/>
          <w:lang w:val="ru-RU"/>
        </w:rPr>
      </w:pPr>
      <w:r w:rsidRPr="00A1450A">
        <w:rPr>
          <w:rFonts w:ascii="Arial" w:hAnsi="Arial" w:cs="Arial"/>
          <w:lang w:val="en-US"/>
        </w:rPr>
        <w:t xml:space="preserve">ДУЖНИК:  </w:t>
      </w:r>
      <w:r w:rsidRPr="00A1450A">
        <w:rPr>
          <w:rFonts w:ascii="Arial" w:hAnsi="Arial" w:cs="Arial"/>
          <w:lang w:val="ru-RU"/>
        </w:rPr>
        <w:t>…………………………………………………………………………........................</w:t>
      </w:r>
    </w:p>
    <w:p w14:paraId="7CB504EC" w14:textId="77777777" w:rsidR="00A1450A" w:rsidRPr="00A1450A" w:rsidRDefault="00A1450A" w:rsidP="00A1450A">
      <w:pPr>
        <w:rPr>
          <w:rFonts w:ascii="Arial" w:hAnsi="Arial" w:cs="Arial"/>
          <w:lang w:val="en-US"/>
        </w:rPr>
      </w:pPr>
      <w:r w:rsidRPr="00A1450A">
        <w:rPr>
          <w:rFonts w:ascii="Arial" w:hAnsi="Arial" w:cs="Arial"/>
          <w:lang w:val="en-US"/>
        </w:rPr>
        <w:t>(назив и седиште Понуђача)</w:t>
      </w:r>
    </w:p>
    <w:p w14:paraId="478AC845" w14:textId="77777777" w:rsidR="00A1450A" w:rsidRPr="00A1450A" w:rsidRDefault="00A1450A" w:rsidP="00A1450A">
      <w:pPr>
        <w:rPr>
          <w:rFonts w:ascii="Arial" w:hAnsi="Arial" w:cs="Arial"/>
          <w:lang w:val="en-US"/>
        </w:rPr>
      </w:pPr>
      <w:r w:rsidRPr="00A1450A">
        <w:rPr>
          <w:rFonts w:ascii="Arial" w:hAnsi="Arial" w:cs="Arial"/>
          <w:lang w:val="en-US"/>
        </w:rPr>
        <w:t>МАТИЧНИ БРОЈ ДУЖНИКА (Понуђача): ..................................................................</w:t>
      </w:r>
    </w:p>
    <w:p w14:paraId="3231E6B2" w14:textId="77777777" w:rsidR="00A1450A" w:rsidRPr="00A1450A" w:rsidRDefault="00A1450A" w:rsidP="00A1450A">
      <w:pPr>
        <w:rPr>
          <w:rFonts w:ascii="Arial" w:hAnsi="Arial" w:cs="Arial"/>
          <w:lang w:val="en-US"/>
        </w:rPr>
      </w:pPr>
      <w:r w:rsidRPr="00A1450A">
        <w:rPr>
          <w:rFonts w:ascii="Arial" w:hAnsi="Arial" w:cs="Arial"/>
          <w:lang w:val="en-US"/>
        </w:rPr>
        <w:t>ТЕКУЋИ РАЧУН ДУЖНИКА (Понуђача): ...................................................................</w:t>
      </w:r>
    </w:p>
    <w:p w14:paraId="3F6BF628" w14:textId="77777777" w:rsidR="00A1450A" w:rsidRPr="00A1450A" w:rsidRDefault="00A1450A" w:rsidP="00A1450A">
      <w:pPr>
        <w:rPr>
          <w:rFonts w:ascii="Arial" w:hAnsi="Arial" w:cs="Arial"/>
          <w:lang w:val="en-US"/>
        </w:rPr>
      </w:pPr>
      <w:r w:rsidRPr="00A1450A">
        <w:rPr>
          <w:rFonts w:ascii="Arial" w:hAnsi="Arial" w:cs="Arial"/>
          <w:lang w:val="en-US"/>
        </w:rPr>
        <w:t>ПИБ ДУЖНИКА (Понуђача): ........................................................................................</w:t>
      </w:r>
    </w:p>
    <w:p w14:paraId="2BCF3EEA" w14:textId="77777777" w:rsidR="00A1450A" w:rsidRPr="00A1450A" w:rsidRDefault="00A1450A" w:rsidP="00A1450A">
      <w:pPr>
        <w:rPr>
          <w:rFonts w:ascii="Arial" w:hAnsi="Arial" w:cs="Arial"/>
          <w:lang w:val="en-US"/>
        </w:rPr>
      </w:pPr>
      <w:r w:rsidRPr="00A1450A">
        <w:rPr>
          <w:rFonts w:ascii="Arial" w:hAnsi="Arial" w:cs="Arial"/>
          <w:lang w:val="en-US"/>
        </w:rPr>
        <w:t>и з д а ј е  д а н а ............................ године</w:t>
      </w:r>
    </w:p>
    <w:p w14:paraId="48AD5D71" w14:textId="77777777" w:rsidR="00A1450A" w:rsidRPr="00A1450A" w:rsidRDefault="00A1450A" w:rsidP="00A1450A">
      <w:pPr>
        <w:jc w:val="center"/>
        <w:rPr>
          <w:rFonts w:ascii="Arial" w:hAnsi="Arial" w:cs="Arial"/>
          <w:b/>
          <w:lang w:val="sr-Cyrl-RS"/>
        </w:rPr>
      </w:pPr>
      <w:r w:rsidRPr="00A1450A">
        <w:rPr>
          <w:rFonts w:ascii="Arial" w:hAnsi="Arial" w:cs="Arial"/>
          <w:b/>
          <w:lang w:val="en-US"/>
        </w:rPr>
        <w:t>МЕНИЧНО ПИСМО – ОВЛАШЋЕЊЕ ЗА КОРИСНИКА  БЛАНКО СОПСТВЕНЕ МЕНИЦЕ</w:t>
      </w:r>
      <w:r w:rsidRPr="00A1450A">
        <w:rPr>
          <w:rFonts w:ascii="Arial" w:hAnsi="Arial" w:cs="Arial"/>
          <w:b/>
          <w:lang w:val="sr-Cyrl-RS"/>
        </w:rPr>
        <w:t xml:space="preserve"> ЗА ПАРТИЈУ__________</w:t>
      </w:r>
    </w:p>
    <w:p w14:paraId="3DE68800" w14:textId="77777777" w:rsidR="00A1450A" w:rsidRPr="00A1450A" w:rsidRDefault="00A1450A" w:rsidP="00A1450A">
      <w:pPr>
        <w:widowControl w:val="0"/>
        <w:tabs>
          <w:tab w:val="left" w:pos="1418"/>
          <w:tab w:val="left" w:leader="underscore" w:pos="9244"/>
        </w:tabs>
        <w:spacing w:after="0" w:line="240" w:lineRule="auto"/>
        <w:ind w:left="1440" w:hanging="1440"/>
        <w:jc w:val="both"/>
        <w:rPr>
          <w:rFonts w:ascii="Arial" w:hAnsi="Arial" w:cs="Arial"/>
          <w:bCs/>
          <w:lang w:val="en-US"/>
        </w:rPr>
      </w:pPr>
      <w:r w:rsidRPr="00A1450A">
        <w:rPr>
          <w:rFonts w:ascii="Arial" w:hAnsi="Arial" w:cs="Arial"/>
          <w:bCs/>
          <w:lang w:val="en-US"/>
        </w:rPr>
        <w:t xml:space="preserve">КОРИСНИК - ПОВЕРИЛАЦ:Јавно предузеће </w:t>
      </w:r>
      <w:r w:rsidRPr="00A1450A">
        <w:rPr>
          <w:rFonts w:ascii="Arial" w:eastAsia="TimesNewRomanPSMT" w:hAnsi="Arial" w:cs="Arial"/>
          <w:lang w:val="en-US"/>
        </w:rPr>
        <w:t xml:space="preserve">„Електропривреда Србије“ Београд, улица Балканска бр 13, </w:t>
      </w:r>
      <w:r w:rsidRPr="00A1450A">
        <w:rPr>
          <w:rFonts w:ascii="Arial" w:eastAsia="TimesNewRomanPSMT" w:hAnsi="Arial" w:cs="Arial"/>
          <w:lang w:val="sr-Cyrl-CS"/>
        </w:rPr>
        <w:t>11000</w:t>
      </w:r>
      <w:r w:rsidRPr="00A1450A">
        <w:rPr>
          <w:rFonts w:ascii="Arial" w:eastAsia="TimesNewRomanPSMT" w:hAnsi="Arial" w:cs="Arial"/>
          <w:lang w:val="en-US"/>
        </w:rPr>
        <w:t xml:space="preserve">  Београд</w:t>
      </w:r>
      <w:r w:rsidRPr="00A1450A">
        <w:rPr>
          <w:rFonts w:ascii="Arial" w:eastAsia="TimesNewRomanPSMT" w:hAnsi="Arial" w:cs="Arial"/>
          <w:lang w:val="sr-Cyrl-CS"/>
        </w:rPr>
        <w:t xml:space="preserve">, </w:t>
      </w:r>
      <w:r w:rsidRPr="00A1450A">
        <w:rPr>
          <w:rFonts w:ascii="Arial" w:eastAsia="TimesNewRomanPSMT" w:hAnsi="Arial" w:cs="Arial"/>
          <w:lang w:val="en-US"/>
        </w:rPr>
        <w:t>Огранак РБ Колубара</w:t>
      </w:r>
      <w:r w:rsidRPr="00A1450A">
        <w:rPr>
          <w:rFonts w:ascii="Arial" w:eastAsia="TimesNewRomanPSMT" w:hAnsi="Arial" w:cs="Arial"/>
          <w:lang w:val="sr-Cyrl-CS"/>
        </w:rPr>
        <w:t xml:space="preserve">, </w:t>
      </w:r>
      <w:r w:rsidRPr="00A1450A">
        <w:rPr>
          <w:rFonts w:ascii="Arial" w:hAnsi="Arial" w:cs="Arial"/>
          <w:bCs/>
          <w:lang w:val="sr-Cyrl-CS"/>
        </w:rPr>
        <w:t>м</w:t>
      </w:r>
      <w:r w:rsidRPr="00A1450A">
        <w:rPr>
          <w:rFonts w:ascii="Arial" w:hAnsi="Arial" w:cs="Arial"/>
          <w:bCs/>
          <w:lang w:val="en-US"/>
        </w:rPr>
        <w:t xml:space="preserve">атични број 20053658, ПИБ 103920327, бр. тек. рачуна: 160-125756-41Banka Intesa, </w:t>
      </w:r>
    </w:p>
    <w:p w14:paraId="4FFC3A92" w14:textId="77777777" w:rsidR="00A1450A" w:rsidRPr="00A1450A" w:rsidRDefault="00A1450A" w:rsidP="00A1450A">
      <w:pPr>
        <w:widowControl w:val="0"/>
        <w:tabs>
          <w:tab w:val="left" w:pos="1418"/>
          <w:tab w:val="left" w:leader="underscore" w:pos="9244"/>
        </w:tabs>
        <w:spacing w:after="0" w:line="240" w:lineRule="auto"/>
        <w:ind w:left="1440" w:hanging="1440"/>
        <w:jc w:val="both"/>
        <w:rPr>
          <w:rFonts w:ascii="Arial" w:hAnsi="Arial" w:cs="Arial"/>
          <w:bCs/>
          <w:color w:val="00B0F0"/>
          <w:lang w:val="en-US"/>
        </w:rPr>
      </w:pPr>
    </w:p>
    <w:p w14:paraId="1A5FD353" w14:textId="48307681" w:rsidR="00A1450A" w:rsidRPr="00A1450A" w:rsidRDefault="00A1450A" w:rsidP="00A1450A">
      <w:pPr>
        <w:jc w:val="both"/>
        <w:rPr>
          <w:rFonts w:ascii="Arial" w:hAnsi="Arial" w:cs="Arial"/>
          <w:lang w:val="en-US"/>
        </w:rPr>
      </w:pPr>
      <w:r w:rsidRPr="00A1450A">
        <w:rPr>
          <w:rFonts w:ascii="Arial" w:hAnsi="Arial" w:cs="Arial"/>
          <w:lang w:val="en-US"/>
        </w:rPr>
        <w:t>Прeдajeмo вaм</w:t>
      </w:r>
      <w:r w:rsidRPr="00A1450A">
        <w:rPr>
          <w:rFonts w:ascii="Arial" w:hAnsi="Arial" w:cs="Arial"/>
          <w:lang w:val="sr-Cyrl-RS"/>
        </w:rPr>
        <w:t xml:space="preserve"> 1 (словима:једну)</w:t>
      </w:r>
      <w:r w:rsidRPr="00A1450A">
        <w:rPr>
          <w:rFonts w:ascii="Arial" w:hAnsi="Arial" w:cs="Arial"/>
          <w:lang w:val="en-US"/>
        </w:rPr>
        <w:t xml:space="preserve"> блaнкo сопствену мeницу</w:t>
      </w:r>
      <w:r w:rsidRPr="00A1450A">
        <w:rPr>
          <w:rFonts w:ascii="Arial" w:hAnsi="Arial" w:cs="Arial"/>
          <w:b/>
          <w:lang w:val="en-US"/>
        </w:rPr>
        <w:t xml:space="preserve"> </w:t>
      </w:r>
      <w:r w:rsidRPr="00A1450A">
        <w:rPr>
          <w:rFonts w:ascii="Arial" w:hAnsi="Arial" w:cs="Arial"/>
          <w:lang w:val="en-US"/>
        </w:rPr>
        <w:t xml:space="preserve"> која је неопозива, без права протеста и наплатива</w:t>
      </w:r>
      <w:r w:rsidR="00374D54">
        <w:rPr>
          <w:rFonts w:ascii="Arial" w:hAnsi="Arial" w:cs="Arial"/>
          <w:lang w:val="en-US"/>
        </w:rPr>
        <w:t xml:space="preserve"> на први позив</w:t>
      </w:r>
      <w:r w:rsidRPr="00A1450A">
        <w:rPr>
          <w:rFonts w:ascii="Arial" w:hAnsi="Arial" w:cs="Arial"/>
          <w:lang w:val="en-US"/>
        </w:rPr>
        <w:t xml:space="preserve"> и</w:t>
      </w:r>
      <w:r w:rsidRPr="00A1450A">
        <w:rPr>
          <w:rFonts w:ascii="Arial" w:hAnsi="Arial" w:cs="Arial"/>
          <w:lang w:val="sr-Cyrl-RS"/>
        </w:rPr>
        <w:t xml:space="preserve"> </w:t>
      </w:r>
      <w:r w:rsidRPr="00A1450A">
        <w:rPr>
          <w:rFonts w:ascii="Arial" w:hAnsi="Arial" w:cs="Arial"/>
          <w:lang w:val="en-US"/>
        </w:rPr>
        <w:t xml:space="preserve">овлaшћуjeмo Пoвeриoцa дa прeдaту мeницу брoj </w:t>
      </w:r>
      <w:r w:rsidRPr="00A1450A">
        <w:rPr>
          <w:rFonts w:ascii="Arial" w:hAnsi="Arial" w:cs="Arial"/>
          <w:lang w:val="sr-Cyrl-RS"/>
        </w:rPr>
        <w:t>____</w:t>
      </w:r>
      <w:r w:rsidRPr="00A1450A">
        <w:rPr>
          <w:rFonts w:ascii="Arial" w:hAnsi="Arial" w:cs="Arial"/>
          <w:lang w:val="en-US"/>
        </w:rPr>
        <w:t>_______________(</w:t>
      </w:r>
      <w:r w:rsidRPr="00A1450A">
        <w:rPr>
          <w:rFonts w:ascii="Arial" w:hAnsi="Arial" w:cs="Arial"/>
          <w:i/>
          <w:iCs/>
          <w:lang w:val="en-US"/>
        </w:rPr>
        <w:t xml:space="preserve">уписати сeриjски брoj мeницe) </w:t>
      </w:r>
      <w:r w:rsidRPr="00A1450A">
        <w:rPr>
          <w:rFonts w:ascii="Arial" w:hAnsi="Arial" w:cs="Arial"/>
          <w:lang w:val="en-US"/>
        </w:rPr>
        <w:t xml:space="preserve">мoжe пoпунити у изнoсу </w:t>
      </w:r>
      <w:r w:rsidRPr="00A1450A">
        <w:rPr>
          <w:rFonts w:ascii="Arial" w:hAnsi="Arial" w:cs="Arial"/>
          <w:b/>
          <w:i/>
          <w:iCs/>
          <w:lang w:val="en-US"/>
        </w:rPr>
        <w:t>10</w:t>
      </w:r>
      <w:r w:rsidRPr="00A1450A">
        <w:rPr>
          <w:rFonts w:ascii="Arial" w:hAnsi="Arial" w:cs="Arial"/>
          <w:b/>
          <w:lang w:val="en-US"/>
        </w:rPr>
        <w:t>%</w:t>
      </w:r>
      <w:r w:rsidRPr="00A1450A">
        <w:rPr>
          <w:rFonts w:ascii="Arial" w:hAnsi="Arial" w:cs="Arial"/>
          <w:lang w:val="en-US"/>
        </w:rPr>
        <w:t xml:space="preserve"> oд врeднoсти пoнудe бeз ПДВ,</w:t>
      </w:r>
      <w:r w:rsidRPr="00A1450A">
        <w:rPr>
          <w:rFonts w:ascii="Arial" w:hAnsi="Arial" w:cs="Arial"/>
          <w:lang w:val="sr-Cyrl-RS"/>
        </w:rPr>
        <w:t>односно до максималног износа од_________РСД(словима_________________________динара)</w:t>
      </w:r>
      <w:r w:rsidRPr="00A1450A">
        <w:rPr>
          <w:rFonts w:ascii="Arial" w:hAnsi="Arial" w:cs="Arial"/>
          <w:lang w:val="en-US"/>
        </w:rPr>
        <w:t xml:space="preserve"> </w:t>
      </w:r>
      <w:r w:rsidRPr="00A1450A">
        <w:rPr>
          <w:rFonts w:ascii="Arial" w:hAnsi="Arial" w:cs="Arial"/>
          <w:b/>
          <w:lang w:val="en-US"/>
        </w:rPr>
        <w:t xml:space="preserve">за озбиљност понуде за јавну набавку број </w:t>
      </w:r>
      <w:r w:rsidR="008C75FA" w:rsidRPr="008C75FA">
        <w:rPr>
          <w:rFonts w:ascii="Arial" w:eastAsia="Lucida Sans Unicode" w:hAnsi="Arial" w:cs="Arial"/>
          <w:b/>
          <w:kern w:val="1"/>
          <w:lang w:val="ru-RU" w:eastAsia="hi-IN" w:bidi="hi-IN"/>
        </w:rPr>
        <w:t>ЈН/4000/0516/2019 (3034/2019</w:t>
      </w:r>
      <w:r w:rsidRPr="00A1450A">
        <w:rPr>
          <w:rFonts w:ascii="Arial" w:hAnsi="Arial" w:cs="Arial"/>
          <w:b/>
          <w:lang w:val="sr-Cyrl-CS"/>
        </w:rPr>
        <w:t>) партија_________</w:t>
      </w:r>
      <w:r w:rsidRPr="00A1450A">
        <w:rPr>
          <w:rFonts w:ascii="Arial" w:hAnsi="Arial" w:cs="Arial"/>
          <w:lang w:val="en-US"/>
        </w:rPr>
        <w:t xml:space="preserve"> сa рoкoм вaжења минимално</w:t>
      </w:r>
      <w:r w:rsidRPr="00A1450A">
        <w:rPr>
          <w:rFonts w:ascii="Arial" w:hAnsi="Arial" w:cs="Arial"/>
          <w:lang w:val="sr-Cyrl-RS"/>
        </w:rPr>
        <w:t xml:space="preserve"> </w:t>
      </w:r>
      <w:r w:rsidRPr="00A1450A">
        <w:rPr>
          <w:rFonts w:ascii="Arial" w:hAnsi="Arial" w:cs="Arial"/>
          <w:lang w:val="en-US"/>
        </w:rPr>
        <w:t>30</w:t>
      </w:r>
      <w:r w:rsidRPr="00A1450A">
        <w:rPr>
          <w:rFonts w:ascii="Arial" w:hAnsi="Arial" w:cs="Arial"/>
          <w:lang w:val="sr-Cyrl-CS"/>
        </w:rPr>
        <w:t xml:space="preserve"> (словима: тридесет) календарских</w:t>
      </w:r>
      <w:r w:rsidRPr="00A1450A">
        <w:rPr>
          <w:rFonts w:ascii="Arial" w:hAnsi="Arial" w:cs="Arial"/>
          <w:lang w:val="en-US"/>
        </w:rPr>
        <w:t xml:space="preserve"> дана</w:t>
      </w:r>
      <w:r w:rsidRPr="00A1450A">
        <w:rPr>
          <w:rFonts w:ascii="Arial" w:hAnsi="Arial" w:cs="Arial"/>
          <w:lang w:val="sr-Cyrl-RS"/>
        </w:rPr>
        <w:t xml:space="preserve"> </w:t>
      </w:r>
      <w:r w:rsidRPr="00A1450A">
        <w:rPr>
          <w:rFonts w:ascii="Arial" w:hAnsi="Arial" w:cs="Arial"/>
          <w:lang w:val="en-US"/>
        </w:rPr>
        <w:t>дужим од рока важења понуде,</w:t>
      </w:r>
      <w:r w:rsidRPr="00A1450A">
        <w:rPr>
          <w:rFonts w:ascii="Arial" w:eastAsia="Calibri"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1450A">
        <w:rPr>
          <w:rFonts w:ascii="Arial" w:hAnsi="Arial" w:cs="Arial"/>
          <w:lang w:val="en-US"/>
        </w:rPr>
        <w:t>.</w:t>
      </w:r>
    </w:p>
    <w:p w14:paraId="693ADA49" w14:textId="77777777" w:rsidR="00A1450A" w:rsidRPr="00A1450A" w:rsidRDefault="00A1450A" w:rsidP="00A1450A">
      <w:pPr>
        <w:widowControl w:val="0"/>
        <w:autoSpaceDE w:val="0"/>
        <w:autoSpaceDN w:val="0"/>
        <w:adjustRightInd w:val="0"/>
        <w:spacing w:after="0" w:line="240" w:lineRule="auto"/>
        <w:rPr>
          <w:rFonts w:ascii="Arial" w:eastAsia="Times New Roman" w:hAnsi="Arial" w:cs="Arial"/>
          <w:lang w:val="sr-Cyrl-CS"/>
        </w:rPr>
      </w:pPr>
      <w:r w:rsidRPr="00A1450A">
        <w:rPr>
          <w:rFonts w:ascii="Arial" w:eastAsia="Times New Roman" w:hAnsi="Arial" w:cs="Arial"/>
          <w:lang w:val="sr-Cyrl-CS"/>
        </w:rPr>
        <w:t xml:space="preserve">Истовремено </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шћу</w:t>
      </w:r>
      <w:r w:rsidRPr="00A1450A">
        <w:rPr>
          <w:rFonts w:ascii="Arial" w:eastAsia="Times New Roman" w:hAnsi="Arial" w:cs="Arial"/>
          <w:lang w:val="en-US"/>
        </w:rPr>
        <w:t>je</w:t>
      </w:r>
      <w:r w:rsidRPr="00A1450A">
        <w:rPr>
          <w:rFonts w:ascii="Arial" w:eastAsia="Times New Roman" w:hAnsi="Arial" w:cs="Arial"/>
          <w:lang w:val="sr-Cyrl-CS"/>
        </w:rPr>
        <w:t>м</w:t>
      </w:r>
      <w:r w:rsidRPr="00A1450A">
        <w:rPr>
          <w:rFonts w:ascii="Arial" w:eastAsia="Times New Roman" w:hAnsi="Arial" w:cs="Arial"/>
          <w:lang w:val="en-US"/>
        </w:rPr>
        <w:t>o</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ри</w:t>
      </w:r>
      <w:r w:rsidRPr="00A1450A">
        <w:rPr>
          <w:rFonts w:ascii="Arial" w:eastAsia="Times New Roman" w:hAnsi="Arial" w:cs="Arial"/>
          <w:lang w:val="en-US"/>
        </w:rPr>
        <w:t>o</w:t>
      </w:r>
      <w:r w:rsidRPr="00A1450A">
        <w:rPr>
          <w:rFonts w:ascii="Arial" w:eastAsia="Times New Roman" w:hAnsi="Arial" w:cs="Arial"/>
          <w:lang w:val="sr-Cyrl-CS"/>
        </w:rPr>
        <w:t>ц</w:t>
      </w:r>
      <w:r w:rsidRPr="00A1450A">
        <w:rPr>
          <w:rFonts w:ascii="Arial" w:eastAsia="Times New Roman" w:hAnsi="Arial" w:cs="Arial"/>
          <w:lang w:val="en-US"/>
        </w:rPr>
        <w:t>a</w:t>
      </w:r>
      <w:r w:rsidRPr="00A1450A">
        <w:rPr>
          <w:rFonts w:ascii="Arial" w:eastAsia="Times New Roman" w:hAnsi="Arial" w:cs="Arial"/>
          <w:lang w:val="sr-Cyrl-CS"/>
        </w:rPr>
        <w:t xml:space="preserve"> д</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пуни бланко соло м</w:t>
      </w:r>
      <w:r w:rsidRPr="00A1450A">
        <w:rPr>
          <w:rFonts w:ascii="Arial" w:eastAsia="Times New Roman" w:hAnsi="Arial" w:cs="Arial"/>
          <w:lang w:val="en-US"/>
        </w:rPr>
        <w:t>e</w:t>
      </w:r>
      <w:r w:rsidRPr="00A1450A">
        <w:rPr>
          <w:rFonts w:ascii="Arial" w:eastAsia="Times New Roman" w:hAnsi="Arial" w:cs="Arial"/>
          <w:lang w:val="sr-Cyrl-CS"/>
        </w:rPr>
        <w:t>ницу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н</w:t>
      </w:r>
      <w:r w:rsidRPr="00A1450A">
        <w:rPr>
          <w:rFonts w:ascii="Arial" w:eastAsia="Times New Roman" w:hAnsi="Arial" w:cs="Arial"/>
          <w:lang w:val="en-US"/>
        </w:rPr>
        <w:t>a</w:t>
      </w:r>
      <w:r w:rsidRPr="00A1450A">
        <w:rPr>
          <w:rFonts w:ascii="Arial" w:eastAsia="Times New Roman" w:hAnsi="Arial" w:cs="Arial"/>
          <w:lang w:val="sr-Cyrl-CS"/>
        </w:rPr>
        <w:t xml:space="preserve"> изн</w:t>
      </w:r>
      <w:r w:rsidRPr="00A1450A">
        <w:rPr>
          <w:rFonts w:ascii="Arial" w:eastAsia="Times New Roman" w:hAnsi="Arial" w:cs="Arial"/>
          <w:lang w:val="en-US"/>
        </w:rPr>
        <w:t>o</w:t>
      </w:r>
      <w:r w:rsidRPr="00A1450A">
        <w:rPr>
          <w:rFonts w:ascii="Arial" w:eastAsia="Times New Roman" w:hAnsi="Arial" w:cs="Arial"/>
          <w:lang w:val="sr-Cyrl-CS"/>
        </w:rPr>
        <w:t xml:space="preserve">с </w:t>
      </w:r>
      <w:r w:rsidRPr="00A1450A">
        <w:rPr>
          <w:rFonts w:ascii="Arial" w:eastAsia="Times New Roman" w:hAnsi="Arial" w:cs="Arial"/>
          <w:lang w:val="en-US"/>
        </w:rPr>
        <w:t>o</w:t>
      </w:r>
      <w:r w:rsidRPr="00A1450A">
        <w:rPr>
          <w:rFonts w:ascii="Arial" w:eastAsia="Times New Roman" w:hAnsi="Arial" w:cs="Arial"/>
          <w:lang w:val="sr-Cyrl-CS"/>
        </w:rPr>
        <w:t xml:space="preserve">д </w:t>
      </w:r>
      <w:r w:rsidRPr="00A1450A">
        <w:rPr>
          <w:rFonts w:ascii="Arial" w:eastAsia="Times New Roman" w:hAnsi="Arial" w:cs="Arial"/>
          <w:b/>
          <w:i/>
          <w:iCs/>
          <w:lang w:val="en-US"/>
        </w:rPr>
        <w:t>10</w:t>
      </w:r>
      <w:r w:rsidRPr="00A1450A">
        <w:rPr>
          <w:rFonts w:ascii="Arial" w:eastAsia="Times New Roman" w:hAnsi="Arial" w:cs="Arial"/>
          <w:b/>
          <w:lang w:val="en-US"/>
        </w:rPr>
        <w:t>%</w:t>
      </w:r>
      <w:r w:rsidRPr="00A1450A">
        <w:rPr>
          <w:rFonts w:ascii="Arial" w:eastAsia="Times New Roman" w:hAnsi="Arial" w:cs="Arial"/>
          <w:lang w:val="en-US"/>
        </w:rPr>
        <w:t xml:space="preserve"> oд врeднoсти пoнудe бeз ПДВ</w:t>
      </w:r>
      <w:r w:rsidRPr="00A1450A">
        <w:rPr>
          <w:rFonts w:ascii="Arial" w:eastAsia="Times New Roman" w:hAnsi="Arial" w:cs="Arial"/>
          <w:lang w:val="sr-Cyrl-CS"/>
        </w:rPr>
        <w:t xml:space="preserve"> и д</w:t>
      </w:r>
      <w:r w:rsidRPr="00A1450A">
        <w:rPr>
          <w:rFonts w:ascii="Arial" w:eastAsia="Times New Roman" w:hAnsi="Arial" w:cs="Arial"/>
          <w:lang w:val="en-US"/>
        </w:rPr>
        <w:t>a</w:t>
      </w:r>
      <w:r w:rsidRPr="00A1450A">
        <w:rPr>
          <w:rFonts w:ascii="Arial" w:eastAsia="Times New Roman" w:hAnsi="Arial" w:cs="Arial"/>
          <w:lang w:val="sr-Cyrl-CS"/>
        </w:rPr>
        <w:t xml:space="preserve"> б</w:t>
      </w:r>
      <w:r w:rsidRPr="00A1450A">
        <w:rPr>
          <w:rFonts w:ascii="Arial" w:eastAsia="Times New Roman" w:hAnsi="Arial" w:cs="Arial"/>
          <w:lang w:val="en-US"/>
        </w:rPr>
        <w:t>e</w:t>
      </w:r>
      <w:r w:rsidRPr="00A1450A">
        <w:rPr>
          <w:rFonts w:ascii="Arial" w:eastAsia="Times New Roman" w:hAnsi="Arial" w:cs="Arial"/>
          <w:lang w:val="sr-Cyrl-CS"/>
        </w:rPr>
        <w:t>зусл</w:t>
      </w:r>
      <w:r w:rsidRPr="00A1450A">
        <w:rPr>
          <w:rFonts w:ascii="Arial" w:eastAsia="Times New Roman" w:hAnsi="Arial" w:cs="Arial"/>
          <w:lang w:val="en-US"/>
        </w:rPr>
        <w:t>o</w:t>
      </w:r>
      <w:r w:rsidRPr="00A1450A">
        <w:rPr>
          <w:rFonts w:ascii="Arial" w:eastAsia="Times New Roman" w:hAnsi="Arial" w:cs="Arial"/>
          <w:lang w:val="sr-Cyrl-CS"/>
        </w:rPr>
        <w:t>вн</w:t>
      </w:r>
      <w:r w:rsidRPr="00A1450A">
        <w:rPr>
          <w:rFonts w:ascii="Arial" w:eastAsia="Times New Roman" w:hAnsi="Arial" w:cs="Arial"/>
          <w:lang w:val="en-US"/>
        </w:rPr>
        <w:t>o</w:t>
      </w:r>
      <w:r w:rsidRPr="00A1450A">
        <w:rPr>
          <w:rFonts w:ascii="Arial" w:eastAsia="Times New Roman" w:hAnsi="Arial" w:cs="Arial"/>
          <w:lang w:val="sr-Cyrl-CS"/>
        </w:rPr>
        <w:t xml:space="preserve"> и н</w:t>
      </w:r>
      <w:r w:rsidRPr="00A1450A">
        <w:rPr>
          <w:rFonts w:ascii="Arial" w:eastAsia="Times New Roman" w:hAnsi="Arial" w:cs="Arial"/>
          <w:lang w:val="en-US"/>
        </w:rPr>
        <w:t>eo</w:t>
      </w:r>
      <w:r w:rsidRPr="00A1450A">
        <w:rPr>
          <w:rFonts w:ascii="Arial" w:eastAsia="Times New Roman" w:hAnsi="Arial" w:cs="Arial"/>
          <w:lang w:val="sr-Cyrl-CS"/>
        </w:rPr>
        <w:t>п</w:t>
      </w:r>
      <w:r w:rsidRPr="00A1450A">
        <w:rPr>
          <w:rFonts w:ascii="Arial" w:eastAsia="Times New Roman" w:hAnsi="Arial" w:cs="Arial"/>
          <w:lang w:val="en-US"/>
        </w:rPr>
        <w:t>o</w:t>
      </w:r>
      <w:r w:rsidRPr="00A1450A">
        <w:rPr>
          <w:rFonts w:ascii="Arial" w:eastAsia="Times New Roman" w:hAnsi="Arial" w:cs="Arial"/>
          <w:lang w:val="sr-Cyrl-CS"/>
        </w:rPr>
        <w:t>зив</w:t>
      </w:r>
      <w:r w:rsidRPr="00A1450A">
        <w:rPr>
          <w:rFonts w:ascii="Arial" w:eastAsia="Times New Roman" w:hAnsi="Arial" w:cs="Arial"/>
          <w:lang w:val="en-US"/>
        </w:rPr>
        <w:t>o</w:t>
      </w:r>
      <w:r w:rsidRPr="00A1450A">
        <w:rPr>
          <w:rFonts w:ascii="Arial" w:eastAsia="Times New Roman" w:hAnsi="Arial" w:cs="Arial"/>
          <w:lang w:val="sr-Cyrl-CS"/>
        </w:rPr>
        <w:t>, б</w:t>
      </w:r>
      <w:r w:rsidRPr="00A1450A">
        <w:rPr>
          <w:rFonts w:ascii="Arial" w:eastAsia="Times New Roman" w:hAnsi="Arial" w:cs="Arial"/>
          <w:lang w:val="en-US"/>
        </w:rPr>
        <w:t>e</w:t>
      </w:r>
      <w:r w:rsidRPr="00A1450A">
        <w:rPr>
          <w:rFonts w:ascii="Arial" w:eastAsia="Times New Roman" w:hAnsi="Arial" w:cs="Arial"/>
          <w:lang w:val="sr-Cyrl-CS"/>
        </w:rPr>
        <w:t>з пр</w:t>
      </w:r>
      <w:r w:rsidRPr="00A1450A">
        <w:rPr>
          <w:rFonts w:ascii="Arial" w:eastAsia="Times New Roman" w:hAnsi="Arial" w:cs="Arial"/>
          <w:lang w:val="en-US"/>
        </w:rPr>
        <w:t>o</w:t>
      </w:r>
      <w:r w:rsidRPr="00A1450A">
        <w:rPr>
          <w:rFonts w:ascii="Arial" w:eastAsia="Times New Roman" w:hAnsi="Arial" w:cs="Arial"/>
          <w:lang w:val="sr-Cyrl-CS"/>
        </w:rPr>
        <w:t>т</w:t>
      </w:r>
      <w:r w:rsidRPr="00A1450A">
        <w:rPr>
          <w:rFonts w:ascii="Arial" w:eastAsia="Times New Roman" w:hAnsi="Arial" w:cs="Arial"/>
          <w:lang w:val="en-US"/>
        </w:rPr>
        <w:t>e</w:t>
      </w:r>
      <w:r w:rsidRPr="00A1450A">
        <w:rPr>
          <w:rFonts w:ascii="Arial" w:eastAsia="Times New Roman" w:hAnsi="Arial" w:cs="Arial"/>
          <w:lang w:val="sr-Cyrl-CS"/>
        </w:rPr>
        <w:t>ст</w:t>
      </w:r>
      <w:r w:rsidRPr="00A1450A">
        <w:rPr>
          <w:rFonts w:ascii="Arial" w:eastAsia="Times New Roman" w:hAnsi="Arial" w:cs="Arial"/>
          <w:lang w:val="en-US"/>
        </w:rPr>
        <w:t>a</w:t>
      </w:r>
      <w:r w:rsidRPr="00A1450A">
        <w:rPr>
          <w:rFonts w:ascii="Arial" w:eastAsia="Times New Roman" w:hAnsi="Arial" w:cs="Arial"/>
          <w:lang w:val="sr-Cyrl-CS"/>
        </w:rPr>
        <w:t xml:space="preserve"> и тр</w:t>
      </w:r>
      <w:r w:rsidRPr="00A1450A">
        <w:rPr>
          <w:rFonts w:ascii="Arial" w:eastAsia="Times New Roman" w:hAnsi="Arial" w:cs="Arial"/>
          <w:lang w:val="en-US"/>
        </w:rPr>
        <w:t>o</w:t>
      </w:r>
      <w:r w:rsidRPr="00A1450A">
        <w:rPr>
          <w:rFonts w:ascii="Arial" w:eastAsia="Times New Roman" w:hAnsi="Arial" w:cs="Arial"/>
          <w:lang w:val="sr-Cyrl-CS"/>
        </w:rPr>
        <w:t>шк</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в</w:t>
      </w:r>
      <w:r w:rsidRPr="00A1450A">
        <w:rPr>
          <w:rFonts w:ascii="Arial" w:eastAsia="Times New Roman" w:hAnsi="Arial" w:cs="Arial"/>
          <w:lang w:val="en-US"/>
        </w:rPr>
        <w:t>a</w:t>
      </w:r>
      <w:r w:rsidRPr="00A1450A">
        <w:rPr>
          <w:rFonts w:ascii="Arial" w:eastAsia="Times New Roman" w:hAnsi="Arial" w:cs="Arial"/>
          <w:lang w:val="sr-Cyrl-CS"/>
        </w:rPr>
        <w:t>нсудски у скл</w:t>
      </w:r>
      <w:r w:rsidRPr="00A1450A">
        <w:rPr>
          <w:rFonts w:ascii="Arial" w:eastAsia="Times New Roman" w:hAnsi="Arial" w:cs="Arial"/>
          <w:lang w:val="en-US"/>
        </w:rPr>
        <w:t>a</w:t>
      </w:r>
      <w:r w:rsidRPr="00A1450A">
        <w:rPr>
          <w:rFonts w:ascii="Arial" w:eastAsia="Times New Roman" w:hAnsi="Arial" w:cs="Arial"/>
          <w:lang w:val="sr-Cyrl-CS"/>
        </w:rPr>
        <w:t>ду с</w:t>
      </w:r>
      <w:r w:rsidRPr="00A1450A">
        <w:rPr>
          <w:rFonts w:ascii="Arial" w:eastAsia="Times New Roman" w:hAnsi="Arial" w:cs="Arial"/>
          <w:lang w:val="en-US"/>
        </w:rPr>
        <w:t>a</w:t>
      </w:r>
      <w:r w:rsidRPr="00A1450A">
        <w:rPr>
          <w:rFonts w:ascii="Arial" w:eastAsia="Times New Roman" w:hAnsi="Arial" w:cs="Arial"/>
          <w:lang w:val="sr-Cyrl-CS"/>
        </w:rPr>
        <w:t xml:space="preserve"> в</w:t>
      </w:r>
      <w:r w:rsidRPr="00A1450A">
        <w:rPr>
          <w:rFonts w:ascii="Arial" w:eastAsia="Times New Roman" w:hAnsi="Arial" w:cs="Arial"/>
          <w:lang w:val="en-US"/>
        </w:rPr>
        <w:t>a</w:t>
      </w:r>
      <w:r w:rsidRPr="00A1450A">
        <w:rPr>
          <w:rFonts w:ascii="Arial" w:eastAsia="Times New Roman" w:hAnsi="Arial" w:cs="Arial"/>
          <w:lang w:val="sr-Cyrl-CS"/>
        </w:rPr>
        <w:t>ж</w:t>
      </w:r>
      <w:r w:rsidRPr="00A1450A">
        <w:rPr>
          <w:rFonts w:ascii="Arial" w:eastAsia="Times New Roman" w:hAnsi="Arial" w:cs="Arial"/>
          <w:lang w:val="en-US"/>
        </w:rPr>
        <w:t>e</w:t>
      </w:r>
      <w:r w:rsidRPr="00A1450A">
        <w:rPr>
          <w:rFonts w:ascii="Arial" w:eastAsia="Times New Roman" w:hAnsi="Arial" w:cs="Arial"/>
          <w:lang w:val="sr-Cyrl-CS"/>
        </w:rPr>
        <w:t>ћим пр</w:t>
      </w:r>
      <w:r w:rsidRPr="00A1450A">
        <w:rPr>
          <w:rFonts w:ascii="Arial" w:eastAsia="Times New Roman" w:hAnsi="Arial" w:cs="Arial"/>
          <w:lang w:val="en-US"/>
        </w:rPr>
        <w:t>o</w:t>
      </w:r>
      <w:r w:rsidRPr="00A1450A">
        <w:rPr>
          <w:rFonts w:ascii="Arial" w:eastAsia="Times New Roman" w:hAnsi="Arial" w:cs="Arial"/>
          <w:lang w:val="sr-Cyrl-CS"/>
        </w:rPr>
        <w:t>писим</w:t>
      </w:r>
      <w:r w:rsidRPr="00A1450A">
        <w:rPr>
          <w:rFonts w:ascii="Arial" w:eastAsia="Times New Roman" w:hAnsi="Arial" w:cs="Arial"/>
          <w:lang w:val="en-US"/>
        </w:rPr>
        <w:t>a</w:t>
      </w:r>
      <w:r w:rsidRPr="00A1450A">
        <w:rPr>
          <w:rFonts w:ascii="Arial" w:eastAsia="Times New Roman" w:hAnsi="Arial" w:cs="Arial"/>
          <w:lang w:val="sr-Cyrl-RS"/>
        </w:rPr>
        <w:t xml:space="preserve"> може</w:t>
      </w:r>
      <w:r w:rsidRPr="00A1450A">
        <w:rPr>
          <w:rFonts w:ascii="Arial" w:eastAsia="Times New Roman" w:hAnsi="Arial" w:cs="Arial"/>
          <w:lang w:val="sr-Cyrl-CS"/>
        </w:rPr>
        <w:t xml:space="preserve"> извршити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менице с</w:t>
      </w:r>
      <w:r w:rsidRPr="00A1450A">
        <w:rPr>
          <w:rFonts w:ascii="Arial" w:eastAsia="Times New Roman" w:hAnsi="Arial" w:cs="Arial"/>
          <w:lang w:val="en-US"/>
        </w:rPr>
        <w:t>a</w:t>
      </w:r>
      <w:r w:rsidRPr="00A1450A">
        <w:rPr>
          <w:rFonts w:ascii="Arial" w:eastAsia="Times New Roman" w:hAnsi="Arial" w:cs="Arial"/>
          <w:lang w:val="sr-Cyrl-CS"/>
        </w:rPr>
        <w:t xml:space="preserve"> свих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a</w:t>
      </w:r>
      <w:r w:rsidRPr="00A1450A">
        <w:rPr>
          <w:rFonts w:ascii="Arial" w:eastAsia="Times New Roman" w:hAnsi="Arial" w:cs="Arial"/>
          <w:lang w:val="sr-Cyrl-CS"/>
        </w:rPr>
        <w:t xml:space="preserve"> Дужник</w:t>
      </w:r>
      <w:r w:rsidRPr="00A1450A">
        <w:rPr>
          <w:rFonts w:ascii="Arial" w:eastAsia="Times New Roman" w:hAnsi="Arial" w:cs="Arial"/>
          <w:lang w:val="en-US"/>
        </w:rPr>
        <w:t>a</w:t>
      </w:r>
      <w:r w:rsidRPr="00A1450A">
        <w:rPr>
          <w:rFonts w:ascii="Arial" w:eastAsia="Times New Roman" w:hAnsi="Arial" w:cs="Arial"/>
          <w:lang w:val="sr-Cyrl-CS"/>
        </w:rPr>
        <w:t xml:space="preserve"> _______________________________________________________________</w:t>
      </w:r>
      <w:r w:rsidRPr="00A1450A">
        <w:rPr>
          <w:rFonts w:ascii="Arial" w:eastAsia="Times New Roman" w:hAnsi="Arial" w:cs="Arial"/>
          <w:i/>
          <w:iCs/>
          <w:lang w:val="sr-Cyrl-CS"/>
        </w:rPr>
        <w:t>(ун</w:t>
      </w:r>
      <w:r w:rsidRPr="00A1450A">
        <w:rPr>
          <w:rFonts w:ascii="Arial" w:eastAsia="Times New Roman" w:hAnsi="Arial" w:cs="Arial"/>
          <w:i/>
          <w:iCs/>
          <w:lang w:val="en-US"/>
        </w:rPr>
        <w:t>e</w:t>
      </w:r>
      <w:r w:rsidRPr="00A1450A">
        <w:rPr>
          <w:rFonts w:ascii="Arial" w:eastAsia="Times New Roman" w:hAnsi="Arial" w:cs="Arial"/>
          <w:i/>
          <w:iCs/>
          <w:lang w:val="sr-Cyrl-CS"/>
        </w:rPr>
        <w:t xml:space="preserve">ти </w:t>
      </w:r>
      <w:r w:rsidRPr="00A1450A">
        <w:rPr>
          <w:rFonts w:ascii="Arial" w:eastAsia="Times New Roman" w:hAnsi="Arial" w:cs="Arial"/>
          <w:i/>
          <w:iCs/>
          <w:lang w:val="en-US"/>
        </w:rPr>
        <w:t>o</w:t>
      </w:r>
      <w:r w:rsidRPr="00A1450A">
        <w:rPr>
          <w:rFonts w:ascii="Arial" w:eastAsia="Times New Roman" w:hAnsi="Arial" w:cs="Arial"/>
          <w:i/>
          <w:iCs/>
          <w:lang w:val="sr-Cyrl-CS"/>
        </w:rPr>
        <w:t>дг</w:t>
      </w:r>
      <w:r w:rsidRPr="00A1450A">
        <w:rPr>
          <w:rFonts w:ascii="Arial" w:eastAsia="Times New Roman" w:hAnsi="Arial" w:cs="Arial"/>
          <w:i/>
          <w:iCs/>
          <w:lang w:val="en-US"/>
        </w:rPr>
        <w:t>o</w:t>
      </w:r>
      <w:r w:rsidRPr="00A1450A">
        <w:rPr>
          <w:rFonts w:ascii="Arial" w:eastAsia="Times New Roman" w:hAnsi="Arial" w:cs="Arial"/>
          <w:i/>
          <w:iCs/>
          <w:lang w:val="sr-Cyrl-CS"/>
        </w:rPr>
        <w:t>в</w:t>
      </w:r>
      <w:r w:rsidRPr="00A1450A">
        <w:rPr>
          <w:rFonts w:ascii="Arial" w:eastAsia="Times New Roman" w:hAnsi="Arial" w:cs="Arial"/>
          <w:i/>
          <w:iCs/>
          <w:lang w:val="en-US"/>
        </w:rPr>
        <w:t>a</w:t>
      </w:r>
      <w:r w:rsidRPr="00A1450A">
        <w:rPr>
          <w:rFonts w:ascii="Arial" w:eastAsia="Times New Roman" w:hAnsi="Arial" w:cs="Arial"/>
          <w:i/>
          <w:iCs/>
          <w:lang w:val="sr-Cyrl-CS"/>
        </w:rPr>
        <w:t>р</w:t>
      </w:r>
      <w:r w:rsidRPr="00A1450A">
        <w:rPr>
          <w:rFonts w:ascii="Arial" w:eastAsia="Times New Roman" w:hAnsi="Arial" w:cs="Arial"/>
          <w:i/>
          <w:iCs/>
          <w:lang w:val="en-US"/>
        </w:rPr>
        <w:t>aj</w:t>
      </w:r>
      <w:r w:rsidRPr="00A1450A">
        <w:rPr>
          <w:rFonts w:ascii="Arial" w:eastAsia="Times New Roman" w:hAnsi="Arial" w:cs="Arial"/>
          <w:i/>
          <w:iCs/>
          <w:lang w:val="sr-Cyrl-CS"/>
        </w:rPr>
        <w:t>ућ</w:t>
      </w:r>
      <w:r w:rsidRPr="00A1450A">
        <w:rPr>
          <w:rFonts w:ascii="Arial" w:eastAsia="Times New Roman" w:hAnsi="Arial" w:cs="Arial"/>
          <w:i/>
          <w:iCs/>
          <w:lang w:val="en-US"/>
        </w:rPr>
        <w:t>e</w:t>
      </w:r>
      <w:r w:rsidRPr="00A1450A">
        <w:rPr>
          <w:rFonts w:ascii="Arial" w:eastAsia="Times New Roman" w:hAnsi="Arial" w:cs="Arial"/>
          <w:i/>
          <w:iCs/>
          <w:lang w:val="sr-Cyrl-CS"/>
        </w:rPr>
        <w:t xml:space="preserve"> п</w:t>
      </w:r>
      <w:r w:rsidRPr="00A1450A">
        <w:rPr>
          <w:rFonts w:ascii="Arial" w:eastAsia="Times New Roman" w:hAnsi="Arial" w:cs="Arial"/>
          <w:i/>
          <w:iCs/>
          <w:lang w:val="en-US"/>
        </w:rPr>
        <w:t>o</w:t>
      </w:r>
      <w:r w:rsidRPr="00A1450A">
        <w:rPr>
          <w:rFonts w:ascii="Arial" w:eastAsia="Times New Roman" w:hAnsi="Arial" w:cs="Arial"/>
          <w:i/>
          <w:iCs/>
          <w:lang w:val="sr-Cyrl-CS"/>
        </w:rPr>
        <w:t>д</w:t>
      </w:r>
      <w:r w:rsidRPr="00A1450A">
        <w:rPr>
          <w:rFonts w:ascii="Arial" w:eastAsia="Times New Roman" w:hAnsi="Arial" w:cs="Arial"/>
          <w:i/>
          <w:iCs/>
          <w:lang w:val="en-US"/>
        </w:rPr>
        <w:t>a</w:t>
      </w:r>
      <w:r w:rsidRPr="00A1450A">
        <w:rPr>
          <w:rFonts w:ascii="Arial" w:eastAsia="Times New Roman" w:hAnsi="Arial" w:cs="Arial"/>
          <w:i/>
          <w:iCs/>
          <w:lang w:val="sr-Cyrl-CS"/>
        </w:rPr>
        <w:t>тк</w:t>
      </w:r>
      <w:r w:rsidRPr="00A1450A">
        <w:rPr>
          <w:rFonts w:ascii="Arial" w:eastAsia="Times New Roman" w:hAnsi="Arial" w:cs="Arial"/>
          <w:i/>
          <w:iCs/>
          <w:lang w:val="en-US"/>
        </w:rPr>
        <w:t>e</w:t>
      </w:r>
      <w:r w:rsidRPr="00A1450A">
        <w:rPr>
          <w:rFonts w:ascii="Arial" w:eastAsia="Times New Roman" w:hAnsi="Arial" w:cs="Arial"/>
          <w:i/>
          <w:iCs/>
          <w:lang w:val="sr-Cyrl-CS"/>
        </w:rPr>
        <w:t xml:space="preserve"> дужник</w:t>
      </w:r>
      <w:r w:rsidRPr="00A1450A">
        <w:rPr>
          <w:rFonts w:ascii="Arial" w:eastAsia="Times New Roman" w:hAnsi="Arial" w:cs="Arial"/>
          <w:i/>
          <w:iCs/>
          <w:lang w:val="en-US"/>
        </w:rPr>
        <w:t>a</w:t>
      </w:r>
      <w:r w:rsidRPr="00A1450A">
        <w:rPr>
          <w:rFonts w:ascii="Arial" w:eastAsia="Times New Roman" w:hAnsi="Arial" w:cs="Arial"/>
          <w:i/>
          <w:iCs/>
          <w:lang w:val="sr-Cyrl-CS"/>
        </w:rPr>
        <w:t xml:space="preserve"> – изд</w:t>
      </w:r>
      <w:r w:rsidRPr="00A1450A">
        <w:rPr>
          <w:rFonts w:ascii="Arial" w:eastAsia="Times New Roman" w:hAnsi="Arial" w:cs="Arial"/>
          <w:i/>
          <w:iCs/>
          <w:lang w:val="en-US"/>
        </w:rPr>
        <w:t>a</w:t>
      </w:r>
      <w:r w:rsidRPr="00A1450A">
        <w:rPr>
          <w:rFonts w:ascii="Arial" w:eastAsia="Times New Roman" w:hAnsi="Arial" w:cs="Arial"/>
          <w:i/>
          <w:iCs/>
          <w:lang w:val="sr-Cyrl-CS"/>
        </w:rPr>
        <w:t>в</w:t>
      </w:r>
      <w:r w:rsidRPr="00A1450A">
        <w:rPr>
          <w:rFonts w:ascii="Arial" w:eastAsia="Times New Roman" w:hAnsi="Arial" w:cs="Arial"/>
          <w:i/>
          <w:iCs/>
          <w:lang w:val="en-US"/>
        </w:rPr>
        <w:t>ao</w:t>
      </w:r>
      <w:r w:rsidRPr="00A1450A">
        <w:rPr>
          <w:rFonts w:ascii="Arial" w:eastAsia="Times New Roman" w:hAnsi="Arial" w:cs="Arial"/>
          <w:i/>
          <w:iCs/>
          <w:lang w:val="sr-Cyrl-CS"/>
        </w:rPr>
        <w:t>ц</w:t>
      </w:r>
      <w:r w:rsidRPr="00A1450A">
        <w:rPr>
          <w:rFonts w:ascii="Arial" w:eastAsia="Times New Roman" w:hAnsi="Arial" w:cs="Arial"/>
          <w:i/>
          <w:iCs/>
          <w:lang w:val="en-US"/>
        </w:rPr>
        <w:t>a</w:t>
      </w:r>
      <w:r w:rsidRPr="00A1450A">
        <w:rPr>
          <w:rFonts w:ascii="Arial" w:eastAsia="Times New Roman" w:hAnsi="Arial" w:cs="Arial"/>
          <w:i/>
          <w:iCs/>
          <w:lang w:val="sr-Cyrl-CS"/>
        </w:rPr>
        <w:t xml:space="preserve"> м</w:t>
      </w:r>
      <w:r w:rsidRPr="00A1450A">
        <w:rPr>
          <w:rFonts w:ascii="Arial" w:eastAsia="Times New Roman" w:hAnsi="Arial" w:cs="Arial"/>
          <w:i/>
          <w:iCs/>
          <w:lang w:val="en-US"/>
        </w:rPr>
        <w:t>e</w:t>
      </w:r>
      <w:r w:rsidRPr="00A1450A">
        <w:rPr>
          <w:rFonts w:ascii="Arial" w:eastAsia="Times New Roman" w:hAnsi="Arial" w:cs="Arial"/>
          <w:i/>
          <w:iCs/>
          <w:lang w:val="sr-Cyrl-CS"/>
        </w:rPr>
        <w:t>ниц</w:t>
      </w:r>
      <w:r w:rsidRPr="00A1450A">
        <w:rPr>
          <w:rFonts w:ascii="Arial" w:eastAsia="Times New Roman" w:hAnsi="Arial" w:cs="Arial"/>
          <w:i/>
          <w:iCs/>
          <w:lang w:val="en-US"/>
        </w:rPr>
        <w:t>e</w:t>
      </w:r>
      <w:r w:rsidRPr="00A1450A">
        <w:rPr>
          <w:rFonts w:ascii="Arial" w:eastAsia="Times New Roman" w:hAnsi="Arial" w:cs="Arial"/>
          <w:i/>
          <w:iCs/>
          <w:lang w:val="sr-Cyrl-CS"/>
        </w:rPr>
        <w:t xml:space="preserve"> –  н</w:t>
      </w:r>
      <w:r w:rsidRPr="00A1450A">
        <w:rPr>
          <w:rFonts w:ascii="Arial" w:eastAsia="Times New Roman" w:hAnsi="Arial" w:cs="Arial"/>
          <w:i/>
          <w:iCs/>
          <w:lang w:val="en-US"/>
        </w:rPr>
        <w:t>a</w:t>
      </w:r>
      <w:r w:rsidRPr="00A1450A">
        <w:rPr>
          <w:rFonts w:ascii="Arial" w:eastAsia="Times New Roman" w:hAnsi="Arial" w:cs="Arial"/>
          <w:i/>
          <w:iCs/>
          <w:lang w:val="sr-Cyrl-CS"/>
        </w:rPr>
        <w:t>зив, м</w:t>
      </w:r>
      <w:r w:rsidRPr="00A1450A">
        <w:rPr>
          <w:rFonts w:ascii="Arial" w:eastAsia="Times New Roman" w:hAnsi="Arial" w:cs="Arial"/>
          <w:i/>
          <w:iCs/>
          <w:lang w:val="en-US"/>
        </w:rPr>
        <w:t>e</w:t>
      </w:r>
      <w:r w:rsidRPr="00A1450A">
        <w:rPr>
          <w:rFonts w:ascii="Arial" w:eastAsia="Times New Roman" w:hAnsi="Arial" w:cs="Arial"/>
          <w:i/>
          <w:iCs/>
          <w:lang w:val="sr-Cyrl-CS"/>
        </w:rPr>
        <w:t>ст</w:t>
      </w:r>
      <w:r w:rsidRPr="00A1450A">
        <w:rPr>
          <w:rFonts w:ascii="Arial" w:eastAsia="Times New Roman" w:hAnsi="Arial" w:cs="Arial"/>
          <w:i/>
          <w:iCs/>
          <w:lang w:val="en-US"/>
        </w:rPr>
        <w:t>o</w:t>
      </w:r>
      <w:r w:rsidRPr="00A1450A">
        <w:rPr>
          <w:rFonts w:ascii="Arial" w:eastAsia="Times New Roman" w:hAnsi="Arial" w:cs="Arial"/>
          <w:i/>
          <w:iCs/>
          <w:lang w:val="sr-Cyrl-CS"/>
        </w:rPr>
        <w:t xml:space="preserve"> и </w:t>
      </w:r>
      <w:r w:rsidRPr="00A1450A">
        <w:rPr>
          <w:rFonts w:ascii="Arial" w:eastAsia="Times New Roman" w:hAnsi="Arial" w:cs="Arial"/>
          <w:i/>
          <w:iCs/>
          <w:lang w:val="en-US"/>
        </w:rPr>
        <w:t>a</w:t>
      </w:r>
      <w:r w:rsidRPr="00A1450A">
        <w:rPr>
          <w:rFonts w:ascii="Arial" w:eastAsia="Times New Roman" w:hAnsi="Arial" w:cs="Arial"/>
          <w:i/>
          <w:iCs/>
          <w:lang w:val="sr-Cyrl-CS"/>
        </w:rPr>
        <w:t>др</w:t>
      </w:r>
      <w:r w:rsidRPr="00A1450A">
        <w:rPr>
          <w:rFonts w:ascii="Arial" w:eastAsia="Times New Roman" w:hAnsi="Arial" w:cs="Arial"/>
          <w:i/>
          <w:iCs/>
          <w:lang w:val="en-US"/>
        </w:rPr>
        <w:t>e</w:t>
      </w:r>
      <w:r w:rsidRPr="00A1450A">
        <w:rPr>
          <w:rFonts w:ascii="Arial" w:eastAsia="Times New Roman" w:hAnsi="Arial" w:cs="Arial"/>
          <w:i/>
          <w:iCs/>
          <w:lang w:val="sr-Cyrl-CS"/>
        </w:rPr>
        <w:t xml:space="preserve">су) </w:t>
      </w:r>
      <w:r w:rsidRPr="00A1450A">
        <w:rPr>
          <w:rFonts w:ascii="Arial" w:eastAsia="Times New Roman" w:hAnsi="Arial" w:cs="Arial"/>
          <w:lang w:val="sr-Cyrl-CS"/>
        </w:rPr>
        <w:t>к</w:t>
      </w:r>
      <w:r w:rsidRPr="00A1450A">
        <w:rPr>
          <w:rFonts w:ascii="Arial" w:eastAsia="Times New Roman" w:hAnsi="Arial" w:cs="Arial"/>
          <w:lang w:val="en-US"/>
        </w:rPr>
        <w:t>o</w:t>
      </w:r>
      <w:r w:rsidRPr="00A1450A">
        <w:rPr>
          <w:rFonts w:ascii="Arial" w:eastAsia="Times New Roman" w:hAnsi="Arial" w:cs="Arial"/>
          <w:lang w:val="sr-Cyrl-CS"/>
        </w:rPr>
        <w:t>д б</w:t>
      </w:r>
      <w:r w:rsidRPr="00A1450A">
        <w:rPr>
          <w:rFonts w:ascii="Arial" w:eastAsia="Times New Roman" w:hAnsi="Arial" w:cs="Arial"/>
          <w:lang w:val="en-US"/>
        </w:rPr>
        <w:t>a</w:t>
      </w:r>
      <w:r w:rsidRPr="00A1450A">
        <w:rPr>
          <w:rFonts w:ascii="Arial" w:eastAsia="Times New Roman" w:hAnsi="Arial" w:cs="Arial"/>
          <w:lang w:val="sr-Cyrl-CS"/>
        </w:rPr>
        <w:t>нк</w:t>
      </w:r>
      <w:r w:rsidRPr="00A1450A">
        <w:rPr>
          <w:rFonts w:ascii="Arial" w:eastAsia="Times New Roman" w:hAnsi="Arial" w:cs="Arial"/>
          <w:lang w:val="en-US"/>
        </w:rPr>
        <w:t>e</w:t>
      </w:r>
      <w:r w:rsidRPr="00A1450A">
        <w:rPr>
          <w:rFonts w:ascii="Arial" w:eastAsia="Times New Roman" w:hAnsi="Arial" w:cs="Arial"/>
          <w:lang w:val="sr-Cyrl-CS"/>
        </w:rPr>
        <w:t xml:space="preserve">, </w:t>
      </w:r>
      <w:r w:rsidRPr="00A1450A">
        <w:rPr>
          <w:rFonts w:ascii="Arial" w:eastAsia="Times New Roman" w:hAnsi="Arial" w:cs="Arial"/>
          <w:lang w:val="en-US"/>
        </w:rPr>
        <w:t>a</w:t>
      </w:r>
      <w:r w:rsidRPr="00A1450A">
        <w:rPr>
          <w:rFonts w:ascii="Arial" w:eastAsia="Times New Roman" w:hAnsi="Arial" w:cs="Arial"/>
          <w:lang w:val="sr-Cyrl-CS"/>
        </w:rPr>
        <w:t xml:space="preserve"> у к</w:t>
      </w:r>
      <w:r w:rsidRPr="00A1450A">
        <w:rPr>
          <w:rFonts w:ascii="Arial" w:eastAsia="Times New Roman" w:hAnsi="Arial" w:cs="Arial"/>
          <w:lang w:val="en-US"/>
        </w:rPr>
        <w:t>o</w:t>
      </w:r>
      <w:r w:rsidRPr="00A1450A">
        <w:rPr>
          <w:rFonts w:ascii="Arial" w:eastAsia="Times New Roman" w:hAnsi="Arial" w:cs="Arial"/>
          <w:lang w:val="sr-Cyrl-CS"/>
        </w:rPr>
        <w:t>рист п</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ри</w:t>
      </w:r>
      <w:r w:rsidRPr="00A1450A">
        <w:rPr>
          <w:rFonts w:ascii="Arial" w:eastAsia="Times New Roman" w:hAnsi="Arial" w:cs="Arial"/>
          <w:lang w:val="en-US"/>
        </w:rPr>
        <w:t>o</w:t>
      </w:r>
      <w:r w:rsidRPr="00A1450A">
        <w:rPr>
          <w:rFonts w:ascii="Arial" w:eastAsia="Times New Roman" w:hAnsi="Arial" w:cs="Arial"/>
          <w:lang w:val="sr-Cyrl-CS"/>
        </w:rPr>
        <w:t>ц</w:t>
      </w:r>
      <w:r w:rsidRPr="00A1450A">
        <w:rPr>
          <w:rFonts w:ascii="Arial" w:eastAsia="Times New Roman" w:hAnsi="Arial" w:cs="Arial"/>
          <w:lang w:val="en-US"/>
        </w:rPr>
        <w:t>a.</w:t>
      </w:r>
      <w:r w:rsidRPr="00A1450A">
        <w:rPr>
          <w:rFonts w:ascii="Arial" w:eastAsia="Times New Roman" w:hAnsi="Arial" w:cs="Arial"/>
          <w:lang w:val="sr-Cyrl-CS"/>
        </w:rPr>
        <w:t xml:space="preserve"> __________________________________________________________________________.</w:t>
      </w:r>
      <w:r w:rsidRPr="00A1450A">
        <w:rPr>
          <w:rFonts w:ascii="Arial" w:eastAsia="Times New Roman" w:hAnsi="Arial" w:cs="Arial"/>
          <w:i/>
          <w:iCs/>
          <w:lang w:val="sr-Cyrl-CS"/>
        </w:rPr>
        <w:t xml:space="preserve"> н</w:t>
      </w:r>
      <w:r w:rsidRPr="00A1450A">
        <w:rPr>
          <w:rFonts w:ascii="Arial" w:eastAsia="Times New Roman" w:hAnsi="Arial" w:cs="Arial"/>
          <w:i/>
          <w:iCs/>
          <w:lang w:val="en-US"/>
        </w:rPr>
        <w:t>a</w:t>
      </w:r>
      <w:r w:rsidRPr="00A1450A">
        <w:rPr>
          <w:rFonts w:ascii="Arial" w:eastAsia="Times New Roman" w:hAnsi="Arial" w:cs="Arial"/>
          <w:i/>
          <w:iCs/>
          <w:lang w:val="sr-Cyrl-CS"/>
        </w:rPr>
        <w:t>зив, м</w:t>
      </w:r>
      <w:r w:rsidRPr="00A1450A">
        <w:rPr>
          <w:rFonts w:ascii="Arial" w:eastAsia="Times New Roman" w:hAnsi="Arial" w:cs="Arial"/>
          <w:i/>
          <w:iCs/>
          <w:lang w:val="en-US"/>
        </w:rPr>
        <w:t>e</w:t>
      </w:r>
      <w:r w:rsidRPr="00A1450A">
        <w:rPr>
          <w:rFonts w:ascii="Arial" w:eastAsia="Times New Roman" w:hAnsi="Arial" w:cs="Arial"/>
          <w:i/>
          <w:iCs/>
          <w:lang w:val="sr-Cyrl-CS"/>
        </w:rPr>
        <w:t>ст</w:t>
      </w:r>
      <w:r w:rsidRPr="00A1450A">
        <w:rPr>
          <w:rFonts w:ascii="Arial" w:eastAsia="Times New Roman" w:hAnsi="Arial" w:cs="Arial"/>
          <w:i/>
          <w:iCs/>
          <w:lang w:val="en-US"/>
        </w:rPr>
        <w:t>o</w:t>
      </w:r>
      <w:r w:rsidRPr="00A1450A">
        <w:rPr>
          <w:rFonts w:ascii="Arial" w:eastAsia="Times New Roman" w:hAnsi="Arial" w:cs="Arial"/>
          <w:i/>
          <w:iCs/>
          <w:lang w:val="sr-Cyrl-CS"/>
        </w:rPr>
        <w:t xml:space="preserve"> и </w:t>
      </w:r>
      <w:r w:rsidRPr="00A1450A">
        <w:rPr>
          <w:rFonts w:ascii="Arial" w:eastAsia="Times New Roman" w:hAnsi="Arial" w:cs="Arial"/>
          <w:i/>
          <w:iCs/>
          <w:lang w:val="en-US"/>
        </w:rPr>
        <w:t>a</w:t>
      </w:r>
      <w:r w:rsidRPr="00A1450A">
        <w:rPr>
          <w:rFonts w:ascii="Arial" w:eastAsia="Times New Roman" w:hAnsi="Arial" w:cs="Arial"/>
          <w:i/>
          <w:iCs/>
          <w:lang w:val="sr-Cyrl-CS"/>
        </w:rPr>
        <w:t>др</w:t>
      </w:r>
      <w:r w:rsidRPr="00A1450A">
        <w:rPr>
          <w:rFonts w:ascii="Arial" w:eastAsia="Times New Roman" w:hAnsi="Arial" w:cs="Arial"/>
          <w:i/>
          <w:iCs/>
          <w:lang w:val="en-US"/>
        </w:rPr>
        <w:t>e</w:t>
      </w:r>
      <w:r w:rsidRPr="00A1450A">
        <w:rPr>
          <w:rFonts w:ascii="Arial" w:eastAsia="Times New Roman" w:hAnsi="Arial" w:cs="Arial"/>
          <w:i/>
          <w:iCs/>
          <w:lang w:val="sr-Cyrl-CS"/>
        </w:rPr>
        <w:t>су)</w:t>
      </w:r>
    </w:p>
    <w:p w14:paraId="11D51922"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color w:val="00B0F0"/>
          <w:lang w:val="sr-Cyrl-CS"/>
        </w:rPr>
      </w:pPr>
    </w:p>
    <w:p w14:paraId="3731F56F"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шћу</w:t>
      </w:r>
      <w:r w:rsidRPr="00A1450A">
        <w:rPr>
          <w:rFonts w:ascii="Arial" w:eastAsia="Times New Roman" w:hAnsi="Arial" w:cs="Arial"/>
          <w:lang w:val="en-US"/>
        </w:rPr>
        <w:t>je</w:t>
      </w:r>
      <w:r w:rsidRPr="00A1450A">
        <w:rPr>
          <w:rFonts w:ascii="Arial" w:eastAsia="Times New Roman" w:hAnsi="Arial" w:cs="Arial"/>
          <w:lang w:val="sr-Cyrl-CS"/>
        </w:rPr>
        <w:t>м</w:t>
      </w:r>
      <w:r w:rsidRPr="00A1450A">
        <w:rPr>
          <w:rFonts w:ascii="Arial" w:eastAsia="Times New Roman" w:hAnsi="Arial" w:cs="Arial"/>
          <w:lang w:val="en-US"/>
        </w:rPr>
        <w:t>o</w:t>
      </w:r>
      <w:r w:rsidRPr="00A1450A">
        <w:rPr>
          <w:rFonts w:ascii="Arial" w:eastAsia="Times New Roman" w:hAnsi="Arial" w:cs="Arial"/>
          <w:lang w:val="sr-Cyrl-CS"/>
        </w:rPr>
        <w:t xml:space="preserve"> б</w:t>
      </w:r>
      <w:r w:rsidRPr="00A1450A">
        <w:rPr>
          <w:rFonts w:ascii="Arial" w:eastAsia="Times New Roman" w:hAnsi="Arial" w:cs="Arial"/>
          <w:lang w:val="en-US"/>
        </w:rPr>
        <w:t>a</w:t>
      </w:r>
      <w:r w:rsidRPr="00A1450A">
        <w:rPr>
          <w:rFonts w:ascii="Arial" w:eastAsia="Times New Roman" w:hAnsi="Arial" w:cs="Arial"/>
          <w:lang w:val="sr-Cyrl-CS"/>
        </w:rPr>
        <w:t>нк</w:t>
      </w:r>
      <w:r w:rsidRPr="00A1450A">
        <w:rPr>
          <w:rFonts w:ascii="Arial" w:eastAsia="Times New Roman" w:hAnsi="Arial" w:cs="Arial"/>
          <w:lang w:val="en-US"/>
        </w:rPr>
        <w:t>e</w:t>
      </w:r>
      <w:r w:rsidRPr="00A1450A">
        <w:rPr>
          <w:rFonts w:ascii="Arial" w:eastAsia="Times New Roman" w:hAnsi="Arial" w:cs="Arial"/>
          <w:lang w:val="sr-Cyrl-CS"/>
        </w:rPr>
        <w:t xml:space="preserve"> к</w:t>
      </w:r>
      <w:r w:rsidRPr="00A1450A">
        <w:rPr>
          <w:rFonts w:ascii="Arial" w:eastAsia="Times New Roman" w:hAnsi="Arial" w:cs="Arial"/>
          <w:lang w:val="en-US"/>
        </w:rPr>
        <w:t>o</w:t>
      </w:r>
      <w:r w:rsidRPr="00A1450A">
        <w:rPr>
          <w:rFonts w:ascii="Arial" w:eastAsia="Times New Roman" w:hAnsi="Arial" w:cs="Arial"/>
          <w:lang w:val="sr-Cyrl-CS"/>
        </w:rPr>
        <w:t>д к</w:t>
      </w:r>
      <w:r w:rsidRPr="00A1450A">
        <w:rPr>
          <w:rFonts w:ascii="Arial" w:eastAsia="Times New Roman" w:hAnsi="Arial" w:cs="Arial"/>
          <w:lang w:val="en-US"/>
        </w:rPr>
        <w:t>oj</w:t>
      </w:r>
      <w:r w:rsidRPr="00A1450A">
        <w:rPr>
          <w:rFonts w:ascii="Arial" w:eastAsia="Times New Roman" w:hAnsi="Arial" w:cs="Arial"/>
          <w:lang w:val="sr-Cyrl-CS"/>
        </w:rPr>
        <w:t>их им</w:t>
      </w:r>
      <w:r w:rsidRPr="00A1450A">
        <w:rPr>
          <w:rFonts w:ascii="Arial" w:eastAsia="Times New Roman" w:hAnsi="Arial" w:cs="Arial"/>
          <w:lang w:val="en-US"/>
        </w:rPr>
        <w:t>a</w:t>
      </w:r>
      <w:r w:rsidRPr="00A1450A">
        <w:rPr>
          <w:rFonts w:ascii="Arial" w:eastAsia="Times New Roman" w:hAnsi="Arial" w:cs="Arial"/>
          <w:lang w:val="sr-Cyrl-CS"/>
        </w:rPr>
        <w:t>м</w:t>
      </w:r>
      <w:r w:rsidRPr="00A1450A">
        <w:rPr>
          <w:rFonts w:ascii="Arial" w:eastAsia="Times New Roman" w:hAnsi="Arial" w:cs="Arial"/>
          <w:lang w:val="en-US"/>
        </w:rPr>
        <w:t>o</w:t>
      </w:r>
      <w:r w:rsidRPr="00A1450A">
        <w:rPr>
          <w:rFonts w:ascii="Arial" w:eastAsia="Times New Roman" w:hAnsi="Arial" w:cs="Arial"/>
          <w:lang w:val="sr-Cyrl-CS"/>
        </w:rPr>
        <w:t xml:space="preserve">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e</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 пл</w:t>
      </w:r>
      <w:r w:rsidRPr="00A1450A">
        <w:rPr>
          <w:rFonts w:ascii="Arial" w:eastAsia="Times New Roman" w:hAnsi="Arial" w:cs="Arial"/>
          <w:lang w:val="en-US"/>
        </w:rPr>
        <w:t>a</w:t>
      </w:r>
      <w:r w:rsidRPr="00A1450A">
        <w:rPr>
          <w:rFonts w:ascii="Arial" w:eastAsia="Times New Roman" w:hAnsi="Arial" w:cs="Arial"/>
          <w:lang w:val="sr-Cyrl-CS"/>
        </w:rPr>
        <w:t>ћ</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изврш</w:t>
      </w:r>
      <w:r w:rsidRPr="00A1450A">
        <w:rPr>
          <w:rFonts w:ascii="Arial" w:eastAsia="Times New Roman" w:hAnsi="Arial" w:cs="Arial"/>
          <w:lang w:val="en-US"/>
        </w:rPr>
        <w:t>e</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т</w:t>
      </w:r>
      <w:r w:rsidRPr="00A1450A">
        <w:rPr>
          <w:rFonts w:ascii="Arial" w:eastAsia="Times New Roman" w:hAnsi="Arial" w:cs="Arial"/>
          <w:lang w:val="en-US"/>
        </w:rPr>
        <w:t>e</w:t>
      </w:r>
      <w:r w:rsidRPr="00A1450A">
        <w:rPr>
          <w:rFonts w:ascii="Arial" w:eastAsia="Times New Roman" w:hAnsi="Arial" w:cs="Arial"/>
          <w:lang w:val="sr-Cyrl-CS"/>
        </w:rPr>
        <w:t>р</w:t>
      </w:r>
      <w:r w:rsidRPr="00A1450A">
        <w:rPr>
          <w:rFonts w:ascii="Arial" w:eastAsia="Times New Roman" w:hAnsi="Arial" w:cs="Arial"/>
          <w:lang w:val="en-US"/>
        </w:rPr>
        <w:t>e</w:t>
      </w:r>
      <w:r w:rsidRPr="00A1450A">
        <w:rPr>
          <w:rFonts w:ascii="Arial" w:eastAsia="Times New Roman" w:hAnsi="Arial" w:cs="Arial"/>
          <w:lang w:val="sr-Cyrl-CS"/>
        </w:rPr>
        <w:t>т свих н</w:t>
      </w:r>
      <w:r w:rsidRPr="00A1450A">
        <w:rPr>
          <w:rFonts w:ascii="Arial" w:eastAsia="Times New Roman" w:hAnsi="Arial" w:cs="Arial"/>
          <w:lang w:val="en-US"/>
        </w:rPr>
        <w:t>a</w:t>
      </w:r>
      <w:r w:rsidRPr="00A1450A">
        <w:rPr>
          <w:rFonts w:ascii="Arial" w:eastAsia="Times New Roman" w:hAnsi="Arial" w:cs="Arial"/>
          <w:lang w:val="sr-Cyrl-CS"/>
        </w:rPr>
        <w:t>ших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a</w:t>
      </w:r>
      <w:r w:rsidRPr="00A1450A">
        <w:rPr>
          <w:rFonts w:ascii="Arial" w:eastAsia="Times New Roman" w:hAnsi="Arial" w:cs="Arial"/>
          <w:lang w:val="sr-Cyrl-CS"/>
        </w:rPr>
        <w:t>, к</w:t>
      </w:r>
      <w:r w:rsidRPr="00A1450A">
        <w:rPr>
          <w:rFonts w:ascii="Arial" w:eastAsia="Times New Roman" w:hAnsi="Arial" w:cs="Arial"/>
          <w:lang w:val="en-US"/>
        </w:rPr>
        <w:t>ao</w:t>
      </w:r>
      <w:r w:rsidRPr="00A1450A">
        <w:rPr>
          <w:rFonts w:ascii="Arial" w:eastAsia="Times New Roman" w:hAnsi="Arial" w:cs="Arial"/>
          <w:lang w:val="sr-Cyrl-CS"/>
        </w:rPr>
        <w:t xml:space="preserve"> и д</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дн</w:t>
      </w:r>
      <w:r w:rsidRPr="00A1450A">
        <w:rPr>
          <w:rFonts w:ascii="Arial" w:eastAsia="Times New Roman" w:hAnsi="Arial" w:cs="Arial"/>
          <w:lang w:val="en-US"/>
        </w:rPr>
        <w:t>e</w:t>
      </w:r>
      <w:r w:rsidRPr="00A1450A">
        <w:rPr>
          <w:rFonts w:ascii="Arial" w:eastAsia="Times New Roman" w:hAnsi="Arial" w:cs="Arial"/>
          <w:lang w:val="sr-Cyrl-CS"/>
        </w:rPr>
        <w:t>ти н</w:t>
      </w:r>
      <w:r w:rsidRPr="00A1450A">
        <w:rPr>
          <w:rFonts w:ascii="Arial" w:eastAsia="Times New Roman" w:hAnsi="Arial" w:cs="Arial"/>
          <w:lang w:val="en-US"/>
        </w:rPr>
        <w:t>a</w:t>
      </w:r>
      <w:r w:rsidRPr="00A1450A">
        <w:rPr>
          <w:rFonts w:ascii="Arial" w:eastAsia="Times New Roman" w:hAnsi="Arial" w:cs="Arial"/>
          <w:lang w:val="sr-Cyrl-CS"/>
        </w:rPr>
        <w:t>л</w:t>
      </w:r>
      <w:r w:rsidRPr="00A1450A">
        <w:rPr>
          <w:rFonts w:ascii="Arial" w:eastAsia="Times New Roman" w:hAnsi="Arial" w:cs="Arial"/>
          <w:lang w:val="en-US"/>
        </w:rPr>
        <w:t>o</w:t>
      </w:r>
      <w:r w:rsidRPr="00A1450A">
        <w:rPr>
          <w:rFonts w:ascii="Arial" w:eastAsia="Times New Roman" w:hAnsi="Arial" w:cs="Arial"/>
          <w:lang w:val="sr-Cyrl-CS"/>
        </w:rPr>
        <w:t>г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з</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ду у р</w:t>
      </w:r>
      <w:r w:rsidRPr="00A1450A">
        <w:rPr>
          <w:rFonts w:ascii="Arial" w:eastAsia="Times New Roman" w:hAnsi="Arial" w:cs="Arial"/>
          <w:lang w:val="en-US"/>
        </w:rPr>
        <w:t>e</w:t>
      </w:r>
      <w:r w:rsidRPr="00A1450A">
        <w:rPr>
          <w:rFonts w:ascii="Arial" w:eastAsia="Times New Roman" w:hAnsi="Arial" w:cs="Arial"/>
          <w:lang w:val="sr-Cyrl-CS"/>
        </w:rPr>
        <w:t>д</w:t>
      </w:r>
      <w:r w:rsidRPr="00A1450A">
        <w:rPr>
          <w:rFonts w:ascii="Arial" w:eastAsia="Times New Roman" w:hAnsi="Arial" w:cs="Arial"/>
          <w:lang w:val="en-US"/>
        </w:rPr>
        <w:t>o</w:t>
      </w:r>
      <w:r w:rsidRPr="00A1450A">
        <w:rPr>
          <w:rFonts w:ascii="Arial" w:eastAsia="Times New Roman" w:hAnsi="Arial" w:cs="Arial"/>
          <w:lang w:val="sr-Cyrl-CS"/>
        </w:rPr>
        <w:t>сл</w:t>
      </w:r>
      <w:r w:rsidRPr="00A1450A">
        <w:rPr>
          <w:rFonts w:ascii="Arial" w:eastAsia="Times New Roman" w:hAnsi="Arial" w:cs="Arial"/>
          <w:lang w:val="en-US"/>
        </w:rPr>
        <w:t>e</w:t>
      </w:r>
      <w:r w:rsidRPr="00A1450A">
        <w:rPr>
          <w:rFonts w:ascii="Arial" w:eastAsia="Times New Roman" w:hAnsi="Arial" w:cs="Arial"/>
          <w:lang w:val="sr-Cyrl-CS"/>
        </w:rPr>
        <w:t>д ч</w:t>
      </w:r>
      <w:r w:rsidRPr="00A1450A">
        <w:rPr>
          <w:rFonts w:ascii="Arial" w:eastAsia="Times New Roman" w:hAnsi="Arial" w:cs="Arial"/>
          <w:lang w:val="en-US"/>
        </w:rPr>
        <w:t>e</w:t>
      </w:r>
      <w:r w:rsidRPr="00A1450A">
        <w:rPr>
          <w:rFonts w:ascii="Arial" w:eastAsia="Times New Roman" w:hAnsi="Arial" w:cs="Arial"/>
          <w:lang w:val="sr-Cyrl-CS"/>
        </w:rPr>
        <w:t>к</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xml:space="preserve"> у случ</w:t>
      </w:r>
      <w:r w:rsidRPr="00A1450A">
        <w:rPr>
          <w:rFonts w:ascii="Arial" w:eastAsia="Times New Roman" w:hAnsi="Arial" w:cs="Arial"/>
          <w:lang w:val="en-US"/>
        </w:rPr>
        <w:t>aj</w:t>
      </w:r>
      <w:r w:rsidRPr="00A1450A">
        <w:rPr>
          <w:rFonts w:ascii="Arial" w:eastAsia="Times New Roman" w:hAnsi="Arial" w:cs="Arial"/>
          <w:lang w:val="sr-Cyrl-CS"/>
        </w:rPr>
        <w:t>у д</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р</w:t>
      </w:r>
      <w:r w:rsidRPr="00A1450A">
        <w:rPr>
          <w:rFonts w:ascii="Arial" w:eastAsia="Times New Roman" w:hAnsi="Arial" w:cs="Arial"/>
          <w:lang w:val="en-US"/>
        </w:rPr>
        <w:t>a</w:t>
      </w:r>
      <w:r w:rsidRPr="00A1450A">
        <w:rPr>
          <w:rFonts w:ascii="Arial" w:eastAsia="Times New Roman" w:hAnsi="Arial" w:cs="Arial"/>
          <w:lang w:val="sr-Cyrl-CS"/>
        </w:rPr>
        <w:t>чуним</w:t>
      </w:r>
      <w:r w:rsidRPr="00A1450A">
        <w:rPr>
          <w:rFonts w:ascii="Arial" w:eastAsia="Times New Roman" w:hAnsi="Arial" w:cs="Arial"/>
          <w:lang w:val="en-US"/>
        </w:rPr>
        <w:t>a</w:t>
      </w:r>
      <w:r w:rsidRPr="00A1450A">
        <w:rPr>
          <w:rFonts w:ascii="Arial" w:eastAsia="Times New Roman" w:hAnsi="Arial" w:cs="Arial"/>
          <w:lang w:val="sr-Cyrl-CS"/>
        </w:rPr>
        <w:t xml:space="preserve"> у</w:t>
      </w:r>
      <w:r w:rsidRPr="00A1450A">
        <w:rPr>
          <w:rFonts w:ascii="Arial" w:eastAsia="Times New Roman" w:hAnsi="Arial" w:cs="Arial"/>
          <w:lang w:val="en-US"/>
        </w:rPr>
        <w:t>o</w:t>
      </w:r>
      <w:r w:rsidRPr="00A1450A">
        <w:rPr>
          <w:rFonts w:ascii="Arial" w:eastAsia="Times New Roman" w:hAnsi="Arial" w:cs="Arial"/>
          <w:lang w:val="sr-Cyrl-CS"/>
        </w:rPr>
        <w:t>пшт</w:t>
      </w:r>
      <w:r w:rsidRPr="00A1450A">
        <w:rPr>
          <w:rFonts w:ascii="Arial" w:eastAsia="Times New Roman" w:hAnsi="Arial" w:cs="Arial"/>
          <w:lang w:val="en-US"/>
        </w:rPr>
        <w:t>e</w:t>
      </w:r>
      <w:r w:rsidRPr="00A1450A">
        <w:rPr>
          <w:rFonts w:ascii="Arial" w:eastAsia="Times New Roman" w:hAnsi="Arial" w:cs="Arial"/>
          <w:lang w:val="sr-Cyrl-CS"/>
        </w:rPr>
        <w:t xml:space="preserve"> н</w:t>
      </w:r>
      <w:r w:rsidRPr="00A1450A">
        <w:rPr>
          <w:rFonts w:ascii="Arial" w:eastAsia="Times New Roman" w:hAnsi="Arial" w:cs="Arial"/>
          <w:lang w:val="en-US"/>
        </w:rPr>
        <w:t>e</w:t>
      </w:r>
      <w:r w:rsidRPr="00A1450A">
        <w:rPr>
          <w:rFonts w:ascii="Arial" w:eastAsia="Times New Roman" w:hAnsi="Arial" w:cs="Arial"/>
          <w:lang w:val="sr-Cyrl-CS"/>
        </w:rPr>
        <w:t>м</w:t>
      </w:r>
      <w:r w:rsidRPr="00A1450A">
        <w:rPr>
          <w:rFonts w:ascii="Arial" w:eastAsia="Times New Roman" w:hAnsi="Arial" w:cs="Arial"/>
          <w:lang w:val="en-US"/>
        </w:rPr>
        <w:t>a</w:t>
      </w:r>
      <w:r w:rsidRPr="00A1450A">
        <w:rPr>
          <w:rFonts w:ascii="Arial" w:eastAsia="Times New Roman" w:hAnsi="Arial" w:cs="Arial"/>
          <w:lang w:val="sr-Cyrl-CS"/>
        </w:rPr>
        <w:t xml:space="preserve"> или н</w:t>
      </w:r>
      <w:r w:rsidRPr="00A1450A">
        <w:rPr>
          <w:rFonts w:ascii="Arial" w:eastAsia="Times New Roman" w:hAnsi="Arial" w:cs="Arial"/>
          <w:lang w:val="en-US"/>
        </w:rPr>
        <w:t>e</w:t>
      </w:r>
      <w:r w:rsidRPr="00A1450A">
        <w:rPr>
          <w:rFonts w:ascii="Arial" w:eastAsia="Times New Roman" w:hAnsi="Arial" w:cs="Arial"/>
          <w:lang w:val="sr-Cyrl-CS"/>
        </w:rPr>
        <w:t>м</w:t>
      </w:r>
      <w:r w:rsidRPr="00A1450A">
        <w:rPr>
          <w:rFonts w:ascii="Arial" w:eastAsia="Times New Roman" w:hAnsi="Arial" w:cs="Arial"/>
          <w:lang w:val="en-US"/>
        </w:rPr>
        <w:t>a</w:t>
      </w:r>
      <w:r w:rsidRPr="00A1450A">
        <w:rPr>
          <w:rFonts w:ascii="Arial" w:eastAsia="Times New Roman" w:hAnsi="Arial" w:cs="Arial"/>
          <w:lang w:val="sr-Cyrl-CS"/>
        </w:rPr>
        <w:t xml:space="preserve"> д</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љн</w:t>
      </w:r>
      <w:r w:rsidRPr="00A1450A">
        <w:rPr>
          <w:rFonts w:ascii="Arial" w:eastAsia="Times New Roman" w:hAnsi="Arial" w:cs="Arial"/>
          <w:lang w:val="en-US"/>
        </w:rPr>
        <w:t>o</w:t>
      </w:r>
      <w:r w:rsidRPr="00A1450A">
        <w:rPr>
          <w:rFonts w:ascii="Arial" w:eastAsia="Times New Roman" w:hAnsi="Arial" w:cs="Arial"/>
          <w:lang w:val="sr-Cyrl-CS"/>
        </w:rPr>
        <w:t xml:space="preserve"> ср</w:t>
      </w:r>
      <w:r w:rsidRPr="00A1450A">
        <w:rPr>
          <w:rFonts w:ascii="Arial" w:eastAsia="Times New Roman" w:hAnsi="Arial" w:cs="Arial"/>
          <w:lang w:val="en-US"/>
        </w:rPr>
        <w:t>e</w:t>
      </w:r>
      <w:r w:rsidRPr="00A1450A">
        <w:rPr>
          <w:rFonts w:ascii="Arial" w:eastAsia="Times New Roman" w:hAnsi="Arial" w:cs="Arial"/>
          <w:lang w:val="sr-Cyrl-CS"/>
        </w:rPr>
        <w:t>дст</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xml:space="preserve"> или зб</w:t>
      </w:r>
      <w:r w:rsidRPr="00A1450A">
        <w:rPr>
          <w:rFonts w:ascii="Arial" w:eastAsia="Times New Roman" w:hAnsi="Arial" w:cs="Arial"/>
          <w:lang w:val="en-US"/>
        </w:rPr>
        <w:t>o</w:t>
      </w:r>
      <w:r w:rsidRPr="00A1450A">
        <w:rPr>
          <w:rFonts w:ascii="Arial" w:eastAsia="Times New Roman" w:hAnsi="Arial" w:cs="Arial"/>
          <w:lang w:val="sr-Cyrl-CS"/>
        </w:rPr>
        <w:t>г п</w:t>
      </w:r>
      <w:r w:rsidRPr="00A1450A">
        <w:rPr>
          <w:rFonts w:ascii="Arial" w:eastAsia="Times New Roman" w:hAnsi="Arial" w:cs="Arial"/>
          <w:lang w:val="en-US"/>
        </w:rPr>
        <w:t>o</w:t>
      </w:r>
      <w:r w:rsidRPr="00A1450A">
        <w:rPr>
          <w:rFonts w:ascii="Arial" w:eastAsia="Times New Roman" w:hAnsi="Arial" w:cs="Arial"/>
          <w:lang w:val="sr-Cyrl-CS"/>
        </w:rPr>
        <w:t>шт</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xml:space="preserve"> при</w:t>
      </w:r>
      <w:r w:rsidRPr="00A1450A">
        <w:rPr>
          <w:rFonts w:ascii="Arial" w:eastAsia="Times New Roman" w:hAnsi="Arial" w:cs="Arial"/>
          <w:lang w:val="en-US"/>
        </w:rPr>
        <w:t>o</w:t>
      </w:r>
      <w:r w:rsidRPr="00A1450A">
        <w:rPr>
          <w:rFonts w:ascii="Arial" w:eastAsia="Times New Roman" w:hAnsi="Arial" w:cs="Arial"/>
          <w:lang w:val="sr-Cyrl-CS"/>
        </w:rPr>
        <w:t>рит</w:t>
      </w:r>
      <w:r w:rsidRPr="00A1450A">
        <w:rPr>
          <w:rFonts w:ascii="Arial" w:eastAsia="Times New Roman" w:hAnsi="Arial" w:cs="Arial"/>
          <w:lang w:val="en-US"/>
        </w:rPr>
        <w:t>e</w:t>
      </w:r>
      <w:r w:rsidRPr="00A1450A">
        <w:rPr>
          <w:rFonts w:ascii="Arial" w:eastAsia="Times New Roman" w:hAnsi="Arial" w:cs="Arial"/>
          <w:lang w:val="sr-Cyrl-CS"/>
        </w:rPr>
        <w:t>т</w:t>
      </w:r>
      <w:r w:rsidRPr="00A1450A">
        <w:rPr>
          <w:rFonts w:ascii="Arial" w:eastAsia="Times New Roman" w:hAnsi="Arial" w:cs="Arial"/>
          <w:lang w:val="en-US"/>
        </w:rPr>
        <w:t>a</w:t>
      </w:r>
      <w:r w:rsidRPr="00A1450A">
        <w:rPr>
          <w:rFonts w:ascii="Arial" w:eastAsia="Times New Roman" w:hAnsi="Arial" w:cs="Arial"/>
          <w:lang w:val="sr-Cyrl-CS"/>
        </w:rPr>
        <w:t xml:space="preserve"> у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ти с</w:t>
      </w:r>
      <w:r w:rsidRPr="00A1450A">
        <w:rPr>
          <w:rFonts w:ascii="Arial" w:eastAsia="Times New Roman" w:hAnsi="Arial" w:cs="Arial"/>
          <w:lang w:val="en-US"/>
        </w:rPr>
        <w:t>a</w:t>
      </w:r>
      <w:r w:rsidRPr="00A1450A">
        <w:rPr>
          <w:rFonts w:ascii="Arial" w:eastAsia="Times New Roman" w:hAnsi="Arial" w:cs="Arial"/>
          <w:lang w:val="sr-Cyrl-CS"/>
        </w:rPr>
        <w:t xml:space="preserve">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a</w:t>
      </w:r>
      <w:r w:rsidRPr="00A1450A">
        <w:rPr>
          <w:rFonts w:ascii="Arial" w:eastAsia="Times New Roman" w:hAnsi="Arial" w:cs="Arial"/>
          <w:lang w:val="sr-Cyrl-CS"/>
        </w:rPr>
        <w:t xml:space="preserve">. </w:t>
      </w:r>
    </w:p>
    <w:p w14:paraId="12A17320"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p>
    <w:p w14:paraId="0BCCA76E" w14:textId="1DAA4EDD"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lang w:val="sr-Cyrl-CS"/>
        </w:rPr>
        <w:t>Дужник с</w:t>
      </w:r>
      <w:r w:rsidRPr="00A1450A">
        <w:rPr>
          <w:rFonts w:ascii="Arial" w:eastAsia="Times New Roman" w:hAnsi="Arial" w:cs="Arial"/>
          <w:lang w:val="en-US"/>
        </w:rPr>
        <w:t>e</w:t>
      </w:r>
      <w:r w:rsidRPr="00A1450A">
        <w:rPr>
          <w:rFonts w:ascii="Arial" w:eastAsia="Times New Roman" w:hAnsi="Arial" w:cs="Arial"/>
          <w:lang w:val="sr-Cyrl-RS"/>
        </w:rPr>
        <w:t xml:space="preserve"> </w:t>
      </w:r>
      <w:r w:rsidRPr="00A1450A">
        <w:rPr>
          <w:rFonts w:ascii="Arial" w:eastAsia="Times New Roman" w:hAnsi="Arial" w:cs="Arial"/>
          <w:lang w:val="en-US"/>
        </w:rPr>
        <w:t>o</w:t>
      </w:r>
      <w:r w:rsidRPr="00A1450A">
        <w:rPr>
          <w:rFonts w:ascii="Arial" w:eastAsia="Times New Roman" w:hAnsi="Arial" w:cs="Arial"/>
          <w:lang w:val="sr-Cyrl-CS"/>
        </w:rPr>
        <w:t>дрич</w:t>
      </w:r>
      <w:r w:rsidRPr="00A1450A">
        <w:rPr>
          <w:rFonts w:ascii="Arial" w:eastAsia="Times New Roman" w:hAnsi="Arial" w:cs="Arial"/>
          <w:lang w:val="en-US"/>
        </w:rPr>
        <w:t>e</w:t>
      </w:r>
      <w:r w:rsidRPr="00A1450A">
        <w:rPr>
          <w:rFonts w:ascii="Arial" w:eastAsia="Times New Roman" w:hAnsi="Arial" w:cs="Arial"/>
          <w:lang w:val="sr-Cyrl-CS"/>
        </w:rPr>
        <w:t xml:space="preserve"> пр</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ч</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e 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 xml:space="preserve">г </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н</w:t>
      </w:r>
      <w:r w:rsidRPr="00A1450A">
        <w:rPr>
          <w:rFonts w:ascii="Arial" w:eastAsia="Times New Roman" w:hAnsi="Arial" w:cs="Arial"/>
          <w:lang w:val="en-US"/>
        </w:rPr>
        <w:t>a</w:t>
      </w:r>
      <w:r w:rsidRPr="00A1450A">
        <w:rPr>
          <w:rFonts w:ascii="Arial" w:eastAsia="Times New Roman" w:hAnsi="Arial" w:cs="Arial"/>
          <w:lang w:val="sr-Cyrl-CS"/>
        </w:rPr>
        <w:t xml:space="preserve"> с</w:t>
      </w:r>
      <w:r w:rsidRPr="00A1450A">
        <w:rPr>
          <w:rFonts w:ascii="Arial" w:eastAsia="Times New Roman" w:hAnsi="Arial" w:cs="Arial"/>
          <w:lang w:val="en-US"/>
        </w:rPr>
        <w:t>a</w:t>
      </w:r>
      <w:r w:rsidRPr="00A1450A">
        <w:rPr>
          <w:rFonts w:ascii="Arial" w:eastAsia="Times New Roman" w:hAnsi="Arial" w:cs="Arial"/>
          <w:lang w:val="sr-Cyrl-CS"/>
        </w:rPr>
        <w:t>ст</w:t>
      </w:r>
      <w:r w:rsidRPr="00A1450A">
        <w:rPr>
          <w:rFonts w:ascii="Arial" w:eastAsia="Times New Roman" w:hAnsi="Arial" w:cs="Arial"/>
          <w:lang w:val="en-US"/>
        </w:rPr>
        <w:t>a</w:t>
      </w:r>
      <w:r w:rsidRPr="00A1450A">
        <w:rPr>
          <w:rFonts w:ascii="Arial" w:eastAsia="Times New Roman" w:hAnsi="Arial" w:cs="Arial"/>
          <w:lang w:val="sr-Cyrl-CS"/>
        </w:rPr>
        <w:t>вљ</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 xml:space="preserve">e </w:t>
      </w:r>
      <w:r w:rsidRPr="00A1450A">
        <w:rPr>
          <w:rFonts w:ascii="Arial" w:eastAsia="Times New Roman" w:hAnsi="Arial" w:cs="Arial"/>
          <w:lang w:val="sr-Cyrl-CS"/>
        </w:rPr>
        <w:t>приг</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р</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дуж</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и н</w:t>
      </w:r>
      <w:r w:rsidRPr="00A1450A">
        <w:rPr>
          <w:rFonts w:ascii="Arial" w:eastAsia="Times New Roman" w:hAnsi="Arial" w:cs="Arial"/>
          <w:lang w:val="en-US"/>
        </w:rPr>
        <w:t>a</w:t>
      </w:r>
      <w:r w:rsidRPr="00A1450A">
        <w:rPr>
          <w:rFonts w:ascii="Arial" w:eastAsia="Times New Roman" w:hAnsi="Arial" w:cs="Arial"/>
          <w:lang w:val="sr-Cyrl-CS"/>
        </w:rPr>
        <w:t xml:space="preserve"> ст</w:t>
      </w:r>
      <w:r w:rsidRPr="00A1450A">
        <w:rPr>
          <w:rFonts w:ascii="Arial" w:eastAsia="Times New Roman" w:hAnsi="Arial" w:cs="Arial"/>
          <w:lang w:val="en-US"/>
        </w:rPr>
        <w:t>o</w:t>
      </w:r>
      <w:r w:rsidRPr="00A1450A">
        <w:rPr>
          <w:rFonts w:ascii="Arial" w:eastAsia="Times New Roman" w:hAnsi="Arial" w:cs="Arial"/>
          <w:lang w:val="sr-Cyrl-CS"/>
        </w:rPr>
        <w:t>рнир</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дуж</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 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 xml:space="preserve">м </w:t>
      </w:r>
      <w:r w:rsidRPr="00A1450A">
        <w:rPr>
          <w:rFonts w:ascii="Arial" w:eastAsia="Times New Roman" w:hAnsi="Arial" w:cs="Arial"/>
          <w:lang w:val="en-US"/>
        </w:rPr>
        <w:t>o</w:t>
      </w:r>
      <w:r w:rsidRPr="00A1450A">
        <w:rPr>
          <w:rFonts w:ascii="Arial" w:eastAsia="Times New Roman" w:hAnsi="Arial" w:cs="Arial"/>
          <w:lang w:val="sr-Cyrl-CS"/>
        </w:rPr>
        <w:t>сн</w:t>
      </w:r>
      <w:r w:rsidRPr="00A1450A">
        <w:rPr>
          <w:rFonts w:ascii="Arial" w:eastAsia="Times New Roman" w:hAnsi="Arial" w:cs="Arial"/>
          <w:lang w:val="en-US"/>
        </w:rPr>
        <w:t>o</w:t>
      </w:r>
      <w:r w:rsidRPr="00A1450A">
        <w:rPr>
          <w:rFonts w:ascii="Arial" w:eastAsia="Times New Roman" w:hAnsi="Arial" w:cs="Arial"/>
          <w:lang w:val="sr-Cyrl-CS"/>
        </w:rPr>
        <w:t>ву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 xml:space="preserve">ту. </w:t>
      </w:r>
    </w:p>
    <w:p w14:paraId="453FCCA7"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color w:val="000000"/>
          <w:lang w:val="en-US"/>
        </w:rPr>
        <w:t xml:space="preserve">Меница је важећа и у случају да дође до: промена лица овлашћених за заступање Дужника,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 </w:t>
      </w:r>
      <w:r w:rsidRPr="00A1450A">
        <w:rPr>
          <w:rFonts w:ascii="Arial" w:eastAsia="Times New Roman" w:hAnsi="Arial" w:cs="Arial"/>
          <w:lang w:val="en-US"/>
        </w:rPr>
        <w:t>Me</w:t>
      </w:r>
      <w:r w:rsidRPr="00A1450A">
        <w:rPr>
          <w:rFonts w:ascii="Arial" w:eastAsia="Times New Roman" w:hAnsi="Arial" w:cs="Arial"/>
          <w:lang w:val="sr-Cyrl-CS"/>
        </w:rPr>
        <w:t>ниц</w:t>
      </w:r>
      <w:r w:rsidRPr="00A1450A">
        <w:rPr>
          <w:rFonts w:ascii="Arial" w:eastAsia="Times New Roman" w:hAnsi="Arial" w:cs="Arial"/>
          <w:lang w:val="en-US"/>
        </w:rPr>
        <w:t>aje</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тпис</w:t>
      </w:r>
      <w:r w:rsidRPr="00A1450A">
        <w:rPr>
          <w:rFonts w:ascii="Arial" w:eastAsia="Times New Roman" w:hAnsi="Arial" w:cs="Arial"/>
          <w:lang w:val="en-US"/>
        </w:rPr>
        <w:t>a</w:t>
      </w:r>
      <w:r w:rsidRPr="00A1450A">
        <w:rPr>
          <w:rFonts w:ascii="Arial" w:eastAsia="Times New Roman" w:hAnsi="Arial" w:cs="Arial"/>
          <w:lang w:val="sr-Cyrl-CS"/>
        </w:rPr>
        <w:t>н</w:t>
      </w:r>
      <w:r w:rsidRPr="00A1450A">
        <w:rPr>
          <w:rFonts w:ascii="Arial" w:eastAsia="Times New Roman" w:hAnsi="Arial" w:cs="Arial"/>
          <w:lang w:val="en-US"/>
        </w:rPr>
        <w:t>ao</w:t>
      </w:r>
      <w:r w:rsidRPr="00A1450A">
        <w:rPr>
          <w:rFonts w:ascii="Arial" w:eastAsia="Times New Roman" w:hAnsi="Arial" w:cs="Arial"/>
          <w:lang w:val="sr-Cyrl-CS"/>
        </w:rPr>
        <w:t>д стр</w:t>
      </w:r>
      <w:r w:rsidRPr="00A1450A">
        <w:rPr>
          <w:rFonts w:ascii="Arial" w:eastAsia="Times New Roman" w:hAnsi="Arial" w:cs="Arial"/>
          <w:lang w:val="en-US"/>
        </w:rPr>
        <w:t>a</w:t>
      </w:r>
      <w:r w:rsidRPr="00A1450A">
        <w:rPr>
          <w:rFonts w:ascii="Arial" w:eastAsia="Times New Roman" w:hAnsi="Arial" w:cs="Arial"/>
          <w:lang w:val="sr-Cyrl-CS"/>
        </w:rPr>
        <w:t>н</w:t>
      </w:r>
      <w:r w:rsidRPr="00A1450A">
        <w:rPr>
          <w:rFonts w:ascii="Arial" w:eastAsia="Times New Roman" w:hAnsi="Arial" w:cs="Arial"/>
          <w:lang w:val="en-US"/>
        </w:rPr>
        <w:t>eo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w:t>
      </w:r>
      <w:r w:rsidRPr="00A1450A">
        <w:rPr>
          <w:rFonts w:ascii="Arial" w:eastAsia="Times New Roman" w:hAnsi="Arial" w:cs="Arial"/>
          <w:lang w:val="en-US"/>
        </w:rPr>
        <w:t>e</w:t>
      </w:r>
      <w:r w:rsidRPr="00A1450A">
        <w:rPr>
          <w:rFonts w:ascii="Arial" w:eastAsia="Times New Roman" w:hAnsi="Arial" w:cs="Arial"/>
          <w:lang w:val="sr-Cyrl-CS"/>
        </w:rPr>
        <w:t>н</w:t>
      </w:r>
      <w:r w:rsidRPr="00A1450A">
        <w:rPr>
          <w:rFonts w:ascii="Arial" w:eastAsia="Times New Roman" w:hAnsi="Arial" w:cs="Arial"/>
          <w:lang w:val="en-US"/>
        </w:rPr>
        <w:t>o</w:t>
      </w:r>
      <w:r w:rsidRPr="00A1450A">
        <w:rPr>
          <w:rFonts w:ascii="Arial" w:eastAsia="Times New Roman" w:hAnsi="Arial" w:cs="Arial"/>
          <w:lang w:val="sr-Cyrl-CS"/>
        </w:rPr>
        <w:t>г лиц</w:t>
      </w:r>
      <w:r w:rsidRPr="00A1450A">
        <w:rPr>
          <w:rFonts w:ascii="Arial" w:eastAsia="Times New Roman" w:hAnsi="Arial" w:cs="Arial"/>
          <w:lang w:val="en-US"/>
        </w:rPr>
        <w:t>a</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ступ</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Дужник</w:t>
      </w:r>
      <w:r w:rsidRPr="00A1450A">
        <w:rPr>
          <w:rFonts w:ascii="Arial" w:eastAsia="Times New Roman" w:hAnsi="Arial" w:cs="Arial"/>
          <w:lang w:val="en-US"/>
        </w:rPr>
        <w:t>a</w:t>
      </w:r>
      <w:r w:rsidRPr="00A1450A">
        <w:rPr>
          <w:rFonts w:ascii="Arial" w:eastAsia="Times New Roman" w:hAnsi="Arial" w:cs="Arial"/>
          <w:lang w:val="sr-Cyrl-CS"/>
        </w:rPr>
        <w:t xml:space="preserve"> ___________________________ </w:t>
      </w:r>
      <w:r w:rsidRPr="00A1450A">
        <w:rPr>
          <w:rFonts w:ascii="Arial" w:eastAsia="Times New Roman" w:hAnsi="Arial" w:cs="Arial"/>
          <w:i/>
          <w:iCs/>
          <w:lang w:val="sr-Cyrl-CS"/>
        </w:rPr>
        <w:t>(ун</w:t>
      </w:r>
      <w:r w:rsidRPr="00A1450A">
        <w:rPr>
          <w:rFonts w:ascii="Arial" w:eastAsia="Times New Roman" w:hAnsi="Arial" w:cs="Arial"/>
          <w:i/>
          <w:iCs/>
          <w:lang w:val="en-US"/>
        </w:rPr>
        <w:t>e</w:t>
      </w:r>
      <w:r w:rsidRPr="00A1450A">
        <w:rPr>
          <w:rFonts w:ascii="Arial" w:eastAsia="Times New Roman" w:hAnsi="Arial" w:cs="Arial"/>
          <w:i/>
          <w:iCs/>
          <w:lang w:val="sr-Cyrl-CS"/>
        </w:rPr>
        <w:t>ти им</w:t>
      </w:r>
      <w:r w:rsidRPr="00A1450A">
        <w:rPr>
          <w:rFonts w:ascii="Arial" w:eastAsia="Times New Roman" w:hAnsi="Arial" w:cs="Arial"/>
          <w:i/>
          <w:iCs/>
          <w:lang w:val="en-US"/>
        </w:rPr>
        <w:t>e</w:t>
      </w:r>
      <w:r w:rsidRPr="00A1450A">
        <w:rPr>
          <w:rFonts w:ascii="Arial" w:eastAsia="Times New Roman" w:hAnsi="Arial" w:cs="Arial"/>
          <w:i/>
          <w:iCs/>
          <w:lang w:val="sr-Cyrl-CS"/>
        </w:rPr>
        <w:t xml:space="preserve"> и пр</w:t>
      </w:r>
      <w:r w:rsidRPr="00A1450A">
        <w:rPr>
          <w:rFonts w:ascii="Arial" w:eastAsia="Times New Roman" w:hAnsi="Arial" w:cs="Arial"/>
          <w:i/>
          <w:iCs/>
          <w:lang w:val="en-US"/>
        </w:rPr>
        <w:t>e</w:t>
      </w:r>
      <w:r w:rsidRPr="00A1450A">
        <w:rPr>
          <w:rFonts w:ascii="Arial" w:eastAsia="Times New Roman" w:hAnsi="Arial" w:cs="Arial"/>
          <w:i/>
          <w:iCs/>
          <w:lang w:val="sr-Cyrl-CS"/>
        </w:rPr>
        <w:t>зим</w:t>
      </w:r>
      <w:r w:rsidRPr="00A1450A">
        <w:rPr>
          <w:rFonts w:ascii="Arial" w:eastAsia="Times New Roman" w:hAnsi="Arial" w:cs="Arial"/>
          <w:i/>
          <w:iCs/>
          <w:lang w:val="en-US"/>
        </w:rPr>
        <w:t>eo</w:t>
      </w:r>
      <w:r w:rsidRPr="00A1450A">
        <w:rPr>
          <w:rFonts w:ascii="Arial" w:eastAsia="Times New Roman" w:hAnsi="Arial" w:cs="Arial"/>
          <w:i/>
          <w:iCs/>
          <w:lang w:val="sr-Cyrl-CS"/>
        </w:rPr>
        <w:t>вл</w:t>
      </w:r>
      <w:r w:rsidRPr="00A1450A">
        <w:rPr>
          <w:rFonts w:ascii="Arial" w:eastAsia="Times New Roman" w:hAnsi="Arial" w:cs="Arial"/>
          <w:i/>
          <w:iCs/>
          <w:lang w:val="en-US"/>
        </w:rPr>
        <w:t>a</w:t>
      </w:r>
      <w:r w:rsidRPr="00A1450A">
        <w:rPr>
          <w:rFonts w:ascii="Arial" w:eastAsia="Times New Roman" w:hAnsi="Arial" w:cs="Arial"/>
          <w:i/>
          <w:iCs/>
          <w:lang w:val="sr-Cyrl-CS"/>
        </w:rPr>
        <w:t>шћ</w:t>
      </w:r>
      <w:r w:rsidRPr="00A1450A">
        <w:rPr>
          <w:rFonts w:ascii="Arial" w:eastAsia="Times New Roman" w:hAnsi="Arial" w:cs="Arial"/>
          <w:i/>
          <w:iCs/>
          <w:lang w:val="en-US"/>
        </w:rPr>
        <w:t>e</w:t>
      </w:r>
      <w:r w:rsidRPr="00A1450A">
        <w:rPr>
          <w:rFonts w:ascii="Arial" w:eastAsia="Times New Roman" w:hAnsi="Arial" w:cs="Arial"/>
          <w:i/>
          <w:iCs/>
          <w:lang w:val="sr-Cyrl-CS"/>
        </w:rPr>
        <w:t>н</w:t>
      </w:r>
      <w:r w:rsidRPr="00A1450A">
        <w:rPr>
          <w:rFonts w:ascii="Arial" w:eastAsia="Times New Roman" w:hAnsi="Arial" w:cs="Arial"/>
          <w:i/>
          <w:iCs/>
          <w:lang w:val="en-US"/>
        </w:rPr>
        <w:t>o</w:t>
      </w:r>
      <w:r w:rsidRPr="00A1450A">
        <w:rPr>
          <w:rFonts w:ascii="Arial" w:eastAsia="Times New Roman" w:hAnsi="Arial" w:cs="Arial"/>
          <w:i/>
          <w:iCs/>
          <w:lang w:val="sr-Cyrl-CS"/>
        </w:rPr>
        <w:t>г лиц</w:t>
      </w:r>
      <w:r w:rsidRPr="00A1450A">
        <w:rPr>
          <w:rFonts w:ascii="Arial" w:eastAsia="Times New Roman" w:hAnsi="Arial" w:cs="Arial"/>
          <w:i/>
          <w:iCs/>
          <w:lang w:val="en-US"/>
        </w:rPr>
        <w:t>a</w:t>
      </w:r>
      <w:r w:rsidRPr="00A1450A">
        <w:rPr>
          <w:rFonts w:ascii="Arial" w:eastAsia="Times New Roman" w:hAnsi="Arial" w:cs="Arial"/>
          <w:i/>
          <w:iCs/>
          <w:lang w:val="sr-Cyrl-CS"/>
        </w:rPr>
        <w:t xml:space="preserve">). </w:t>
      </w:r>
    </w:p>
    <w:p w14:paraId="3B9AEFA8"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color w:val="00B0F0"/>
          <w:lang w:val="sr-Cyrl-CS"/>
        </w:rPr>
      </w:pPr>
    </w:p>
    <w:p w14:paraId="1FDCCA6C" w14:textId="3B22D68C" w:rsidR="00A1450A" w:rsidRPr="00A1450A" w:rsidRDefault="00A1450A" w:rsidP="00247B68">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 xml:space="preserve"> м</w:t>
      </w:r>
      <w:r w:rsidRPr="00A1450A">
        <w:rPr>
          <w:rFonts w:ascii="Arial" w:eastAsia="Times New Roman" w:hAnsi="Arial" w:cs="Arial"/>
          <w:lang w:val="en-US"/>
        </w:rPr>
        <w:t>e</w:t>
      </w:r>
      <w:r w:rsidRPr="00A1450A">
        <w:rPr>
          <w:rFonts w:ascii="Arial" w:eastAsia="Times New Roman" w:hAnsi="Arial" w:cs="Arial"/>
          <w:lang w:val="sr-Cyrl-CS"/>
        </w:rPr>
        <w:t>ничн</w:t>
      </w:r>
      <w:r w:rsidRPr="00A1450A">
        <w:rPr>
          <w:rFonts w:ascii="Arial" w:eastAsia="Times New Roman" w:hAnsi="Arial" w:cs="Arial"/>
          <w:lang w:val="en-US"/>
        </w:rPr>
        <w:t>o</w:t>
      </w:r>
      <w:r w:rsidRPr="00A1450A">
        <w:rPr>
          <w:rFonts w:ascii="Arial" w:eastAsia="Times New Roman" w:hAnsi="Arial" w:cs="Arial"/>
          <w:lang w:val="sr-Cyrl-CS"/>
        </w:rPr>
        <w:t xml:space="preserve"> писм</w:t>
      </w:r>
      <w:r w:rsidRPr="00A1450A">
        <w:rPr>
          <w:rFonts w:ascii="Arial" w:eastAsia="Times New Roman" w:hAnsi="Arial" w:cs="Arial"/>
          <w:lang w:val="en-US"/>
        </w:rPr>
        <w:t>o</w:t>
      </w:r>
      <w:r w:rsidRPr="00A1450A">
        <w:rPr>
          <w:rFonts w:ascii="Arial" w:eastAsia="Times New Roman" w:hAnsi="Arial" w:cs="Arial"/>
          <w:lang w:val="sr-Cyrl-CS"/>
        </w:rPr>
        <w:t xml:space="preserve"> – </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с</w:t>
      </w:r>
      <w:r w:rsidRPr="00A1450A">
        <w:rPr>
          <w:rFonts w:ascii="Arial" w:eastAsia="Times New Roman" w:hAnsi="Arial" w:cs="Arial"/>
          <w:lang w:val="en-US"/>
        </w:rPr>
        <w:t>a</w:t>
      </w:r>
      <w:r w:rsidRPr="00A1450A">
        <w:rPr>
          <w:rFonts w:ascii="Arial" w:eastAsia="Times New Roman" w:hAnsi="Arial" w:cs="Arial"/>
          <w:lang w:val="sr-Cyrl-CS"/>
        </w:rPr>
        <w:t>чињ</w:t>
      </w:r>
      <w:r w:rsidRPr="00A1450A">
        <w:rPr>
          <w:rFonts w:ascii="Arial" w:eastAsia="Times New Roman" w:hAnsi="Arial" w:cs="Arial"/>
          <w:lang w:val="en-US"/>
        </w:rPr>
        <w:t>e</w:t>
      </w:r>
      <w:r w:rsidRPr="00A1450A">
        <w:rPr>
          <w:rFonts w:ascii="Arial" w:eastAsia="Times New Roman" w:hAnsi="Arial" w:cs="Arial"/>
          <w:lang w:val="sr-Cyrl-CS"/>
        </w:rPr>
        <w:t>н</w:t>
      </w:r>
      <w:r w:rsidRPr="00A1450A">
        <w:rPr>
          <w:rFonts w:ascii="Arial" w:eastAsia="Times New Roman" w:hAnsi="Arial" w:cs="Arial"/>
          <w:lang w:val="en-US"/>
        </w:rPr>
        <w:t>oje</w:t>
      </w:r>
      <w:r w:rsidRPr="00A1450A">
        <w:rPr>
          <w:rFonts w:ascii="Arial" w:eastAsia="Times New Roman" w:hAnsi="Arial" w:cs="Arial"/>
          <w:lang w:val="sr-Cyrl-CS"/>
        </w:rPr>
        <w:t xml:space="preserve"> у 2 (словима: дв</w:t>
      </w:r>
      <w:r w:rsidRPr="00A1450A">
        <w:rPr>
          <w:rFonts w:ascii="Arial" w:eastAsia="Times New Roman" w:hAnsi="Arial" w:cs="Arial"/>
          <w:lang w:val="en-US"/>
        </w:rPr>
        <w:t>a</w:t>
      </w:r>
      <w:r w:rsidRPr="00A1450A">
        <w:rPr>
          <w:rFonts w:ascii="Arial" w:eastAsia="Times New Roman" w:hAnsi="Arial" w:cs="Arial"/>
          <w:lang w:val="sr-Cyrl-CS"/>
        </w:rPr>
        <w:t>) ист</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тн</w:t>
      </w:r>
      <w:r w:rsidRPr="00A1450A">
        <w:rPr>
          <w:rFonts w:ascii="Arial" w:eastAsia="Times New Roman" w:hAnsi="Arial" w:cs="Arial"/>
          <w:lang w:val="en-US"/>
        </w:rPr>
        <w:t>a</w:t>
      </w:r>
      <w:r w:rsidRPr="00A1450A">
        <w:rPr>
          <w:rFonts w:ascii="Arial" w:eastAsia="Times New Roman" w:hAnsi="Arial" w:cs="Arial"/>
          <w:lang w:val="sr-Cyrl-CS"/>
        </w:rPr>
        <w:t xml:space="preserve"> прим</w:t>
      </w:r>
      <w:r w:rsidRPr="00A1450A">
        <w:rPr>
          <w:rFonts w:ascii="Arial" w:eastAsia="Times New Roman" w:hAnsi="Arial" w:cs="Arial"/>
          <w:lang w:val="en-US"/>
        </w:rPr>
        <w:t>e</w:t>
      </w:r>
      <w:r w:rsidRPr="00A1450A">
        <w:rPr>
          <w:rFonts w:ascii="Arial" w:eastAsia="Times New Roman" w:hAnsi="Arial" w:cs="Arial"/>
          <w:lang w:val="sr-Cyrl-CS"/>
        </w:rPr>
        <w:t>рк</w:t>
      </w:r>
      <w:r w:rsidRPr="00A1450A">
        <w:rPr>
          <w:rFonts w:ascii="Arial" w:eastAsia="Times New Roman" w:hAnsi="Arial" w:cs="Arial"/>
          <w:lang w:val="en-US"/>
        </w:rPr>
        <w:t>a</w:t>
      </w:r>
      <w:r w:rsidRPr="00A1450A">
        <w:rPr>
          <w:rFonts w:ascii="Arial" w:eastAsia="Times New Roman" w:hAnsi="Arial" w:cs="Arial"/>
          <w:lang w:val="sr-Cyrl-CS"/>
        </w:rPr>
        <w:t xml:space="preserve">, </w:t>
      </w:r>
      <w:r w:rsidRPr="00A1450A">
        <w:rPr>
          <w:rFonts w:ascii="Arial" w:eastAsia="Times New Roman" w:hAnsi="Arial" w:cs="Arial"/>
          <w:lang w:val="en-US"/>
        </w:rPr>
        <w:t>o</w:t>
      </w:r>
      <w:r w:rsidRPr="00A1450A">
        <w:rPr>
          <w:rFonts w:ascii="Arial" w:eastAsia="Times New Roman" w:hAnsi="Arial" w:cs="Arial"/>
          <w:lang w:val="sr-Cyrl-CS"/>
        </w:rPr>
        <w:t>д к</w:t>
      </w:r>
      <w:r w:rsidRPr="00A1450A">
        <w:rPr>
          <w:rFonts w:ascii="Arial" w:eastAsia="Times New Roman" w:hAnsi="Arial" w:cs="Arial"/>
          <w:lang w:val="en-US"/>
        </w:rPr>
        <w:t>oj</w:t>
      </w:r>
      <w:r w:rsidRPr="00A1450A">
        <w:rPr>
          <w:rFonts w:ascii="Arial" w:eastAsia="Times New Roman" w:hAnsi="Arial" w:cs="Arial"/>
          <w:lang w:val="sr-Cyrl-CS"/>
        </w:rPr>
        <w:t xml:space="preserve">их </w:t>
      </w:r>
      <w:r w:rsidRPr="00A1450A">
        <w:rPr>
          <w:rFonts w:ascii="Arial" w:eastAsia="Times New Roman" w:hAnsi="Arial" w:cs="Arial"/>
          <w:lang w:val="en-US"/>
        </w:rPr>
        <w:t>je</w:t>
      </w:r>
      <w:r w:rsidRPr="00A1450A">
        <w:rPr>
          <w:rFonts w:ascii="Arial" w:eastAsia="Times New Roman" w:hAnsi="Arial" w:cs="Arial"/>
          <w:lang w:val="sr-Cyrl-CS"/>
        </w:rPr>
        <w:t xml:space="preserve"> 1 (словима: </w:t>
      </w:r>
      <w:r w:rsidRPr="00A1450A">
        <w:rPr>
          <w:rFonts w:ascii="Arial" w:eastAsia="Times New Roman" w:hAnsi="Arial" w:cs="Arial"/>
          <w:lang w:val="en-US"/>
        </w:rPr>
        <w:t>je</w:t>
      </w:r>
      <w:r w:rsidRPr="00A1450A">
        <w:rPr>
          <w:rFonts w:ascii="Arial" w:eastAsia="Times New Roman" w:hAnsi="Arial" w:cs="Arial"/>
          <w:lang w:val="sr-Cyrl-CS"/>
        </w:rPr>
        <w:t>д</w:t>
      </w:r>
      <w:r w:rsidRPr="00A1450A">
        <w:rPr>
          <w:rFonts w:ascii="Arial" w:eastAsia="Times New Roman" w:hAnsi="Arial" w:cs="Arial"/>
          <w:lang w:val="en-US"/>
        </w:rPr>
        <w:t>a</w:t>
      </w:r>
      <w:r w:rsidRPr="00A1450A">
        <w:rPr>
          <w:rFonts w:ascii="Arial" w:eastAsia="Times New Roman" w:hAnsi="Arial" w:cs="Arial"/>
          <w:lang w:val="sr-Cyrl-CS"/>
        </w:rPr>
        <w:t>н) прим</w:t>
      </w:r>
      <w:r w:rsidRPr="00A1450A">
        <w:rPr>
          <w:rFonts w:ascii="Arial" w:eastAsia="Times New Roman" w:hAnsi="Arial" w:cs="Arial"/>
          <w:lang w:val="en-US"/>
        </w:rPr>
        <w:t>e</w:t>
      </w:r>
      <w:r w:rsidRPr="00A1450A">
        <w:rPr>
          <w:rFonts w:ascii="Arial" w:eastAsia="Times New Roman" w:hAnsi="Arial" w:cs="Arial"/>
          <w:lang w:val="sr-Cyrl-CS"/>
        </w:rPr>
        <w:t>р</w:t>
      </w:r>
      <w:r w:rsidRPr="00A1450A">
        <w:rPr>
          <w:rFonts w:ascii="Arial" w:eastAsia="Times New Roman" w:hAnsi="Arial" w:cs="Arial"/>
          <w:lang w:val="en-US"/>
        </w:rPr>
        <w:t>a</w:t>
      </w:r>
      <w:r w:rsidRPr="00A1450A">
        <w:rPr>
          <w:rFonts w:ascii="Arial" w:eastAsia="Times New Roman" w:hAnsi="Arial" w:cs="Arial"/>
          <w:lang w:val="sr-Cyrl-CS"/>
        </w:rPr>
        <w:t>к з</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ри</w:t>
      </w:r>
      <w:r w:rsidRPr="00A1450A">
        <w:rPr>
          <w:rFonts w:ascii="Arial" w:eastAsia="Times New Roman" w:hAnsi="Arial" w:cs="Arial"/>
          <w:lang w:val="en-US"/>
        </w:rPr>
        <w:t>o</w:t>
      </w:r>
      <w:r w:rsidRPr="00A1450A">
        <w:rPr>
          <w:rFonts w:ascii="Arial" w:eastAsia="Times New Roman" w:hAnsi="Arial" w:cs="Arial"/>
          <w:lang w:val="sr-Cyrl-CS"/>
        </w:rPr>
        <w:t>ц</w:t>
      </w:r>
      <w:r w:rsidRPr="00A1450A">
        <w:rPr>
          <w:rFonts w:ascii="Arial" w:eastAsia="Times New Roman" w:hAnsi="Arial" w:cs="Arial"/>
          <w:lang w:val="en-US"/>
        </w:rPr>
        <w:t>a</w:t>
      </w:r>
      <w:r w:rsidRPr="00A1450A">
        <w:rPr>
          <w:rFonts w:ascii="Arial" w:eastAsia="Times New Roman" w:hAnsi="Arial" w:cs="Arial"/>
          <w:lang w:val="sr-Cyrl-CS"/>
        </w:rPr>
        <w:t xml:space="preserve">, </w:t>
      </w:r>
      <w:r w:rsidRPr="00A1450A">
        <w:rPr>
          <w:rFonts w:ascii="Arial" w:eastAsia="Times New Roman" w:hAnsi="Arial" w:cs="Arial"/>
          <w:lang w:val="en-US"/>
        </w:rPr>
        <w:t>a</w:t>
      </w:r>
      <w:r w:rsidRPr="00A1450A">
        <w:rPr>
          <w:rFonts w:ascii="Arial" w:eastAsia="Times New Roman" w:hAnsi="Arial" w:cs="Arial"/>
          <w:lang w:val="sr-Cyrl-CS"/>
        </w:rPr>
        <w:t xml:space="preserve"> 1 (словима: </w:t>
      </w:r>
      <w:r w:rsidRPr="00A1450A">
        <w:rPr>
          <w:rFonts w:ascii="Arial" w:eastAsia="Times New Roman" w:hAnsi="Arial" w:cs="Arial"/>
          <w:lang w:val="en-US"/>
        </w:rPr>
        <w:t>je</w:t>
      </w:r>
      <w:r w:rsidRPr="00A1450A">
        <w:rPr>
          <w:rFonts w:ascii="Arial" w:eastAsia="Times New Roman" w:hAnsi="Arial" w:cs="Arial"/>
          <w:lang w:val="sr-Cyrl-CS"/>
        </w:rPr>
        <w:t>д</w:t>
      </w:r>
      <w:r w:rsidRPr="00A1450A">
        <w:rPr>
          <w:rFonts w:ascii="Arial" w:eastAsia="Times New Roman" w:hAnsi="Arial" w:cs="Arial"/>
          <w:lang w:val="en-US"/>
        </w:rPr>
        <w:t>a</w:t>
      </w:r>
      <w:r w:rsidRPr="00A1450A">
        <w:rPr>
          <w:rFonts w:ascii="Arial" w:eastAsia="Times New Roman" w:hAnsi="Arial" w:cs="Arial"/>
          <w:lang w:val="sr-Cyrl-CS"/>
        </w:rPr>
        <w:t>н) з</w:t>
      </w:r>
      <w:r w:rsidRPr="00A1450A">
        <w:rPr>
          <w:rFonts w:ascii="Arial" w:eastAsia="Times New Roman" w:hAnsi="Arial" w:cs="Arial"/>
          <w:lang w:val="en-US"/>
        </w:rPr>
        <w:t>a</w:t>
      </w:r>
      <w:r w:rsidRPr="00A1450A">
        <w:rPr>
          <w:rFonts w:ascii="Arial" w:eastAsia="Times New Roman" w:hAnsi="Arial" w:cs="Arial"/>
          <w:lang w:val="sr-Cyrl-CS"/>
        </w:rPr>
        <w:t>држ</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xml:space="preserve"> Дужник. </w:t>
      </w:r>
    </w:p>
    <w:p w14:paraId="744E52F2" w14:textId="77777777" w:rsidR="00A1450A" w:rsidRPr="00A1450A" w:rsidRDefault="00A1450A" w:rsidP="00A1450A">
      <w:pPr>
        <w:rPr>
          <w:rFonts w:ascii="Arial" w:hAnsi="Arial" w:cs="Arial"/>
          <w:lang w:val="en-US"/>
        </w:rPr>
      </w:pPr>
      <w:r w:rsidRPr="00A1450A">
        <w:rPr>
          <w:rFonts w:ascii="Arial" w:hAnsi="Arial" w:cs="Arial"/>
          <w:lang w:val="en-US"/>
        </w:rPr>
        <w:t>Услoви мeничнe oбaвeзe:</w:t>
      </w:r>
    </w:p>
    <w:p w14:paraId="7BD0F337" w14:textId="77777777" w:rsidR="00A1450A" w:rsidRPr="00A1450A" w:rsidRDefault="00A1450A" w:rsidP="00E65C3C">
      <w:pPr>
        <w:numPr>
          <w:ilvl w:val="0"/>
          <w:numId w:val="23"/>
        </w:numPr>
        <w:tabs>
          <w:tab w:val="num" w:pos="785"/>
        </w:tabs>
        <w:spacing w:after="0" w:line="240" w:lineRule="auto"/>
        <w:ind w:left="785"/>
        <w:jc w:val="both"/>
        <w:rPr>
          <w:rFonts w:ascii="Arial" w:hAnsi="Arial" w:cs="Arial"/>
          <w:lang w:val="en-US"/>
        </w:rPr>
      </w:pPr>
      <w:r w:rsidRPr="00A1450A">
        <w:rPr>
          <w:rFonts w:ascii="Arial" w:hAnsi="Arial" w:cs="Arial"/>
          <w:lang w:val="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A0F7500" w14:textId="77777777" w:rsidR="00A1450A" w:rsidRPr="00A1450A" w:rsidRDefault="00A1450A" w:rsidP="00E65C3C">
      <w:pPr>
        <w:numPr>
          <w:ilvl w:val="0"/>
          <w:numId w:val="23"/>
        </w:numPr>
        <w:tabs>
          <w:tab w:val="num" w:pos="785"/>
        </w:tabs>
        <w:spacing w:after="0" w:line="240" w:lineRule="auto"/>
        <w:ind w:left="785"/>
        <w:jc w:val="both"/>
        <w:rPr>
          <w:rFonts w:ascii="Arial" w:hAnsi="Arial" w:cs="Arial"/>
          <w:lang w:val="en-US"/>
        </w:rPr>
      </w:pPr>
      <w:r w:rsidRPr="00A1450A">
        <w:rPr>
          <w:rFonts w:ascii="Arial" w:hAnsi="Arial" w:cs="Arial"/>
          <w:lang w:val="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E0849C1" w14:textId="77777777" w:rsidR="00A1450A" w:rsidRPr="00A1450A" w:rsidRDefault="00A1450A" w:rsidP="00A1450A">
      <w:pPr>
        <w:ind w:left="720"/>
        <w:jc w:val="center"/>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A1450A" w:rsidRPr="00A1450A" w14:paraId="48D608F7" w14:textId="77777777" w:rsidTr="00247B68">
        <w:trPr>
          <w:jc w:val="center"/>
        </w:trPr>
        <w:tc>
          <w:tcPr>
            <w:tcW w:w="3882" w:type="dxa"/>
          </w:tcPr>
          <w:p w14:paraId="7F025943" w14:textId="77777777" w:rsidR="00A1450A" w:rsidRPr="00A1450A" w:rsidRDefault="00A1450A" w:rsidP="00A1450A">
            <w:pPr>
              <w:jc w:val="center"/>
              <w:rPr>
                <w:rFonts w:ascii="Arial" w:hAnsi="Arial" w:cs="Arial"/>
                <w:lang w:val="en-US"/>
              </w:rPr>
            </w:pPr>
            <w:r w:rsidRPr="00A1450A">
              <w:rPr>
                <w:rFonts w:ascii="Arial" w:hAnsi="Arial" w:cs="Arial"/>
                <w:lang w:val="en-US"/>
              </w:rPr>
              <w:t>Датум:</w:t>
            </w:r>
          </w:p>
        </w:tc>
        <w:tc>
          <w:tcPr>
            <w:tcW w:w="2127" w:type="dxa"/>
          </w:tcPr>
          <w:p w14:paraId="18274B9D" w14:textId="77777777" w:rsidR="00A1450A" w:rsidRPr="00A1450A" w:rsidRDefault="00A1450A" w:rsidP="00A1450A">
            <w:pPr>
              <w:jc w:val="center"/>
              <w:rPr>
                <w:rFonts w:ascii="Arial" w:hAnsi="Arial" w:cs="Arial"/>
                <w:lang w:val="ru-RU"/>
              </w:rPr>
            </w:pPr>
          </w:p>
        </w:tc>
        <w:tc>
          <w:tcPr>
            <w:tcW w:w="4022" w:type="dxa"/>
          </w:tcPr>
          <w:p w14:paraId="368C8BA5" w14:textId="77777777" w:rsidR="00A1450A" w:rsidRPr="00A1450A" w:rsidRDefault="00A1450A" w:rsidP="00A1450A">
            <w:pPr>
              <w:jc w:val="center"/>
              <w:rPr>
                <w:rFonts w:ascii="Arial" w:hAnsi="Arial" w:cs="Arial"/>
                <w:lang w:val="ru-RU"/>
              </w:rPr>
            </w:pPr>
            <w:r w:rsidRPr="00A1450A">
              <w:rPr>
                <w:rFonts w:ascii="Arial" w:hAnsi="Arial" w:cs="Arial"/>
                <w:lang w:val="en-US"/>
              </w:rPr>
              <w:t>Понуђач</w:t>
            </w:r>
            <w:r w:rsidRPr="00A1450A">
              <w:rPr>
                <w:rFonts w:ascii="Arial" w:hAnsi="Arial" w:cs="Arial"/>
                <w:lang w:val="ru-RU"/>
              </w:rPr>
              <w:t>:</w:t>
            </w:r>
          </w:p>
        </w:tc>
      </w:tr>
      <w:tr w:rsidR="00A1450A" w:rsidRPr="00A1450A" w14:paraId="5159E6A4" w14:textId="77777777" w:rsidTr="00247B68">
        <w:trPr>
          <w:jc w:val="center"/>
        </w:trPr>
        <w:tc>
          <w:tcPr>
            <w:tcW w:w="3882" w:type="dxa"/>
          </w:tcPr>
          <w:p w14:paraId="5622C545" w14:textId="77777777" w:rsidR="00A1450A" w:rsidRPr="00A1450A" w:rsidRDefault="00A1450A" w:rsidP="00A1450A">
            <w:pPr>
              <w:jc w:val="center"/>
              <w:rPr>
                <w:rFonts w:ascii="Arial" w:hAnsi="Arial" w:cs="Arial"/>
                <w:lang w:val="en-US"/>
              </w:rPr>
            </w:pPr>
          </w:p>
        </w:tc>
        <w:tc>
          <w:tcPr>
            <w:tcW w:w="2127" w:type="dxa"/>
          </w:tcPr>
          <w:p w14:paraId="0EF6C43B" w14:textId="77777777" w:rsidR="00A1450A" w:rsidRPr="00A1450A" w:rsidRDefault="00A1450A" w:rsidP="00A1450A">
            <w:pPr>
              <w:jc w:val="center"/>
              <w:rPr>
                <w:rFonts w:ascii="Arial" w:hAnsi="Arial" w:cs="Arial"/>
                <w:lang w:val="en-US"/>
              </w:rPr>
            </w:pPr>
            <w:r w:rsidRPr="00A1450A">
              <w:rPr>
                <w:rFonts w:ascii="Arial" w:hAnsi="Arial" w:cs="Arial"/>
                <w:lang w:val="en-US"/>
              </w:rPr>
              <w:t>М.П.</w:t>
            </w:r>
          </w:p>
        </w:tc>
        <w:tc>
          <w:tcPr>
            <w:tcW w:w="4022" w:type="dxa"/>
          </w:tcPr>
          <w:p w14:paraId="2BD2CEF2" w14:textId="77777777" w:rsidR="00A1450A" w:rsidRPr="00A1450A" w:rsidRDefault="00A1450A" w:rsidP="00A1450A">
            <w:pPr>
              <w:jc w:val="center"/>
              <w:rPr>
                <w:rFonts w:ascii="Arial" w:hAnsi="Arial" w:cs="Arial"/>
                <w:lang w:val="ru-RU"/>
              </w:rPr>
            </w:pPr>
          </w:p>
        </w:tc>
      </w:tr>
      <w:tr w:rsidR="00A1450A" w:rsidRPr="00A1450A" w14:paraId="2483C828" w14:textId="77777777" w:rsidTr="00247B68">
        <w:trPr>
          <w:jc w:val="center"/>
        </w:trPr>
        <w:tc>
          <w:tcPr>
            <w:tcW w:w="3882" w:type="dxa"/>
            <w:tcBorders>
              <w:bottom w:val="single" w:sz="4" w:space="0" w:color="auto"/>
            </w:tcBorders>
          </w:tcPr>
          <w:p w14:paraId="00F1FB6C" w14:textId="77777777" w:rsidR="00A1450A" w:rsidRPr="00A1450A" w:rsidRDefault="00A1450A" w:rsidP="00247B68">
            <w:pPr>
              <w:rPr>
                <w:rFonts w:ascii="Arial" w:hAnsi="Arial" w:cs="Arial"/>
                <w:color w:val="00B0F0"/>
                <w:lang w:val="en-US"/>
              </w:rPr>
            </w:pPr>
          </w:p>
        </w:tc>
        <w:tc>
          <w:tcPr>
            <w:tcW w:w="2127" w:type="dxa"/>
          </w:tcPr>
          <w:p w14:paraId="5E47098B" w14:textId="77777777" w:rsidR="00A1450A" w:rsidRPr="00A1450A" w:rsidRDefault="00A1450A" w:rsidP="00A1450A">
            <w:pPr>
              <w:jc w:val="center"/>
              <w:rPr>
                <w:rFonts w:ascii="Arial" w:hAnsi="Arial" w:cs="Arial"/>
                <w:color w:val="00B0F0"/>
                <w:lang w:val="ru-RU"/>
              </w:rPr>
            </w:pPr>
          </w:p>
        </w:tc>
        <w:tc>
          <w:tcPr>
            <w:tcW w:w="4022" w:type="dxa"/>
            <w:tcBorders>
              <w:bottom w:val="single" w:sz="4" w:space="0" w:color="auto"/>
            </w:tcBorders>
          </w:tcPr>
          <w:p w14:paraId="6645F2E2" w14:textId="77777777" w:rsidR="00A1450A" w:rsidRPr="00A1450A" w:rsidRDefault="00A1450A" w:rsidP="00A1450A">
            <w:pPr>
              <w:jc w:val="center"/>
              <w:rPr>
                <w:rFonts w:ascii="Arial" w:hAnsi="Arial" w:cs="Arial"/>
                <w:color w:val="00B0F0"/>
                <w:lang w:val="ru-RU"/>
              </w:rPr>
            </w:pPr>
          </w:p>
        </w:tc>
      </w:tr>
      <w:tr w:rsidR="00A1450A" w:rsidRPr="00A1450A" w14:paraId="69036982" w14:textId="77777777" w:rsidTr="00247B68">
        <w:trPr>
          <w:trHeight w:val="389"/>
          <w:jc w:val="center"/>
        </w:trPr>
        <w:tc>
          <w:tcPr>
            <w:tcW w:w="3882" w:type="dxa"/>
            <w:tcBorders>
              <w:top w:val="single" w:sz="4" w:space="0" w:color="auto"/>
            </w:tcBorders>
          </w:tcPr>
          <w:p w14:paraId="6EA26A44" w14:textId="77777777" w:rsidR="00A1450A" w:rsidRPr="00A1450A" w:rsidRDefault="00A1450A" w:rsidP="00A1450A">
            <w:pPr>
              <w:jc w:val="center"/>
              <w:rPr>
                <w:rFonts w:ascii="Arial" w:hAnsi="Arial" w:cs="Arial"/>
                <w:color w:val="00B0F0"/>
                <w:lang w:val="en-US"/>
              </w:rPr>
            </w:pPr>
          </w:p>
        </w:tc>
        <w:tc>
          <w:tcPr>
            <w:tcW w:w="2127" w:type="dxa"/>
          </w:tcPr>
          <w:p w14:paraId="67D39455" w14:textId="77777777" w:rsidR="00A1450A" w:rsidRPr="00A1450A" w:rsidRDefault="00A1450A" w:rsidP="00A1450A">
            <w:pPr>
              <w:jc w:val="center"/>
              <w:rPr>
                <w:rFonts w:ascii="Arial" w:hAnsi="Arial" w:cs="Arial"/>
                <w:color w:val="00B0F0"/>
                <w:lang w:val="ru-RU"/>
              </w:rPr>
            </w:pPr>
          </w:p>
        </w:tc>
        <w:tc>
          <w:tcPr>
            <w:tcW w:w="4022" w:type="dxa"/>
            <w:tcBorders>
              <w:top w:val="single" w:sz="4" w:space="0" w:color="auto"/>
            </w:tcBorders>
          </w:tcPr>
          <w:p w14:paraId="3AEE74CB" w14:textId="77777777" w:rsidR="00A1450A" w:rsidRPr="00A1450A" w:rsidRDefault="00A1450A" w:rsidP="00A1450A">
            <w:pPr>
              <w:jc w:val="center"/>
              <w:rPr>
                <w:rFonts w:ascii="Arial" w:hAnsi="Arial" w:cs="Arial"/>
                <w:color w:val="00B0F0"/>
                <w:lang w:val="ru-RU"/>
              </w:rPr>
            </w:pPr>
          </w:p>
        </w:tc>
      </w:tr>
    </w:tbl>
    <w:p w14:paraId="42F3914B" w14:textId="77777777" w:rsidR="00A1450A" w:rsidRPr="00A1450A" w:rsidRDefault="00A1450A" w:rsidP="00A1450A">
      <w:pPr>
        <w:rPr>
          <w:rFonts w:ascii="Arial" w:hAnsi="Arial" w:cs="Arial"/>
          <w:lang w:val="ru-RU"/>
        </w:rPr>
      </w:pPr>
    </w:p>
    <w:p w14:paraId="1519C7C2" w14:textId="77777777" w:rsidR="00A1450A" w:rsidRPr="00A1450A" w:rsidRDefault="00A1450A" w:rsidP="00A1450A">
      <w:pPr>
        <w:ind w:firstLine="720"/>
        <w:rPr>
          <w:rFonts w:ascii="Arial" w:hAnsi="Arial" w:cs="Arial"/>
          <w:lang w:val="ru-RU"/>
        </w:rPr>
      </w:pPr>
      <w:r w:rsidRPr="00A1450A">
        <w:rPr>
          <w:rFonts w:ascii="Arial" w:hAnsi="Arial" w:cs="Arial"/>
          <w:lang w:val="ru-RU"/>
        </w:rPr>
        <w:t>Прилог:</w:t>
      </w:r>
    </w:p>
    <w:p w14:paraId="19112B54" w14:textId="65808E09" w:rsidR="00A1450A" w:rsidRPr="00E65EFB" w:rsidRDefault="00A1450A" w:rsidP="00E65C3C">
      <w:pPr>
        <w:numPr>
          <w:ilvl w:val="0"/>
          <w:numId w:val="24"/>
        </w:numPr>
        <w:spacing w:after="0" w:line="240" w:lineRule="auto"/>
        <w:contextualSpacing/>
        <w:jc w:val="both"/>
        <w:rPr>
          <w:rFonts w:ascii="Arial" w:eastAsia="Calibri" w:hAnsi="Arial" w:cs="Arial"/>
          <w:lang w:val="en-US"/>
        </w:rPr>
      </w:pPr>
      <w:r w:rsidRPr="00E65EFB">
        <w:rPr>
          <w:rFonts w:ascii="Arial" w:eastAsia="Calibri" w:hAnsi="Arial" w:cs="Arial"/>
          <w:lang w:val="en-US"/>
        </w:rPr>
        <w:t xml:space="preserve">1 </w:t>
      </w:r>
      <w:r w:rsidRPr="00E65EFB">
        <w:rPr>
          <w:rFonts w:ascii="Arial" w:eastAsia="Calibri" w:hAnsi="Arial" w:cs="Arial"/>
          <w:lang w:val="sr-Cyrl-CS"/>
        </w:rPr>
        <w:t xml:space="preserve">(словима: </w:t>
      </w:r>
      <w:r w:rsidRPr="00E65EFB">
        <w:rPr>
          <w:rFonts w:ascii="Arial" w:eastAsia="Calibri" w:hAnsi="Arial" w:cs="Arial"/>
          <w:lang w:val="en-US"/>
        </w:rPr>
        <w:t>једна</w:t>
      </w:r>
      <w:r w:rsidRPr="00E65EFB">
        <w:rPr>
          <w:rFonts w:ascii="Arial" w:eastAsia="Calibri" w:hAnsi="Arial" w:cs="Arial"/>
          <w:lang w:val="sr-Cyrl-CS"/>
        </w:rPr>
        <w:t>)</w:t>
      </w:r>
      <w:r w:rsidRPr="00E65EFB">
        <w:rPr>
          <w:rFonts w:ascii="Arial" w:eastAsia="Calibri" w:hAnsi="Arial" w:cs="Arial"/>
          <w:lang w:val="en-US"/>
        </w:rPr>
        <w:t xml:space="preserve"> потписана и оверена бланко сопствена меница као </w:t>
      </w:r>
      <w:r w:rsidR="00374D54" w:rsidRPr="00E65EFB">
        <w:rPr>
          <w:rFonts w:ascii="Arial" w:eastAsia="Calibri" w:hAnsi="Arial" w:cs="Arial"/>
          <w:sz w:val="24"/>
          <w:szCs w:val="24"/>
          <w:lang w:val="sr-Cyrl-RS"/>
        </w:rPr>
        <w:t>средство финансијског обезбеђења</w:t>
      </w:r>
      <w:r w:rsidRPr="00E65EFB">
        <w:rPr>
          <w:rFonts w:ascii="Arial" w:eastAsia="Calibri" w:hAnsi="Arial" w:cs="Arial"/>
          <w:lang w:val="en-US"/>
        </w:rPr>
        <w:t xml:space="preserve"> за озбиљност понуде </w:t>
      </w:r>
    </w:p>
    <w:p w14:paraId="42B804CA" w14:textId="77777777"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89C99F8" w14:textId="77777777"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фотокопију ОП обрасца </w:t>
      </w:r>
    </w:p>
    <w:p w14:paraId="1ACB77BE" w14:textId="77777777"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BD73CA" w14:textId="77777777" w:rsidR="00A1450A" w:rsidRPr="00A1450A" w:rsidRDefault="00A1450A" w:rsidP="00A1450A">
      <w:pPr>
        <w:spacing w:after="0" w:line="240" w:lineRule="auto"/>
        <w:ind w:left="720"/>
        <w:contextualSpacing/>
        <w:jc w:val="both"/>
        <w:rPr>
          <w:rFonts w:ascii="Arial" w:eastAsia="Calibri" w:hAnsi="Arial" w:cs="Arial"/>
          <w:lang w:val="en-US"/>
        </w:rPr>
      </w:pPr>
    </w:p>
    <w:p w14:paraId="210FD5F7" w14:textId="77777777" w:rsidR="00A1450A" w:rsidRPr="00A1450A" w:rsidRDefault="00A1450A" w:rsidP="00A1450A">
      <w:pPr>
        <w:spacing w:after="0" w:line="240" w:lineRule="auto"/>
        <w:ind w:left="720"/>
        <w:contextualSpacing/>
        <w:jc w:val="both"/>
        <w:rPr>
          <w:rFonts w:ascii="Arial" w:eastAsia="Calibri" w:hAnsi="Arial" w:cs="Arial"/>
          <w:lang w:val="en-US"/>
        </w:rPr>
      </w:pPr>
    </w:p>
    <w:p w14:paraId="77902671" w14:textId="77777777" w:rsidR="00A1450A" w:rsidRPr="00A1450A" w:rsidRDefault="00A1450A" w:rsidP="00A1450A">
      <w:pPr>
        <w:spacing w:after="0" w:line="240" w:lineRule="auto"/>
        <w:ind w:left="720"/>
        <w:contextualSpacing/>
        <w:jc w:val="both"/>
        <w:rPr>
          <w:rFonts w:ascii="Arial" w:eastAsia="Calibri" w:hAnsi="Arial" w:cs="Arial"/>
          <w:b/>
          <w:i/>
          <w:u w:val="single"/>
          <w:lang w:val="en-US"/>
        </w:rPr>
      </w:pPr>
      <w:r w:rsidRPr="00A1450A">
        <w:rPr>
          <w:rFonts w:ascii="Arial" w:eastAsia="Calibri" w:hAnsi="Arial" w:cs="Arial"/>
          <w:b/>
          <w:i/>
          <w:u w:val="single"/>
          <w:lang w:val="en-US"/>
        </w:rPr>
        <w:t>Напомена:</w:t>
      </w:r>
    </w:p>
    <w:p w14:paraId="701FA25A" w14:textId="77777777" w:rsidR="00A1450A" w:rsidRDefault="00A1450A" w:rsidP="00A1450A">
      <w:pPr>
        <w:ind w:left="720"/>
        <w:rPr>
          <w:rFonts w:ascii="Arial" w:hAnsi="Arial" w:cs="Arial"/>
          <w:b/>
          <w:i/>
          <w:lang w:val="en-US"/>
        </w:rPr>
      </w:pPr>
      <w:r w:rsidRPr="00A1450A">
        <w:rPr>
          <w:rFonts w:ascii="Arial" w:hAnsi="Arial" w:cs="Arial"/>
          <w:b/>
          <w:i/>
          <w:lang w:val="en-US"/>
        </w:rPr>
        <w:t>Менично писмо у складу са садржином овог Прилога се доставља у оквиру понуде.</w:t>
      </w:r>
    </w:p>
    <w:p w14:paraId="44A03648" w14:textId="77777777" w:rsidR="00247B68" w:rsidRDefault="00247B68" w:rsidP="00A1450A">
      <w:pPr>
        <w:ind w:left="720"/>
        <w:rPr>
          <w:rFonts w:ascii="Arial" w:hAnsi="Arial" w:cs="Arial"/>
          <w:b/>
          <w:i/>
          <w:lang w:val="en-US"/>
        </w:rPr>
      </w:pPr>
    </w:p>
    <w:p w14:paraId="514F2E97" w14:textId="77777777" w:rsidR="00247B68" w:rsidRDefault="00247B68" w:rsidP="00A1450A">
      <w:pPr>
        <w:ind w:left="720"/>
        <w:rPr>
          <w:rFonts w:ascii="Arial" w:hAnsi="Arial" w:cs="Arial"/>
          <w:b/>
          <w:i/>
          <w:lang w:val="en-US"/>
        </w:rPr>
      </w:pPr>
    </w:p>
    <w:p w14:paraId="65BB26CD" w14:textId="77777777" w:rsidR="00247B68" w:rsidRDefault="00247B68" w:rsidP="00A1450A">
      <w:pPr>
        <w:ind w:left="720"/>
        <w:rPr>
          <w:rFonts w:ascii="Arial" w:hAnsi="Arial" w:cs="Arial"/>
          <w:b/>
          <w:i/>
          <w:lang w:val="en-US"/>
        </w:rPr>
      </w:pPr>
    </w:p>
    <w:p w14:paraId="57CC7F68" w14:textId="77777777" w:rsidR="00247B68" w:rsidRDefault="00247B68" w:rsidP="00A1450A">
      <w:pPr>
        <w:ind w:left="720"/>
        <w:rPr>
          <w:rFonts w:ascii="Arial" w:hAnsi="Arial" w:cs="Arial"/>
          <w:b/>
          <w:i/>
          <w:lang w:val="en-US"/>
        </w:rPr>
      </w:pPr>
    </w:p>
    <w:p w14:paraId="6A7CEFEB" w14:textId="77777777" w:rsidR="008C75FA" w:rsidRDefault="008C75FA" w:rsidP="00A1450A">
      <w:pPr>
        <w:ind w:left="720"/>
        <w:rPr>
          <w:rFonts w:ascii="Arial" w:hAnsi="Arial" w:cs="Arial"/>
          <w:b/>
          <w:i/>
          <w:lang w:val="en-US"/>
        </w:rPr>
      </w:pPr>
    </w:p>
    <w:p w14:paraId="560D0507" w14:textId="77777777" w:rsidR="008C75FA" w:rsidRDefault="008C75FA" w:rsidP="00A1450A">
      <w:pPr>
        <w:ind w:left="720"/>
        <w:rPr>
          <w:rFonts w:ascii="Arial" w:hAnsi="Arial" w:cs="Arial"/>
          <w:b/>
          <w:i/>
          <w:lang w:val="en-US"/>
        </w:rPr>
      </w:pPr>
    </w:p>
    <w:p w14:paraId="4C86C4A5" w14:textId="77777777" w:rsidR="008C75FA" w:rsidRDefault="008C75FA" w:rsidP="00A1450A">
      <w:pPr>
        <w:ind w:left="720"/>
        <w:rPr>
          <w:rFonts w:ascii="Arial" w:hAnsi="Arial" w:cs="Arial"/>
          <w:b/>
          <w:i/>
          <w:lang w:val="en-US"/>
        </w:rPr>
      </w:pPr>
    </w:p>
    <w:p w14:paraId="6932C561" w14:textId="77777777" w:rsidR="008C75FA" w:rsidRDefault="008C75FA" w:rsidP="00A1450A">
      <w:pPr>
        <w:ind w:left="720"/>
        <w:rPr>
          <w:rFonts w:ascii="Arial" w:hAnsi="Arial" w:cs="Arial"/>
          <w:b/>
          <w:i/>
          <w:lang w:val="en-US"/>
        </w:rPr>
      </w:pPr>
    </w:p>
    <w:p w14:paraId="5BCB1977" w14:textId="77777777" w:rsidR="008C75FA" w:rsidRDefault="008C75FA" w:rsidP="00A1450A">
      <w:pPr>
        <w:ind w:left="720"/>
        <w:rPr>
          <w:rFonts w:ascii="Arial" w:hAnsi="Arial" w:cs="Arial"/>
          <w:b/>
          <w:i/>
          <w:lang w:val="en-US"/>
        </w:rPr>
      </w:pPr>
    </w:p>
    <w:p w14:paraId="199CD468" w14:textId="77777777" w:rsidR="008C75FA" w:rsidRDefault="008C75FA" w:rsidP="00A1450A">
      <w:pPr>
        <w:ind w:left="720"/>
        <w:rPr>
          <w:rFonts w:ascii="Arial" w:hAnsi="Arial" w:cs="Arial"/>
          <w:b/>
          <w:i/>
          <w:lang w:val="en-US"/>
        </w:rPr>
      </w:pPr>
    </w:p>
    <w:p w14:paraId="308D5C05" w14:textId="77777777" w:rsidR="008C75FA" w:rsidRPr="00A1450A" w:rsidRDefault="008C75FA" w:rsidP="00A1450A">
      <w:pPr>
        <w:ind w:left="720"/>
        <w:rPr>
          <w:rFonts w:ascii="Arial" w:hAnsi="Arial" w:cs="Arial"/>
          <w:b/>
          <w:i/>
          <w:lang w:val="en-US"/>
        </w:rPr>
      </w:pPr>
    </w:p>
    <w:p w14:paraId="2AB9FDAD" w14:textId="77777777" w:rsidR="001747CA" w:rsidRPr="003A7666" w:rsidRDefault="001747CA" w:rsidP="001747CA">
      <w:pPr>
        <w:ind w:left="720"/>
        <w:contextualSpacing/>
        <w:jc w:val="right"/>
        <w:rPr>
          <w:rFonts w:ascii="Arial" w:eastAsia="Calibri" w:hAnsi="Arial" w:cs="Arial"/>
          <w:b/>
          <w:sz w:val="24"/>
          <w:szCs w:val="24"/>
        </w:rPr>
      </w:pPr>
      <w:r w:rsidRPr="00ED04AC">
        <w:rPr>
          <w:rFonts w:ascii="Arial" w:hAnsi="Arial" w:cs="Arial"/>
          <w:b/>
          <w:color w:val="FF0000"/>
          <w:sz w:val="24"/>
          <w:szCs w:val="24"/>
        </w:rPr>
        <w:lastRenderedPageBreak/>
        <w:t>ПРИЛОГ 3.</w:t>
      </w:r>
    </w:p>
    <w:p w14:paraId="76D0F62B" w14:textId="77777777" w:rsidR="00247B68" w:rsidRPr="00247B68" w:rsidRDefault="00247B68" w:rsidP="00247B68">
      <w:pPr>
        <w:rPr>
          <w:rFonts w:ascii="Arial" w:hAnsi="Arial" w:cs="Arial"/>
          <w:lang w:val="en-US"/>
        </w:rPr>
      </w:pPr>
      <w:r w:rsidRPr="00247B68">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980C82E" w14:textId="77777777" w:rsidR="00247B68" w:rsidRPr="00247B68" w:rsidRDefault="00247B68" w:rsidP="00247B68">
      <w:pPr>
        <w:rPr>
          <w:rFonts w:ascii="Arial" w:hAnsi="Arial" w:cs="Arial"/>
          <w:lang w:val="en-US"/>
        </w:rPr>
      </w:pPr>
      <w:r w:rsidRPr="00247B68">
        <w:rPr>
          <w:rFonts w:ascii="Arial" w:hAnsi="Arial" w:cs="Arial"/>
          <w:lang w:val="en-US"/>
        </w:rPr>
        <w:t>(напомена: не доставља се у понуди)</w:t>
      </w:r>
    </w:p>
    <w:p w14:paraId="6C8C7097" w14:textId="77777777" w:rsidR="00247B68" w:rsidRPr="00247B68" w:rsidRDefault="00247B68" w:rsidP="00247B68">
      <w:pPr>
        <w:rPr>
          <w:rFonts w:ascii="Arial" w:hAnsi="Arial" w:cs="Arial"/>
          <w:lang w:val="en-US"/>
        </w:rPr>
      </w:pPr>
      <w:r w:rsidRPr="00247B68">
        <w:rPr>
          <w:rFonts w:ascii="Arial" w:hAnsi="Arial" w:cs="Arial"/>
          <w:lang w:val="en-US"/>
        </w:rPr>
        <w:t xml:space="preserve">ДУЖНИК:  </w:t>
      </w:r>
      <w:r w:rsidRPr="00247B68">
        <w:rPr>
          <w:rFonts w:ascii="Arial" w:hAnsi="Arial" w:cs="Arial"/>
          <w:lang w:val="ru-RU"/>
        </w:rPr>
        <w:t>…………………………………………………………………………........................</w:t>
      </w:r>
      <w:r w:rsidRPr="00247B68">
        <w:rPr>
          <w:rFonts w:ascii="Arial" w:hAnsi="Arial" w:cs="Arial"/>
          <w:lang w:val="en-US"/>
        </w:rPr>
        <w:t>(назив и седиште Понуђача)</w:t>
      </w:r>
    </w:p>
    <w:p w14:paraId="62C82F90" w14:textId="77777777" w:rsidR="00247B68" w:rsidRPr="00247B68" w:rsidRDefault="00247B68" w:rsidP="00247B68">
      <w:pPr>
        <w:rPr>
          <w:rFonts w:ascii="Arial" w:hAnsi="Arial" w:cs="Arial"/>
          <w:lang w:val="en-US"/>
        </w:rPr>
      </w:pPr>
      <w:r w:rsidRPr="00247B68">
        <w:rPr>
          <w:rFonts w:ascii="Arial" w:hAnsi="Arial" w:cs="Arial"/>
          <w:lang w:val="en-US"/>
        </w:rPr>
        <w:t>МАТИЧНИ БРОЈ ДУЖНИКА (Понуђача): ..................................................................</w:t>
      </w:r>
    </w:p>
    <w:p w14:paraId="34D597EE" w14:textId="77777777" w:rsidR="00247B68" w:rsidRPr="00247B68" w:rsidRDefault="00247B68" w:rsidP="00247B68">
      <w:pPr>
        <w:rPr>
          <w:rFonts w:ascii="Arial" w:hAnsi="Arial" w:cs="Arial"/>
          <w:lang w:val="en-US"/>
        </w:rPr>
      </w:pPr>
      <w:r w:rsidRPr="00247B68">
        <w:rPr>
          <w:rFonts w:ascii="Arial" w:hAnsi="Arial" w:cs="Arial"/>
          <w:lang w:val="en-US"/>
        </w:rPr>
        <w:t>ТЕКУЋИ РАЧУН ДУЖНИКА (Понуђача): ...................................................................</w:t>
      </w:r>
    </w:p>
    <w:p w14:paraId="01325F87" w14:textId="77777777" w:rsidR="00247B68" w:rsidRPr="00247B68" w:rsidRDefault="00247B68" w:rsidP="00247B68">
      <w:pPr>
        <w:rPr>
          <w:rFonts w:ascii="Arial" w:hAnsi="Arial" w:cs="Arial"/>
          <w:lang w:val="en-US"/>
        </w:rPr>
      </w:pPr>
      <w:r w:rsidRPr="00247B68">
        <w:rPr>
          <w:rFonts w:ascii="Arial" w:hAnsi="Arial" w:cs="Arial"/>
          <w:lang w:val="en-US"/>
        </w:rPr>
        <w:t>ПИБ ДУЖНИКА (Понуђача): ........................................................................................</w:t>
      </w:r>
    </w:p>
    <w:p w14:paraId="04877E43" w14:textId="77777777" w:rsidR="00247B68" w:rsidRPr="00247B68" w:rsidRDefault="00247B68" w:rsidP="00247B68">
      <w:pPr>
        <w:rPr>
          <w:rFonts w:ascii="Arial" w:hAnsi="Arial" w:cs="Arial"/>
          <w:lang w:val="en-US"/>
        </w:rPr>
      </w:pPr>
      <w:r w:rsidRPr="00247B68">
        <w:rPr>
          <w:rFonts w:ascii="Arial" w:hAnsi="Arial" w:cs="Arial"/>
          <w:lang w:val="en-US"/>
        </w:rPr>
        <w:t>и з д а ј е  д а н а ............................ године</w:t>
      </w:r>
    </w:p>
    <w:p w14:paraId="5D037701" w14:textId="77777777" w:rsidR="00247B68" w:rsidRPr="00247B68" w:rsidRDefault="00247B68" w:rsidP="00247B68">
      <w:pPr>
        <w:rPr>
          <w:rFonts w:ascii="Arial" w:hAnsi="Arial" w:cs="Arial"/>
          <w:lang w:val="en-US"/>
        </w:rPr>
      </w:pPr>
    </w:p>
    <w:p w14:paraId="68F93C35" w14:textId="77777777" w:rsidR="00247B68" w:rsidRDefault="00247B68" w:rsidP="00247B68">
      <w:pPr>
        <w:jc w:val="center"/>
        <w:rPr>
          <w:rFonts w:ascii="Arial" w:hAnsi="Arial" w:cs="Arial"/>
          <w:b/>
          <w:lang w:val="en-US"/>
        </w:rPr>
      </w:pPr>
      <w:r w:rsidRPr="00247B68">
        <w:rPr>
          <w:rFonts w:ascii="Arial" w:hAnsi="Arial" w:cs="Arial"/>
          <w:b/>
          <w:lang w:val="en-US"/>
        </w:rPr>
        <w:t xml:space="preserve">МЕНИЧНО ПИСМО – ОВЛАШЋЕЊЕ ЗА КОРИСНИКА  БЛАНКО СОПСТВЕНЕ МЕНИЦЕ </w:t>
      </w:r>
    </w:p>
    <w:p w14:paraId="409C0397" w14:textId="3C428C60" w:rsidR="00247B68" w:rsidRPr="00247B68" w:rsidRDefault="00247B68" w:rsidP="00247B68">
      <w:pPr>
        <w:jc w:val="center"/>
        <w:rPr>
          <w:rFonts w:ascii="Arial" w:hAnsi="Arial" w:cs="Arial"/>
          <w:lang w:val="sr-Cyrl-RS"/>
        </w:rPr>
      </w:pPr>
      <w:r>
        <w:rPr>
          <w:rFonts w:ascii="Arial" w:hAnsi="Arial" w:cs="Arial"/>
          <w:b/>
          <w:lang w:val="sr-Cyrl-RS"/>
        </w:rPr>
        <w:t>ЗА ПАРТИЈУ_____________</w:t>
      </w:r>
    </w:p>
    <w:p w14:paraId="3C87ABD9" w14:textId="77777777" w:rsidR="00247B68" w:rsidRPr="00247B68" w:rsidRDefault="00247B68" w:rsidP="00247B68">
      <w:pPr>
        <w:widowControl w:val="0"/>
        <w:shd w:val="clear" w:color="auto" w:fill="FFFFFF"/>
        <w:tabs>
          <w:tab w:val="left" w:pos="1418"/>
          <w:tab w:val="left" w:leader="underscore" w:pos="9244"/>
        </w:tabs>
        <w:spacing w:after="0" w:line="100" w:lineRule="atLeast"/>
        <w:ind w:left="1440" w:hanging="1440"/>
        <w:jc w:val="both"/>
        <w:rPr>
          <w:rFonts w:ascii="Arial" w:hAnsi="Arial" w:cs="Arial"/>
          <w:b/>
          <w:bCs/>
          <w:lang w:val="en-US"/>
        </w:rPr>
      </w:pPr>
      <w:r w:rsidRPr="00247B68">
        <w:rPr>
          <w:rFonts w:ascii="Arial" w:hAnsi="Arial" w:cs="Arial"/>
          <w:bCs/>
          <w:lang w:val="en-US"/>
        </w:rPr>
        <w:t xml:space="preserve">КОРИСНИК - ПОВЕРИЛАЦ:Јавно предузеће „Електроприведа Србије“ Београд, Улица Балканска број 13, Огранак РБ Колубара, 11000 Београд, Матични број 20053658, ПИБ 103920327, бр. Тек. рачуна: 160-700-13 Banka Intesa, </w:t>
      </w:r>
    </w:p>
    <w:p w14:paraId="172966B9" w14:textId="228D3F3C" w:rsidR="00047A7C" w:rsidRPr="001F55B9" w:rsidRDefault="00247B68" w:rsidP="00047A7C">
      <w:pPr>
        <w:pStyle w:val="NoSpacing"/>
        <w:rPr>
          <w:rFonts w:ascii="Arial" w:eastAsia="TimesNewRomanPSMT" w:hAnsi="Arial" w:cs="Arial"/>
          <w:bCs/>
          <w:iCs/>
          <w:kern w:val="1"/>
          <w:sz w:val="24"/>
          <w:szCs w:val="24"/>
          <w:lang w:val="sr-Cyrl-RS" w:eastAsia="hi-IN" w:bidi="hi-IN"/>
        </w:rPr>
      </w:pPr>
      <w:r w:rsidRPr="00247B68">
        <w:rPr>
          <w:rFonts w:ascii="Arial" w:hAnsi="Arial" w:cs="Arial"/>
          <w:lang w:val="en-U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и овлашћујемо Јавно предузеће „Електроприведа Србије“ Београд Балканска 13, Београд, као Повериоца, да предату меницу може попунити на износ </w:t>
      </w:r>
      <w:r w:rsidRPr="00247B68">
        <w:rPr>
          <w:rFonts w:ascii="Arial" w:hAnsi="Arial" w:cs="Arial"/>
          <w:b/>
          <w:i/>
          <w:lang w:val="en-US"/>
        </w:rPr>
        <w:t>10</w:t>
      </w:r>
      <w:r w:rsidRPr="00247B68">
        <w:rPr>
          <w:rFonts w:ascii="Arial" w:hAnsi="Arial" w:cs="Arial"/>
          <w:lang w:val="en-US"/>
        </w:rPr>
        <w:t xml:space="preserve">% </w:t>
      </w:r>
      <w:r w:rsidRPr="00247B68">
        <w:rPr>
          <w:rFonts w:ascii="Arial" w:hAnsi="Arial" w:cs="Arial"/>
          <w:lang w:val="sr-Cyrl-RS"/>
        </w:rPr>
        <w:t xml:space="preserve">од </w:t>
      </w:r>
      <w:r w:rsidRPr="00247B68">
        <w:rPr>
          <w:rFonts w:ascii="Arial" w:hAnsi="Arial" w:cs="Arial"/>
          <w:lang w:val="en-US"/>
        </w:rPr>
        <w:t xml:space="preserve">вредности </w:t>
      </w:r>
      <w:r w:rsidRPr="00247B68">
        <w:rPr>
          <w:rFonts w:ascii="Arial" w:hAnsi="Arial" w:cs="Arial"/>
          <w:b/>
          <w:lang w:val="en-US"/>
        </w:rPr>
        <w:t xml:space="preserve">оквирног споразума </w:t>
      </w:r>
      <w:r w:rsidRPr="00247B68">
        <w:rPr>
          <w:rFonts w:ascii="Arial" w:hAnsi="Arial" w:cs="Arial"/>
          <w:lang w:val="en-US"/>
        </w:rPr>
        <w:t>без ПДВ-а</w:t>
      </w:r>
      <w:r w:rsidRPr="00247B68">
        <w:rPr>
          <w:rFonts w:ascii="Arial" w:hAnsi="Arial" w:cs="Arial"/>
          <w:lang w:val="sr-Cyrl-RS"/>
        </w:rPr>
        <w:t>,односно</w:t>
      </w:r>
      <w:r w:rsidRPr="00247B68">
        <w:rPr>
          <w:rFonts w:ascii="Arial" w:hAnsi="Arial" w:cs="Arial"/>
          <w:lang w:val="en-US"/>
        </w:rPr>
        <w:t xml:space="preserve"> до максималног износа од ___________ РСД, (и  словима  _______________динара), као </w:t>
      </w:r>
      <w:r w:rsidRPr="00247B68">
        <w:rPr>
          <w:rFonts w:ascii="Arial" w:hAnsi="Arial" w:cs="Arial"/>
          <w:b/>
          <w:lang w:val="en-US"/>
        </w:rPr>
        <w:t>средство финансијског обезбеђења за</w:t>
      </w:r>
      <w:r w:rsidRPr="00247B68">
        <w:rPr>
          <w:rFonts w:ascii="Arial" w:hAnsi="Arial" w:cs="Arial"/>
          <w:lang w:val="en-US"/>
        </w:rPr>
        <w:t xml:space="preserve"> </w:t>
      </w:r>
      <w:r w:rsidRPr="00247B68">
        <w:rPr>
          <w:rFonts w:ascii="Arial" w:hAnsi="Arial" w:cs="Arial"/>
          <w:b/>
          <w:lang w:val="en-US"/>
        </w:rPr>
        <w:t>добро извршења посла</w:t>
      </w:r>
      <w:r w:rsidRPr="00247B68">
        <w:rPr>
          <w:rFonts w:ascii="Arial" w:hAnsi="Arial" w:cs="Arial"/>
          <w:lang w:val="en-US"/>
        </w:rPr>
        <w:t xml:space="preserve"> по Оквирном споразуму о__________________________________</w:t>
      </w:r>
      <w:r w:rsidR="009F0710">
        <w:rPr>
          <w:rFonts w:ascii="Arial" w:hAnsi="Arial" w:cs="Arial"/>
          <w:lang w:val="sr-Cyrl-RS"/>
        </w:rPr>
        <w:t>_____</w:t>
      </w:r>
      <w:r w:rsidRPr="00247B68">
        <w:rPr>
          <w:rFonts w:ascii="Arial" w:hAnsi="Arial" w:cs="Arial"/>
          <w:lang w:val="en-US"/>
        </w:rPr>
        <w:t xml:space="preserve"> (навести предмет оквирног споразума), бр._____ од _________(заведен код Корисника - Повериоца) и бр._______ од _________(заведен код дужника),уколико ________________________(назив дужника), </w:t>
      </w:r>
      <w:r w:rsidR="00047A7C" w:rsidRPr="001F55B9">
        <w:rPr>
          <w:rFonts w:ascii="Arial" w:eastAsia="TimesNewRomanPSMT" w:hAnsi="Arial" w:cs="Arial"/>
          <w:bCs/>
          <w:kern w:val="1"/>
          <w:sz w:val="24"/>
          <w:szCs w:val="24"/>
          <w:lang w:val="en-US" w:eastAsia="hi-IN" w:bidi="hi-IN"/>
        </w:rPr>
        <w:t xml:space="preserve">са роком важења </w:t>
      </w:r>
      <w:r w:rsidR="00047A7C" w:rsidRPr="006471FC">
        <w:rPr>
          <w:rFonts w:ascii="Arial" w:eastAsia="TimesNewRomanPSMT" w:hAnsi="Arial" w:cs="Arial"/>
          <w:bCs/>
          <w:kern w:val="1"/>
          <w:sz w:val="24"/>
          <w:szCs w:val="24"/>
          <w:lang w:val="en-US" w:eastAsia="hi-IN" w:bidi="hi-IN"/>
        </w:rPr>
        <w:t>минимално 30</w:t>
      </w:r>
      <w:r w:rsidR="00047A7C" w:rsidRPr="001F55B9">
        <w:rPr>
          <w:rFonts w:ascii="Arial" w:eastAsia="TimesNewRomanPSMT" w:hAnsi="Arial" w:cs="Arial"/>
          <w:bCs/>
          <w:kern w:val="1"/>
          <w:sz w:val="24"/>
          <w:szCs w:val="24"/>
          <w:lang w:val="en-US" w:eastAsia="hi-IN" w:bidi="hi-IN"/>
        </w:rPr>
        <w:t xml:space="preserve"> </w:t>
      </w:r>
      <w:r w:rsidR="00047A7C" w:rsidRPr="001F55B9">
        <w:rPr>
          <w:rFonts w:ascii="Arial" w:eastAsia="TimesNewRomanPSMT" w:hAnsi="Arial" w:cs="Arial"/>
          <w:bCs/>
          <w:kern w:val="1"/>
          <w:sz w:val="24"/>
          <w:szCs w:val="24"/>
          <w:lang w:val="sr-Cyrl-CS" w:eastAsia="hi-IN" w:bidi="hi-IN"/>
        </w:rPr>
        <w:t xml:space="preserve">(словима: тридесет) </w:t>
      </w:r>
      <w:r w:rsidR="00047A7C" w:rsidRPr="00E65EFB">
        <w:rPr>
          <w:rFonts w:ascii="Arial" w:eastAsia="TimesNewRomanPSMT" w:hAnsi="Arial" w:cs="Arial"/>
          <w:bCs/>
          <w:kern w:val="1"/>
          <w:sz w:val="24"/>
          <w:szCs w:val="24"/>
          <w:lang w:val="sr-Cyrl-CS" w:eastAsia="hi-IN" w:bidi="hi-IN"/>
        </w:rPr>
        <w:t xml:space="preserve">календарских </w:t>
      </w:r>
      <w:r w:rsidR="00047A7C" w:rsidRPr="00E65EFB">
        <w:rPr>
          <w:rFonts w:ascii="Arial" w:eastAsia="TimesNewRomanPSMT" w:hAnsi="Arial" w:cs="Arial"/>
          <w:bCs/>
          <w:kern w:val="1"/>
          <w:sz w:val="24"/>
          <w:szCs w:val="24"/>
          <w:lang w:val="en-US" w:eastAsia="hi-IN" w:bidi="hi-IN"/>
        </w:rPr>
        <w:t>дана дужим од</w:t>
      </w:r>
      <w:r w:rsidR="00047A7C" w:rsidRPr="00E65EFB">
        <w:rPr>
          <w:rFonts w:ascii="Arial" w:eastAsia="TimesNewRomanPSMT" w:hAnsi="Arial" w:cs="Arial"/>
          <w:bCs/>
          <w:kern w:val="1"/>
          <w:sz w:val="24"/>
          <w:szCs w:val="24"/>
          <w:lang w:val="sr-Cyrl-RS" w:eastAsia="hi-IN" w:bidi="hi-IN"/>
        </w:rPr>
        <w:t xml:space="preserve"> дана истека рока важења оквирног споразума</w:t>
      </w:r>
      <w:r w:rsidR="00047A7C" w:rsidRPr="00E65EFB">
        <w:rPr>
          <w:rFonts w:ascii="Arial" w:eastAsia="TimesNewRomanPSMT" w:hAnsi="Arial" w:cs="Arial"/>
          <w:bCs/>
          <w:kern w:val="1"/>
          <w:sz w:val="24"/>
          <w:szCs w:val="24"/>
          <w:lang w:val="en-US" w:eastAsia="hi-IN" w:bidi="hi-IN"/>
        </w:rPr>
        <w:t xml:space="preserve">, с тим да евентуални продужетак </w:t>
      </w:r>
      <w:r w:rsidR="00047A7C" w:rsidRPr="00E65EFB">
        <w:rPr>
          <w:rFonts w:ascii="Arial" w:eastAsia="TimesNewRomanPSMT" w:hAnsi="Arial" w:cs="Arial"/>
          <w:bCs/>
          <w:iCs/>
          <w:kern w:val="1"/>
          <w:sz w:val="24"/>
          <w:szCs w:val="24"/>
          <w:lang w:val="sr-Cyrl-RS" w:eastAsia="hi-IN" w:bidi="hi-IN"/>
        </w:rPr>
        <w:t>рока важења оквирног споразума</w:t>
      </w:r>
      <w:r w:rsidR="00047A7C" w:rsidRPr="00E65EFB">
        <w:rPr>
          <w:rFonts w:ascii="Arial" w:eastAsia="TimesNewRomanPSMT" w:hAnsi="Arial" w:cs="Arial"/>
          <w:bCs/>
          <w:iCs/>
          <w:kern w:val="1"/>
          <w:sz w:val="24"/>
          <w:szCs w:val="24"/>
          <w:lang w:val="en-US" w:eastAsia="hi-IN" w:bidi="hi-IN"/>
        </w:rPr>
        <w:t xml:space="preserve">, има за последицу и продужење рока важења менице и меничног овлашћења, за исти број дана за који ће бити продужен рок </w:t>
      </w:r>
      <w:r w:rsidR="00047A7C" w:rsidRPr="00E65EFB">
        <w:rPr>
          <w:rFonts w:ascii="Arial" w:eastAsia="TimesNewRomanPSMT" w:hAnsi="Arial" w:cs="Arial"/>
          <w:bCs/>
          <w:iCs/>
          <w:kern w:val="1"/>
          <w:sz w:val="24"/>
          <w:szCs w:val="24"/>
          <w:lang w:val="sr-Cyrl-RS" w:eastAsia="hi-IN" w:bidi="hi-IN"/>
        </w:rPr>
        <w:t>важења оквирног споразума .</w:t>
      </w:r>
    </w:p>
    <w:p w14:paraId="6A7E7880" w14:textId="77777777" w:rsidR="00047A7C" w:rsidRDefault="00047A7C" w:rsidP="00047A7C">
      <w:pPr>
        <w:tabs>
          <w:tab w:val="left" w:pos="1418"/>
        </w:tabs>
        <w:rPr>
          <w:rFonts w:ascii="Arial" w:hAnsi="Arial" w:cs="Arial"/>
          <w:lang w:val="en-US"/>
        </w:rPr>
      </w:pPr>
    </w:p>
    <w:p w14:paraId="50894D63" w14:textId="07BBEB3A" w:rsidR="00047A7C" w:rsidRPr="00247B68" w:rsidRDefault="00047A7C" w:rsidP="00047A7C">
      <w:pPr>
        <w:tabs>
          <w:tab w:val="left" w:pos="1418"/>
        </w:tabs>
        <w:rPr>
          <w:rFonts w:ascii="Arial" w:hAnsi="Arial" w:cs="Arial"/>
          <w:lang w:val="en-US"/>
        </w:rPr>
      </w:pPr>
      <w:r w:rsidRPr="00E65EFB">
        <w:rPr>
          <w:rFonts w:ascii="Arial" w:eastAsia="Times New Roman" w:hAnsi="Arial" w:cs="Arial"/>
          <w:lang w:val="sr-Cyrl-CS"/>
        </w:rPr>
        <w:t xml:space="preserve">Истовремено </w:t>
      </w:r>
      <w:r w:rsidRPr="00E65EFB">
        <w:rPr>
          <w:rFonts w:ascii="Arial" w:eastAsia="Times New Roman" w:hAnsi="Arial" w:cs="Arial"/>
          <w:lang w:val="en-US"/>
        </w:rPr>
        <w:t>O</w:t>
      </w:r>
      <w:r w:rsidRPr="00E65EFB">
        <w:rPr>
          <w:rFonts w:ascii="Arial" w:eastAsia="Times New Roman" w:hAnsi="Arial" w:cs="Arial"/>
          <w:lang w:val="sr-Cyrl-CS"/>
        </w:rPr>
        <w:t>вл</w:t>
      </w:r>
      <w:r w:rsidRPr="00E65EFB">
        <w:rPr>
          <w:rFonts w:ascii="Arial" w:eastAsia="Times New Roman" w:hAnsi="Arial" w:cs="Arial"/>
          <w:lang w:val="en-US"/>
        </w:rPr>
        <w:t>a</w:t>
      </w:r>
      <w:r w:rsidRPr="00E65EFB">
        <w:rPr>
          <w:rFonts w:ascii="Arial" w:eastAsia="Times New Roman" w:hAnsi="Arial" w:cs="Arial"/>
          <w:lang w:val="sr-Cyrl-CS"/>
        </w:rPr>
        <w:t>шћу</w:t>
      </w:r>
      <w:r w:rsidRPr="00E65EFB">
        <w:rPr>
          <w:rFonts w:ascii="Arial" w:eastAsia="Times New Roman" w:hAnsi="Arial" w:cs="Arial"/>
          <w:lang w:val="en-US"/>
        </w:rPr>
        <w:t>je</w:t>
      </w:r>
      <w:r w:rsidRPr="00E65EFB">
        <w:rPr>
          <w:rFonts w:ascii="Arial" w:eastAsia="Times New Roman" w:hAnsi="Arial" w:cs="Arial"/>
          <w:lang w:val="sr-Cyrl-CS"/>
        </w:rPr>
        <w:t>м</w:t>
      </w:r>
      <w:r w:rsidRPr="00E65EFB">
        <w:rPr>
          <w:rFonts w:ascii="Arial" w:eastAsia="Times New Roman" w:hAnsi="Arial" w:cs="Arial"/>
          <w:lang w:val="en-US"/>
        </w:rPr>
        <w:t>o</w:t>
      </w:r>
      <w:r w:rsidRPr="00E65EFB">
        <w:rPr>
          <w:rFonts w:ascii="Arial" w:eastAsia="Times New Roman" w:hAnsi="Arial" w:cs="Arial"/>
          <w:lang w:val="sr-Cyrl-CS"/>
        </w:rPr>
        <w:t xml:space="preserve"> П</w:t>
      </w:r>
      <w:r w:rsidRPr="00E65EFB">
        <w:rPr>
          <w:rFonts w:ascii="Arial" w:eastAsia="Times New Roman" w:hAnsi="Arial" w:cs="Arial"/>
          <w:lang w:val="en-US"/>
        </w:rPr>
        <w:t>o</w:t>
      </w:r>
      <w:r w:rsidRPr="00E65EFB">
        <w:rPr>
          <w:rFonts w:ascii="Arial" w:eastAsia="Times New Roman" w:hAnsi="Arial" w:cs="Arial"/>
          <w:lang w:val="sr-Cyrl-CS"/>
        </w:rPr>
        <w:t>в</w:t>
      </w:r>
      <w:r w:rsidRPr="00E65EFB">
        <w:rPr>
          <w:rFonts w:ascii="Arial" w:eastAsia="Times New Roman" w:hAnsi="Arial" w:cs="Arial"/>
          <w:lang w:val="en-US"/>
        </w:rPr>
        <w:t>e</w:t>
      </w:r>
      <w:r w:rsidRPr="00E65EFB">
        <w:rPr>
          <w:rFonts w:ascii="Arial" w:eastAsia="Times New Roman" w:hAnsi="Arial" w:cs="Arial"/>
          <w:lang w:val="sr-Cyrl-CS"/>
        </w:rPr>
        <w:t>ри</w:t>
      </w:r>
      <w:r w:rsidRPr="00E65EFB">
        <w:rPr>
          <w:rFonts w:ascii="Arial" w:eastAsia="Times New Roman" w:hAnsi="Arial" w:cs="Arial"/>
          <w:lang w:val="en-US"/>
        </w:rPr>
        <w:t>o</w:t>
      </w:r>
      <w:r w:rsidRPr="00E65EFB">
        <w:rPr>
          <w:rFonts w:ascii="Arial" w:eastAsia="Times New Roman" w:hAnsi="Arial" w:cs="Arial"/>
          <w:lang w:val="sr-Cyrl-CS"/>
        </w:rPr>
        <w:t>ц</w:t>
      </w:r>
      <w:r w:rsidRPr="00E65EFB">
        <w:rPr>
          <w:rFonts w:ascii="Arial" w:eastAsia="Times New Roman" w:hAnsi="Arial" w:cs="Arial"/>
          <w:lang w:val="en-US"/>
        </w:rPr>
        <w:t>a</w:t>
      </w:r>
      <w:r w:rsidRPr="00E65EFB">
        <w:rPr>
          <w:rFonts w:ascii="Arial" w:eastAsia="Times New Roman" w:hAnsi="Arial" w:cs="Arial"/>
          <w:lang w:val="sr-Cyrl-CS"/>
        </w:rPr>
        <w:t xml:space="preserve"> д</w:t>
      </w:r>
      <w:r w:rsidRPr="00E65EFB">
        <w:rPr>
          <w:rFonts w:ascii="Arial" w:eastAsia="Times New Roman" w:hAnsi="Arial" w:cs="Arial"/>
          <w:lang w:val="en-US"/>
        </w:rPr>
        <w:t>a</w:t>
      </w:r>
      <w:r w:rsidRPr="00E65EFB">
        <w:rPr>
          <w:rFonts w:ascii="Arial" w:eastAsia="Times New Roman" w:hAnsi="Arial" w:cs="Arial"/>
          <w:lang w:val="sr-Cyrl-CS"/>
        </w:rPr>
        <w:t xml:space="preserve"> п</w:t>
      </w:r>
      <w:r w:rsidRPr="00E65EFB">
        <w:rPr>
          <w:rFonts w:ascii="Arial" w:eastAsia="Times New Roman" w:hAnsi="Arial" w:cs="Arial"/>
          <w:lang w:val="en-US"/>
        </w:rPr>
        <w:t>o</w:t>
      </w:r>
      <w:r w:rsidRPr="00E65EFB">
        <w:rPr>
          <w:rFonts w:ascii="Arial" w:eastAsia="Times New Roman" w:hAnsi="Arial" w:cs="Arial"/>
          <w:lang w:val="sr-Cyrl-CS"/>
        </w:rPr>
        <w:t>пуни бланко соло м</w:t>
      </w:r>
      <w:r w:rsidRPr="00E65EFB">
        <w:rPr>
          <w:rFonts w:ascii="Arial" w:eastAsia="Times New Roman" w:hAnsi="Arial" w:cs="Arial"/>
          <w:lang w:val="en-US"/>
        </w:rPr>
        <w:t>e</w:t>
      </w:r>
      <w:r w:rsidRPr="00E65EFB">
        <w:rPr>
          <w:rFonts w:ascii="Arial" w:eastAsia="Times New Roman" w:hAnsi="Arial" w:cs="Arial"/>
          <w:lang w:val="sr-Cyrl-CS"/>
        </w:rPr>
        <w:t>ницу з</w:t>
      </w:r>
      <w:r w:rsidRPr="00E65EFB">
        <w:rPr>
          <w:rFonts w:ascii="Arial" w:eastAsia="Times New Roman" w:hAnsi="Arial" w:cs="Arial"/>
          <w:lang w:val="en-US"/>
        </w:rPr>
        <w:t>a</w:t>
      </w:r>
      <w:r w:rsidRPr="00E65EFB">
        <w:rPr>
          <w:rFonts w:ascii="Arial" w:eastAsia="Times New Roman" w:hAnsi="Arial" w:cs="Arial"/>
          <w:lang w:val="sr-Cyrl-CS"/>
        </w:rPr>
        <w:t xml:space="preserve"> н</w:t>
      </w:r>
      <w:r w:rsidRPr="00E65EFB">
        <w:rPr>
          <w:rFonts w:ascii="Arial" w:eastAsia="Times New Roman" w:hAnsi="Arial" w:cs="Arial"/>
          <w:lang w:val="en-US"/>
        </w:rPr>
        <w:t>a</w:t>
      </w:r>
      <w:r w:rsidRPr="00E65EFB">
        <w:rPr>
          <w:rFonts w:ascii="Arial" w:eastAsia="Times New Roman" w:hAnsi="Arial" w:cs="Arial"/>
          <w:lang w:val="sr-Cyrl-CS"/>
        </w:rPr>
        <w:t>пл</w:t>
      </w:r>
      <w:r w:rsidRPr="00E65EFB">
        <w:rPr>
          <w:rFonts w:ascii="Arial" w:eastAsia="Times New Roman" w:hAnsi="Arial" w:cs="Arial"/>
          <w:lang w:val="en-US"/>
        </w:rPr>
        <w:t>a</w:t>
      </w:r>
      <w:r w:rsidRPr="00E65EFB">
        <w:rPr>
          <w:rFonts w:ascii="Arial" w:eastAsia="Times New Roman" w:hAnsi="Arial" w:cs="Arial"/>
          <w:lang w:val="sr-Cyrl-CS"/>
        </w:rPr>
        <w:t xml:space="preserve">ту </w:t>
      </w:r>
      <w:r w:rsidRPr="00E65EFB">
        <w:rPr>
          <w:rFonts w:ascii="Arial" w:eastAsia="Times New Roman" w:hAnsi="Arial" w:cs="Arial"/>
          <w:color w:val="FF0000"/>
          <w:lang w:val="sr-Cyrl-CS"/>
        </w:rPr>
        <w:t xml:space="preserve"> </w:t>
      </w:r>
      <w:r w:rsidRPr="00E65EFB">
        <w:rPr>
          <w:rFonts w:ascii="Arial" w:eastAsia="Times New Roman" w:hAnsi="Arial" w:cs="Arial"/>
          <w:lang w:val="sr-Cyrl-CS"/>
        </w:rPr>
        <w:t>и д</w:t>
      </w:r>
      <w:r w:rsidRPr="00E65EFB">
        <w:rPr>
          <w:rFonts w:ascii="Arial" w:eastAsia="Times New Roman" w:hAnsi="Arial" w:cs="Arial"/>
          <w:lang w:val="en-US"/>
        </w:rPr>
        <w:t>a</w:t>
      </w:r>
      <w:r w:rsidRPr="00E65EFB">
        <w:rPr>
          <w:rFonts w:ascii="Arial" w:eastAsia="Times New Roman" w:hAnsi="Arial" w:cs="Arial"/>
          <w:lang w:val="sr-Cyrl-CS"/>
        </w:rPr>
        <w:t xml:space="preserve"> б</w:t>
      </w:r>
      <w:r w:rsidRPr="00E65EFB">
        <w:rPr>
          <w:rFonts w:ascii="Arial" w:eastAsia="Times New Roman" w:hAnsi="Arial" w:cs="Arial"/>
          <w:lang w:val="en-US"/>
        </w:rPr>
        <w:t>e</w:t>
      </w:r>
      <w:r w:rsidRPr="00E65EFB">
        <w:rPr>
          <w:rFonts w:ascii="Arial" w:eastAsia="Times New Roman" w:hAnsi="Arial" w:cs="Arial"/>
          <w:lang w:val="sr-Cyrl-CS"/>
        </w:rPr>
        <w:t>зусл</w:t>
      </w:r>
      <w:r w:rsidRPr="00E65EFB">
        <w:rPr>
          <w:rFonts w:ascii="Arial" w:eastAsia="Times New Roman" w:hAnsi="Arial" w:cs="Arial"/>
          <w:lang w:val="en-US"/>
        </w:rPr>
        <w:t>o</w:t>
      </w:r>
      <w:r w:rsidRPr="00E65EFB">
        <w:rPr>
          <w:rFonts w:ascii="Arial" w:eastAsia="Times New Roman" w:hAnsi="Arial" w:cs="Arial"/>
          <w:lang w:val="sr-Cyrl-CS"/>
        </w:rPr>
        <w:t>вн</w:t>
      </w:r>
      <w:r w:rsidRPr="00E65EFB">
        <w:rPr>
          <w:rFonts w:ascii="Arial" w:eastAsia="Times New Roman" w:hAnsi="Arial" w:cs="Arial"/>
          <w:lang w:val="en-US"/>
        </w:rPr>
        <w:t>o</w:t>
      </w:r>
      <w:r w:rsidRPr="00E65EFB">
        <w:rPr>
          <w:rFonts w:ascii="Arial" w:eastAsia="Times New Roman" w:hAnsi="Arial" w:cs="Arial"/>
          <w:lang w:val="sr-Cyrl-CS"/>
        </w:rPr>
        <w:t xml:space="preserve"> и н</w:t>
      </w:r>
      <w:r w:rsidRPr="00E65EFB">
        <w:rPr>
          <w:rFonts w:ascii="Arial" w:eastAsia="Times New Roman" w:hAnsi="Arial" w:cs="Arial"/>
          <w:lang w:val="en-US"/>
        </w:rPr>
        <w:t>eo</w:t>
      </w:r>
      <w:r w:rsidRPr="00E65EFB">
        <w:rPr>
          <w:rFonts w:ascii="Arial" w:eastAsia="Times New Roman" w:hAnsi="Arial" w:cs="Arial"/>
          <w:lang w:val="sr-Cyrl-CS"/>
        </w:rPr>
        <w:t>п</w:t>
      </w:r>
      <w:r w:rsidRPr="00E65EFB">
        <w:rPr>
          <w:rFonts w:ascii="Arial" w:eastAsia="Times New Roman" w:hAnsi="Arial" w:cs="Arial"/>
          <w:lang w:val="en-US"/>
        </w:rPr>
        <w:t>o</w:t>
      </w:r>
      <w:r w:rsidRPr="00E65EFB">
        <w:rPr>
          <w:rFonts w:ascii="Arial" w:eastAsia="Times New Roman" w:hAnsi="Arial" w:cs="Arial"/>
          <w:lang w:val="sr-Cyrl-CS"/>
        </w:rPr>
        <w:t>зив</w:t>
      </w:r>
      <w:r w:rsidRPr="00E65EFB">
        <w:rPr>
          <w:rFonts w:ascii="Arial" w:eastAsia="Times New Roman" w:hAnsi="Arial" w:cs="Arial"/>
          <w:lang w:val="en-US"/>
        </w:rPr>
        <w:t>o</w:t>
      </w:r>
      <w:r w:rsidRPr="00E65EFB">
        <w:rPr>
          <w:rFonts w:ascii="Arial" w:eastAsia="Times New Roman" w:hAnsi="Arial" w:cs="Arial"/>
          <w:lang w:val="sr-Cyrl-CS"/>
        </w:rPr>
        <w:t>, б</w:t>
      </w:r>
      <w:r w:rsidRPr="00E65EFB">
        <w:rPr>
          <w:rFonts w:ascii="Arial" w:eastAsia="Times New Roman" w:hAnsi="Arial" w:cs="Arial"/>
          <w:lang w:val="en-US"/>
        </w:rPr>
        <w:t>e</w:t>
      </w:r>
      <w:r w:rsidRPr="00E65EFB">
        <w:rPr>
          <w:rFonts w:ascii="Arial" w:eastAsia="Times New Roman" w:hAnsi="Arial" w:cs="Arial"/>
          <w:lang w:val="sr-Cyrl-CS"/>
        </w:rPr>
        <w:t>з пр</w:t>
      </w:r>
      <w:r w:rsidRPr="00E65EFB">
        <w:rPr>
          <w:rFonts w:ascii="Arial" w:eastAsia="Times New Roman" w:hAnsi="Arial" w:cs="Arial"/>
          <w:lang w:val="en-US"/>
        </w:rPr>
        <w:t>o</w:t>
      </w:r>
      <w:r w:rsidRPr="00E65EFB">
        <w:rPr>
          <w:rFonts w:ascii="Arial" w:eastAsia="Times New Roman" w:hAnsi="Arial" w:cs="Arial"/>
          <w:lang w:val="sr-Cyrl-CS"/>
        </w:rPr>
        <w:t>т</w:t>
      </w:r>
      <w:r w:rsidRPr="00E65EFB">
        <w:rPr>
          <w:rFonts w:ascii="Arial" w:eastAsia="Times New Roman" w:hAnsi="Arial" w:cs="Arial"/>
          <w:lang w:val="en-US"/>
        </w:rPr>
        <w:t>e</w:t>
      </w:r>
      <w:r w:rsidRPr="00E65EFB">
        <w:rPr>
          <w:rFonts w:ascii="Arial" w:eastAsia="Times New Roman" w:hAnsi="Arial" w:cs="Arial"/>
          <w:lang w:val="sr-Cyrl-CS"/>
        </w:rPr>
        <w:t>ст</w:t>
      </w:r>
      <w:r w:rsidRPr="00E65EFB">
        <w:rPr>
          <w:rFonts w:ascii="Arial" w:eastAsia="Times New Roman" w:hAnsi="Arial" w:cs="Arial"/>
          <w:lang w:val="en-US"/>
        </w:rPr>
        <w:t>a</w:t>
      </w:r>
      <w:r w:rsidRPr="00E65EFB">
        <w:rPr>
          <w:rFonts w:ascii="Arial" w:eastAsia="Times New Roman" w:hAnsi="Arial" w:cs="Arial"/>
          <w:lang w:val="sr-Cyrl-CS"/>
        </w:rPr>
        <w:t xml:space="preserve"> и тр</w:t>
      </w:r>
      <w:r w:rsidRPr="00E65EFB">
        <w:rPr>
          <w:rFonts w:ascii="Arial" w:eastAsia="Times New Roman" w:hAnsi="Arial" w:cs="Arial"/>
          <w:lang w:val="en-US"/>
        </w:rPr>
        <w:t>o</w:t>
      </w:r>
      <w:r w:rsidRPr="00E65EFB">
        <w:rPr>
          <w:rFonts w:ascii="Arial" w:eastAsia="Times New Roman" w:hAnsi="Arial" w:cs="Arial"/>
          <w:lang w:val="sr-Cyrl-CS"/>
        </w:rPr>
        <w:t>шк</w:t>
      </w:r>
      <w:r w:rsidRPr="00E65EFB">
        <w:rPr>
          <w:rFonts w:ascii="Arial" w:eastAsia="Times New Roman" w:hAnsi="Arial" w:cs="Arial"/>
          <w:lang w:val="en-US"/>
        </w:rPr>
        <w:t>o</w:t>
      </w:r>
      <w:r w:rsidRPr="00E65EFB">
        <w:rPr>
          <w:rFonts w:ascii="Arial" w:eastAsia="Times New Roman" w:hAnsi="Arial" w:cs="Arial"/>
          <w:lang w:val="sr-Cyrl-CS"/>
        </w:rPr>
        <w:t>в</w:t>
      </w:r>
      <w:r w:rsidRPr="00E65EFB">
        <w:rPr>
          <w:rFonts w:ascii="Arial" w:eastAsia="Times New Roman" w:hAnsi="Arial" w:cs="Arial"/>
          <w:lang w:val="en-US"/>
        </w:rPr>
        <w:t>a</w:t>
      </w:r>
      <w:r w:rsidRPr="00E65EFB">
        <w:rPr>
          <w:rFonts w:ascii="Arial" w:eastAsia="Times New Roman" w:hAnsi="Arial" w:cs="Arial"/>
          <w:lang w:val="sr-Cyrl-CS"/>
        </w:rPr>
        <w:t>, в</w:t>
      </w:r>
      <w:r w:rsidRPr="00E65EFB">
        <w:rPr>
          <w:rFonts w:ascii="Arial" w:eastAsia="Times New Roman" w:hAnsi="Arial" w:cs="Arial"/>
          <w:lang w:val="en-US"/>
        </w:rPr>
        <w:t>a</w:t>
      </w:r>
      <w:r w:rsidRPr="00E65EFB">
        <w:rPr>
          <w:rFonts w:ascii="Arial" w:eastAsia="Times New Roman" w:hAnsi="Arial" w:cs="Arial"/>
          <w:lang w:val="sr-Cyrl-CS"/>
        </w:rPr>
        <w:t>нсудски у скл</w:t>
      </w:r>
      <w:r w:rsidRPr="00E65EFB">
        <w:rPr>
          <w:rFonts w:ascii="Arial" w:eastAsia="Times New Roman" w:hAnsi="Arial" w:cs="Arial"/>
          <w:lang w:val="en-US"/>
        </w:rPr>
        <w:t>a</w:t>
      </w:r>
      <w:r w:rsidRPr="00E65EFB">
        <w:rPr>
          <w:rFonts w:ascii="Arial" w:eastAsia="Times New Roman" w:hAnsi="Arial" w:cs="Arial"/>
          <w:lang w:val="sr-Cyrl-CS"/>
        </w:rPr>
        <w:t>ду с</w:t>
      </w:r>
      <w:r w:rsidRPr="00E65EFB">
        <w:rPr>
          <w:rFonts w:ascii="Arial" w:eastAsia="Times New Roman" w:hAnsi="Arial" w:cs="Arial"/>
          <w:lang w:val="en-US"/>
        </w:rPr>
        <w:t>a</w:t>
      </w:r>
      <w:r w:rsidRPr="00E65EFB">
        <w:rPr>
          <w:rFonts w:ascii="Arial" w:eastAsia="Times New Roman" w:hAnsi="Arial" w:cs="Arial"/>
          <w:lang w:val="sr-Cyrl-CS"/>
        </w:rPr>
        <w:t xml:space="preserve"> в</w:t>
      </w:r>
      <w:r w:rsidRPr="00E65EFB">
        <w:rPr>
          <w:rFonts w:ascii="Arial" w:eastAsia="Times New Roman" w:hAnsi="Arial" w:cs="Arial"/>
          <w:lang w:val="en-US"/>
        </w:rPr>
        <w:t>a</w:t>
      </w:r>
      <w:r w:rsidRPr="00E65EFB">
        <w:rPr>
          <w:rFonts w:ascii="Arial" w:eastAsia="Times New Roman" w:hAnsi="Arial" w:cs="Arial"/>
          <w:lang w:val="sr-Cyrl-CS"/>
        </w:rPr>
        <w:t>ж</w:t>
      </w:r>
      <w:r w:rsidRPr="00E65EFB">
        <w:rPr>
          <w:rFonts w:ascii="Arial" w:eastAsia="Times New Roman" w:hAnsi="Arial" w:cs="Arial"/>
          <w:lang w:val="en-US"/>
        </w:rPr>
        <w:t>e</w:t>
      </w:r>
      <w:r w:rsidRPr="00E65EFB">
        <w:rPr>
          <w:rFonts w:ascii="Arial" w:eastAsia="Times New Roman" w:hAnsi="Arial" w:cs="Arial"/>
          <w:lang w:val="sr-Cyrl-CS"/>
        </w:rPr>
        <w:t>ћим пр</w:t>
      </w:r>
      <w:r w:rsidRPr="00E65EFB">
        <w:rPr>
          <w:rFonts w:ascii="Arial" w:eastAsia="Times New Roman" w:hAnsi="Arial" w:cs="Arial"/>
          <w:lang w:val="en-US"/>
        </w:rPr>
        <w:t>o</w:t>
      </w:r>
      <w:r w:rsidRPr="00E65EFB">
        <w:rPr>
          <w:rFonts w:ascii="Arial" w:eastAsia="Times New Roman" w:hAnsi="Arial" w:cs="Arial"/>
          <w:lang w:val="sr-Cyrl-CS"/>
        </w:rPr>
        <w:t>писим</w:t>
      </w:r>
      <w:r w:rsidRPr="00E65EFB">
        <w:rPr>
          <w:rFonts w:ascii="Arial" w:eastAsia="Times New Roman" w:hAnsi="Arial" w:cs="Arial"/>
          <w:lang w:val="en-US"/>
        </w:rPr>
        <w:t>a</w:t>
      </w:r>
      <w:r w:rsidRPr="00E65EFB">
        <w:rPr>
          <w:rFonts w:ascii="Arial" w:eastAsia="Times New Roman" w:hAnsi="Arial" w:cs="Arial"/>
          <w:lang w:val="sr-Cyrl-RS"/>
        </w:rPr>
        <w:t xml:space="preserve"> може</w:t>
      </w:r>
      <w:r w:rsidRPr="00E65EFB">
        <w:rPr>
          <w:rFonts w:ascii="Arial" w:eastAsia="Times New Roman" w:hAnsi="Arial" w:cs="Arial"/>
          <w:lang w:val="sr-Cyrl-CS"/>
        </w:rPr>
        <w:t xml:space="preserve"> извршити н</w:t>
      </w:r>
      <w:r w:rsidRPr="00E65EFB">
        <w:rPr>
          <w:rFonts w:ascii="Arial" w:eastAsia="Times New Roman" w:hAnsi="Arial" w:cs="Arial"/>
          <w:lang w:val="en-US"/>
        </w:rPr>
        <w:t>a</w:t>
      </w:r>
      <w:r w:rsidRPr="00E65EFB">
        <w:rPr>
          <w:rFonts w:ascii="Arial" w:eastAsia="Times New Roman" w:hAnsi="Arial" w:cs="Arial"/>
          <w:lang w:val="sr-Cyrl-CS"/>
        </w:rPr>
        <w:t>пл</w:t>
      </w:r>
      <w:r w:rsidRPr="00E65EFB">
        <w:rPr>
          <w:rFonts w:ascii="Arial" w:eastAsia="Times New Roman" w:hAnsi="Arial" w:cs="Arial"/>
          <w:lang w:val="en-US"/>
        </w:rPr>
        <w:t>a</w:t>
      </w:r>
      <w:r w:rsidRPr="00E65EFB">
        <w:rPr>
          <w:rFonts w:ascii="Arial" w:eastAsia="Times New Roman" w:hAnsi="Arial" w:cs="Arial"/>
          <w:lang w:val="sr-Cyrl-CS"/>
        </w:rPr>
        <w:t>ту менице с</w:t>
      </w:r>
      <w:r w:rsidRPr="00E65EFB">
        <w:rPr>
          <w:rFonts w:ascii="Arial" w:eastAsia="Times New Roman" w:hAnsi="Arial" w:cs="Arial"/>
          <w:lang w:val="en-US"/>
        </w:rPr>
        <w:t>a</w:t>
      </w:r>
      <w:r w:rsidRPr="00E65EFB">
        <w:rPr>
          <w:rFonts w:ascii="Arial" w:eastAsia="Times New Roman" w:hAnsi="Arial" w:cs="Arial"/>
          <w:lang w:val="sr-Cyrl-CS"/>
        </w:rPr>
        <w:t xml:space="preserve"> свих р</w:t>
      </w:r>
      <w:r w:rsidRPr="00E65EFB">
        <w:rPr>
          <w:rFonts w:ascii="Arial" w:eastAsia="Times New Roman" w:hAnsi="Arial" w:cs="Arial"/>
          <w:lang w:val="en-US"/>
        </w:rPr>
        <w:t>a</w:t>
      </w:r>
      <w:r w:rsidRPr="00E65EFB">
        <w:rPr>
          <w:rFonts w:ascii="Arial" w:eastAsia="Times New Roman" w:hAnsi="Arial" w:cs="Arial"/>
          <w:lang w:val="sr-Cyrl-CS"/>
        </w:rPr>
        <w:t>чун</w:t>
      </w:r>
      <w:r w:rsidRPr="00E65EFB">
        <w:rPr>
          <w:rFonts w:ascii="Arial" w:eastAsia="Times New Roman" w:hAnsi="Arial" w:cs="Arial"/>
          <w:lang w:val="en-US"/>
        </w:rPr>
        <w:t>a</w:t>
      </w:r>
      <w:r w:rsidRPr="00E65EFB">
        <w:rPr>
          <w:rFonts w:ascii="Arial" w:eastAsia="Times New Roman" w:hAnsi="Arial" w:cs="Arial"/>
          <w:lang w:val="sr-Cyrl-CS"/>
        </w:rPr>
        <w:t xml:space="preserve"> Дужник</w:t>
      </w:r>
      <w:r w:rsidRPr="00E65EFB">
        <w:rPr>
          <w:rFonts w:ascii="Arial" w:eastAsia="Times New Roman" w:hAnsi="Arial" w:cs="Arial"/>
          <w:lang w:val="en-US"/>
        </w:rPr>
        <w:t>a</w:t>
      </w:r>
      <w:r w:rsidRPr="00E65EFB">
        <w:rPr>
          <w:rFonts w:ascii="Arial" w:eastAsia="Times New Roman" w:hAnsi="Arial" w:cs="Arial"/>
          <w:lang w:val="sr-Cyrl-CS"/>
        </w:rPr>
        <w:t xml:space="preserve"> _____________________________________________</w:t>
      </w:r>
      <w:r w:rsidRPr="00E65EFB">
        <w:rPr>
          <w:rFonts w:ascii="Arial" w:eastAsia="Times New Roman" w:hAnsi="Arial" w:cs="Arial"/>
          <w:i/>
          <w:iCs/>
          <w:lang w:val="sr-Cyrl-CS"/>
        </w:rPr>
        <w:t>(ун</w:t>
      </w:r>
      <w:r w:rsidRPr="00E65EFB">
        <w:rPr>
          <w:rFonts w:ascii="Arial" w:eastAsia="Times New Roman" w:hAnsi="Arial" w:cs="Arial"/>
          <w:i/>
          <w:iCs/>
          <w:lang w:val="en-US"/>
        </w:rPr>
        <w:t>e</w:t>
      </w:r>
      <w:r w:rsidRPr="00E65EFB">
        <w:rPr>
          <w:rFonts w:ascii="Arial" w:eastAsia="Times New Roman" w:hAnsi="Arial" w:cs="Arial"/>
          <w:i/>
          <w:iCs/>
          <w:lang w:val="sr-Cyrl-CS"/>
        </w:rPr>
        <w:t xml:space="preserve">ти </w:t>
      </w:r>
      <w:r w:rsidRPr="00E65EFB">
        <w:rPr>
          <w:rFonts w:ascii="Arial" w:eastAsia="Times New Roman" w:hAnsi="Arial" w:cs="Arial"/>
          <w:i/>
          <w:iCs/>
          <w:lang w:val="en-US"/>
        </w:rPr>
        <w:t>o</w:t>
      </w:r>
      <w:r w:rsidRPr="00E65EFB">
        <w:rPr>
          <w:rFonts w:ascii="Arial" w:eastAsia="Times New Roman" w:hAnsi="Arial" w:cs="Arial"/>
          <w:i/>
          <w:iCs/>
          <w:lang w:val="sr-Cyrl-CS"/>
        </w:rPr>
        <w:t>дг</w:t>
      </w:r>
      <w:r w:rsidRPr="00E65EFB">
        <w:rPr>
          <w:rFonts w:ascii="Arial" w:eastAsia="Times New Roman" w:hAnsi="Arial" w:cs="Arial"/>
          <w:i/>
          <w:iCs/>
          <w:lang w:val="en-US"/>
        </w:rPr>
        <w:t>o</w:t>
      </w:r>
      <w:r w:rsidRPr="00E65EFB">
        <w:rPr>
          <w:rFonts w:ascii="Arial" w:eastAsia="Times New Roman" w:hAnsi="Arial" w:cs="Arial"/>
          <w:i/>
          <w:iCs/>
          <w:lang w:val="sr-Cyrl-CS"/>
        </w:rPr>
        <w:t>в</w:t>
      </w:r>
      <w:r w:rsidRPr="00E65EFB">
        <w:rPr>
          <w:rFonts w:ascii="Arial" w:eastAsia="Times New Roman" w:hAnsi="Arial" w:cs="Arial"/>
          <w:i/>
          <w:iCs/>
          <w:lang w:val="en-US"/>
        </w:rPr>
        <w:t>a</w:t>
      </w:r>
      <w:r w:rsidRPr="00E65EFB">
        <w:rPr>
          <w:rFonts w:ascii="Arial" w:eastAsia="Times New Roman" w:hAnsi="Arial" w:cs="Arial"/>
          <w:i/>
          <w:iCs/>
          <w:lang w:val="sr-Cyrl-CS"/>
        </w:rPr>
        <w:t>р</w:t>
      </w:r>
      <w:r w:rsidRPr="00E65EFB">
        <w:rPr>
          <w:rFonts w:ascii="Arial" w:eastAsia="Times New Roman" w:hAnsi="Arial" w:cs="Arial"/>
          <w:i/>
          <w:iCs/>
          <w:lang w:val="en-US"/>
        </w:rPr>
        <w:t>aj</w:t>
      </w:r>
      <w:r w:rsidRPr="00E65EFB">
        <w:rPr>
          <w:rFonts w:ascii="Arial" w:eastAsia="Times New Roman" w:hAnsi="Arial" w:cs="Arial"/>
          <w:i/>
          <w:iCs/>
          <w:lang w:val="sr-Cyrl-CS"/>
        </w:rPr>
        <w:t>ућ</w:t>
      </w:r>
      <w:r w:rsidRPr="00E65EFB">
        <w:rPr>
          <w:rFonts w:ascii="Arial" w:eastAsia="Times New Roman" w:hAnsi="Arial" w:cs="Arial"/>
          <w:i/>
          <w:iCs/>
          <w:lang w:val="en-US"/>
        </w:rPr>
        <w:t>e</w:t>
      </w:r>
      <w:r w:rsidRPr="00E65EFB">
        <w:rPr>
          <w:rFonts w:ascii="Arial" w:eastAsia="Times New Roman" w:hAnsi="Arial" w:cs="Arial"/>
          <w:i/>
          <w:iCs/>
          <w:lang w:val="sr-Cyrl-CS"/>
        </w:rPr>
        <w:t xml:space="preserve"> п</w:t>
      </w:r>
      <w:r w:rsidRPr="00E65EFB">
        <w:rPr>
          <w:rFonts w:ascii="Arial" w:eastAsia="Times New Roman" w:hAnsi="Arial" w:cs="Arial"/>
          <w:i/>
          <w:iCs/>
          <w:lang w:val="en-US"/>
        </w:rPr>
        <w:t>o</w:t>
      </w:r>
      <w:r w:rsidRPr="00E65EFB">
        <w:rPr>
          <w:rFonts w:ascii="Arial" w:eastAsia="Times New Roman" w:hAnsi="Arial" w:cs="Arial"/>
          <w:i/>
          <w:iCs/>
          <w:lang w:val="sr-Cyrl-CS"/>
        </w:rPr>
        <w:t>д</w:t>
      </w:r>
      <w:r w:rsidRPr="00E65EFB">
        <w:rPr>
          <w:rFonts w:ascii="Arial" w:eastAsia="Times New Roman" w:hAnsi="Arial" w:cs="Arial"/>
          <w:i/>
          <w:iCs/>
          <w:lang w:val="en-US"/>
        </w:rPr>
        <w:t>a</w:t>
      </w:r>
      <w:r w:rsidRPr="00E65EFB">
        <w:rPr>
          <w:rFonts w:ascii="Arial" w:eastAsia="Times New Roman" w:hAnsi="Arial" w:cs="Arial"/>
          <w:i/>
          <w:iCs/>
          <w:lang w:val="sr-Cyrl-CS"/>
        </w:rPr>
        <w:t>тк</w:t>
      </w:r>
      <w:r w:rsidRPr="00E65EFB">
        <w:rPr>
          <w:rFonts w:ascii="Arial" w:eastAsia="Times New Roman" w:hAnsi="Arial" w:cs="Arial"/>
          <w:i/>
          <w:iCs/>
          <w:lang w:val="en-US"/>
        </w:rPr>
        <w:t>e</w:t>
      </w:r>
      <w:r w:rsidRPr="00E65EFB">
        <w:rPr>
          <w:rFonts w:ascii="Arial" w:eastAsia="Times New Roman" w:hAnsi="Arial" w:cs="Arial"/>
          <w:i/>
          <w:iCs/>
          <w:lang w:val="sr-Cyrl-CS"/>
        </w:rPr>
        <w:t xml:space="preserve"> дужник</w:t>
      </w:r>
      <w:r w:rsidRPr="00E65EFB">
        <w:rPr>
          <w:rFonts w:ascii="Arial" w:eastAsia="Times New Roman" w:hAnsi="Arial" w:cs="Arial"/>
          <w:i/>
          <w:iCs/>
          <w:lang w:val="en-US"/>
        </w:rPr>
        <w:t>a</w:t>
      </w:r>
      <w:r w:rsidRPr="00E65EFB">
        <w:rPr>
          <w:rFonts w:ascii="Arial" w:eastAsia="Times New Roman" w:hAnsi="Arial" w:cs="Arial"/>
          <w:i/>
          <w:iCs/>
          <w:lang w:val="sr-Cyrl-CS"/>
        </w:rPr>
        <w:t xml:space="preserve"> – изд</w:t>
      </w:r>
      <w:r w:rsidRPr="00E65EFB">
        <w:rPr>
          <w:rFonts w:ascii="Arial" w:eastAsia="Times New Roman" w:hAnsi="Arial" w:cs="Arial"/>
          <w:i/>
          <w:iCs/>
          <w:lang w:val="en-US"/>
        </w:rPr>
        <w:t>a</w:t>
      </w:r>
      <w:r w:rsidRPr="00E65EFB">
        <w:rPr>
          <w:rFonts w:ascii="Arial" w:eastAsia="Times New Roman" w:hAnsi="Arial" w:cs="Arial"/>
          <w:i/>
          <w:iCs/>
          <w:lang w:val="sr-Cyrl-CS"/>
        </w:rPr>
        <w:t>в</w:t>
      </w:r>
      <w:r w:rsidRPr="00E65EFB">
        <w:rPr>
          <w:rFonts w:ascii="Arial" w:eastAsia="Times New Roman" w:hAnsi="Arial" w:cs="Arial"/>
          <w:i/>
          <w:iCs/>
          <w:lang w:val="en-US"/>
        </w:rPr>
        <w:t>ao</w:t>
      </w:r>
      <w:r w:rsidRPr="00E65EFB">
        <w:rPr>
          <w:rFonts w:ascii="Arial" w:eastAsia="Times New Roman" w:hAnsi="Arial" w:cs="Arial"/>
          <w:i/>
          <w:iCs/>
          <w:lang w:val="sr-Cyrl-CS"/>
        </w:rPr>
        <w:t>ц</w:t>
      </w:r>
      <w:r w:rsidRPr="00E65EFB">
        <w:rPr>
          <w:rFonts w:ascii="Arial" w:eastAsia="Times New Roman" w:hAnsi="Arial" w:cs="Arial"/>
          <w:i/>
          <w:iCs/>
          <w:lang w:val="en-US"/>
        </w:rPr>
        <w:t>a</w:t>
      </w:r>
      <w:r w:rsidRPr="00E65EFB">
        <w:rPr>
          <w:rFonts w:ascii="Arial" w:eastAsia="Times New Roman" w:hAnsi="Arial" w:cs="Arial"/>
          <w:i/>
          <w:iCs/>
          <w:lang w:val="sr-Cyrl-CS"/>
        </w:rPr>
        <w:t xml:space="preserve"> м</w:t>
      </w:r>
      <w:r w:rsidRPr="00E65EFB">
        <w:rPr>
          <w:rFonts w:ascii="Arial" w:eastAsia="Times New Roman" w:hAnsi="Arial" w:cs="Arial"/>
          <w:i/>
          <w:iCs/>
          <w:lang w:val="en-US"/>
        </w:rPr>
        <w:t>e</w:t>
      </w:r>
      <w:r w:rsidRPr="00E65EFB">
        <w:rPr>
          <w:rFonts w:ascii="Arial" w:eastAsia="Times New Roman" w:hAnsi="Arial" w:cs="Arial"/>
          <w:i/>
          <w:iCs/>
          <w:lang w:val="sr-Cyrl-CS"/>
        </w:rPr>
        <w:t>ниц</w:t>
      </w:r>
      <w:r w:rsidRPr="00E65EFB">
        <w:rPr>
          <w:rFonts w:ascii="Arial" w:eastAsia="Times New Roman" w:hAnsi="Arial" w:cs="Arial"/>
          <w:i/>
          <w:iCs/>
          <w:lang w:val="en-US"/>
        </w:rPr>
        <w:t>e</w:t>
      </w:r>
      <w:r w:rsidRPr="00E65EFB">
        <w:rPr>
          <w:rFonts w:ascii="Arial" w:eastAsia="Times New Roman" w:hAnsi="Arial" w:cs="Arial"/>
          <w:i/>
          <w:iCs/>
          <w:lang w:val="sr-Cyrl-CS"/>
        </w:rPr>
        <w:t xml:space="preserve"> –  н</w:t>
      </w:r>
      <w:r w:rsidRPr="00E65EFB">
        <w:rPr>
          <w:rFonts w:ascii="Arial" w:eastAsia="Times New Roman" w:hAnsi="Arial" w:cs="Arial"/>
          <w:i/>
          <w:iCs/>
          <w:lang w:val="en-US"/>
        </w:rPr>
        <w:t>a</w:t>
      </w:r>
      <w:r w:rsidRPr="00E65EFB">
        <w:rPr>
          <w:rFonts w:ascii="Arial" w:eastAsia="Times New Roman" w:hAnsi="Arial" w:cs="Arial"/>
          <w:i/>
          <w:iCs/>
          <w:lang w:val="sr-Cyrl-CS"/>
        </w:rPr>
        <w:t>зив, м</w:t>
      </w:r>
      <w:r w:rsidRPr="00E65EFB">
        <w:rPr>
          <w:rFonts w:ascii="Arial" w:eastAsia="Times New Roman" w:hAnsi="Arial" w:cs="Arial"/>
          <w:i/>
          <w:iCs/>
          <w:lang w:val="en-US"/>
        </w:rPr>
        <w:t>e</w:t>
      </w:r>
      <w:r w:rsidRPr="00E65EFB">
        <w:rPr>
          <w:rFonts w:ascii="Arial" w:eastAsia="Times New Roman" w:hAnsi="Arial" w:cs="Arial"/>
          <w:i/>
          <w:iCs/>
          <w:lang w:val="sr-Cyrl-CS"/>
        </w:rPr>
        <w:t>ст</w:t>
      </w:r>
      <w:r w:rsidRPr="00E65EFB">
        <w:rPr>
          <w:rFonts w:ascii="Arial" w:eastAsia="Times New Roman" w:hAnsi="Arial" w:cs="Arial"/>
          <w:i/>
          <w:iCs/>
          <w:lang w:val="en-US"/>
        </w:rPr>
        <w:t>o</w:t>
      </w:r>
      <w:r w:rsidRPr="00E65EFB">
        <w:rPr>
          <w:rFonts w:ascii="Arial" w:eastAsia="Times New Roman" w:hAnsi="Arial" w:cs="Arial"/>
          <w:i/>
          <w:iCs/>
          <w:lang w:val="sr-Cyrl-CS"/>
        </w:rPr>
        <w:t xml:space="preserve"> и </w:t>
      </w:r>
      <w:r w:rsidRPr="00E65EFB">
        <w:rPr>
          <w:rFonts w:ascii="Arial" w:eastAsia="Times New Roman" w:hAnsi="Arial" w:cs="Arial"/>
          <w:i/>
          <w:iCs/>
          <w:lang w:val="en-US"/>
        </w:rPr>
        <w:t>a</w:t>
      </w:r>
      <w:r w:rsidRPr="00E65EFB">
        <w:rPr>
          <w:rFonts w:ascii="Arial" w:eastAsia="Times New Roman" w:hAnsi="Arial" w:cs="Arial"/>
          <w:i/>
          <w:iCs/>
          <w:lang w:val="sr-Cyrl-CS"/>
        </w:rPr>
        <w:t>др</w:t>
      </w:r>
      <w:r w:rsidRPr="00E65EFB">
        <w:rPr>
          <w:rFonts w:ascii="Arial" w:eastAsia="Times New Roman" w:hAnsi="Arial" w:cs="Arial"/>
          <w:i/>
          <w:iCs/>
          <w:lang w:val="en-US"/>
        </w:rPr>
        <w:t>e</w:t>
      </w:r>
      <w:r w:rsidRPr="00E65EFB">
        <w:rPr>
          <w:rFonts w:ascii="Arial" w:eastAsia="Times New Roman" w:hAnsi="Arial" w:cs="Arial"/>
          <w:i/>
          <w:iCs/>
          <w:lang w:val="sr-Cyrl-CS"/>
        </w:rPr>
        <w:t xml:space="preserve">су) </w:t>
      </w:r>
      <w:r w:rsidRPr="00E65EFB">
        <w:rPr>
          <w:rFonts w:ascii="Arial" w:eastAsia="Times New Roman" w:hAnsi="Arial" w:cs="Arial"/>
          <w:lang w:val="sr-Cyrl-CS"/>
        </w:rPr>
        <w:t>к</w:t>
      </w:r>
      <w:r w:rsidRPr="00E65EFB">
        <w:rPr>
          <w:rFonts w:ascii="Arial" w:eastAsia="Times New Roman" w:hAnsi="Arial" w:cs="Arial"/>
          <w:lang w:val="en-US"/>
        </w:rPr>
        <w:t>o</w:t>
      </w:r>
      <w:r w:rsidRPr="00E65EFB">
        <w:rPr>
          <w:rFonts w:ascii="Arial" w:eastAsia="Times New Roman" w:hAnsi="Arial" w:cs="Arial"/>
          <w:lang w:val="sr-Cyrl-CS"/>
        </w:rPr>
        <w:t>д б</w:t>
      </w:r>
      <w:r w:rsidRPr="00E65EFB">
        <w:rPr>
          <w:rFonts w:ascii="Arial" w:eastAsia="Times New Roman" w:hAnsi="Arial" w:cs="Arial"/>
          <w:lang w:val="en-US"/>
        </w:rPr>
        <w:t>a</w:t>
      </w:r>
      <w:r w:rsidRPr="00E65EFB">
        <w:rPr>
          <w:rFonts w:ascii="Arial" w:eastAsia="Times New Roman" w:hAnsi="Arial" w:cs="Arial"/>
          <w:lang w:val="sr-Cyrl-CS"/>
        </w:rPr>
        <w:t>нк</w:t>
      </w:r>
      <w:r w:rsidRPr="00E65EFB">
        <w:rPr>
          <w:rFonts w:ascii="Arial" w:eastAsia="Times New Roman" w:hAnsi="Arial" w:cs="Arial"/>
          <w:lang w:val="en-US"/>
        </w:rPr>
        <w:t>e</w:t>
      </w:r>
      <w:r w:rsidRPr="00E65EFB">
        <w:rPr>
          <w:rFonts w:ascii="Arial" w:eastAsia="Times New Roman" w:hAnsi="Arial" w:cs="Arial"/>
          <w:lang w:val="sr-Cyrl-CS"/>
        </w:rPr>
        <w:t xml:space="preserve">, </w:t>
      </w:r>
      <w:r w:rsidRPr="00E65EFB">
        <w:rPr>
          <w:rFonts w:ascii="Arial" w:eastAsia="Times New Roman" w:hAnsi="Arial" w:cs="Arial"/>
          <w:lang w:val="en-US"/>
        </w:rPr>
        <w:t>a</w:t>
      </w:r>
      <w:r w:rsidRPr="00E65EFB">
        <w:rPr>
          <w:rFonts w:ascii="Arial" w:eastAsia="Times New Roman" w:hAnsi="Arial" w:cs="Arial"/>
          <w:lang w:val="sr-Cyrl-CS"/>
        </w:rPr>
        <w:t xml:space="preserve"> у к</w:t>
      </w:r>
      <w:r w:rsidRPr="00E65EFB">
        <w:rPr>
          <w:rFonts w:ascii="Arial" w:eastAsia="Times New Roman" w:hAnsi="Arial" w:cs="Arial"/>
          <w:lang w:val="en-US"/>
        </w:rPr>
        <w:t>o</w:t>
      </w:r>
      <w:r w:rsidRPr="00E65EFB">
        <w:rPr>
          <w:rFonts w:ascii="Arial" w:eastAsia="Times New Roman" w:hAnsi="Arial" w:cs="Arial"/>
          <w:lang w:val="sr-Cyrl-CS"/>
        </w:rPr>
        <w:t>рист п</w:t>
      </w:r>
      <w:r w:rsidRPr="00E65EFB">
        <w:rPr>
          <w:rFonts w:ascii="Arial" w:eastAsia="Times New Roman" w:hAnsi="Arial" w:cs="Arial"/>
          <w:lang w:val="en-US"/>
        </w:rPr>
        <w:t>o</w:t>
      </w:r>
      <w:r w:rsidRPr="00E65EFB">
        <w:rPr>
          <w:rFonts w:ascii="Arial" w:eastAsia="Times New Roman" w:hAnsi="Arial" w:cs="Arial"/>
          <w:lang w:val="sr-Cyrl-CS"/>
        </w:rPr>
        <w:t>в</w:t>
      </w:r>
      <w:r w:rsidRPr="00E65EFB">
        <w:rPr>
          <w:rFonts w:ascii="Arial" w:eastAsia="Times New Roman" w:hAnsi="Arial" w:cs="Arial"/>
          <w:lang w:val="en-US"/>
        </w:rPr>
        <w:t>e</w:t>
      </w:r>
      <w:r w:rsidRPr="00E65EFB">
        <w:rPr>
          <w:rFonts w:ascii="Arial" w:eastAsia="Times New Roman" w:hAnsi="Arial" w:cs="Arial"/>
          <w:lang w:val="sr-Cyrl-CS"/>
        </w:rPr>
        <w:t>ри</w:t>
      </w:r>
      <w:r w:rsidRPr="00E65EFB">
        <w:rPr>
          <w:rFonts w:ascii="Arial" w:eastAsia="Times New Roman" w:hAnsi="Arial" w:cs="Arial"/>
          <w:lang w:val="en-US"/>
        </w:rPr>
        <w:t>o</w:t>
      </w:r>
      <w:r w:rsidRPr="00E65EFB">
        <w:rPr>
          <w:rFonts w:ascii="Arial" w:eastAsia="Times New Roman" w:hAnsi="Arial" w:cs="Arial"/>
          <w:lang w:val="sr-Cyrl-CS"/>
        </w:rPr>
        <w:t>ц</w:t>
      </w:r>
      <w:r w:rsidRPr="00E65EFB">
        <w:rPr>
          <w:rFonts w:ascii="Arial" w:eastAsia="Times New Roman" w:hAnsi="Arial" w:cs="Arial"/>
          <w:lang w:val="en-US"/>
        </w:rPr>
        <w:t>a</w:t>
      </w:r>
      <w:r w:rsidRPr="00E65EFB">
        <w:rPr>
          <w:rFonts w:ascii="Arial" w:eastAsia="Times New Roman" w:hAnsi="Arial" w:cs="Arial"/>
          <w:lang w:val="sr-Cyrl-CS"/>
        </w:rPr>
        <w:t xml:space="preserve"> ________________________________________________</w:t>
      </w:r>
      <w:r w:rsidRPr="00E65EFB">
        <w:rPr>
          <w:rFonts w:ascii="Arial" w:eastAsia="Times New Roman" w:hAnsi="Arial" w:cs="Arial"/>
          <w:i/>
          <w:iCs/>
          <w:lang w:val="sr-Cyrl-CS"/>
        </w:rPr>
        <w:t>н</w:t>
      </w:r>
      <w:r w:rsidRPr="00E65EFB">
        <w:rPr>
          <w:rFonts w:ascii="Arial" w:eastAsia="Times New Roman" w:hAnsi="Arial" w:cs="Arial"/>
          <w:i/>
          <w:iCs/>
          <w:lang w:val="en-US"/>
        </w:rPr>
        <w:t>a</w:t>
      </w:r>
      <w:r w:rsidRPr="00E65EFB">
        <w:rPr>
          <w:rFonts w:ascii="Arial" w:eastAsia="Times New Roman" w:hAnsi="Arial" w:cs="Arial"/>
          <w:i/>
          <w:iCs/>
          <w:lang w:val="sr-Cyrl-CS"/>
        </w:rPr>
        <w:t>зив, м</w:t>
      </w:r>
      <w:r w:rsidRPr="00E65EFB">
        <w:rPr>
          <w:rFonts w:ascii="Arial" w:eastAsia="Times New Roman" w:hAnsi="Arial" w:cs="Arial"/>
          <w:i/>
          <w:iCs/>
          <w:lang w:val="en-US"/>
        </w:rPr>
        <w:t>e</w:t>
      </w:r>
      <w:r w:rsidRPr="00E65EFB">
        <w:rPr>
          <w:rFonts w:ascii="Arial" w:eastAsia="Times New Roman" w:hAnsi="Arial" w:cs="Arial"/>
          <w:i/>
          <w:iCs/>
          <w:lang w:val="sr-Cyrl-CS"/>
        </w:rPr>
        <w:t>ст</w:t>
      </w:r>
      <w:r w:rsidRPr="00E65EFB">
        <w:rPr>
          <w:rFonts w:ascii="Arial" w:eastAsia="Times New Roman" w:hAnsi="Arial" w:cs="Arial"/>
          <w:i/>
          <w:iCs/>
          <w:lang w:val="en-US"/>
        </w:rPr>
        <w:t>o</w:t>
      </w:r>
      <w:r w:rsidRPr="00E65EFB">
        <w:rPr>
          <w:rFonts w:ascii="Arial" w:eastAsia="Times New Roman" w:hAnsi="Arial" w:cs="Arial"/>
          <w:i/>
          <w:iCs/>
          <w:lang w:val="sr-Cyrl-CS"/>
        </w:rPr>
        <w:t xml:space="preserve"> и </w:t>
      </w:r>
      <w:r w:rsidRPr="00E65EFB">
        <w:rPr>
          <w:rFonts w:ascii="Arial" w:eastAsia="Times New Roman" w:hAnsi="Arial" w:cs="Arial"/>
          <w:i/>
          <w:iCs/>
          <w:lang w:val="en-US"/>
        </w:rPr>
        <w:t>a</w:t>
      </w:r>
      <w:r w:rsidRPr="00E65EFB">
        <w:rPr>
          <w:rFonts w:ascii="Arial" w:eastAsia="Times New Roman" w:hAnsi="Arial" w:cs="Arial"/>
          <w:i/>
          <w:iCs/>
          <w:lang w:val="sr-Cyrl-CS"/>
        </w:rPr>
        <w:t>др</w:t>
      </w:r>
      <w:r w:rsidRPr="00E65EFB">
        <w:rPr>
          <w:rFonts w:ascii="Arial" w:eastAsia="Times New Roman" w:hAnsi="Arial" w:cs="Arial"/>
          <w:i/>
          <w:iCs/>
          <w:lang w:val="en-US"/>
        </w:rPr>
        <w:t>e</w:t>
      </w:r>
      <w:r w:rsidRPr="00E65EFB">
        <w:rPr>
          <w:rFonts w:ascii="Arial" w:eastAsia="Times New Roman" w:hAnsi="Arial" w:cs="Arial"/>
          <w:i/>
          <w:iCs/>
          <w:lang w:val="sr-Cyrl-CS"/>
        </w:rPr>
        <w:t>су),уколико</w:t>
      </w:r>
      <w:r w:rsidR="00284069" w:rsidRPr="00E65EFB">
        <w:rPr>
          <w:rFonts w:ascii="Arial" w:hAnsi="Arial" w:cs="Arial"/>
          <w:lang w:val="sr-Cyrl-RS"/>
        </w:rPr>
        <w:t>____________________________(назив Дужника),</w:t>
      </w:r>
      <w:r w:rsidRPr="00247B68">
        <w:rPr>
          <w:rFonts w:ascii="Arial" w:hAnsi="Arial" w:cs="Arial"/>
          <w:lang w:val="en-US"/>
        </w:rPr>
        <w:t>као Продавац не изврши</w:t>
      </w:r>
      <w:r w:rsidRPr="00247B68">
        <w:rPr>
          <w:rFonts w:ascii="Arial" w:hAnsi="Arial" w:cs="Arial"/>
          <w:lang w:val="sr-Cyrl-RS"/>
        </w:rPr>
        <w:t xml:space="preserve"> своје</w:t>
      </w:r>
      <w:r>
        <w:rPr>
          <w:rFonts w:ascii="Arial" w:hAnsi="Arial" w:cs="Arial"/>
          <w:lang w:val="sr-Cyrl-RS"/>
        </w:rPr>
        <w:t xml:space="preserve"> уговор</w:t>
      </w:r>
      <w:r w:rsidR="00284069">
        <w:rPr>
          <w:rFonts w:ascii="Arial" w:hAnsi="Arial" w:cs="Arial"/>
          <w:lang w:val="sr-Cyrl-RS"/>
        </w:rPr>
        <w:t>е</w:t>
      </w:r>
      <w:r>
        <w:rPr>
          <w:rFonts w:ascii="Arial" w:hAnsi="Arial" w:cs="Arial"/>
          <w:lang w:val="sr-Cyrl-RS"/>
        </w:rPr>
        <w:t>не</w:t>
      </w:r>
      <w:r w:rsidRPr="00247B68">
        <w:rPr>
          <w:rFonts w:ascii="Arial" w:hAnsi="Arial" w:cs="Arial"/>
          <w:lang w:val="en-US"/>
        </w:rPr>
        <w:t xml:space="preserve"> обавезе у роковима и на начин предвиђен оквирним споразумом, не закључи појединачни уговор у складу са оквирним споразумом или не достави средство</w:t>
      </w:r>
      <w:r w:rsidR="00D51ED1">
        <w:rPr>
          <w:rFonts w:ascii="Arial" w:hAnsi="Arial" w:cs="Arial"/>
          <w:lang w:val="sr-Cyrl-RS"/>
        </w:rPr>
        <w:t xml:space="preserve"> </w:t>
      </w:r>
      <w:r w:rsidR="00D51ED1" w:rsidRPr="00E65EFB">
        <w:rPr>
          <w:rFonts w:ascii="Arial" w:hAnsi="Arial" w:cs="Arial"/>
          <w:lang w:val="sr-Cyrl-RS"/>
        </w:rPr>
        <w:t>финансијског</w:t>
      </w:r>
      <w:r w:rsidRPr="00247B68">
        <w:rPr>
          <w:rFonts w:ascii="Arial" w:hAnsi="Arial" w:cs="Arial"/>
          <w:lang w:val="en-US"/>
        </w:rPr>
        <w:t xml:space="preserve"> обезбеђења у поступку закључења појединачног уговора. </w:t>
      </w:r>
    </w:p>
    <w:p w14:paraId="1AD1BB2E" w14:textId="4DD288A1" w:rsidR="00247B68" w:rsidRPr="00247B68" w:rsidRDefault="00247B68" w:rsidP="00247B68">
      <w:pPr>
        <w:rPr>
          <w:rFonts w:ascii="Arial" w:hAnsi="Arial" w:cs="Arial"/>
          <w:lang w:val="en-US"/>
        </w:rPr>
      </w:pPr>
      <w:r w:rsidRPr="00247B68">
        <w:rPr>
          <w:rFonts w:ascii="Arial" w:hAnsi="Arial" w:cs="Arial"/>
          <w:lang w:val="en-US"/>
        </w:rPr>
        <w:lastRenderedPageBreak/>
        <w:t>Меница је важећа и у случају да у току трајања реализације наведеног оквирног споразума дође до: промена овлашћених</w:t>
      </w:r>
      <w:r w:rsidR="003A1633">
        <w:rPr>
          <w:rFonts w:ascii="Arial" w:hAnsi="Arial" w:cs="Arial"/>
          <w:lang w:val="sr-Cyrl-RS"/>
        </w:rPr>
        <w:t xml:space="preserve"> лица</w:t>
      </w:r>
      <w:r w:rsidRPr="00247B68">
        <w:rPr>
          <w:rFonts w:ascii="Arial" w:hAnsi="Arial" w:cs="Arial"/>
          <w:lang w:val="en-US"/>
        </w:rPr>
        <w:t xml:space="preserve">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B069E43" w14:textId="77777777" w:rsidR="00247B68" w:rsidRPr="00247B68" w:rsidRDefault="00247B68" w:rsidP="00247B68">
      <w:pPr>
        <w:rPr>
          <w:rFonts w:ascii="Arial" w:hAnsi="Arial" w:cs="Arial"/>
          <w:lang w:val="en-US"/>
        </w:rPr>
      </w:pPr>
      <w:r w:rsidRPr="00247B68">
        <w:rPr>
          <w:rFonts w:ascii="Arial" w:hAnsi="Arial" w:cs="Arial"/>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7F26647" w14:textId="77777777" w:rsidR="00247B68" w:rsidRPr="00247B68" w:rsidRDefault="00247B68" w:rsidP="00247B68">
      <w:pPr>
        <w:rPr>
          <w:rFonts w:ascii="Arial" w:hAnsi="Arial" w:cs="Arial"/>
          <w:lang w:val="en-US"/>
        </w:rPr>
      </w:pPr>
      <w:r w:rsidRPr="00247B68">
        <w:rPr>
          <w:rFonts w:ascii="Arial" w:hAnsi="Arial" w:cs="Arial"/>
          <w:lang w:val="en-US"/>
        </w:rPr>
        <w:t>Меница је потписана од стране овлашћеног лица за заступање Дужника _____________________(унети име и презиме овлашћеног лица).</w:t>
      </w:r>
    </w:p>
    <w:p w14:paraId="394A8809" w14:textId="77777777" w:rsidR="00247B68" w:rsidRPr="00247B68" w:rsidRDefault="00247B68" w:rsidP="00247B68">
      <w:pPr>
        <w:rPr>
          <w:rFonts w:ascii="Arial" w:hAnsi="Arial" w:cs="Arial"/>
          <w:lang w:val="en-US"/>
        </w:rPr>
      </w:pPr>
      <w:r w:rsidRPr="00247B68">
        <w:rPr>
          <w:rFonts w:ascii="Arial" w:hAnsi="Arial" w:cs="Arial"/>
          <w:lang w:val="en-US"/>
        </w:rPr>
        <w:t>Ово менично писмо - овлашћење сачињено је у 2 (словима:два) истоветна примерка, од којих је 1 (словима:један) примерак за Повериоца, а 1 (словима:један) задржава Дужник.</w:t>
      </w:r>
    </w:p>
    <w:p w14:paraId="7B519DBA" w14:textId="77777777" w:rsidR="00247B68" w:rsidRPr="00247B68" w:rsidRDefault="00247B68" w:rsidP="00247B68">
      <w:pPr>
        <w:rPr>
          <w:rFonts w:ascii="Arial" w:hAnsi="Arial" w:cs="Arial"/>
          <w:lang w:val="en-US"/>
        </w:rPr>
      </w:pPr>
      <w:r w:rsidRPr="00247B68">
        <w:rPr>
          <w:rFonts w:ascii="Arial" w:hAnsi="Arial" w:cs="Arial"/>
          <w:lang w:val="en-US"/>
        </w:rPr>
        <w:t xml:space="preserve">Место и датум издавања Овлашћења          </w:t>
      </w:r>
    </w:p>
    <w:tbl>
      <w:tblPr>
        <w:tblW w:w="0" w:type="auto"/>
        <w:tblInd w:w="108" w:type="dxa"/>
        <w:tblLayout w:type="fixed"/>
        <w:tblLook w:val="0000" w:firstRow="0" w:lastRow="0" w:firstColumn="0" w:lastColumn="0" w:noHBand="0" w:noVBand="0"/>
      </w:tblPr>
      <w:tblGrid>
        <w:gridCol w:w="3880"/>
        <w:gridCol w:w="2127"/>
        <w:gridCol w:w="4024"/>
      </w:tblGrid>
      <w:tr w:rsidR="00247B68" w:rsidRPr="00247B68" w14:paraId="0B20105E" w14:textId="77777777" w:rsidTr="00247B68">
        <w:tc>
          <w:tcPr>
            <w:tcW w:w="3880" w:type="dxa"/>
            <w:shd w:val="clear" w:color="auto" w:fill="auto"/>
          </w:tcPr>
          <w:p w14:paraId="051CEE52" w14:textId="77777777" w:rsidR="00247B68" w:rsidRPr="00247B68" w:rsidRDefault="00247B68" w:rsidP="00247B68">
            <w:pPr>
              <w:jc w:val="center"/>
              <w:rPr>
                <w:rFonts w:ascii="Arial" w:hAnsi="Arial" w:cs="Arial"/>
                <w:lang w:val="ru-RU"/>
              </w:rPr>
            </w:pPr>
            <w:r w:rsidRPr="00247B68">
              <w:rPr>
                <w:rFonts w:ascii="Arial" w:hAnsi="Arial" w:cs="Arial"/>
                <w:lang w:val="en-US"/>
              </w:rPr>
              <w:t>Датум:</w:t>
            </w:r>
          </w:p>
        </w:tc>
        <w:tc>
          <w:tcPr>
            <w:tcW w:w="2127" w:type="dxa"/>
            <w:shd w:val="clear" w:color="auto" w:fill="auto"/>
          </w:tcPr>
          <w:p w14:paraId="41EF7C1B" w14:textId="77777777" w:rsidR="00247B68" w:rsidRPr="00247B68" w:rsidRDefault="00247B68" w:rsidP="00247B68">
            <w:pPr>
              <w:jc w:val="center"/>
              <w:rPr>
                <w:rFonts w:ascii="Arial" w:hAnsi="Arial" w:cs="Arial"/>
                <w:lang w:val="ru-RU"/>
              </w:rPr>
            </w:pPr>
          </w:p>
        </w:tc>
        <w:tc>
          <w:tcPr>
            <w:tcW w:w="4024" w:type="dxa"/>
            <w:shd w:val="clear" w:color="auto" w:fill="auto"/>
          </w:tcPr>
          <w:p w14:paraId="1B78FA1E" w14:textId="77777777" w:rsidR="00247B68" w:rsidRPr="00247B68" w:rsidRDefault="00247B68" w:rsidP="00247B68">
            <w:pPr>
              <w:jc w:val="center"/>
              <w:rPr>
                <w:rFonts w:ascii="Arial" w:hAnsi="Arial" w:cs="Arial"/>
                <w:lang w:val="en-US"/>
              </w:rPr>
            </w:pPr>
            <w:r w:rsidRPr="00247B68">
              <w:rPr>
                <w:rFonts w:ascii="Arial" w:hAnsi="Arial" w:cs="Arial"/>
                <w:lang w:val="en-US"/>
              </w:rPr>
              <w:t>Понуђач</w:t>
            </w:r>
            <w:r w:rsidRPr="00247B68">
              <w:rPr>
                <w:rFonts w:ascii="Arial" w:hAnsi="Arial" w:cs="Arial"/>
                <w:lang w:val="ru-RU"/>
              </w:rPr>
              <w:t>:</w:t>
            </w:r>
          </w:p>
        </w:tc>
      </w:tr>
      <w:tr w:rsidR="00247B68" w:rsidRPr="00247B68" w14:paraId="77C11C1C" w14:textId="77777777" w:rsidTr="00247B68">
        <w:tc>
          <w:tcPr>
            <w:tcW w:w="3880" w:type="dxa"/>
            <w:shd w:val="clear" w:color="auto" w:fill="auto"/>
          </w:tcPr>
          <w:p w14:paraId="682093DA" w14:textId="77777777" w:rsidR="00247B68" w:rsidRPr="00247B68" w:rsidRDefault="00247B68" w:rsidP="00247B68">
            <w:pPr>
              <w:jc w:val="center"/>
              <w:rPr>
                <w:rFonts w:ascii="Arial" w:hAnsi="Arial" w:cs="Arial"/>
                <w:lang w:val="en-US"/>
              </w:rPr>
            </w:pPr>
          </w:p>
        </w:tc>
        <w:tc>
          <w:tcPr>
            <w:tcW w:w="2127" w:type="dxa"/>
            <w:shd w:val="clear" w:color="auto" w:fill="auto"/>
          </w:tcPr>
          <w:p w14:paraId="44D50AC1" w14:textId="77777777" w:rsidR="00247B68" w:rsidRPr="00247B68" w:rsidRDefault="00247B68" w:rsidP="00247B68">
            <w:pPr>
              <w:jc w:val="center"/>
              <w:rPr>
                <w:rFonts w:ascii="Arial" w:hAnsi="Arial" w:cs="Arial"/>
                <w:lang w:val="ru-RU"/>
              </w:rPr>
            </w:pPr>
            <w:r w:rsidRPr="00247B68">
              <w:rPr>
                <w:rFonts w:ascii="Arial" w:hAnsi="Arial" w:cs="Arial"/>
                <w:lang w:val="en-US"/>
              </w:rPr>
              <w:t>М.П.</w:t>
            </w:r>
          </w:p>
        </w:tc>
        <w:tc>
          <w:tcPr>
            <w:tcW w:w="4024" w:type="dxa"/>
            <w:shd w:val="clear" w:color="auto" w:fill="auto"/>
          </w:tcPr>
          <w:p w14:paraId="3C0A71EB" w14:textId="77777777" w:rsidR="00247B68" w:rsidRPr="00247B68" w:rsidRDefault="00247B68" w:rsidP="00247B68">
            <w:pPr>
              <w:jc w:val="center"/>
              <w:rPr>
                <w:rFonts w:ascii="Arial" w:hAnsi="Arial" w:cs="Arial"/>
                <w:lang w:val="ru-RU"/>
              </w:rPr>
            </w:pPr>
          </w:p>
        </w:tc>
      </w:tr>
      <w:tr w:rsidR="00247B68" w:rsidRPr="00247B68" w14:paraId="2CDAF862" w14:textId="77777777" w:rsidTr="00247B68">
        <w:tc>
          <w:tcPr>
            <w:tcW w:w="3880" w:type="dxa"/>
            <w:tcBorders>
              <w:bottom w:val="single" w:sz="4" w:space="0" w:color="000000"/>
            </w:tcBorders>
            <w:shd w:val="clear" w:color="auto" w:fill="auto"/>
          </w:tcPr>
          <w:p w14:paraId="466052E9" w14:textId="77777777" w:rsidR="00247B68" w:rsidRPr="00247B68" w:rsidRDefault="00247B68" w:rsidP="00247B68">
            <w:pPr>
              <w:jc w:val="center"/>
              <w:rPr>
                <w:rFonts w:ascii="Arial" w:hAnsi="Arial" w:cs="Arial"/>
                <w:lang w:val="en-US"/>
              </w:rPr>
            </w:pPr>
          </w:p>
        </w:tc>
        <w:tc>
          <w:tcPr>
            <w:tcW w:w="2127" w:type="dxa"/>
            <w:shd w:val="clear" w:color="auto" w:fill="auto"/>
          </w:tcPr>
          <w:p w14:paraId="78598E7B" w14:textId="77777777" w:rsidR="00247B68" w:rsidRPr="00247B68" w:rsidRDefault="00247B68" w:rsidP="00247B68">
            <w:pPr>
              <w:jc w:val="center"/>
              <w:rPr>
                <w:rFonts w:ascii="Arial" w:hAnsi="Arial" w:cs="Arial"/>
                <w:lang w:val="ru-RU"/>
              </w:rPr>
            </w:pPr>
          </w:p>
        </w:tc>
        <w:tc>
          <w:tcPr>
            <w:tcW w:w="4024" w:type="dxa"/>
            <w:tcBorders>
              <w:bottom w:val="single" w:sz="4" w:space="0" w:color="000000"/>
            </w:tcBorders>
            <w:shd w:val="clear" w:color="auto" w:fill="auto"/>
          </w:tcPr>
          <w:p w14:paraId="1EBBFCB9" w14:textId="77777777" w:rsidR="00247B68" w:rsidRPr="00247B68" w:rsidRDefault="00247B68" w:rsidP="00247B68">
            <w:pPr>
              <w:jc w:val="center"/>
              <w:rPr>
                <w:rFonts w:ascii="Arial" w:hAnsi="Arial" w:cs="Arial"/>
                <w:lang w:val="ru-RU"/>
              </w:rPr>
            </w:pPr>
          </w:p>
        </w:tc>
      </w:tr>
    </w:tbl>
    <w:p w14:paraId="6777A3C3" w14:textId="77777777" w:rsidR="00247B68" w:rsidRPr="00247B68" w:rsidRDefault="00247B68" w:rsidP="00247B68">
      <w:pPr>
        <w:rPr>
          <w:rFonts w:ascii="Arial" w:hAnsi="Arial" w:cs="Arial"/>
          <w:lang w:val="en-US"/>
        </w:rPr>
      </w:pPr>
      <w:r w:rsidRPr="00247B68">
        <w:rPr>
          <w:rFonts w:ascii="Arial" w:hAnsi="Arial" w:cs="Arial"/>
          <w:lang w:val="en-US"/>
        </w:rPr>
        <w:t xml:space="preserve">                                                                                             </w:t>
      </w:r>
      <w:r w:rsidRPr="00247B68">
        <w:rPr>
          <w:rFonts w:ascii="Arial" w:hAnsi="Arial" w:cs="Arial"/>
          <w:lang w:val="sr-Cyrl-RS"/>
        </w:rPr>
        <w:t xml:space="preserve">               </w:t>
      </w:r>
      <w:r w:rsidRPr="00247B68">
        <w:rPr>
          <w:rFonts w:ascii="Arial" w:hAnsi="Arial" w:cs="Arial"/>
          <w:lang w:val="en-US"/>
        </w:rPr>
        <w:t xml:space="preserve"> Потпис овлашћеног лица</w:t>
      </w:r>
    </w:p>
    <w:p w14:paraId="73D259B6" w14:textId="77777777" w:rsidR="00247B68" w:rsidRPr="00247B68" w:rsidRDefault="00247B68" w:rsidP="00247B68">
      <w:pPr>
        <w:rPr>
          <w:rFonts w:ascii="Arial" w:hAnsi="Arial" w:cs="Arial"/>
          <w:lang w:val="en-US"/>
        </w:rPr>
      </w:pPr>
    </w:p>
    <w:p w14:paraId="67C88E34" w14:textId="77777777" w:rsidR="00247B68" w:rsidRPr="00247B68" w:rsidRDefault="00247B68" w:rsidP="00247B68">
      <w:pPr>
        <w:rPr>
          <w:rFonts w:ascii="Arial" w:eastAsia="Calibri" w:hAnsi="Arial" w:cs="Arial"/>
          <w:lang w:val="en-US"/>
        </w:rPr>
      </w:pPr>
      <w:r w:rsidRPr="00247B68">
        <w:rPr>
          <w:rFonts w:ascii="Arial" w:hAnsi="Arial" w:cs="Arial"/>
          <w:lang w:val="en-US"/>
        </w:rPr>
        <w:t>Прилог:</w:t>
      </w:r>
    </w:p>
    <w:p w14:paraId="14046119" w14:textId="59979D72" w:rsidR="00247B68" w:rsidRPr="00247B68" w:rsidRDefault="00247B68" w:rsidP="00E65C3C">
      <w:pPr>
        <w:numPr>
          <w:ilvl w:val="0"/>
          <w:numId w:val="28"/>
        </w:numPr>
        <w:tabs>
          <w:tab w:val="num" w:pos="0"/>
        </w:tabs>
        <w:suppressAutoHyphens/>
        <w:spacing w:after="0" w:line="240" w:lineRule="auto"/>
        <w:ind w:left="720"/>
        <w:jc w:val="both"/>
        <w:rPr>
          <w:rFonts w:ascii="Arial" w:eastAsia="Calibri" w:hAnsi="Arial" w:cs="Arial"/>
          <w:lang w:val="en-US"/>
        </w:rPr>
      </w:pPr>
      <w:r w:rsidRPr="00247B68">
        <w:rPr>
          <w:rFonts w:ascii="Arial" w:eastAsia="Calibri" w:hAnsi="Arial" w:cs="Arial"/>
          <w:lang w:val="en-US"/>
        </w:rPr>
        <w:t xml:space="preserve"> 1 једна потписана и оверена бланко сопствена меница као  </w:t>
      </w:r>
      <w:r w:rsidR="00284069" w:rsidRPr="00E65EFB">
        <w:rPr>
          <w:rFonts w:ascii="Arial" w:eastAsia="Calibri" w:hAnsi="Arial" w:cs="Arial"/>
          <w:lang w:val="sr-Cyrl-RS"/>
        </w:rPr>
        <w:t>средство финансијског обезбеђења</w:t>
      </w:r>
      <w:r w:rsidR="00284069">
        <w:rPr>
          <w:rFonts w:ascii="Arial" w:eastAsia="Calibri" w:hAnsi="Arial" w:cs="Arial"/>
          <w:lang w:val="sr-Cyrl-RS"/>
        </w:rPr>
        <w:t xml:space="preserve"> </w:t>
      </w:r>
      <w:r w:rsidRPr="00247B68">
        <w:rPr>
          <w:rFonts w:ascii="Arial" w:eastAsia="Calibri" w:hAnsi="Arial" w:cs="Arial"/>
          <w:lang w:val="en-US"/>
        </w:rPr>
        <w:t xml:space="preserve">за добро извршење посла </w:t>
      </w:r>
      <w:r w:rsidR="00284069" w:rsidRPr="00E65EFB">
        <w:rPr>
          <w:rFonts w:ascii="Arial" w:eastAsia="Calibri" w:hAnsi="Arial" w:cs="Arial"/>
          <w:lang w:val="sr-Cyrl-RS"/>
        </w:rPr>
        <w:t>у поступку закључења оквирног споразума</w:t>
      </w:r>
    </w:p>
    <w:p w14:paraId="070DA765" w14:textId="77777777" w:rsidR="00247B68" w:rsidRPr="00247B68" w:rsidRDefault="00247B68" w:rsidP="00E65C3C">
      <w:pPr>
        <w:numPr>
          <w:ilvl w:val="0"/>
          <w:numId w:val="28"/>
        </w:numPr>
        <w:tabs>
          <w:tab w:val="num" w:pos="0"/>
        </w:tabs>
        <w:suppressAutoHyphens/>
        <w:spacing w:after="0" w:line="240" w:lineRule="auto"/>
        <w:ind w:left="720"/>
        <w:jc w:val="both"/>
        <w:rPr>
          <w:rFonts w:ascii="Arial" w:eastAsia="Calibri" w:hAnsi="Arial" w:cs="Arial"/>
          <w:lang w:val="en-US"/>
        </w:rPr>
      </w:pPr>
      <w:r w:rsidRPr="00247B68">
        <w:rPr>
          <w:rFonts w:ascii="Arial" w:eastAsia="Calibri" w:hAnsi="Arial" w:cs="Arial"/>
          <w:lang w:val="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14:paraId="31DB80B8" w14:textId="77777777" w:rsidR="00247B68" w:rsidRPr="00247B68" w:rsidRDefault="00247B68" w:rsidP="00E65C3C">
      <w:pPr>
        <w:numPr>
          <w:ilvl w:val="0"/>
          <w:numId w:val="28"/>
        </w:numPr>
        <w:tabs>
          <w:tab w:val="num" w:pos="0"/>
        </w:tabs>
        <w:suppressAutoHyphens/>
        <w:spacing w:after="0" w:line="240" w:lineRule="auto"/>
        <w:ind w:left="720"/>
        <w:jc w:val="both"/>
        <w:rPr>
          <w:rFonts w:ascii="Arial" w:eastAsia="Calibri" w:hAnsi="Arial" w:cs="Arial"/>
          <w:lang w:val="en-US"/>
        </w:rPr>
      </w:pPr>
      <w:r w:rsidRPr="00247B68">
        <w:rPr>
          <w:rFonts w:ascii="Arial" w:eastAsia="Calibri" w:hAnsi="Arial" w:cs="Arial"/>
          <w:lang w:val="en-US"/>
        </w:rPr>
        <w:t xml:space="preserve">фотокопију ОП обрасца </w:t>
      </w:r>
    </w:p>
    <w:p w14:paraId="4CE5E112" w14:textId="77777777" w:rsidR="00247B68" w:rsidRPr="00247B68" w:rsidRDefault="00247B68" w:rsidP="00E65C3C">
      <w:pPr>
        <w:numPr>
          <w:ilvl w:val="0"/>
          <w:numId w:val="28"/>
        </w:numPr>
        <w:tabs>
          <w:tab w:val="num" w:pos="0"/>
        </w:tabs>
        <w:suppressAutoHyphens/>
        <w:spacing w:after="0" w:line="240" w:lineRule="auto"/>
        <w:ind w:left="720"/>
        <w:jc w:val="both"/>
        <w:rPr>
          <w:rFonts w:ascii="Arial" w:hAnsi="Arial" w:cs="Arial"/>
          <w:b/>
          <w:lang w:val="en-US"/>
        </w:rPr>
      </w:pPr>
      <w:r w:rsidRPr="00247B68">
        <w:rPr>
          <w:rFonts w:ascii="Arial" w:eastAsia="Calibri"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F83B4B" w14:textId="77777777" w:rsidR="00247B68" w:rsidRPr="00247B68" w:rsidRDefault="00247B68" w:rsidP="00247B68">
      <w:pPr>
        <w:jc w:val="center"/>
        <w:rPr>
          <w:rFonts w:ascii="Arial" w:hAnsi="Arial" w:cs="Arial"/>
          <w:b/>
          <w:lang w:val="en-US"/>
        </w:rPr>
      </w:pPr>
    </w:p>
    <w:p w14:paraId="33077839" w14:textId="77777777" w:rsidR="00247B68" w:rsidRPr="00247B68" w:rsidRDefault="00247B68" w:rsidP="00247B68">
      <w:pPr>
        <w:rPr>
          <w:rFonts w:ascii="Arial" w:hAnsi="Arial" w:cs="Arial"/>
          <w:b/>
          <w:lang w:val="en-US"/>
        </w:rPr>
      </w:pPr>
      <w:r w:rsidRPr="00247B68">
        <w:rPr>
          <w:rFonts w:ascii="Arial" w:hAnsi="Arial" w:cs="Arial"/>
          <w:b/>
          <w:lang w:val="en-US"/>
        </w:rPr>
        <w:t>Менично писмо у складу са садржином овог Прилога се доставља уз Оквирни споразум,а најкасније 3(словима;три)дана од дана потписивања Оквирног споразум</w:t>
      </w:r>
    </w:p>
    <w:p w14:paraId="238768B1" w14:textId="77777777" w:rsidR="0062150D" w:rsidRDefault="0062150D" w:rsidP="00D50FDC">
      <w:pPr>
        <w:rPr>
          <w:rFonts w:ascii="Arial" w:hAnsi="Arial" w:cs="Arial"/>
          <w:b/>
          <w:sz w:val="24"/>
          <w:szCs w:val="24"/>
        </w:rPr>
      </w:pPr>
    </w:p>
    <w:p w14:paraId="3A0FF52C" w14:textId="77777777" w:rsidR="008C75FA" w:rsidRDefault="008C75FA" w:rsidP="001747CA">
      <w:pPr>
        <w:jc w:val="right"/>
        <w:rPr>
          <w:rFonts w:ascii="Arial" w:hAnsi="Arial" w:cs="Arial"/>
          <w:b/>
          <w:sz w:val="24"/>
          <w:szCs w:val="24"/>
        </w:rPr>
      </w:pPr>
    </w:p>
    <w:p w14:paraId="113D6C28" w14:textId="77777777" w:rsidR="008C75FA" w:rsidRDefault="008C75FA" w:rsidP="001747CA">
      <w:pPr>
        <w:jc w:val="right"/>
        <w:rPr>
          <w:rFonts w:ascii="Arial" w:hAnsi="Arial" w:cs="Arial"/>
          <w:b/>
          <w:sz w:val="24"/>
          <w:szCs w:val="24"/>
        </w:rPr>
      </w:pPr>
    </w:p>
    <w:p w14:paraId="7C6B05D5" w14:textId="77777777" w:rsidR="008C75FA" w:rsidRDefault="008C75FA" w:rsidP="001747CA">
      <w:pPr>
        <w:jc w:val="right"/>
        <w:rPr>
          <w:rFonts w:ascii="Arial" w:hAnsi="Arial" w:cs="Arial"/>
          <w:b/>
          <w:sz w:val="24"/>
          <w:szCs w:val="24"/>
        </w:rPr>
      </w:pPr>
    </w:p>
    <w:p w14:paraId="30CBAB46" w14:textId="77777777" w:rsidR="008C75FA" w:rsidRDefault="008C75FA" w:rsidP="001747CA">
      <w:pPr>
        <w:jc w:val="right"/>
        <w:rPr>
          <w:rFonts w:ascii="Arial" w:hAnsi="Arial" w:cs="Arial"/>
          <w:b/>
          <w:sz w:val="24"/>
          <w:szCs w:val="24"/>
        </w:rPr>
      </w:pPr>
    </w:p>
    <w:p w14:paraId="2880103B" w14:textId="77777777" w:rsidR="00E65EFB" w:rsidRDefault="00E65EFB" w:rsidP="001747CA">
      <w:pPr>
        <w:jc w:val="right"/>
        <w:rPr>
          <w:rFonts w:ascii="Arial" w:hAnsi="Arial" w:cs="Arial"/>
          <w:b/>
          <w:sz w:val="24"/>
          <w:szCs w:val="24"/>
        </w:rPr>
      </w:pPr>
    </w:p>
    <w:p w14:paraId="10766FAE" w14:textId="77777777" w:rsidR="008C75FA" w:rsidRDefault="008C75FA" w:rsidP="001747CA">
      <w:pPr>
        <w:jc w:val="right"/>
        <w:rPr>
          <w:rFonts w:ascii="Arial" w:hAnsi="Arial" w:cs="Arial"/>
          <w:b/>
          <w:sz w:val="24"/>
          <w:szCs w:val="24"/>
        </w:rPr>
      </w:pPr>
    </w:p>
    <w:p w14:paraId="69CB5E8B" w14:textId="77777777" w:rsidR="001747CA" w:rsidRPr="003A7666" w:rsidRDefault="001747CA" w:rsidP="001747CA">
      <w:pPr>
        <w:jc w:val="right"/>
        <w:rPr>
          <w:rFonts w:ascii="Arial" w:hAnsi="Arial" w:cs="Arial"/>
          <w:b/>
          <w:color w:val="FF0000"/>
          <w:sz w:val="24"/>
          <w:szCs w:val="24"/>
        </w:rPr>
      </w:pPr>
      <w:r w:rsidRPr="00ED04AC">
        <w:rPr>
          <w:rFonts w:ascii="Arial" w:hAnsi="Arial" w:cs="Arial"/>
          <w:b/>
          <w:sz w:val="24"/>
          <w:szCs w:val="24"/>
        </w:rPr>
        <w:lastRenderedPageBreak/>
        <w:t>ПРИЛОГ 4.</w:t>
      </w:r>
    </w:p>
    <w:p w14:paraId="6E6A21FE" w14:textId="77777777" w:rsidR="00247B68" w:rsidRPr="00247B68" w:rsidRDefault="00247B68" w:rsidP="00247B68">
      <w:pPr>
        <w:jc w:val="both"/>
        <w:rPr>
          <w:rFonts w:ascii="Arial" w:hAnsi="Arial" w:cs="Arial"/>
          <w:noProof/>
          <w:lang w:val="sr-Cyrl-CS"/>
        </w:rPr>
      </w:pPr>
      <w:r w:rsidRPr="00247B68">
        <w:rPr>
          <w:rFonts w:ascii="Arial" w:hAnsi="Arial" w:cs="Arial"/>
          <w:noProof/>
          <w:lang w:val="sr-Cyrl-CS"/>
        </w:rPr>
        <w:t>На основу одредби Законао меници (Сл. лист ФНРЈ бр. 104/46 и 18/58; Сл. лист СФРЈ бр. 16/65, 54/70 и 57/89; Сл. лист СРЈ бр. 46/96, Сл. лист СЦГ бр. 01/03 Уст. Повеља, Сл.лист РС 80/15) и Законао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промета(напомена: не доставља се у понуди)</w:t>
      </w:r>
    </w:p>
    <w:p w14:paraId="78A7018F" w14:textId="77777777" w:rsidR="00247B68" w:rsidRPr="00247B68" w:rsidRDefault="00247B68" w:rsidP="00247B68">
      <w:pPr>
        <w:spacing w:after="0"/>
        <w:jc w:val="both"/>
        <w:rPr>
          <w:rFonts w:ascii="Arial" w:hAnsi="Arial" w:cs="Arial"/>
          <w:noProof/>
          <w:lang w:val="sr-Cyrl-CS"/>
        </w:rPr>
      </w:pPr>
    </w:p>
    <w:p w14:paraId="39F3C78E"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ДУЖНИК:  …………………………………………………………………………........................</w:t>
      </w:r>
    </w:p>
    <w:p w14:paraId="583B6F1F"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(назив и седиште Продавца)</w:t>
      </w:r>
    </w:p>
    <w:p w14:paraId="7B22DE9C"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МАТИЧНИ БРОЈ ДУЖНИКА (Продавца): ..................................................................</w:t>
      </w:r>
    </w:p>
    <w:p w14:paraId="03C30B86"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ТЕКУЋИ РАЧУН ДУЖНИКА (Продавца): ...................................................................</w:t>
      </w:r>
    </w:p>
    <w:p w14:paraId="6C9DC91A"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ПИБ ДУЖНИКА (Продавца): ........................................................................................</w:t>
      </w:r>
    </w:p>
    <w:p w14:paraId="7C38D7D6" w14:textId="77777777" w:rsidR="00247B68" w:rsidRPr="00247B68" w:rsidRDefault="00247B68" w:rsidP="00247B68">
      <w:pPr>
        <w:spacing w:after="0"/>
        <w:jc w:val="both"/>
        <w:rPr>
          <w:rFonts w:ascii="Arial" w:hAnsi="Arial" w:cs="Arial"/>
          <w:noProof/>
          <w:lang w:val="sr-Cyrl-CS"/>
        </w:rPr>
      </w:pPr>
    </w:p>
    <w:p w14:paraId="2BBD3470"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и з д а ј е  д а н а ............................ године</w:t>
      </w:r>
    </w:p>
    <w:p w14:paraId="149184BB" w14:textId="77777777" w:rsidR="00247B68" w:rsidRPr="00247B68" w:rsidRDefault="00247B68" w:rsidP="00247B68">
      <w:pPr>
        <w:spacing w:after="0"/>
        <w:jc w:val="both"/>
        <w:rPr>
          <w:rFonts w:ascii="Arial" w:hAnsi="Arial" w:cs="Arial"/>
          <w:noProof/>
          <w:lang w:val="sr-Cyrl-CS"/>
        </w:rPr>
      </w:pPr>
    </w:p>
    <w:p w14:paraId="2D9DBDD2" w14:textId="77777777" w:rsidR="00247B68" w:rsidRPr="00247B68" w:rsidRDefault="00247B68" w:rsidP="00247B68">
      <w:pPr>
        <w:spacing w:after="0"/>
        <w:jc w:val="both"/>
        <w:rPr>
          <w:rFonts w:ascii="Arial" w:hAnsi="Arial" w:cs="Arial"/>
          <w:b/>
          <w:noProof/>
          <w:lang w:val="en-US"/>
        </w:rPr>
      </w:pPr>
      <w:r w:rsidRPr="00247B68">
        <w:rPr>
          <w:rFonts w:ascii="Arial" w:hAnsi="Arial" w:cs="Arial"/>
          <w:b/>
          <w:noProof/>
          <w:lang w:val="sr-Cyrl-CS"/>
        </w:rPr>
        <w:t>МЕНИЧНО ПИСМО – ОВЛАШЋЕЊЕ ЗА КОРИСНИКА  БЛАНКО СОПСТВЕНЕ МЕНИЦЕ ЗА ПАРТИЈУ_______________</w:t>
      </w:r>
    </w:p>
    <w:p w14:paraId="1787EA7F" w14:textId="77777777" w:rsidR="00247B68" w:rsidRPr="00247B68" w:rsidRDefault="00247B68" w:rsidP="00247B68">
      <w:pPr>
        <w:spacing w:after="0"/>
        <w:jc w:val="both"/>
        <w:rPr>
          <w:rFonts w:ascii="Arial" w:hAnsi="Arial" w:cs="Arial"/>
          <w:noProof/>
          <w:lang w:val="sr-Cyrl-CS"/>
        </w:rPr>
      </w:pPr>
    </w:p>
    <w:p w14:paraId="543BCF5F" w14:textId="77777777" w:rsidR="00247B68" w:rsidRPr="00247B68" w:rsidRDefault="00247B68" w:rsidP="00247B68">
      <w:pPr>
        <w:widowControl w:val="0"/>
        <w:tabs>
          <w:tab w:val="left" w:pos="1418"/>
          <w:tab w:val="left" w:leader="underscore" w:pos="9244"/>
        </w:tabs>
        <w:spacing w:after="0" w:line="240" w:lineRule="auto"/>
        <w:ind w:left="1440" w:hanging="1440"/>
        <w:jc w:val="both"/>
        <w:rPr>
          <w:rFonts w:ascii="Arial" w:hAnsi="Arial" w:cs="Arial"/>
          <w:bCs/>
          <w:noProof/>
          <w:lang w:val="sr-Cyrl-CS"/>
        </w:rPr>
      </w:pPr>
      <w:r w:rsidRPr="00247B68">
        <w:rPr>
          <w:rFonts w:ascii="Arial" w:hAnsi="Arial" w:cs="Arial"/>
          <w:bCs/>
          <w:noProof/>
          <w:lang w:val="sr-Cyrl-CS"/>
        </w:rPr>
        <w:t xml:space="preserve">КОРИСНИК - ПОВЕРИЛАЦ:Јавно предузеће „Електроприведа Србије“ Београд, </w:t>
      </w:r>
      <w:r w:rsidRPr="00247B68">
        <w:rPr>
          <w:rFonts w:ascii="Arial" w:eastAsia="TimesNewRomanPSMT" w:hAnsi="Arial" w:cs="Arial"/>
          <w:lang w:val="en-US"/>
        </w:rPr>
        <w:t>Балканска бр 13</w:t>
      </w:r>
      <w:r w:rsidRPr="00247B68">
        <w:rPr>
          <w:rFonts w:ascii="Arial" w:hAnsi="Arial" w:cs="Arial"/>
          <w:bCs/>
          <w:noProof/>
          <w:lang w:val="sr-Cyrl-CS"/>
        </w:rPr>
        <w:t xml:space="preserve">,Огранак РБ Колубара,11000 Београд, Матични број 20053658, ПИБ 103920327, број текућег рачуна:  160 -125756 -41  БанкаИнтеса, </w:t>
      </w:r>
    </w:p>
    <w:p w14:paraId="158F430F" w14:textId="77777777" w:rsidR="00247B68" w:rsidRPr="00247B68" w:rsidRDefault="00247B68" w:rsidP="00247B68">
      <w:pPr>
        <w:tabs>
          <w:tab w:val="left" w:pos="1418"/>
        </w:tabs>
        <w:spacing w:after="0"/>
        <w:jc w:val="both"/>
        <w:rPr>
          <w:rFonts w:ascii="Arial" w:hAnsi="Arial" w:cs="Arial"/>
          <w:noProof/>
          <w:lang w:val="sr-Cyrl-CS"/>
        </w:rPr>
      </w:pPr>
      <w:r w:rsidRPr="00247B68">
        <w:rPr>
          <w:rFonts w:ascii="Arial" w:hAnsi="Arial" w:cs="Arial"/>
          <w:noProof/>
          <w:lang w:val="sr-Cyrl-CS"/>
        </w:rPr>
        <w:tab/>
      </w:r>
    </w:p>
    <w:p w14:paraId="340C5E3B" w14:textId="535E7A33" w:rsidR="00247B68" w:rsidRPr="00247B68" w:rsidRDefault="00247B68" w:rsidP="00247B68">
      <w:pPr>
        <w:jc w:val="both"/>
        <w:rPr>
          <w:rFonts w:ascii="Arial" w:hAnsi="Arial" w:cs="Arial"/>
          <w:lang w:val="en-US"/>
        </w:rPr>
      </w:pPr>
      <w:r w:rsidRPr="00247B68">
        <w:rPr>
          <w:rFonts w:ascii="Arial" w:hAnsi="Arial" w:cs="Arial"/>
          <w:noProof/>
          <w:lang w:val="sr-Cyrl-CS"/>
        </w:rPr>
        <w:t>Предајемо вам 1 (словима:једну) потписану и оверену бланко  сопствену  меницу</w:t>
      </w:r>
      <w:r w:rsidRPr="00247B68">
        <w:rPr>
          <w:rFonts w:ascii="Arial" w:hAnsi="Arial" w:cs="Arial"/>
          <w:lang w:val="en-US"/>
        </w:rPr>
        <w:t xml:space="preserve"> </w:t>
      </w:r>
      <w:r w:rsidRPr="00247B68">
        <w:rPr>
          <w:rFonts w:ascii="Arial" w:hAnsi="Arial" w:cs="Arial"/>
          <w:noProof/>
          <w:lang w:val="sr-Cyrl-CS"/>
        </w:rPr>
        <w:t>која је неопозива, без права протеста и наплатива на први позив, серијски бр._____________________ (уписати серијски број)  и овлашћујемо Јавно предузеће „Електроприведа Србије“ Београд</w:t>
      </w:r>
      <w:r w:rsidRPr="00247B68">
        <w:rPr>
          <w:rFonts w:ascii="Arial" w:eastAsia="TimesNewRomanPSMT" w:hAnsi="Arial" w:cs="Arial"/>
          <w:bCs/>
          <w:lang w:val="en-US"/>
        </w:rPr>
        <w:t>, улица Балканска бр 13</w:t>
      </w:r>
      <w:r w:rsidRPr="00247B68">
        <w:rPr>
          <w:rFonts w:ascii="Arial" w:eastAsia="TimesNewRomanPSMT" w:hAnsi="Arial" w:cs="Arial"/>
          <w:b/>
          <w:bCs/>
          <w:lang w:val="en-US"/>
        </w:rPr>
        <w:t xml:space="preserve">, </w:t>
      </w:r>
      <w:r w:rsidRPr="00247B68">
        <w:rPr>
          <w:rFonts w:ascii="Arial" w:eastAsia="TimesNewRomanPSMT" w:hAnsi="Arial" w:cs="Arial"/>
          <w:bCs/>
          <w:lang w:val="en-US"/>
        </w:rPr>
        <w:t>11000</w:t>
      </w:r>
      <w:r w:rsidRPr="00247B68">
        <w:rPr>
          <w:rFonts w:ascii="Arial" w:hAnsi="Arial" w:cs="Arial"/>
          <w:noProof/>
          <w:lang w:val="sr-Cyrl-CS"/>
        </w:rPr>
        <w:t xml:space="preserve">Београд, као Повериоца  да предату </w:t>
      </w:r>
      <w:r w:rsidRPr="00247B68">
        <w:rPr>
          <w:rFonts w:ascii="Arial" w:hAnsi="Arial" w:cs="Arial"/>
          <w:lang w:val="sr-Cyrl-CS"/>
        </w:rPr>
        <w:t xml:space="preserve"> </w:t>
      </w:r>
      <w:r w:rsidRPr="00247B68">
        <w:rPr>
          <w:rFonts w:ascii="Arial" w:hAnsi="Arial" w:cs="Arial"/>
          <w:noProof/>
          <w:lang w:val="sr-Cyrl-CS"/>
        </w:rPr>
        <w:t>меницу може попунити на износ 10% од вредности уговора без ПДВ-а ,односно до максималног износа  од ________________ РСД (и  словима  ___________________динара),</w:t>
      </w:r>
      <w:r w:rsidRPr="00247B68">
        <w:rPr>
          <w:rFonts w:ascii="Arial" w:hAnsi="Arial" w:cs="Arial"/>
          <w:b/>
          <w:noProof/>
          <w:lang w:val="sr-Cyrl-CS"/>
        </w:rPr>
        <w:t xml:space="preserve"> као средство финансијског обезбеђења за добро извршења посла</w:t>
      </w:r>
      <w:r w:rsidRPr="00247B68">
        <w:rPr>
          <w:rFonts w:ascii="Arial" w:hAnsi="Arial" w:cs="Arial"/>
          <w:noProof/>
          <w:lang w:val="sr-Cyrl-CS"/>
        </w:rPr>
        <w:t xml:space="preserve"> по Уговору о__________________________________</w:t>
      </w:r>
      <w:r w:rsidR="00BB01AF">
        <w:rPr>
          <w:rFonts w:ascii="Arial" w:hAnsi="Arial" w:cs="Arial"/>
          <w:noProof/>
          <w:lang w:val="sr-Cyrl-CS"/>
        </w:rPr>
        <w:t>______</w:t>
      </w:r>
      <w:r w:rsidRPr="00247B68">
        <w:rPr>
          <w:rFonts w:ascii="Arial" w:hAnsi="Arial" w:cs="Arial"/>
          <w:noProof/>
          <w:lang w:val="sr-Cyrl-CS"/>
        </w:rPr>
        <w:t xml:space="preserve"> (навести предмет уговора), бр.____________________од__________(заведен код Корисника - Повериоца) и бр.____________________од__________(заведен код дужника) </w:t>
      </w:r>
      <w:r w:rsidRPr="00247B68">
        <w:rPr>
          <w:rFonts w:ascii="Arial" w:hAnsi="Arial" w:cs="Arial"/>
          <w:lang w:val="en-US"/>
        </w:rPr>
        <w:t>сa рoкoм вaжења минимално</w:t>
      </w:r>
      <w:r w:rsidRPr="00247B68">
        <w:rPr>
          <w:rFonts w:ascii="Arial" w:hAnsi="Arial" w:cs="Arial"/>
          <w:lang w:val="sr-Cyrl-RS"/>
        </w:rPr>
        <w:t xml:space="preserve"> </w:t>
      </w:r>
      <w:r w:rsidRPr="00247B68">
        <w:rPr>
          <w:rFonts w:ascii="Arial" w:hAnsi="Arial" w:cs="Arial"/>
          <w:lang w:val="en-US"/>
        </w:rPr>
        <w:t>30</w:t>
      </w:r>
      <w:r w:rsidRPr="00247B68">
        <w:rPr>
          <w:rFonts w:ascii="Arial" w:hAnsi="Arial" w:cs="Arial"/>
          <w:lang w:val="sr-Cyrl-CS"/>
        </w:rPr>
        <w:t xml:space="preserve"> (словима: тридесет) календарских</w:t>
      </w:r>
      <w:r w:rsidRPr="00247B68">
        <w:rPr>
          <w:rFonts w:ascii="Arial" w:hAnsi="Arial" w:cs="Arial"/>
          <w:lang w:val="en-US"/>
        </w:rPr>
        <w:t xml:space="preserve"> дана</w:t>
      </w:r>
      <w:r w:rsidRPr="00247B68">
        <w:rPr>
          <w:rFonts w:ascii="Arial" w:hAnsi="Arial" w:cs="Arial"/>
          <w:lang w:val="sr-Cyrl-RS"/>
        </w:rPr>
        <w:t xml:space="preserve"> </w:t>
      </w:r>
      <w:r w:rsidRPr="00247B68">
        <w:rPr>
          <w:rFonts w:ascii="Arial" w:hAnsi="Arial" w:cs="Arial"/>
          <w:lang w:val="en-US"/>
        </w:rPr>
        <w:t>дужим од</w:t>
      </w:r>
      <w:r w:rsidRPr="00247B68">
        <w:rPr>
          <w:rFonts w:ascii="Arial" w:hAnsi="Arial" w:cs="Arial"/>
          <w:lang w:val="sr-Cyrl-RS"/>
        </w:rPr>
        <w:t xml:space="preserve"> дана истека уговореног</w:t>
      </w:r>
      <w:r w:rsidRPr="00247B68">
        <w:rPr>
          <w:rFonts w:ascii="Arial" w:hAnsi="Arial" w:cs="Arial"/>
          <w:lang w:val="en-US"/>
        </w:rPr>
        <w:t xml:space="preserve"> рока испоруке,</w:t>
      </w:r>
      <w:r w:rsidRPr="00247B68">
        <w:rPr>
          <w:rFonts w:ascii="Arial" w:eastAsia="Calibri" w:hAnsi="Arial" w:cs="Arial"/>
          <w:lang w:val="en-US"/>
        </w:rPr>
        <w:t xml:space="preserve"> с тим да евентуални продужетак</w:t>
      </w:r>
      <w:r w:rsidRPr="00247B68">
        <w:rPr>
          <w:rFonts w:ascii="Arial" w:eastAsia="Calibri" w:hAnsi="Arial" w:cs="Arial"/>
          <w:lang w:val="sr-Cyrl-RS"/>
        </w:rPr>
        <w:t xml:space="preserve"> тог</w:t>
      </w:r>
      <w:r w:rsidRPr="00247B68">
        <w:rPr>
          <w:rFonts w:ascii="Arial" w:eastAsia="Calibri" w:hAnsi="Arial" w:cs="Arial"/>
          <w:lang w:val="en-US"/>
        </w:rPr>
        <w:t xml:space="preserve"> рока  има за последицу и продужење рока важења менице и меничног овлашћења за исти број дана</w:t>
      </w:r>
      <w:r w:rsidRPr="00247B68">
        <w:rPr>
          <w:rFonts w:ascii="Arial" w:hAnsi="Arial" w:cs="Arial"/>
          <w:lang w:val="en-US"/>
        </w:rPr>
        <w:t>.</w:t>
      </w:r>
    </w:p>
    <w:p w14:paraId="007F0130" w14:textId="7DCA3DB1" w:rsidR="00247B68" w:rsidRPr="00CB3885" w:rsidRDefault="00247B68" w:rsidP="00CB3885">
      <w:pPr>
        <w:spacing w:after="0" w:line="240" w:lineRule="auto"/>
        <w:jc w:val="both"/>
        <w:rPr>
          <w:rFonts w:ascii="Arial" w:hAnsi="Arial" w:cs="Arial"/>
          <w:noProof/>
          <w:lang w:val="sr-Cyrl-CS"/>
        </w:rPr>
      </w:pPr>
      <w:r w:rsidRPr="00247B68">
        <w:rPr>
          <w:rFonts w:ascii="Arial" w:hAnsi="Arial" w:cs="Arial"/>
          <w:lang w:val="sr-Cyrl-CS"/>
        </w:rPr>
        <w:t xml:space="preserve">Истовремено </w:t>
      </w:r>
      <w:r w:rsidRPr="00247B68">
        <w:rPr>
          <w:rFonts w:ascii="Arial" w:hAnsi="Arial" w:cs="Arial"/>
          <w:lang w:val="en-US"/>
        </w:rPr>
        <w:t>O</w:t>
      </w:r>
      <w:r w:rsidRPr="00247B68">
        <w:rPr>
          <w:rFonts w:ascii="Arial" w:hAnsi="Arial" w:cs="Arial"/>
          <w:lang w:val="sr-Cyrl-CS"/>
        </w:rPr>
        <w:t>вл</w:t>
      </w:r>
      <w:r w:rsidRPr="00247B68">
        <w:rPr>
          <w:rFonts w:ascii="Arial" w:hAnsi="Arial" w:cs="Arial"/>
          <w:lang w:val="en-US"/>
        </w:rPr>
        <w:t>a</w:t>
      </w:r>
      <w:r w:rsidRPr="00247B68">
        <w:rPr>
          <w:rFonts w:ascii="Arial" w:hAnsi="Arial" w:cs="Arial"/>
          <w:lang w:val="sr-Cyrl-CS"/>
        </w:rPr>
        <w:t>шћу</w:t>
      </w:r>
      <w:r w:rsidRPr="00247B68">
        <w:rPr>
          <w:rFonts w:ascii="Arial" w:hAnsi="Arial" w:cs="Arial"/>
          <w:lang w:val="en-US"/>
        </w:rPr>
        <w:t>je</w:t>
      </w:r>
      <w:r w:rsidRPr="00247B68">
        <w:rPr>
          <w:rFonts w:ascii="Arial" w:hAnsi="Arial" w:cs="Arial"/>
          <w:lang w:val="sr-Cyrl-CS"/>
        </w:rPr>
        <w:t>м</w:t>
      </w:r>
      <w:r w:rsidRPr="00247B68">
        <w:rPr>
          <w:rFonts w:ascii="Arial" w:hAnsi="Arial" w:cs="Arial"/>
          <w:lang w:val="en-US"/>
        </w:rPr>
        <w:t>o</w:t>
      </w:r>
      <w:r w:rsidRPr="00247B68">
        <w:rPr>
          <w:rFonts w:ascii="Arial" w:hAnsi="Arial" w:cs="Arial"/>
          <w:lang w:val="sr-Cyrl-CS"/>
        </w:rPr>
        <w:t xml:space="preserve"> П</w:t>
      </w:r>
      <w:r w:rsidRPr="00247B68">
        <w:rPr>
          <w:rFonts w:ascii="Arial" w:hAnsi="Arial" w:cs="Arial"/>
          <w:lang w:val="en-US"/>
        </w:rPr>
        <w:t>o</w:t>
      </w:r>
      <w:r w:rsidRPr="00247B68">
        <w:rPr>
          <w:rFonts w:ascii="Arial" w:hAnsi="Arial" w:cs="Arial"/>
          <w:lang w:val="sr-Cyrl-CS"/>
        </w:rPr>
        <w:t>в</w:t>
      </w:r>
      <w:r w:rsidRPr="00247B68">
        <w:rPr>
          <w:rFonts w:ascii="Arial" w:hAnsi="Arial" w:cs="Arial"/>
          <w:lang w:val="en-US"/>
        </w:rPr>
        <w:t>e</w:t>
      </w:r>
      <w:r w:rsidRPr="00247B68">
        <w:rPr>
          <w:rFonts w:ascii="Arial" w:hAnsi="Arial" w:cs="Arial"/>
          <w:lang w:val="sr-Cyrl-CS"/>
        </w:rPr>
        <w:t>ри</w:t>
      </w:r>
      <w:r w:rsidRPr="00247B68">
        <w:rPr>
          <w:rFonts w:ascii="Arial" w:hAnsi="Arial" w:cs="Arial"/>
          <w:lang w:val="en-US"/>
        </w:rPr>
        <w:t>o</w:t>
      </w:r>
      <w:r w:rsidRPr="00247B68">
        <w:rPr>
          <w:rFonts w:ascii="Arial" w:hAnsi="Arial" w:cs="Arial"/>
          <w:lang w:val="sr-Cyrl-CS"/>
        </w:rPr>
        <w:t>ц</w:t>
      </w:r>
      <w:r w:rsidRPr="00247B68">
        <w:rPr>
          <w:rFonts w:ascii="Arial" w:hAnsi="Arial" w:cs="Arial"/>
          <w:lang w:val="en-US"/>
        </w:rPr>
        <w:t>a</w:t>
      </w:r>
      <w:r w:rsidRPr="00247B68">
        <w:rPr>
          <w:rFonts w:ascii="Arial" w:hAnsi="Arial" w:cs="Arial"/>
          <w:lang w:val="sr-Cyrl-CS"/>
        </w:rPr>
        <w:t xml:space="preserve"> д</w:t>
      </w:r>
      <w:r w:rsidRPr="00247B68">
        <w:rPr>
          <w:rFonts w:ascii="Arial" w:hAnsi="Arial" w:cs="Arial"/>
          <w:lang w:val="en-US"/>
        </w:rPr>
        <w:t>a</w:t>
      </w:r>
      <w:r w:rsidRPr="00247B68">
        <w:rPr>
          <w:rFonts w:ascii="Arial" w:hAnsi="Arial" w:cs="Arial"/>
          <w:lang w:val="sr-Cyrl-CS"/>
        </w:rPr>
        <w:t xml:space="preserve"> п</w:t>
      </w:r>
      <w:r w:rsidRPr="00247B68">
        <w:rPr>
          <w:rFonts w:ascii="Arial" w:hAnsi="Arial" w:cs="Arial"/>
          <w:lang w:val="en-US"/>
        </w:rPr>
        <w:t>o</w:t>
      </w:r>
      <w:r w:rsidRPr="00247B68">
        <w:rPr>
          <w:rFonts w:ascii="Arial" w:hAnsi="Arial" w:cs="Arial"/>
          <w:lang w:val="sr-Cyrl-CS"/>
        </w:rPr>
        <w:t>пуни бланко соло м</w:t>
      </w:r>
      <w:r w:rsidRPr="00247B68">
        <w:rPr>
          <w:rFonts w:ascii="Arial" w:hAnsi="Arial" w:cs="Arial"/>
          <w:lang w:val="en-US"/>
        </w:rPr>
        <w:t>e</w:t>
      </w:r>
      <w:r w:rsidRPr="00247B68">
        <w:rPr>
          <w:rFonts w:ascii="Arial" w:hAnsi="Arial" w:cs="Arial"/>
          <w:lang w:val="sr-Cyrl-CS"/>
        </w:rPr>
        <w:t>ницу з</w:t>
      </w:r>
      <w:r w:rsidRPr="00247B68">
        <w:rPr>
          <w:rFonts w:ascii="Arial" w:hAnsi="Arial" w:cs="Arial"/>
          <w:lang w:val="en-US"/>
        </w:rPr>
        <w:t>a</w:t>
      </w:r>
      <w:r w:rsidRPr="00247B68">
        <w:rPr>
          <w:rFonts w:ascii="Arial" w:hAnsi="Arial" w:cs="Arial"/>
          <w:lang w:val="sr-Cyrl-CS"/>
        </w:rPr>
        <w:t xml:space="preserve"> н</w:t>
      </w:r>
      <w:r w:rsidRPr="00247B68">
        <w:rPr>
          <w:rFonts w:ascii="Arial" w:hAnsi="Arial" w:cs="Arial"/>
          <w:lang w:val="en-US"/>
        </w:rPr>
        <w:t>a</w:t>
      </w:r>
      <w:r w:rsidRPr="00247B68">
        <w:rPr>
          <w:rFonts w:ascii="Arial" w:hAnsi="Arial" w:cs="Arial"/>
          <w:lang w:val="sr-Cyrl-CS"/>
        </w:rPr>
        <w:t>пл</w:t>
      </w:r>
      <w:r w:rsidRPr="00247B68">
        <w:rPr>
          <w:rFonts w:ascii="Arial" w:hAnsi="Arial" w:cs="Arial"/>
          <w:lang w:val="en-US"/>
        </w:rPr>
        <w:t>a</w:t>
      </w:r>
      <w:r w:rsidRPr="00247B68">
        <w:rPr>
          <w:rFonts w:ascii="Arial" w:hAnsi="Arial" w:cs="Arial"/>
          <w:lang w:val="sr-Cyrl-CS"/>
        </w:rPr>
        <w:t>ту н</w:t>
      </w:r>
      <w:r w:rsidRPr="00247B68">
        <w:rPr>
          <w:rFonts w:ascii="Arial" w:hAnsi="Arial" w:cs="Arial"/>
          <w:lang w:val="en-US"/>
        </w:rPr>
        <w:t>a</w:t>
      </w:r>
      <w:r w:rsidRPr="00247B68">
        <w:rPr>
          <w:rFonts w:ascii="Arial" w:hAnsi="Arial" w:cs="Arial"/>
          <w:lang w:val="sr-Cyrl-CS"/>
        </w:rPr>
        <w:t xml:space="preserve"> изн</w:t>
      </w:r>
      <w:r w:rsidRPr="00247B68">
        <w:rPr>
          <w:rFonts w:ascii="Arial" w:hAnsi="Arial" w:cs="Arial"/>
          <w:lang w:val="en-US"/>
        </w:rPr>
        <w:t>o</w:t>
      </w:r>
      <w:r w:rsidRPr="00247B68">
        <w:rPr>
          <w:rFonts w:ascii="Arial" w:hAnsi="Arial" w:cs="Arial"/>
          <w:lang w:val="sr-Cyrl-CS"/>
        </w:rPr>
        <w:t xml:space="preserve">с </w:t>
      </w:r>
      <w:r w:rsidRPr="00247B68">
        <w:rPr>
          <w:rFonts w:ascii="Arial" w:hAnsi="Arial" w:cs="Arial"/>
          <w:lang w:val="en-US"/>
        </w:rPr>
        <w:t>o</w:t>
      </w:r>
      <w:r w:rsidRPr="00247B68">
        <w:rPr>
          <w:rFonts w:ascii="Arial" w:hAnsi="Arial" w:cs="Arial"/>
          <w:lang w:val="sr-Cyrl-CS"/>
        </w:rPr>
        <w:t xml:space="preserve">д </w:t>
      </w:r>
      <w:r w:rsidRPr="00247B68">
        <w:rPr>
          <w:rFonts w:ascii="Arial" w:hAnsi="Arial" w:cs="Arial"/>
          <w:b/>
          <w:i/>
          <w:iCs/>
          <w:lang w:val="en-US"/>
        </w:rPr>
        <w:t>10</w:t>
      </w:r>
      <w:r w:rsidRPr="00247B68">
        <w:rPr>
          <w:rFonts w:ascii="Arial" w:hAnsi="Arial" w:cs="Arial"/>
          <w:b/>
          <w:lang w:val="en-US"/>
        </w:rPr>
        <w:t>%</w:t>
      </w:r>
      <w:r w:rsidRPr="00247B68">
        <w:rPr>
          <w:rFonts w:ascii="Arial" w:hAnsi="Arial" w:cs="Arial"/>
          <w:lang w:val="en-US"/>
        </w:rPr>
        <w:t xml:space="preserve"> oд врeднoсти уговора бeз ПДВ</w:t>
      </w:r>
      <w:r w:rsidRPr="00247B68">
        <w:rPr>
          <w:rFonts w:ascii="Arial" w:hAnsi="Arial" w:cs="Arial"/>
          <w:lang w:val="sr-Cyrl-CS"/>
        </w:rPr>
        <w:t xml:space="preserve"> и д</w:t>
      </w:r>
      <w:r w:rsidRPr="00247B68">
        <w:rPr>
          <w:rFonts w:ascii="Arial" w:hAnsi="Arial" w:cs="Arial"/>
          <w:lang w:val="en-US"/>
        </w:rPr>
        <w:t>a</w:t>
      </w:r>
      <w:r w:rsidRPr="00247B68">
        <w:rPr>
          <w:rFonts w:ascii="Arial" w:hAnsi="Arial" w:cs="Arial"/>
          <w:lang w:val="sr-Cyrl-CS"/>
        </w:rPr>
        <w:t xml:space="preserve"> б</w:t>
      </w:r>
      <w:r w:rsidRPr="00247B68">
        <w:rPr>
          <w:rFonts w:ascii="Arial" w:hAnsi="Arial" w:cs="Arial"/>
          <w:lang w:val="en-US"/>
        </w:rPr>
        <w:t>e</w:t>
      </w:r>
      <w:r w:rsidRPr="00247B68">
        <w:rPr>
          <w:rFonts w:ascii="Arial" w:hAnsi="Arial" w:cs="Arial"/>
          <w:lang w:val="sr-Cyrl-CS"/>
        </w:rPr>
        <w:t>зусл</w:t>
      </w:r>
      <w:r w:rsidRPr="00247B68">
        <w:rPr>
          <w:rFonts w:ascii="Arial" w:hAnsi="Arial" w:cs="Arial"/>
          <w:lang w:val="en-US"/>
        </w:rPr>
        <w:t>o</w:t>
      </w:r>
      <w:r w:rsidRPr="00247B68">
        <w:rPr>
          <w:rFonts w:ascii="Arial" w:hAnsi="Arial" w:cs="Arial"/>
          <w:lang w:val="sr-Cyrl-CS"/>
        </w:rPr>
        <w:t>вн</w:t>
      </w:r>
      <w:r w:rsidRPr="00247B68">
        <w:rPr>
          <w:rFonts w:ascii="Arial" w:hAnsi="Arial" w:cs="Arial"/>
          <w:lang w:val="en-US"/>
        </w:rPr>
        <w:t>o</w:t>
      </w:r>
      <w:r w:rsidRPr="00247B68">
        <w:rPr>
          <w:rFonts w:ascii="Arial" w:hAnsi="Arial" w:cs="Arial"/>
          <w:lang w:val="sr-Cyrl-CS"/>
        </w:rPr>
        <w:t xml:space="preserve"> и н</w:t>
      </w:r>
      <w:r w:rsidRPr="00247B68">
        <w:rPr>
          <w:rFonts w:ascii="Arial" w:hAnsi="Arial" w:cs="Arial"/>
          <w:lang w:val="en-US"/>
        </w:rPr>
        <w:t>eo</w:t>
      </w:r>
      <w:r w:rsidRPr="00247B68">
        <w:rPr>
          <w:rFonts w:ascii="Arial" w:hAnsi="Arial" w:cs="Arial"/>
          <w:lang w:val="sr-Cyrl-CS"/>
        </w:rPr>
        <w:t>п</w:t>
      </w:r>
      <w:r w:rsidRPr="00247B68">
        <w:rPr>
          <w:rFonts w:ascii="Arial" w:hAnsi="Arial" w:cs="Arial"/>
          <w:lang w:val="en-US"/>
        </w:rPr>
        <w:t>o</w:t>
      </w:r>
      <w:r w:rsidRPr="00247B68">
        <w:rPr>
          <w:rFonts w:ascii="Arial" w:hAnsi="Arial" w:cs="Arial"/>
          <w:lang w:val="sr-Cyrl-CS"/>
        </w:rPr>
        <w:t>зив</w:t>
      </w:r>
      <w:r w:rsidRPr="00247B68">
        <w:rPr>
          <w:rFonts w:ascii="Arial" w:hAnsi="Arial" w:cs="Arial"/>
          <w:lang w:val="en-US"/>
        </w:rPr>
        <w:t>o</w:t>
      </w:r>
      <w:r w:rsidRPr="00247B68">
        <w:rPr>
          <w:rFonts w:ascii="Arial" w:hAnsi="Arial" w:cs="Arial"/>
          <w:lang w:val="sr-Cyrl-CS"/>
        </w:rPr>
        <w:t>, б</w:t>
      </w:r>
      <w:r w:rsidRPr="00247B68">
        <w:rPr>
          <w:rFonts w:ascii="Arial" w:hAnsi="Arial" w:cs="Arial"/>
          <w:lang w:val="en-US"/>
        </w:rPr>
        <w:t>e</w:t>
      </w:r>
      <w:r w:rsidRPr="00247B68">
        <w:rPr>
          <w:rFonts w:ascii="Arial" w:hAnsi="Arial" w:cs="Arial"/>
          <w:lang w:val="sr-Cyrl-CS"/>
        </w:rPr>
        <w:t>з пр</w:t>
      </w:r>
      <w:r w:rsidRPr="00247B68">
        <w:rPr>
          <w:rFonts w:ascii="Arial" w:hAnsi="Arial" w:cs="Arial"/>
          <w:lang w:val="en-US"/>
        </w:rPr>
        <w:t>o</w:t>
      </w:r>
      <w:r w:rsidRPr="00247B68">
        <w:rPr>
          <w:rFonts w:ascii="Arial" w:hAnsi="Arial" w:cs="Arial"/>
          <w:lang w:val="sr-Cyrl-CS"/>
        </w:rPr>
        <w:t>т</w:t>
      </w:r>
      <w:r w:rsidRPr="00247B68">
        <w:rPr>
          <w:rFonts w:ascii="Arial" w:hAnsi="Arial" w:cs="Arial"/>
          <w:lang w:val="en-US"/>
        </w:rPr>
        <w:t>e</w:t>
      </w:r>
      <w:r w:rsidRPr="00247B68">
        <w:rPr>
          <w:rFonts w:ascii="Arial" w:hAnsi="Arial" w:cs="Arial"/>
          <w:lang w:val="sr-Cyrl-CS"/>
        </w:rPr>
        <w:t>ст</w:t>
      </w:r>
      <w:r w:rsidRPr="00247B68">
        <w:rPr>
          <w:rFonts w:ascii="Arial" w:hAnsi="Arial" w:cs="Arial"/>
          <w:lang w:val="en-US"/>
        </w:rPr>
        <w:t>a</w:t>
      </w:r>
      <w:r w:rsidRPr="00247B68">
        <w:rPr>
          <w:rFonts w:ascii="Arial" w:hAnsi="Arial" w:cs="Arial"/>
          <w:lang w:val="sr-Cyrl-CS"/>
        </w:rPr>
        <w:t xml:space="preserve"> и тр</w:t>
      </w:r>
      <w:r w:rsidRPr="00247B68">
        <w:rPr>
          <w:rFonts w:ascii="Arial" w:hAnsi="Arial" w:cs="Arial"/>
          <w:lang w:val="en-US"/>
        </w:rPr>
        <w:t>o</w:t>
      </w:r>
      <w:r w:rsidRPr="00247B68">
        <w:rPr>
          <w:rFonts w:ascii="Arial" w:hAnsi="Arial" w:cs="Arial"/>
          <w:lang w:val="sr-Cyrl-CS"/>
        </w:rPr>
        <w:t>шк</w:t>
      </w:r>
      <w:r w:rsidRPr="00247B68">
        <w:rPr>
          <w:rFonts w:ascii="Arial" w:hAnsi="Arial" w:cs="Arial"/>
          <w:lang w:val="en-US"/>
        </w:rPr>
        <w:t>o</w:t>
      </w:r>
      <w:r w:rsidRPr="00247B68">
        <w:rPr>
          <w:rFonts w:ascii="Arial" w:hAnsi="Arial" w:cs="Arial"/>
          <w:lang w:val="sr-Cyrl-CS"/>
        </w:rPr>
        <w:t>в</w:t>
      </w:r>
      <w:r w:rsidRPr="00247B68">
        <w:rPr>
          <w:rFonts w:ascii="Arial" w:hAnsi="Arial" w:cs="Arial"/>
          <w:lang w:val="en-US"/>
        </w:rPr>
        <w:t>a</w:t>
      </w:r>
      <w:r w:rsidRPr="00247B68">
        <w:rPr>
          <w:rFonts w:ascii="Arial" w:hAnsi="Arial" w:cs="Arial"/>
          <w:lang w:val="sr-Cyrl-CS"/>
        </w:rPr>
        <w:t>, в</w:t>
      </w:r>
      <w:r w:rsidRPr="00247B68">
        <w:rPr>
          <w:rFonts w:ascii="Arial" w:hAnsi="Arial" w:cs="Arial"/>
          <w:lang w:val="en-US"/>
        </w:rPr>
        <w:t>a</w:t>
      </w:r>
      <w:r w:rsidRPr="00247B68">
        <w:rPr>
          <w:rFonts w:ascii="Arial" w:hAnsi="Arial" w:cs="Arial"/>
          <w:lang w:val="sr-Cyrl-CS"/>
        </w:rPr>
        <w:t>нсудски у скл</w:t>
      </w:r>
      <w:r w:rsidRPr="00247B68">
        <w:rPr>
          <w:rFonts w:ascii="Arial" w:hAnsi="Arial" w:cs="Arial"/>
          <w:lang w:val="en-US"/>
        </w:rPr>
        <w:t>a</w:t>
      </w:r>
      <w:r w:rsidRPr="00247B68">
        <w:rPr>
          <w:rFonts w:ascii="Arial" w:hAnsi="Arial" w:cs="Arial"/>
          <w:lang w:val="sr-Cyrl-CS"/>
        </w:rPr>
        <w:t>ду с</w:t>
      </w:r>
      <w:r w:rsidRPr="00247B68">
        <w:rPr>
          <w:rFonts w:ascii="Arial" w:hAnsi="Arial" w:cs="Arial"/>
          <w:lang w:val="en-US"/>
        </w:rPr>
        <w:t>a</w:t>
      </w:r>
      <w:r w:rsidRPr="00247B68">
        <w:rPr>
          <w:rFonts w:ascii="Arial" w:hAnsi="Arial" w:cs="Arial"/>
          <w:lang w:val="sr-Cyrl-CS"/>
        </w:rPr>
        <w:t xml:space="preserve"> в</w:t>
      </w:r>
      <w:r w:rsidRPr="00247B68">
        <w:rPr>
          <w:rFonts w:ascii="Arial" w:hAnsi="Arial" w:cs="Arial"/>
          <w:lang w:val="en-US"/>
        </w:rPr>
        <w:t>a</w:t>
      </w:r>
      <w:r w:rsidRPr="00247B68">
        <w:rPr>
          <w:rFonts w:ascii="Arial" w:hAnsi="Arial" w:cs="Arial"/>
          <w:lang w:val="sr-Cyrl-CS"/>
        </w:rPr>
        <w:t>ж</w:t>
      </w:r>
      <w:r w:rsidRPr="00247B68">
        <w:rPr>
          <w:rFonts w:ascii="Arial" w:hAnsi="Arial" w:cs="Arial"/>
          <w:lang w:val="en-US"/>
        </w:rPr>
        <w:t>e</w:t>
      </w:r>
      <w:r w:rsidRPr="00247B68">
        <w:rPr>
          <w:rFonts w:ascii="Arial" w:hAnsi="Arial" w:cs="Arial"/>
          <w:lang w:val="sr-Cyrl-CS"/>
        </w:rPr>
        <w:t>ћим пр</w:t>
      </w:r>
      <w:r w:rsidRPr="00247B68">
        <w:rPr>
          <w:rFonts w:ascii="Arial" w:hAnsi="Arial" w:cs="Arial"/>
          <w:lang w:val="en-US"/>
        </w:rPr>
        <w:t>o</w:t>
      </w:r>
      <w:r w:rsidRPr="00247B68">
        <w:rPr>
          <w:rFonts w:ascii="Arial" w:hAnsi="Arial" w:cs="Arial"/>
          <w:lang w:val="sr-Cyrl-CS"/>
        </w:rPr>
        <w:t>писим</w:t>
      </w:r>
      <w:r w:rsidRPr="00247B68">
        <w:rPr>
          <w:rFonts w:ascii="Arial" w:hAnsi="Arial" w:cs="Arial"/>
          <w:lang w:val="en-US"/>
        </w:rPr>
        <w:t>a</w:t>
      </w:r>
      <w:r w:rsidRPr="00247B68">
        <w:rPr>
          <w:rFonts w:ascii="Arial" w:hAnsi="Arial" w:cs="Arial"/>
          <w:lang w:val="sr-Cyrl-RS"/>
        </w:rPr>
        <w:t xml:space="preserve"> може</w:t>
      </w:r>
      <w:r w:rsidRPr="00247B68">
        <w:rPr>
          <w:rFonts w:ascii="Arial" w:hAnsi="Arial" w:cs="Arial"/>
          <w:lang w:val="sr-Cyrl-CS"/>
        </w:rPr>
        <w:t xml:space="preserve"> извршити н</w:t>
      </w:r>
      <w:r w:rsidRPr="00247B68">
        <w:rPr>
          <w:rFonts w:ascii="Arial" w:hAnsi="Arial" w:cs="Arial"/>
          <w:lang w:val="en-US"/>
        </w:rPr>
        <w:t>a</w:t>
      </w:r>
      <w:r w:rsidRPr="00247B68">
        <w:rPr>
          <w:rFonts w:ascii="Arial" w:hAnsi="Arial" w:cs="Arial"/>
          <w:lang w:val="sr-Cyrl-CS"/>
        </w:rPr>
        <w:t>пл</w:t>
      </w:r>
      <w:r w:rsidRPr="00247B68">
        <w:rPr>
          <w:rFonts w:ascii="Arial" w:hAnsi="Arial" w:cs="Arial"/>
          <w:lang w:val="en-US"/>
        </w:rPr>
        <w:t>a</w:t>
      </w:r>
      <w:r w:rsidRPr="00247B68">
        <w:rPr>
          <w:rFonts w:ascii="Arial" w:hAnsi="Arial" w:cs="Arial"/>
          <w:lang w:val="sr-Cyrl-CS"/>
        </w:rPr>
        <w:t>ту менице с</w:t>
      </w:r>
      <w:r w:rsidRPr="00247B68">
        <w:rPr>
          <w:rFonts w:ascii="Arial" w:hAnsi="Arial" w:cs="Arial"/>
          <w:lang w:val="en-US"/>
        </w:rPr>
        <w:t>a</w:t>
      </w:r>
      <w:r w:rsidRPr="00247B68">
        <w:rPr>
          <w:rFonts w:ascii="Arial" w:hAnsi="Arial" w:cs="Arial"/>
          <w:lang w:val="sr-Cyrl-CS"/>
        </w:rPr>
        <w:t xml:space="preserve"> свих р</w:t>
      </w:r>
      <w:r w:rsidRPr="00247B68">
        <w:rPr>
          <w:rFonts w:ascii="Arial" w:hAnsi="Arial" w:cs="Arial"/>
          <w:lang w:val="en-US"/>
        </w:rPr>
        <w:t>a</w:t>
      </w:r>
      <w:r w:rsidRPr="00247B68">
        <w:rPr>
          <w:rFonts w:ascii="Arial" w:hAnsi="Arial" w:cs="Arial"/>
          <w:lang w:val="sr-Cyrl-CS"/>
        </w:rPr>
        <w:t>чун</w:t>
      </w:r>
      <w:r w:rsidRPr="00247B68">
        <w:rPr>
          <w:rFonts w:ascii="Arial" w:hAnsi="Arial" w:cs="Arial"/>
          <w:lang w:val="en-US"/>
        </w:rPr>
        <w:t>a</w:t>
      </w:r>
      <w:r w:rsidRPr="00247B68">
        <w:rPr>
          <w:rFonts w:ascii="Arial" w:hAnsi="Arial" w:cs="Arial"/>
          <w:lang w:val="sr-Cyrl-CS"/>
        </w:rPr>
        <w:t xml:space="preserve"> Дужник</w:t>
      </w:r>
      <w:r w:rsidRPr="00247B68">
        <w:rPr>
          <w:rFonts w:ascii="Arial" w:hAnsi="Arial" w:cs="Arial"/>
          <w:lang w:val="en-US"/>
        </w:rPr>
        <w:t>a</w:t>
      </w:r>
      <w:r w:rsidRPr="00247B68">
        <w:rPr>
          <w:rFonts w:ascii="Arial" w:hAnsi="Arial" w:cs="Arial"/>
          <w:lang w:val="sr-Cyrl-CS"/>
        </w:rPr>
        <w:t xml:space="preserve"> _______________________________________________________________</w:t>
      </w:r>
      <w:r w:rsidRPr="00247B68">
        <w:rPr>
          <w:rFonts w:ascii="Arial" w:hAnsi="Arial" w:cs="Arial"/>
          <w:i/>
          <w:iCs/>
          <w:lang w:val="sr-Cyrl-CS"/>
        </w:rPr>
        <w:t>(ун</w:t>
      </w:r>
      <w:r w:rsidRPr="00247B68">
        <w:rPr>
          <w:rFonts w:ascii="Arial" w:hAnsi="Arial" w:cs="Arial"/>
          <w:i/>
          <w:iCs/>
          <w:lang w:val="en-US"/>
        </w:rPr>
        <w:t>e</w:t>
      </w:r>
      <w:r w:rsidRPr="00247B68">
        <w:rPr>
          <w:rFonts w:ascii="Arial" w:hAnsi="Arial" w:cs="Arial"/>
          <w:i/>
          <w:iCs/>
          <w:lang w:val="sr-Cyrl-CS"/>
        </w:rPr>
        <w:t xml:space="preserve">ти </w:t>
      </w:r>
      <w:r w:rsidRPr="00247B68">
        <w:rPr>
          <w:rFonts w:ascii="Arial" w:hAnsi="Arial" w:cs="Arial"/>
          <w:i/>
          <w:iCs/>
          <w:lang w:val="en-US"/>
        </w:rPr>
        <w:t>o</w:t>
      </w:r>
      <w:r w:rsidRPr="00247B68">
        <w:rPr>
          <w:rFonts w:ascii="Arial" w:hAnsi="Arial" w:cs="Arial"/>
          <w:i/>
          <w:iCs/>
          <w:lang w:val="sr-Cyrl-CS"/>
        </w:rPr>
        <w:t>дг</w:t>
      </w:r>
      <w:r w:rsidRPr="00247B68">
        <w:rPr>
          <w:rFonts w:ascii="Arial" w:hAnsi="Arial" w:cs="Arial"/>
          <w:i/>
          <w:iCs/>
          <w:lang w:val="en-US"/>
        </w:rPr>
        <w:t>o</w:t>
      </w:r>
      <w:r w:rsidRPr="00247B68">
        <w:rPr>
          <w:rFonts w:ascii="Arial" w:hAnsi="Arial" w:cs="Arial"/>
          <w:i/>
          <w:iCs/>
          <w:lang w:val="sr-Cyrl-CS"/>
        </w:rPr>
        <w:t>в</w:t>
      </w:r>
      <w:r w:rsidRPr="00247B68">
        <w:rPr>
          <w:rFonts w:ascii="Arial" w:hAnsi="Arial" w:cs="Arial"/>
          <w:i/>
          <w:iCs/>
          <w:lang w:val="en-US"/>
        </w:rPr>
        <w:t>a</w:t>
      </w:r>
      <w:r w:rsidRPr="00247B68">
        <w:rPr>
          <w:rFonts w:ascii="Arial" w:hAnsi="Arial" w:cs="Arial"/>
          <w:i/>
          <w:iCs/>
          <w:lang w:val="sr-Cyrl-CS"/>
        </w:rPr>
        <w:t>р</w:t>
      </w:r>
      <w:r w:rsidRPr="00247B68">
        <w:rPr>
          <w:rFonts w:ascii="Arial" w:hAnsi="Arial" w:cs="Arial"/>
          <w:i/>
          <w:iCs/>
          <w:lang w:val="en-US"/>
        </w:rPr>
        <w:t>aj</w:t>
      </w:r>
      <w:r w:rsidRPr="00247B68">
        <w:rPr>
          <w:rFonts w:ascii="Arial" w:hAnsi="Arial" w:cs="Arial"/>
          <w:i/>
          <w:iCs/>
          <w:lang w:val="sr-Cyrl-CS"/>
        </w:rPr>
        <w:t>ућ</w:t>
      </w:r>
      <w:r w:rsidRPr="00247B68">
        <w:rPr>
          <w:rFonts w:ascii="Arial" w:hAnsi="Arial" w:cs="Arial"/>
          <w:i/>
          <w:iCs/>
          <w:lang w:val="en-US"/>
        </w:rPr>
        <w:t>e</w:t>
      </w:r>
      <w:r w:rsidRPr="00247B68">
        <w:rPr>
          <w:rFonts w:ascii="Arial" w:hAnsi="Arial" w:cs="Arial"/>
          <w:i/>
          <w:iCs/>
          <w:lang w:val="sr-Cyrl-CS"/>
        </w:rPr>
        <w:t xml:space="preserve"> п</w:t>
      </w:r>
      <w:r w:rsidRPr="00247B68">
        <w:rPr>
          <w:rFonts w:ascii="Arial" w:hAnsi="Arial" w:cs="Arial"/>
          <w:i/>
          <w:iCs/>
          <w:lang w:val="en-US"/>
        </w:rPr>
        <w:t>o</w:t>
      </w:r>
      <w:r w:rsidRPr="00247B68">
        <w:rPr>
          <w:rFonts w:ascii="Arial" w:hAnsi="Arial" w:cs="Arial"/>
          <w:i/>
          <w:iCs/>
          <w:lang w:val="sr-Cyrl-CS"/>
        </w:rPr>
        <w:t>д</w:t>
      </w:r>
      <w:r w:rsidRPr="00247B68">
        <w:rPr>
          <w:rFonts w:ascii="Arial" w:hAnsi="Arial" w:cs="Arial"/>
          <w:i/>
          <w:iCs/>
          <w:lang w:val="en-US"/>
        </w:rPr>
        <w:t>a</w:t>
      </w:r>
      <w:r w:rsidRPr="00247B68">
        <w:rPr>
          <w:rFonts w:ascii="Arial" w:hAnsi="Arial" w:cs="Arial"/>
          <w:i/>
          <w:iCs/>
          <w:lang w:val="sr-Cyrl-CS"/>
        </w:rPr>
        <w:t>тк</w:t>
      </w:r>
      <w:r w:rsidRPr="00247B68">
        <w:rPr>
          <w:rFonts w:ascii="Arial" w:hAnsi="Arial" w:cs="Arial"/>
          <w:i/>
          <w:iCs/>
          <w:lang w:val="en-US"/>
        </w:rPr>
        <w:t>e</w:t>
      </w:r>
      <w:r w:rsidRPr="00247B68">
        <w:rPr>
          <w:rFonts w:ascii="Arial" w:hAnsi="Arial" w:cs="Arial"/>
          <w:i/>
          <w:iCs/>
          <w:lang w:val="sr-Cyrl-CS"/>
        </w:rPr>
        <w:t xml:space="preserve"> дужник</w:t>
      </w:r>
      <w:r w:rsidRPr="00247B68">
        <w:rPr>
          <w:rFonts w:ascii="Arial" w:hAnsi="Arial" w:cs="Arial"/>
          <w:i/>
          <w:iCs/>
          <w:lang w:val="en-US"/>
        </w:rPr>
        <w:t>a</w:t>
      </w:r>
      <w:r w:rsidRPr="00247B68">
        <w:rPr>
          <w:rFonts w:ascii="Arial" w:hAnsi="Arial" w:cs="Arial"/>
          <w:i/>
          <w:iCs/>
          <w:lang w:val="sr-Cyrl-CS"/>
        </w:rPr>
        <w:t xml:space="preserve"> – изд</w:t>
      </w:r>
      <w:r w:rsidRPr="00247B68">
        <w:rPr>
          <w:rFonts w:ascii="Arial" w:hAnsi="Arial" w:cs="Arial"/>
          <w:i/>
          <w:iCs/>
          <w:lang w:val="en-US"/>
        </w:rPr>
        <w:t>a</w:t>
      </w:r>
      <w:r w:rsidRPr="00247B68">
        <w:rPr>
          <w:rFonts w:ascii="Arial" w:hAnsi="Arial" w:cs="Arial"/>
          <w:i/>
          <w:iCs/>
          <w:lang w:val="sr-Cyrl-CS"/>
        </w:rPr>
        <w:t>в</w:t>
      </w:r>
      <w:r w:rsidRPr="00247B68">
        <w:rPr>
          <w:rFonts w:ascii="Arial" w:hAnsi="Arial" w:cs="Arial"/>
          <w:i/>
          <w:iCs/>
          <w:lang w:val="en-US"/>
        </w:rPr>
        <w:t>ao</w:t>
      </w:r>
      <w:r w:rsidRPr="00247B68">
        <w:rPr>
          <w:rFonts w:ascii="Arial" w:hAnsi="Arial" w:cs="Arial"/>
          <w:i/>
          <w:iCs/>
          <w:lang w:val="sr-Cyrl-CS"/>
        </w:rPr>
        <w:t>ц</w:t>
      </w:r>
      <w:r w:rsidRPr="00247B68">
        <w:rPr>
          <w:rFonts w:ascii="Arial" w:hAnsi="Arial" w:cs="Arial"/>
          <w:i/>
          <w:iCs/>
          <w:lang w:val="en-US"/>
        </w:rPr>
        <w:t>a</w:t>
      </w:r>
      <w:r w:rsidRPr="00247B68">
        <w:rPr>
          <w:rFonts w:ascii="Arial" w:hAnsi="Arial" w:cs="Arial"/>
          <w:i/>
          <w:iCs/>
          <w:lang w:val="sr-Cyrl-CS"/>
        </w:rPr>
        <w:t xml:space="preserve"> м</w:t>
      </w:r>
      <w:r w:rsidRPr="00247B68">
        <w:rPr>
          <w:rFonts w:ascii="Arial" w:hAnsi="Arial" w:cs="Arial"/>
          <w:i/>
          <w:iCs/>
          <w:lang w:val="en-US"/>
        </w:rPr>
        <w:t>e</w:t>
      </w:r>
      <w:r w:rsidRPr="00247B68">
        <w:rPr>
          <w:rFonts w:ascii="Arial" w:hAnsi="Arial" w:cs="Arial"/>
          <w:i/>
          <w:iCs/>
          <w:lang w:val="sr-Cyrl-CS"/>
        </w:rPr>
        <w:t>ниц</w:t>
      </w:r>
      <w:r w:rsidRPr="00247B68">
        <w:rPr>
          <w:rFonts w:ascii="Arial" w:hAnsi="Arial" w:cs="Arial"/>
          <w:i/>
          <w:iCs/>
          <w:lang w:val="en-US"/>
        </w:rPr>
        <w:t>e</w:t>
      </w:r>
      <w:r w:rsidRPr="00247B68">
        <w:rPr>
          <w:rFonts w:ascii="Arial" w:hAnsi="Arial" w:cs="Arial"/>
          <w:i/>
          <w:iCs/>
          <w:lang w:val="sr-Cyrl-CS"/>
        </w:rPr>
        <w:t xml:space="preserve"> – н</w:t>
      </w:r>
      <w:r w:rsidRPr="00247B68">
        <w:rPr>
          <w:rFonts w:ascii="Arial" w:hAnsi="Arial" w:cs="Arial"/>
          <w:i/>
          <w:iCs/>
          <w:lang w:val="en-US"/>
        </w:rPr>
        <w:t>a</w:t>
      </w:r>
      <w:r w:rsidRPr="00247B68">
        <w:rPr>
          <w:rFonts w:ascii="Arial" w:hAnsi="Arial" w:cs="Arial"/>
          <w:i/>
          <w:iCs/>
          <w:lang w:val="sr-Cyrl-CS"/>
        </w:rPr>
        <w:t>зив, м</w:t>
      </w:r>
      <w:r w:rsidRPr="00247B68">
        <w:rPr>
          <w:rFonts w:ascii="Arial" w:hAnsi="Arial" w:cs="Arial"/>
          <w:i/>
          <w:iCs/>
          <w:lang w:val="en-US"/>
        </w:rPr>
        <w:t>e</w:t>
      </w:r>
      <w:r w:rsidRPr="00247B68">
        <w:rPr>
          <w:rFonts w:ascii="Arial" w:hAnsi="Arial" w:cs="Arial"/>
          <w:i/>
          <w:iCs/>
          <w:lang w:val="sr-Cyrl-CS"/>
        </w:rPr>
        <w:t>ст</w:t>
      </w:r>
      <w:r w:rsidRPr="00247B68">
        <w:rPr>
          <w:rFonts w:ascii="Arial" w:hAnsi="Arial" w:cs="Arial"/>
          <w:i/>
          <w:iCs/>
          <w:lang w:val="en-US"/>
        </w:rPr>
        <w:t>o</w:t>
      </w:r>
      <w:r w:rsidRPr="00247B68">
        <w:rPr>
          <w:rFonts w:ascii="Arial" w:hAnsi="Arial" w:cs="Arial"/>
          <w:i/>
          <w:iCs/>
          <w:lang w:val="sr-Cyrl-CS"/>
        </w:rPr>
        <w:t xml:space="preserve"> и </w:t>
      </w:r>
      <w:r w:rsidRPr="00247B68">
        <w:rPr>
          <w:rFonts w:ascii="Arial" w:hAnsi="Arial" w:cs="Arial"/>
          <w:i/>
          <w:iCs/>
          <w:lang w:val="en-US"/>
        </w:rPr>
        <w:t>a</w:t>
      </w:r>
      <w:r w:rsidRPr="00247B68">
        <w:rPr>
          <w:rFonts w:ascii="Arial" w:hAnsi="Arial" w:cs="Arial"/>
          <w:i/>
          <w:iCs/>
          <w:lang w:val="sr-Cyrl-CS"/>
        </w:rPr>
        <w:t>др</w:t>
      </w:r>
      <w:r w:rsidRPr="00247B68">
        <w:rPr>
          <w:rFonts w:ascii="Arial" w:hAnsi="Arial" w:cs="Arial"/>
          <w:i/>
          <w:iCs/>
          <w:lang w:val="en-US"/>
        </w:rPr>
        <w:t>e</w:t>
      </w:r>
      <w:r w:rsidRPr="00247B68">
        <w:rPr>
          <w:rFonts w:ascii="Arial" w:hAnsi="Arial" w:cs="Arial"/>
          <w:i/>
          <w:iCs/>
          <w:lang w:val="sr-Cyrl-CS"/>
        </w:rPr>
        <w:t xml:space="preserve">су) </w:t>
      </w:r>
      <w:r w:rsidRPr="00247B68">
        <w:rPr>
          <w:rFonts w:ascii="Arial" w:hAnsi="Arial" w:cs="Arial"/>
          <w:lang w:val="sr-Cyrl-CS"/>
        </w:rPr>
        <w:t>к</w:t>
      </w:r>
      <w:r w:rsidRPr="00247B68">
        <w:rPr>
          <w:rFonts w:ascii="Arial" w:hAnsi="Arial" w:cs="Arial"/>
          <w:lang w:val="en-US"/>
        </w:rPr>
        <w:t>o</w:t>
      </w:r>
      <w:r w:rsidRPr="00247B68">
        <w:rPr>
          <w:rFonts w:ascii="Arial" w:hAnsi="Arial" w:cs="Arial"/>
          <w:lang w:val="sr-Cyrl-CS"/>
        </w:rPr>
        <w:t>д б</w:t>
      </w:r>
      <w:r w:rsidRPr="00247B68">
        <w:rPr>
          <w:rFonts w:ascii="Arial" w:hAnsi="Arial" w:cs="Arial"/>
          <w:lang w:val="en-US"/>
        </w:rPr>
        <w:t>a</w:t>
      </w:r>
      <w:r w:rsidRPr="00247B68">
        <w:rPr>
          <w:rFonts w:ascii="Arial" w:hAnsi="Arial" w:cs="Arial"/>
          <w:lang w:val="sr-Cyrl-CS"/>
        </w:rPr>
        <w:t>нк</w:t>
      </w:r>
      <w:r w:rsidRPr="00247B68">
        <w:rPr>
          <w:rFonts w:ascii="Arial" w:hAnsi="Arial" w:cs="Arial"/>
          <w:lang w:val="en-US"/>
        </w:rPr>
        <w:t>e</w:t>
      </w:r>
      <w:r w:rsidRPr="00247B68">
        <w:rPr>
          <w:rFonts w:ascii="Arial" w:hAnsi="Arial" w:cs="Arial"/>
          <w:lang w:val="sr-Cyrl-CS"/>
        </w:rPr>
        <w:t xml:space="preserve">, </w:t>
      </w:r>
      <w:r w:rsidRPr="00247B68">
        <w:rPr>
          <w:rFonts w:ascii="Arial" w:hAnsi="Arial" w:cs="Arial"/>
          <w:lang w:val="en-US"/>
        </w:rPr>
        <w:t>a</w:t>
      </w:r>
      <w:r w:rsidRPr="00247B68">
        <w:rPr>
          <w:rFonts w:ascii="Arial" w:hAnsi="Arial" w:cs="Arial"/>
          <w:lang w:val="sr-Cyrl-CS"/>
        </w:rPr>
        <w:t xml:space="preserve"> у к</w:t>
      </w:r>
      <w:r w:rsidRPr="00247B68">
        <w:rPr>
          <w:rFonts w:ascii="Arial" w:hAnsi="Arial" w:cs="Arial"/>
          <w:lang w:val="en-US"/>
        </w:rPr>
        <w:t>o</w:t>
      </w:r>
      <w:r w:rsidRPr="00247B68">
        <w:rPr>
          <w:rFonts w:ascii="Arial" w:hAnsi="Arial" w:cs="Arial"/>
          <w:lang w:val="sr-Cyrl-CS"/>
        </w:rPr>
        <w:t>рист п</w:t>
      </w:r>
      <w:r w:rsidRPr="00247B68">
        <w:rPr>
          <w:rFonts w:ascii="Arial" w:hAnsi="Arial" w:cs="Arial"/>
          <w:lang w:val="en-US"/>
        </w:rPr>
        <w:t>o</w:t>
      </w:r>
      <w:r w:rsidRPr="00247B68">
        <w:rPr>
          <w:rFonts w:ascii="Arial" w:hAnsi="Arial" w:cs="Arial"/>
          <w:lang w:val="sr-Cyrl-CS"/>
        </w:rPr>
        <w:t>в</w:t>
      </w:r>
      <w:r w:rsidRPr="00247B68">
        <w:rPr>
          <w:rFonts w:ascii="Arial" w:hAnsi="Arial" w:cs="Arial"/>
          <w:lang w:val="en-US"/>
        </w:rPr>
        <w:t>e</w:t>
      </w:r>
      <w:r w:rsidRPr="00247B68">
        <w:rPr>
          <w:rFonts w:ascii="Arial" w:hAnsi="Arial" w:cs="Arial"/>
          <w:lang w:val="sr-Cyrl-CS"/>
        </w:rPr>
        <w:t>ри</w:t>
      </w:r>
      <w:r w:rsidRPr="00247B68">
        <w:rPr>
          <w:rFonts w:ascii="Arial" w:hAnsi="Arial" w:cs="Arial"/>
          <w:lang w:val="en-US"/>
        </w:rPr>
        <w:t>o</w:t>
      </w:r>
      <w:r w:rsidRPr="00247B68">
        <w:rPr>
          <w:rFonts w:ascii="Arial" w:hAnsi="Arial" w:cs="Arial"/>
          <w:lang w:val="sr-Cyrl-CS"/>
        </w:rPr>
        <w:t>ц</w:t>
      </w:r>
      <w:r w:rsidRPr="00247B68">
        <w:rPr>
          <w:rFonts w:ascii="Arial" w:hAnsi="Arial" w:cs="Arial"/>
          <w:lang w:val="en-US"/>
        </w:rPr>
        <w:t>a.</w:t>
      </w:r>
      <w:r w:rsidRPr="00247B68">
        <w:rPr>
          <w:rFonts w:ascii="Arial" w:hAnsi="Arial" w:cs="Arial"/>
          <w:lang w:val="sr-Cyrl-CS"/>
        </w:rPr>
        <w:t xml:space="preserve"> ____________________________</w:t>
      </w:r>
      <w:r w:rsidR="008F650E">
        <w:rPr>
          <w:rFonts w:ascii="Arial" w:hAnsi="Arial" w:cs="Arial"/>
          <w:lang w:val="sr-Cyrl-CS"/>
        </w:rPr>
        <w:t>_______________________</w:t>
      </w:r>
      <w:r w:rsidR="008F650E" w:rsidRPr="00247B68">
        <w:rPr>
          <w:rFonts w:ascii="Arial" w:hAnsi="Arial" w:cs="Arial"/>
          <w:i/>
          <w:iCs/>
          <w:lang w:val="sr-Cyrl-CS"/>
        </w:rPr>
        <w:t>(н</w:t>
      </w:r>
      <w:r w:rsidR="008F650E" w:rsidRPr="00247B68">
        <w:rPr>
          <w:rFonts w:ascii="Arial" w:hAnsi="Arial" w:cs="Arial"/>
          <w:i/>
          <w:iCs/>
          <w:lang w:val="en-US"/>
        </w:rPr>
        <w:t>a</w:t>
      </w:r>
      <w:r w:rsidR="008F650E" w:rsidRPr="00247B68">
        <w:rPr>
          <w:rFonts w:ascii="Arial" w:hAnsi="Arial" w:cs="Arial"/>
          <w:i/>
          <w:iCs/>
          <w:lang w:val="sr-Cyrl-CS"/>
        </w:rPr>
        <w:t>зив, м</w:t>
      </w:r>
      <w:r w:rsidR="008F650E" w:rsidRPr="00247B68">
        <w:rPr>
          <w:rFonts w:ascii="Arial" w:hAnsi="Arial" w:cs="Arial"/>
          <w:i/>
          <w:iCs/>
          <w:lang w:val="en-US"/>
        </w:rPr>
        <w:t>e</w:t>
      </w:r>
      <w:r w:rsidR="008F650E" w:rsidRPr="00247B68">
        <w:rPr>
          <w:rFonts w:ascii="Arial" w:hAnsi="Arial" w:cs="Arial"/>
          <w:i/>
          <w:iCs/>
          <w:lang w:val="sr-Cyrl-CS"/>
        </w:rPr>
        <w:t>ст</w:t>
      </w:r>
      <w:r w:rsidR="008F650E" w:rsidRPr="00247B68">
        <w:rPr>
          <w:rFonts w:ascii="Arial" w:hAnsi="Arial" w:cs="Arial"/>
          <w:i/>
          <w:iCs/>
          <w:lang w:val="en-US"/>
        </w:rPr>
        <w:t>o</w:t>
      </w:r>
      <w:r w:rsidR="008F650E" w:rsidRPr="00247B68">
        <w:rPr>
          <w:rFonts w:ascii="Arial" w:hAnsi="Arial" w:cs="Arial"/>
          <w:i/>
          <w:iCs/>
          <w:lang w:val="sr-Cyrl-CS"/>
        </w:rPr>
        <w:t xml:space="preserve"> и </w:t>
      </w:r>
      <w:r w:rsidR="008F650E" w:rsidRPr="00247B68">
        <w:rPr>
          <w:rFonts w:ascii="Arial" w:hAnsi="Arial" w:cs="Arial"/>
          <w:i/>
          <w:iCs/>
          <w:lang w:val="en-US"/>
        </w:rPr>
        <w:t>a</w:t>
      </w:r>
      <w:r w:rsidR="008F650E" w:rsidRPr="00247B68">
        <w:rPr>
          <w:rFonts w:ascii="Arial" w:hAnsi="Arial" w:cs="Arial"/>
          <w:i/>
          <w:iCs/>
          <w:lang w:val="sr-Cyrl-CS"/>
        </w:rPr>
        <w:t>др</w:t>
      </w:r>
      <w:r w:rsidR="008F650E" w:rsidRPr="00247B68">
        <w:rPr>
          <w:rFonts w:ascii="Arial" w:hAnsi="Arial" w:cs="Arial"/>
          <w:i/>
          <w:iCs/>
          <w:lang w:val="en-US"/>
        </w:rPr>
        <w:t>e</w:t>
      </w:r>
      <w:r w:rsidR="008F650E" w:rsidRPr="00247B68">
        <w:rPr>
          <w:rFonts w:ascii="Arial" w:hAnsi="Arial" w:cs="Arial"/>
          <w:i/>
          <w:iCs/>
          <w:lang w:val="sr-Cyrl-CS"/>
        </w:rPr>
        <w:t>су)</w:t>
      </w:r>
      <w:r w:rsidRPr="00247B68">
        <w:rPr>
          <w:rFonts w:ascii="Arial" w:hAnsi="Arial" w:cs="Arial"/>
          <w:lang w:val="sr-Cyrl-CS"/>
        </w:rPr>
        <w:t>,</w:t>
      </w:r>
      <w:r w:rsidR="008F650E" w:rsidRPr="00247B68">
        <w:rPr>
          <w:rFonts w:ascii="Arial" w:hAnsi="Arial" w:cs="Arial"/>
          <w:noProof/>
          <w:lang w:val="sr-Cyrl-CS"/>
        </w:rPr>
        <w:t>уколико</w:t>
      </w:r>
      <w:r w:rsidR="008F650E" w:rsidRPr="00247B68">
        <w:rPr>
          <w:rFonts w:ascii="Arial" w:hAnsi="Arial" w:cs="Arial"/>
          <w:lang w:val="sr-Cyrl-RS"/>
        </w:rPr>
        <w:t xml:space="preserve"> </w:t>
      </w:r>
      <w:r w:rsidRPr="00247B68">
        <w:rPr>
          <w:rFonts w:ascii="Arial" w:hAnsi="Arial" w:cs="Arial"/>
          <w:lang w:val="sr-Cyrl-RS"/>
        </w:rPr>
        <w:t>___________</w:t>
      </w:r>
      <w:r w:rsidR="008F650E">
        <w:rPr>
          <w:rFonts w:ascii="Arial" w:hAnsi="Arial" w:cs="Arial"/>
          <w:lang w:val="sr-Cyrl-RS"/>
        </w:rPr>
        <w:t>________</w:t>
      </w:r>
      <w:r w:rsidRPr="00247B68">
        <w:rPr>
          <w:rFonts w:ascii="Arial" w:hAnsi="Arial" w:cs="Arial"/>
          <w:noProof/>
          <w:lang w:val="sr-Cyrl-CS"/>
        </w:rPr>
        <w:t>________________________(назив дужника), као Продавац не изврши уговорне обавезе у уговореном року</w:t>
      </w:r>
      <w:r w:rsidRPr="00247B68">
        <w:rPr>
          <w:rFonts w:ascii="Arial" w:hAnsi="Arial" w:cs="Arial"/>
          <w:noProof/>
        </w:rPr>
        <w:t xml:space="preserve"> </w:t>
      </w:r>
      <w:r w:rsidRPr="00247B68">
        <w:rPr>
          <w:rFonts w:ascii="Arial" w:hAnsi="Arial" w:cs="Arial"/>
          <w:noProof/>
          <w:lang w:val="sr-Cyrl-RS"/>
        </w:rPr>
        <w:t>и на начин дефинисан уговором</w:t>
      </w:r>
      <w:r w:rsidR="00CB3885">
        <w:rPr>
          <w:rFonts w:ascii="Arial" w:hAnsi="Arial" w:cs="Arial"/>
          <w:noProof/>
          <w:lang w:val="sr-Cyrl-CS"/>
        </w:rPr>
        <w:t xml:space="preserve"> .</w:t>
      </w:r>
    </w:p>
    <w:p w14:paraId="235D4536" w14:textId="77777777" w:rsidR="00247B68" w:rsidRPr="00247B68" w:rsidRDefault="00247B68" w:rsidP="00247B68">
      <w:pPr>
        <w:widowControl w:val="0"/>
        <w:autoSpaceDE w:val="0"/>
        <w:autoSpaceDN w:val="0"/>
        <w:adjustRightInd w:val="0"/>
        <w:spacing w:after="0" w:line="240" w:lineRule="auto"/>
        <w:jc w:val="both"/>
        <w:rPr>
          <w:rFonts w:ascii="Arial" w:eastAsia="Times New Roman" w:hAnsi="Arial" w:cs="Arial"/>
          <w:lang w:val="sr-Cyrl-CS"/>
        </w:rPr>
      </w:pPr>
    </w:p>
    <w:p w14:paraId="4C34F9FD"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Меница је важећа и у случају да у току трајања реализације наведеног уговора дође до: промена овлашћених лица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7674E4B"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335A47"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lastRenderedPageBreak/>
        <w:t>Меница је потписана од стране овлашћеног лица за заступање Дужника ______________________ (унети име и презиме овлашћеног лица).</w:t>
      </w:r>
    </w:p>
    <w:p w14:paraId="6A1B371F"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Ово менично писмо - овлашћење сачињено је у 2 (словима : два) истоветна примерка, од којих је 1 (словима : један) примерак за Повериоца, а 1 (словима : један) задржава Дужник.</w:t>
      </w:r>
    </w:p>
    <w:p w14:paraId="311E9E98"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 xml:space="preserve">Место и датум издавања Овлашћења </w:t>
      </w:r>
      <w:r w:rsidRPr="00247B68">
        <w:rPr>
          <w:rFonts w:ascii="Arial" w:hAnsi="Arial" w:cs="Arial"/>
          <w:noProof/>
          <w:lang w:val="en-US"/>
        </w:rPr>
        <w:t>.</w:t>
      </w:r>
    </w:p>
    <w:p w14:paraId="7EB6EA22" w14:textId="77777777" w:rsidR="00247B68" w:rsidRPr="00247B68" w:rsidRDefault="00247B68" w:rsidP="00247B68">
      <w:pPr>
        <w:spacing w:after="0" w:line="240" w:lineRule="auto"/>
        <w:jc w:val="both"/>
        <w:rPr>
          <w:rFonts w:ascii="Arial" w:hAnsi="Arial" w:cs="Arial"/>
          <w:noProof/>
          <w:lang w:val="sr-Cyrl-CS"/>
        </w:rPr>
      </w:pPr>
    </w:p>
    <w:p w14:paraId="4A410E0A" w14:textId="77777777" w:rsidR="00247B68" w:rsidRPr="00247B68" w:rsidRDefault="00247B68" w:rsidP="00247B68">
      <w:pPr>
        <w:spacing w:after="0" w:line="240" w:lineRule="auto"/>
        <w:jc w:val="both"/>
        <w:rPr>
          <w:rFonts w:ascii="Arial" w:hAnsi="Arial" w:cs="Arial"/>
          <w:noProof/>
          <w:lang w:val="sr-Cyrl-CS"/>
        </w:rPr>
      </w:pPr>
    </w:p>
    <w:p w14:paraId="3CC480DB" w14:textId="77777777" w:rsidR="00247B68" w:rsidRPr="00247B68" w:rsidRDefault="00247B68" w:rsidP="00247B68">
      <w:pPr>
        <w:spacing w:after="0" w:line="240" w:lineRule="auto"/>
        <w:jc w:val="both"/>
        <w:rPr>
          <w:rFonts w:ascii="Arial" w:hAnsi="Arial" w:cs="Arial"/>
          <w:noProof/>
          <w:lang w:val="sr-Cyrl-CS"/>
        </w:rPr>
      </w:pPr>
    </w:p>
    <w:p w14:paraId="599028A0" w14:textId="77777777" w:rsidR="00247B68" w:rsidRPr="00247B68" w:rsidRDefault="00247B68" w:rsidP="00247B68">
      <w:pPr>
        <w:spacing w:after="0" w:line="240" w:lineRule="auto"/>
        <w:jc w:val="both"/>
        <w:rPr>
          <w:rFonts w:ascii="Arial" w:hAnsi="Arial" w:cs="Arial"/>
          <w:noProof/>
          <w:lang w:val="sr-Cyrl-CS"/>
        </w:rPr>
      </w:pPr>
    </w:p>
    <w:p w14:paraId="0A735E84" w14:textId="77777777" w:rsidR="00247B68" w:rsidRPr="00247B68" w:rsidRDefault="00247B68" w:rsidP="00247B68">
      <w:pPr>
        <w:spacing w:after="0" w:line="240" w:lineRule="auto"/>
        <w:jc w:val="both"/>
        <w:rPr>
          <w:rFonts w:ascii="Arial" w:hAnsi="Arial" w:cs="Arial"/>
          <w:noProof/>
          <w:lang w:val="sr-Cyrl-CS"/>
        </w:rPr>
      </w:pPr>
    </w:p>
    <w:p w14:paraId="06FDA002" w14:textId="77777777" w:rsidR="00247B68" w:rsidRPr="00247B68" w:rsidRDefault="00247B68" w:rsidP="00247B68">
      <w:pPr>
        <w:spacing w:after="0" w:line="240" w:lineRule="auto"/>
        <w:jc w:val="both"/>
        <w:rPr>
          <w:rFonts w:ascii="Arial" w:hAnsi="Arial" w:cs="Arial"/>
          <w:noProof/>
          <w:lang w:val="sr-Cyrl-CS"/>
        </w:rPr>
      </w:pPr>
    </w:p>
    <w:p w14:paraId="4AF02D17" w14:textId="77777777" w:rsidR="00247B68" w:rsidRPr="00247B68" w:rsidRDefault="00247B68" w:rsidP="00247B68">
      <w:pPr>
        <w:spacing w:after="0"/>
        <w:jc w:val="both"/>
        <w:rPr>
          <w:rFonts w:ascii="Arial" w:hAnsi="Arial" w:cs="Arial"/>
          <w:noProof/>
          <w:lang w:val="sr-Cyrl-CS"/>
        </w:rPr>
      </w:pPr>
    </w:p>
    <w:p w14:paraId="7AFEA651" w14:textId="77777777" w:rsidR="00247B68" w:rsidRPr="00247B68" w:rsidRDefault="00247B68" w:rsidP="00247B68">
      <w:pPr>
        <w:spacing w:after="0"/>
        <w:jc w:val="both"/>
        <w:rPr>
          <w:rFonts w:ascii="Arial" w:hAnsi="Arial" w:cs="Arial"/>
          <w:noProof/>
          <w:lang w:val="sr-Cyrl-CS"/>
        </w:rPr>
      </w:pPr>
    </w:p>
    <w:p w14:paraId="163F5EE6"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 xml:space="preserve">            Датум                 </w:t>
      </w:r>
      <w:r w:rsidRPr="00247B68">
        <w:rPr>
          <w:rFonts w:ascii="Arial" w:hAnsi="Arial" w:cs="Arial"/>
          <w:noProof/>
          <w:lang w:val="en-US"/>
        </w:rPr>
        <w:t xml:space="preserve">             </w:t>
      </w:r>
      <w:r w:rsidRPr="00247B68">
        <w:rPr>
          <w:rFonts w:ascii="Arial" w:hAnsi="Arial" w:cs="Arial"/>
          <w:noProof/>
          <w:lang w:val="sr-Cyrl-CS"/>
        </w:rPr>
        <w:t xml:space="preserve">   М.П.            </w:t>
      </w:r>
      <w:r w:rsidRPr="00247B68">
        <w:rPr>
          <w:rFonts w:ascii="Arial" w:hAnsi="Arial" w:cs="Arial"/>
          <w:noProof/>
          <w:lang w:val="en-US"/>
        </w:rPr>
        <w:t xml:space="preserve">                                 </w:t>
      </w:r>
      <w:r w:rsidRPr="00247B68">
        <w:rPr>
          <w:rFonts w:ascii="Arial" w:hAnsi="Arial" w:cs="Arial"/>
          <w:noProof/>
          <w:lang w:val="sr-Cyrl-CS"/>
        </w:rPr>
        <w:t>Понуђач</w:t>
      </w:r>
    </w:p>
    <w:p w14:paraId="18285F92" w14:textId="77777777" w:rsidR="00247B68" w:rsidRPr="00247B68" w:rsidRDefault="00247B68" w:rsidP="00247B68">
      <w:pPr>
        <w:spacing w:after="0"/>
        <w:jc w:val="both"/>
        <w:rPr>
          <w:rFonts w:ascii="Arial" w:hAnsi="Arial" w:cs="Arial"/>
          <w:noProof/>
          <w:lang w:val="sr-Cyrl-CS"/>
        </w:rPr>
      </w:pPr>
    </w:p>
    <w:p w14:paraId="5FE7187D"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____________________                                                       _______________________</w:t>
      </w:r>
    </w:p>
    <w:p w14:paraId="3FA352F2" w14:textId="77777777" w:rsidR="00247B68" w:rsidRPr="00247B68" w:rsidRDefault="00247B68" w:rsidP="00247B68">
      <w:pPr>
        <w:spacing w:after="0"/>
        <w:jc w:val="center"/>
        <w:rPr>
          <w:rFonts w:ascii="Arial" w:hAnsi="Arial" w:cs="Arial"/>
          <w:noProof/>
          <w:lang w:val="sr-Cyrl-CS"/>
        </w:rPr>
      </w:pPr>
    </w:p>
    <w:p w14:paraId="77B1D817" w14:textId="77777777" w:rsidR="00247B68" w:rsidRPr="00247B68" w:rsidRDefault="00247B68" w:rsidP="00247B68">
      <w:pPr>
        <w:spacing w:after="0"/>
        <w:jc w:val="both"/>
        <w:rPr>
          <w:rFonts w:ascii="Arial" w:hAnsi="Arial" w:cs="Arial"/>
          <w:noProof/>
          <w:lang w:val="sr-Cyrl-CS"/>
        </w:rPr>
      </w:pPr>
    </w:p>
    <w:p w14:paraId="7CBBE3D0"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Прилог:</w:t>
      </w:r>
    </w:p>
    <w:p w14:paraId="4F1F8D56" w14:textId="4E1ED150" w:rsidR="00247B68" w:rsidRPr="002D579D"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 xml:space="preserve">1 једна потписана и оверена бланко сопствена меница као </w:t>
      </w:r>
      <w:r w:rsidR="00374D54" w:rsidRPr="002D579D">
        <w:rPr>
          <w:rFonts w:ascii="Arial" w:hAnsi="Arial" w:cs="Arial"/>
          <w:sz w:val="24"/>
          <w:szCs w:val="24"/>
          <w:lang w:val="sr-Cyrl-RS"/>
        </w:rPr>
        <w:t>средство финансијског обезбеђења</w:t>
      </w:r>
      <w:r w:rsidR="00374D54" w:rsidRPr="002D579D">
        <w:rPr>
          <w:rFonts w:ascii="Arial" w:hAnsi="Arial" w:cs="Arial"/>
          <w:sz w:val="24"/>
          <w:szCs w:val="24"/>
        </w:rPr>
        <w:t xml:space="preserve"> </w:t>
      </w:r>
      <w:r w:rsidRPr="002D579D">
        <w:rPr>
          <w:rFonts w:ascii="Arial" w:eastAsia="Calibri" w:hAnsi="Arial" w:cs="Arial"/>
          <w:noProof/>
          <w:lang w:val="sr-Cyrl-CS"/>
        </w:rPr>
        <w:t xml:space="preserve">за добро извршење посла </w:t>
      </w:r>
    </w:p>
    <w:p w14:paraId="087DEFF1" w14:textId="77777777" w:rsidR="00247B68" w:rsidRPr="00247B68"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w:t>
      </w:r>
    </w:p>
    <w:p w14:paraId="626A9FE7" w14:textId="77777777" w:rsidR="00247B68" w:rsidRPr="00247B68"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фотокопију ОП обрасца са важећим подацима о лицима која су овлашћена за потпис менице</w:t>
      </w:r>
    </w:p>
    <w:p w14:paraId="2F855954" w14:textId="7006DD66" w:rsidR="00247B68" w:rsidRPr="002D579D" w:rsidRDefault="00247B68" w:rsidP="005029A5">
      <w:pPr>
        <w:numPr>
          <w:ilvl w:val="0"/>
          <w:numId w:val="24"/>
        </w:numPr>
        <w:spacing w:after="0" w:line="240" w:lineRule="auto"/>
        <w:jc w:val="both"/>
        <w:rPr>
          <w:rFonts w:ascii="Arial" w:hAnsi="Arial" w:cs="Arial"/>
          <w:sz w:val="24"/>
          <w:szCs w:val="24"/>
        </w:rPr>
      </w:pPr>
      <w:r w:rsidRPr="00247B68">
        <w:rPr>
          <w:rFonts w:ascii="Arial" w:eastAsia="Calibri" w:hAnsi="Arial"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47B68">
        <w:rPr>
          <w:rFonts w:ascii="Arial" w:eastAsia="Calibri" w:hAnsi="Arial" w:cs="Arial"/>
          <w:noProof/>
          <w:lang w:val="en-US"/>
        </w:rPr>
        <w:t>.</w:t>
      </w:r>
      <w:r w:rsidR="005029A5" w:rsidRPr="005029A5">
        <w:rPr>
          <w:rFonts w:ascii="Arial" w:hAnsi="Arial" w:cs="Arial"/>
          <w:color w:val="FF0000"/>
          <w:sz w:val="24"/>
          <w:szCs w:val="24"/>
          <w:lang w:val="sr-Cyrl-RS"/>
        </w:rPr>
        <w:t xml:space="preserve"> </w:t>
      </w:r>
      <w:r w:rsidR="005029A5" w:rsidRPr="002D579D">
        <w:rPr>
          <w:rFonts w:ascii="Arial" w:hAnsi="Arial" w:cs="Arial"/>
          <w:sz w:val="24"/>
          <w:szCs w:val="24"/>
          <w:lang w:val="sr-Cyrl-RS"/>
        </w:rPr>
        <w:t>Меница не може бити регистрована пре датума доношења одлуке о додели уговора.</w:t>
      </w:r>
      <w:r w:rsidR="005029A5" w:rsidRPr="002D579D">
        <w:rPr>
          <w:rFonts w:ascii="Arial" w:hAnsi="Arial" w:cs="Arial"/>
          <w:sz w:val="24"/>
          <w:szCs w:val="24"/>
        </w:rPr>
        <w:t xml:space="preserve"> </w:t>
      </w:r>
    </w:p>
    <w:p w14:paraId="29C0C163" w14:textId="77777777" w:rsidR="00247B68" w:rsidRPr="00247B68" w:rsidRDefault="00247B68" w:rsidP="00247B68">
      <w:pPr>
        <w:tabs>
          <w:tab w:val="left" w:pos="1134"/>
        </w:tabs>
        <w:spacing w:after="0" w:line="240" w:lineRule="auto"/>
        <w:jc w:val="both"/>
        <w:rPr>
          <w:rFonts w:ascii="Arial" w:eastAsia="TimesNewRomanPS-BoldMT" w:hAnsi="Arial" w:cs="Arial"/>
          <w:noProof/>
          <w:lang w:val="ru-RU"/>
        </w:rPr>
      </w:pPr>
    </w:p>
    <w:p w14:paraId="62C7AC95" w14:textId="77777777" w:rsidR="00247B68" w:rsidRPr="00247B68" w:rsidRDefault="00247B68" w:rsidP="00E65C3C">
      <w:pPr>
        <w:numPr>
          <w:ilvl w:val="0"/>
          <w:numId w:val="24"/>
        </w:numPr>
        <w:spacing w:before="120" w:after="0" w:line="240" w:lineRule="auto"/>
        <w:contextualSpacing/>
        <w:jc w:val="both"/>
        <w:rPr>
          <w:rFonts w:ascii="Arial" w:eastAsia="Calibri" w:hAnsi="Arial" w:cs="Arial"/>
          <w:lang w:val="ru-RU"/>
        </w:rPr>
      </w:pPr>
      <w:r w:rsidRPr="00247B68">
        <w:rPr>
          <w:rFonts w:ascii="Arial" w:eastAsia="Calibri" w:hAnsi="Arial" w:cs="Arial"/>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2134C41F" w14:textId="77777777" w:rsidR="00247B68" w:rsidRPr="00247B68" w:rsidRDefault="00247B68" w:rsidP="00247B68">
      <w:pPr>
        <w:spacing w:before="120" w:after="0" w:line="240" w:lineRule="auto"/>
        <w:ind w:firstLine="720"/>
        <w:jc w:val="both"/>
        <w:rPr>
          <w:rFonts w:ascii="Arial" w:eastAsia="Times New Roman" w:hAnsi="Arial" w:cs="Arial"/>
          <w:lang w:val="ru-RU"/>
        </w:rPr>
      </w:pPr>
    </w:p>
    <w:bookmarkEnd w:id="247"/>
    <w:p w14:paraId="1F12517E" w14:textId="47DFA034" w:rsidR="003A7666" w:rsidRDefault="001E16BD" w:rsidP="001E16BD">
      <w:pPr>
        <w:tabs>
          <w:tab w:val="num" w:pos="360"/>
        </w:tabs>
        <w:rPr>
          <w:rFonts w:ascii="Arial" w:hAnsi="Arial" w:cs="Arial"/>
          <w:b/>
          <w:spacing w:val="2"/>
          <w:sz w:val="24"/>
          <w:szCs w:val="24"/>
          <w:lang w:val="en-US"/>
        </w:rPr>
      </w:pPr>
      <w:r w:rsidRPr="00247B68">
        <w:rPr>
          <w:rFonts w:ascii="Arial" w:hAnsi="Arial" w:cs="Arial"/>
          <w:b/>
          <w:lang w:val="en-US"/>
        </w:rPr>
        <w:t xml:space="preserve">Менично писмо у складу са садржином овог Прилога се доставља </w:t>
      </w:r>
      <w:r>
        <w:rPr>
          <w:rFonts w:ascii="Arial" w:hAnsi="Arial" w:cs="Arial"/>
          <w:b/>
          <w:lang w:val="sr-Cyrl-RS"/>
        </w:rPr>
        <w:t>у року од 3 (три) дана од дана пријема обострано потписаног</w:t>
      </w:r>
      <w:r>
        <w:rPr>
          <w:rFonts w:ascii="Arial" w:hAnsi="Arial" w:cs="Arial"/>
          <w:b/>
          <w:lang w:val="en-US"/>
        </w:rPr>
        <w:t xml:space="preserve"> Уговора</w:t>
      </w:r>
    </w:p>
    <w:p w14:paraId="19C8FF11" w14:textId="77777777" w:rsidR="00D50FDC" w:rsidRDefault="00D50FDC" w:rsidP="00984A6D">
      <w:pPr>
        <w:tabs>
          <w:tab w:val="num" w:pos="360"/>
        </w:tabs>
        <w:jc w:val="right"/>
        <w:rPr>
          <w:rFonts w:ascii="Arial" w:hAnsi="Arial" w:cs="Arial"/>
          <w:b/>
          <w:spacing w:val="2"/>
          <w:sz w:val="24"/>
          <w:szCs w:val="24"/>
          <w:lang w:val="en-US"/>
        </w:rPr>
      </w:pPr>
    </w:p>
    <w:p w14:paraId="2AA7121F" w14:textId="77777777" w:rsidR="008C75FA" w:rsidRDefault="008C75FA" w:rsidP="00984A6D">
      <w:pPr>
        <w:tabs>
          <w:tab w:val="num" w:pos="360"/>
        </w:tabs>
        <w:jc w:val="right"/>
        <w:rPr>
          <w:rFonts w:ascii="Arial" w:hAnsi="Arial" w:cs="Arial"/>
          <w:b/>
          <w:spacing w:val="2"/>
          <w:sz w:val="24"/>
          <w:szCs w:val="24"/>
          <w:lang w:val="en-US"/>
        </w:rPr>
      </w:pPr>
    </w:p>
    <w:p w14:paraId="666EF3AB" w14:textId="77777777" w:rsidR="008C75FA" w:rsidRDefault="008C75FA" w:rsidP="00984A6D">
      <w:pPr>
        <w:tabs>
          <w:tab w:val="num" w:pos="360"/>
        </w:tabs>
        <w:jc w:val="right"/>
        <w:rPr>
          <w:rFonts w:ascii="Arial" w:hAnsi="Arial" w:cs="Arial"/>
          <w:b/>
          <w:spacing w:val="2"/>
          <w:sz w:val="24"/>
          <w:szCs w:val="24"/>
          <w:lang w:val="en-US"/>
        </w:rPr>
      </w:pPr>
    </w:p>
    <w:p w14:paraId="4986E11B" w14:textId="77777777" w:rsidR="008C75FA" w:rsidRDefault="008C75FA" w:rsidP="00984A6D">
      <w:pPr>
        <w:tabs>
          <w:tab w:val="num" w:pos="360"/>
        </w:tabs>
        <w:jc w:val="right"/>
        <w:rPr>
          <w:rFonts w:ascii="Arial" w:hAnsi="Arial" w:cs="Arial"/>
          <w:b/>
          <w:spacing w:val="2"/>
          <w:sz w:val="24"/>
          <w:szCs w:val="24"/>
          <w:lang w:val="en-US"/>
        </w:rPr>
      </w:pPr>
    </w:p>
    <w:p w14:paraId="5676978F" w14:textId="77777777" w:rsidR="008C75FA" w:rsidRDefault="008C75FA" w:rsidP="00984A6D">
      <w:pPr>
        <w:tabs>
          <w:tab w:val="num" w:pos="360"/>
        </w:tabs>
        <w:jc w:val="right"/>
        <w:rPr>
          <w:rFonts w:ascii="Arial" w:hAnsi="Arial" w:cs="Arial"/>
          <w:b/>
          <w:spacing w:val="2"/>
          <w:sz w:val="24"/>
          <w:szCs w:val="24"/>
          <w:lang w:val="en-US"/>
        </w:rPr>
      </w:pPr>
    </w:p>
    <w:p w14:paraId="6A44C523" w14:textId="77777777" w:rsidR="001E16BD" w:rsidRDefault="001E16BD" w:rsidP="00984A6D">
      <w:pPr>
        <w:tabs>
          <w:tab w:val="num" w:pos="360"/>
        </w:tabs>
        <w:jc w:val="right"/>
        <w:rPr>
          <w:rFonts w:ascii="Arial" w:hAnsi="Arial" w:cs="Arial"/>
          <w:b/>
          <w:spacing w:val="2"/>
          <w:sz w:val="24"/>
          <w:szCs w:val="24"/>
          <w:lang w:val="en-US"/>
        </w:rPr>
      </w:pPr>
    </w:p>
    <w:p w14:paraId="6B3A299D" w14:textId="77777777" w:rsidR="002D579D" w:rsidRDefault="002D579D" w:rsidP="00984A6D">
      <w:pPr>
        <w:tabs>
          <w:tab w:val="num" w:pos="360"/>
        </w:tabs>
        <w:jc w:val="right"/>
        <w:rPr>
          <w:rFonts w:ascii="Arial" w:hAnsi="Arial" w:cs="Arial"/>
          <w:b/>
          <w:spacing w:val="2"/>
          <w:sz w:val="24"/>
          <w:szCs w:val="24"/>
          <w:lang w:val="en-US"/>
        </w:rPr>
      </w:pPr>
    </w:p>
    <w:p w14:paraId="315B602D" w14:textId="77777777" w:rsidR="002D579D" w:rsidRDefault="002D579D" w:rsidP="00984A6D">
      <w:pPr>
        <w:tabs>
          <w:tab w:val="num" w:pos="360"/>
        </w:tabs>
        <w:jc w:val="right"/>
        <w:rPr>
          <w:rFonts w:ascii="Arial" w:hAnsi="Arial" w:cs="Arial"/>
          <w:b/>
          <w:spacing w:val="2"/>
          <w:sz w:val="24"/>
          <w:szCs w:val="24"/>
          <w:lang w:val="en-US"/>
        </w:rPr>
      </w:pPr>
    </w:p>
    <w:p w14:paraId="198566CE" w14:textId="77777777" w:rsidR="002D579D" w:rsidRDefault="002D579D" w:rsidP="00984A6D">
      <w:pPr>
        <w:tabs>
          <w:tab w:val="num" w:pos="360"/>
        </w:tabs>
        <w:jc w:val="right"/>
        <w:rPr>
          <w:rFonts w:ascii="Arial" w:hAnsi="Arial" w:cs="Arial"/>
          <w:b/>
          <w:spacing w:val="2"/>
          <w:sz w:val="24"/>
          <w:szCs w:val="24"/>
          <w:lang w:val="en-US"/>
        </w:rPr>
      </w:pPr>
    </w:p>
    <w:p w14:paraId="26692E19" w14:textId="77777777" w:rsidR="00332EA3" w:rsidRPr="00332EA3" w:rsidRDefault="00332EA3" w:rsidP="00332EA3">
      <w:pPr>
        <w:keepNext/>
        <w:tabs>
          <w:tab w:val="left" w:pos="567"/>
        </w:tabs>
        <w:spacing w:after="0" w:line="240" w:lineRule="auto"/>
        <w:ind w:left="720"/>
        <w:outlineLvl w:val="0"/>
        <w:rPr>
          <w:rFonts w:ascii="Arial" w:eastAsia="Times New Roman" w:hAnsi="Arial" w:cs="Arial"/>
          <w:b/>
          <w:i/>
          <w:sz w:val="24"/>
          <w:szCs w:val="24"/>
          <w:lang w:val="en-US"/>
        </w:rPr>
      </w:pPr>
      <w:r w:rsidRPr="00332EA3">
        <w:rPr>
          <w:rFonts w:ascii="Arial" w:eastAsia="Times New Roman" w:hAnsi="Arial" w:cs="Arial"/>
          <w:b/>
          <w:i/>
          <w:sz w:val="24"/>
          <w:szCs w:val="24"/>
          <w:lang w:val="en-US"/>
        </w:rPr>
        <w:lastRenderedPageBreak/>
        <w:t xml:space="preserve">МОДЕЛ ОКВИРНОГ СПОРАЗУМА </w:t>
      </w:r>
    </w:p>
    <w:p w14:paraId="2C1A2F4E" w14:textId="77777777" w:rsidR="00332EA3" w:rsidRPr="00332EA3" w:rsidRDefault="00332EA3" w:rsidP="00332EA3">
      <w:pPr>
        <w:tabs>
          <w:tab w:val="left" w:pos="567"/>
        </w:tabs>
        <w:spacing w:after="0" w:line="240" w:lineRule="auto"/>
        <w:jc w:val="both"/>
        <w:rPr>
          <w:rFonts w:ascii="Arial" w:eastAsia="Times New Roman" w:hAnsi="Arial" w:cs="Arial"/>
          <w:i/>
          <w:sz w:val="24"/>
          <w:szCs w:val="24"/>
          <w:lang w:val="en-US"/>
        </w:rPr>
      </w:pPr>
    </w:p>
    <w:p w14:paraId="03957BFC" w14:textId="77777777" w:rsidR="00332EA3" w:rsidRPr="00332EA3" w:rsidRDefault="00332EA3" w:rsidP="00332EA3">
      <w:pPr>
        <w:tabs>
          <w:tab w:val="left" w:pos="567"/>
        </w:tabs>
        <w:spacing w:after="0" w:line="240" w:lineRule="auto"/>
        <w:jc w:val="both"/>
        <w:rPr>
          <w:rFonts w:ascii="Arial" w:eastAsia="Times New Roman" w:hAnsi="Arial" w:cs="Arial"/>
          <w:sz w:val="24"/>
          <w:szCs w:val="24"/>
          <w:lang w:val="en-US"/>
        </w:rPr>
      </w:pPr>
      <w:r w:rsidRPr="00332EA3">
        <w:rPr>
          <w:rFonts w:ascii="Arial" w:eastAsia="Times New Roman" w:hAnsi="Arial" w:cs="Arial"/>
          <w:i/>
          <w:sz w:val="24"/>
          <w:szCs w:val="24"/>
          <w:lang w:val="en-US"/>
        </w:rPr>
        <w:t>У складу са датим Моделом оквирног споразума и елементима најповољније понуде, биће закључен Оквирни споразум. Продавац дати Модел оквирног споразума потписује, оверава и доставља у понуди</w:t>
      </w:r>
      <w:r w:rsidRPr="00332EA3">
        <w:rPr>
          <w:rFonts w:ascii="Arial" w:eastAsia="Times New Roman" w:hAnsi="Arial" w:cs="Arial"/>
          <w:sz w:val="24"/>
          <w:szCs w:val="24"/>
          <w:lang w:val="en-US"/>
        </w:rPr>
        <w:t>.</w:t>
      </w:r>
    </w:p>
    <w:p w14:paraId="18C23250" w14:textId="77777777" w:rsidR="00332EA3" w:rsidRPr="00332EA3" w:rsidRDefault="00332EA3" w:rsidP="00332EA3">
      <w:pPr>
        <w:rPr>
          <w:rFonts w:ascii="Arial" w:hAnsi="Arial" w:cs="Arial"/>
          <w:sz w:val="24"/>
          <w:szCs w:val="24"/>
        </w:rPr>
      </w:pPr>
    </w:p>
    <w:p w14:paraId="6D10F0A4" w14:textId="77777777" w:rsidR="00332EA3" w:rsidRPr="00332EA3" w:rsidRDefault="00332EA3" w:rsidP="00332EA3">
      <w:pPr>
        <w:rPr>
          <w:rFonts w:ascii="Arial" w:hAnsi="Arial" w:cs="Arial"/>
          <w:b/>
          <w:sz w:val="24"/>
          <w:szCs w:val="24"/>
        </w:rPr>
      </w:pPr>
      <w:r w:rsidRPr="00332EA3">
        <w:rPr>
          <w:rFonts w:ascii="Arial" w:hAnsi="Arial" w:cs="Arial"/>
          <w:b/>
          <w:sz w:val="24"/>
          <w:szCs w:val="24"/>
        </w:rPr>
        <w:t>СТРАНЕ У ОКВИРНОМ СПОРАЗУМУ:</w:t>
      </w:r>
    </w:p>
    <w:p w14:paraId="3DECABA7" w14:textId="77777777" w:rsidR="00332EA3" w:rsidRPr="00332EA3" w:rsidRDefault="00332EA3" w:rsidP="00332EA3">
      <w:pPr>
        <w:numPr>
          <w:ilvl w:val="0"/>
          <w:numId w:val="7"/>
        </w:numPr>
        <w:tabs>
          <w:tab w:val="left" w:pos="-426"/>
          <w:tab w:val="left" w:pos="0"/>
          <w:tab w:val="left" w:pos="284"/>
        </w:tabs>
        <w:spacing w:before="120" w:after="0" w:line="240" w:lineRule="auto"/>
        <w:ind w:left="0" w:firstLine="0"/>
        <w:contextualSpacing/>
        <w:jc w:val="both"/>
        <w:rPr>
          <w:rFonts w:ascii="Arial" w:eastAsia="Calibri" w:hAnsi="Arial" w:cs="Arial"/>
          <w:sz w:val="24"/>
          <w:szCs w:val="24"/>
          <w:lang w:val="en-US"/>
        </w:rPr>
      </w:pPr>
      <w:r w:rsidRPr="00332EA3">
        <w:rPr>
          <w:rFonts w:ascii="Arial" w:hAnsi="Arial" w:cs="Arial"/>
          <w:b/>
          <w:sz w:val="24"/>
          <w:szCs w:val="24"/>
        </w:rPr>
        <w:t>1.Јавно предузеће „Електропривреда Србије“ Београд</w:t>
      </w:r>
      <w:r w:rsidRPr="00332EA3">
        <w:rPr>
          <w:rFonts w:ascii="Arial" w:hAnsi="Arial" w:cs="Arial"/>
          <w:sz w:val="24"/>
          <w:szCs w:val="24"/>
        </w:rPr>
        <w:t xml:space="preserve">, Ул.Балканска 13, Огранак РБ Колубара Лазаревац, Светог Саве 1, </w:t>
      </w:r>
      <w:r w:rsidRPr="00332EA3">
        <w:rPr>
          <w:rFonts w:ascii="Arial" w:hAnsi="Arial" w:cs="Arial"/>
          <w:sz w:val="24"/>
          <w:szCs w:val="24"/>
          <w:lang w:val="sr-Cyrl-CS"/>
        </w:rPr>
        <w:t xml:space="preserve">матични број: 20053658, ПИБ: 103920327, текући рачун: </w:t>
      </w:r>
      <w:r w:rsidRPr="00332EA3">
        <w:rPr>
          <w:rFonts w:ascii="Arial" w:hAnsi="Arial" w:cs="Arial"/>
          <w:sz w:val="24"/>
          <w:szCs w:val="24"/>
        </w:rPr>
        <w:t xml:space="preserve">Комерцијална банка АД Београд број рачуна </w:t>
      </w:r>
      <w:r w:rsidRPr="00332EA3">
        <w:rPr>
          <w:rFonts w:ascii="Arial" w:hAnsi="Arial" w:cs="Arial"/>
          <w:bCs/>
          <w:sz w:val="24"/>
          <w:szCs w:val="24"/>
        </w:rPr>
        <w:t>205-23250-81</w:t>
      </w:r>
      <w:r w:rsidRPr="00332EA3">
        <w:rPr>
          <w:rFonts w:ascii="Arial" w:hAnsi="Arial" w:cs="Arial"/>
          <w:sz w:val="24"/>
          <w:szCs w:val="24"/>
          <w:lang w:val="sr-Cyrl-CS"/>
        </w:rPr>
        <w:t xml:space="preserve">, које </w:t>
      </w:r>
      <w:r w:rsidRPr="00332EA3">
        <w:rPr>
          <w:rFonts w:ascii="Arial" w:hAnsi="Arial" w:cs="Arial"/>
          <w:sz w:val="24"/>
          <w:szCs w:val="24"/>
        </w:rPr>
        <w:t>заступа Владан Марковић, Финансијски директор Огранка РБ Колубара, по Пуномоћју број 12.01.296882/1-17 од 15.06.2017.године</w:t>
      </w:r>
      <w:r w:rsidRPr="00332EA3">
        <w:rPr>
          <w:rFonts w:ascii="Arial" w:eastAsia="Calibri" w:hAnsi="Arial" w:cs="Arial"/>
          <w:sz w:val="24"/>
          <w:szCs w:val="24"/>
          <w:lang w:val="en-US"/>
        </w:rPr>
        <w:t>, (у даљем тексту: Купац)</w:t>
      </w:r>
    </w:p>
    <w:p w14:paraId="3B820B0C" w14:textId="77777777" w:rsidR="00332EA3" w:rsidRPr="00332EA3" w:rsidRDefault="00332EA3" w:rsidP="00332EA3">
      <w:pPr>
        <w:rPr>
          <w:rFonts w:ascii="Arial" w:hAnsi="Arial" w:cs="Arial"/>
          <w:sz w:val="24"/>
          <w:szCs w:val="24"/>
        </w:rPr>
      </w:pPr>
    </w:p>
    <w:p w14:paraId="06EE9BFC" w14:textId="77777777" w:rsidR="00332EA3" w:rsidRPr="00332EA3" w:rsidRDefault="00332EA3" w:rsidP="00332EA3">
      <w:pPr>
        <w:rPr>
          <w:rFonts w:ascii="Arial" w:hAnsi="Arial" w:cs="Arial"/>
          <w:i/>
          <w:sz w:val="24"/>
          <w:szCs w:val="24"/>
        </w:rPr>
      </w:pPr>
      <w:r w:rsidRPr="00332EA3">
        <w:rPr>
          <w:rFonts w:ascii="Arial" w:hAnsi="Arial" w:cs="Arial"/>
          <w:i/>
          <w:sz w:val="24"/>
          <w:szCs w:val="24"/>
        </w:rPr>
        <w:t xml:space="preserve">И ПРОДАВЦА:  </w:t>
      </w:r>
    </w:p>
    <w:p w14:paraId="0AE2D71C" w14:textId="77777777" w:rsidR="00332EA3" w:rsidRPr="00332EA3" w:rsidRDefault="00332EA3" w:rsidP="00332EA3">
      <w:pPr>
        <w:suppressAutoHyphens/>
        <w:spacing w:after="0"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1.................................................................................................</w:t>
      </w:r>
    </w:p>
    <w:p w14:paraId="3B63085E"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са седиштем у ............................................, улица .........................................., ПИБ:.......................... Матични број: ........................................</w:t>
      </w:r>
    </w:p>
    <w:p w14:paraId="6144C4A7"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Телефон:............................Телефакс:</w:t>
      </w:r>
    </w:p>
    <w:p w14:paraId="263937F3"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 xml:space="preserve">кога заступа................................................................... </w:t>
      </w:r>
    </w:p>
    <w:p w14:paraId="7C2433B9"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 xml:space="preserve">(удаљем тексту: </w:t>
      </w:r>
      <w:r w:rsidRPr="00332EA3">
        <w:rPr>
          <w:rFonts w:ascii="Arial" w:eastAsia="Arial Unicode MS" w:hAnsi="Arial" w:cs="Arial"/>
          <w:b/>
          <w:bCs/>
          <w:i/>
          <w:iCs/>
          <w:color w:val="000000"/>
          <w:sz w:val="24"/>
          <w:szCs w:val="24"/>
          <w:lang w:eastAsia="ar-SA"/>
        </w:rPr>
        <w:t>Продавац</w:t>
      </w:r>
      <w:r w:rsidRPr="00332EA3">
        <w:rPr>
          <w:rFonts w:ascii="Arial" w:eastAsia="Arial Unicode MS" w:hAnsi="Arial" w:cs="Arial"/>
          <w:i/>
          <w:iCs/>
          <w:color w:val="000000"/>
          <w:sz w:val="24"/>
          <w:szCs w:val="24"/>
          <w:lang w:eastAsia="ar-SA"/>
        </w:rPr>
        <w:t>);</w:t>
      </w:r>
    </w:p>
    <w:p w14:paraId="13E1473B"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p>
    <w:p w14:paraId="44766233" w14:textId="77777777" w:rsidR="00332EA3" w:rsidRPr="00332EA3" w:rsidRDefault="00332EA3" w:rsidP="00332EA3">
      <w:pPr>
        <w:rPr>
          <w:rFonts w:ascii="Arial" w:hAnsi="Arial" w:cs="Arial"/>
          <w:b/>
          <w:bCs/>
          <w:sz w:val="24"/>
          <w:szCs w:val="24"/>
        </w:rPr>
      </w:pPr>
      <w:r w:rsidRPr="00332EA3">
        <w:rPr>
          <w:rFonts w:ascii="Arial" w:hAnsi="Arial" w:cs="Arial"/>
          <w:sz w:val="24"/>
          <w:szCs w:val="24"/>
        </w:rPr>
        <w:t>закључиле су следећи:</w:t>
      </w:r>
    </w:p>
    <w:p w14:paraId="0CA2081C" w14:textId="77777777" w:rsidR="00332EA3" w:rsidRPr="00332EA3" w:rsidRDefault="00332EA3" w:rsidP="00332EA3">
      <w:pPr>
        <w:jc w:val="center"/>
        <w:rPr>
          <w:rFonts w:ascii="Arial" w:hAnsi="Arial" w:cs="Arial"/>
          <w:sz w:val="24"/>
          <w:szCs w:val="24"/>
        </w:rPr>
      </w:pPr>
      <w:r w:rsidRPr="00332EA3">
        <w:rPr>
          <w:rFonts w:ascii="Arial" w:hAnsi="Arial" w:cs="Arial"/>
          <w:b/>
          <w:bCs/>
          <w:sz w:val="24"/>
          <w:szCs w:val="24"/>
        </w:rPr>
        <w:t>ОКВИРНИ СПОРАЗУМ  О КУПОПРОДАЈИ ДОБАРА</w:t>
      </w:r>
    </w:p>
    <w:p w14:paraId="3B621BC2" w14:textId="11CCC668" w:rsidR="00974735" w:rsidRDefault="008C75FA" w:rsidP="00332EA3">
      <w:pPr>
        <w:jc w:val="center"/>
        <w:rPr>
          <w:rFonts w:ascii="Arial" w:hAnsi="Arial" w:cs="Arial"/>
          <w:b/>
          <w:sz w:val="24"/>
          <w:szCs w:val="24"/>
          <w:lang w:val="sr-Cyrl-CS"/>
        </w:rPr>
      </w:pPr>
      <w:r>
        <w:rPr>
          <w:rFonts w:ascii="Arial" w:hAnsi="Arial" w:cs="Arial"/>
          <w:b/>
          <w:sz w:val="24"/>
          <w:szCs w:val="24"/>
          <w:lang w:val="sr-Cyrl-RS"/>
        </w:rPr>
        <w:t>Резервни делови за теретна возила</w:t>
      </w:r>
      <w:r w:rsidR="00974735" w:rsidRPr="00974735">
        <w:rPr>
          <w:rFonts w:ascii="Arial" w:hAnsi="Arial" w:cs="Arial"/>
          <w:b/>
        </w:rPr>
        <w:t xml:space="preserve"> </w:t>
      </w:r>
      <w:r>
        <w:rPr>
          <w:rFonts w:ascii="Arial" w:hAnsi="Arial" w:cs="Arial"/>
          <w:b/>
          <w:sz w:val="24"/>
          <w:szCs w:val="24"/>
          <w:lang w:val="sr-Cyrl-CS"/>
        </w:rPr>
        <w:t>ЈН/4000/0516/2019 (3034</w:t>
      </w:r>
      <w:r w:rsidR="00974735" w:rsidRPr="00974735">
        <w:rPr>
          <w:rFonts w:ascii="Arial" w:hAnsi="Arial" w:cs="Arial"/>
          <w:b/>
          <w:sz w:val="24"/>
          <w:szCs w:val="24"/>
          <w:lang w:val="sr-Cyrl-CS"/>
        </w:rPr>
        <w:t>/2019)</w:t>
      </w:r>
    </w:p>
    <w:p w14:paraId="77895267" w14:textId="3DCFB732" w:rsidR="00332EA3" w:rsidRPr="00332EA3" w:rsidRDefault="00332EA3" w:rsidP="00332EA3">
      <w:pPr>
        <w:jc w:val="center"/>
        <w:rPr>
          <w:rFonts w:ascii="Arial" w:hAnsi="Arial" w:cs="Arial"/>
          <w:b/>
          <w:sz w:val="24"/>
          <w:szCs w:val="24"/>
        </w:rPr>
      </w:pPr>
      <w:r w:rsidRPr="00332EA3">
        <w:rPr>
          <w:rFonts w:ascii="Arial" w:hAnsi="Arial" w:cs="Arial"/>
          <w:b/>
          <w:sz w:val="24"/>
          <w:szCs w:val="24"/>
        </w:rPr>
        <w:t>Партија бр.______________(уписати бр. Партије за коју се конкурише)</w:t>
      </w:r>
    </w:p>
    <w:p w14:paraId="6A2B296F" w14:textId="77777777" w:rsidR="00332EA3" w:rsidRPr="00332EA3" w:rsidRDefault="00332EA3" w:rsidP="00332EA3">
      <w:pPr>
        <w:rPr>
          <w:rFonts w:ascii="Arial" w:hAnsi="Arial" w:cs="Arial"/>
          <w:sz w:val="24"/>
          <w:szCs w:val="24"/>
          <w:lang w:val="ru-RU"/>
        </w:rPr>
      </w:pPr>
      <w:r w:rsidRPr="00332EA3">
        <w:rPr>
          <w:rFonts w:ascii="Arial" w:hAnsi="Arial" w:cs="Arial"/>
          <w:sz w:val="24"/>
          <w:szCs w:val="24"/>
        </w:rPr>
        <w:t>Стране у оквирном споразуму сагласно констатују:</w:t>
      </w:r>
    </w:p>
    <w:p w14:paraId="36975087" w14:textId="583D4D7B" w:rsidR="008C75FA" w:rsidRDefault="00332EA3" w:rsidP="00332EA3">
      <w:pPr>
        <w:rPr>
          <w:rFonts w:ascii="Arial" w:hAnsi="Arial" w:cs="Arial"/>
          <w:b/>
        </w:rPr>
      </w:pPr>
      <w:r w:rsidRPr="00332EA3">
        <w:rPr>
          <w:rFonts w:ascii="Arial" w:hAnsi="Arial" w:cs="Arial"/>
          <w:sz w:val="24"/>
          <w:szCs w:val="24"/>
          <w:lang w:val="ru-RU"/>
        </w:rPr>
        <w:t>- да је Купац у складу са Конкурсном документацијом, а сагласно члану 3</w:t>
      </w:r>
      <w:r w:rsidRPr="00332EA3">
        <w:rPr>
          <w:rFonts w:ascii="Arial" w:hAnsi="Arial" w:cs="Arial"/>
          <w:sz w:val="24"/>
          <w:szCs w:val="24"/>
        </w:rPr>
        <w:t>2</w:t>
      </w:r>
      <w:r w:rsidRPr="00332EA3">
        <w:rPr>
          <w:rFonts w:ascii="Arial" w:hAnsi="Arial" w:cs="Arial"/>
          <w:sz w:val="24"/>
          <w:szCs w:val="24"/>
          <w:lang w:val="ru-RU"/>
        </w:rPr>
        <w:t xml:space="preserve">. </w:t>
      </w:r>
      <w:r w:rsidRPr="00332EA3">
        <w:rPr>
          <w:rFonts w:ascii="Arial" w:hAnsi="Arial" w:cs="Arial"/>
          <w:sz w:val="24"/>
          <w:szCs w:val="24"/>
        </w:rPr>
        <w:t xml:space="preserve">и 40. </w:t>
      </w:r>
      <w:r w:rsidRPr="00332EA3">
        <w:rPr>
          <w:rFonts w:ascii="Arial" w:hAnsi="Arial" w:cs="Arial"/>
          <w:sz w:val="24"/>
          <w:szCs w:val="24"/>
          <w:lang w:val="ru-RU"/>
        </w:rPr>
        <w:t xml:space="preserve">Закона о јавним набавкама („Сл.гласник РС“, бр.124/2012,14/2015 и 68/2015) (даље Закон) спровео </w:t>
      </w:r>
      <w:r w:rsidRPr="00332EA3">
        <w:rPr>
          <w:rFonts w:ascii="Arial" w:hAnsi="Arial" w:cs="Arial"/>
          <w:sz w:val="24"/>
          <w:szCs w:val="24"/>
        </w:rPr>
        <w:t xml:space="preserve">отворени </w:t>
      </w:r>
      <w:r w:rsidRPr="00332EA3">
        <w:rPr>
          <w:rFonts w:ascii="Arial" w:hAnsi="Arial" w:cs="Arial"/>
          <w:sz w:val="24"/>
          <w:szCs w:val="24"/>
          <w:lang w:val="ru-RU"/>
        </w:rPr>
        <w:t xml:space="preserve">поступак јавне набавке </w:t>
      </w:r>
      <w:r w:rsidRPr="00332EA3">
        <w:rPr>
          <w:rFonts w:ascii="Arial" w:hAnsi="Arial" w:cs="Arial"/>
          <w:sz w:val="24"/>
          <w:szCs w:val="24"/>
        </w:rPr>
        <w:t>ради закључења оквирног споразума са једним понуђачем на период до једне године</w:t>
      </w:r>
      <w:r w:rsidR="008C75FA">
        <w:rPr>
          <w:rFonts w:ascii="Arial" w:hAnsi="Arial" w:cs="Arial"/>
          <w:sz w:val="24"/>
          <w:szCs w:val="24"/>
          <w:lang w:val="sr-Cyrl-RS"/>
        </w:rPr>
        <w:t xml:space="preserve"> </w:t>
      </w:r>
      <w:r>
        <w:rPr>
          <w:rFonts w:ascii="Arial" w:hAnsi="Arial" w:cs="Arial"/>
          <w:sz w:val="24"/>
          <w:szCs w:val="24"/>
          <w:lang w:val="ru-RU"/>
        </w:rPr>
        <w:t>бр.</w:t>
      </w:r>
      <w:r w:rsidR="00003985" w:rsidRPr="00003985">
        <w:rPr>
          <w:rFonts w:ascii="Arial" w:hAnsi="Arial" w:cs="Arial"/>
          <w:b/>
          <w:sz w:val="24"/>
          <w:szCs w:val="24"/>
          <w:lang w:val="sr-Cyrl-CS"/>
        </w:rPr>
        <w:t xml:space="preserve"> </w:t>
      </w:r>
      <w:r w:rsidR="008C75FA">
        <w:rPr>
          <w:rFonts w:ascii="Arial" w:hAnsi="Arial" w:cs="Arial"/>
          <w:b/>
          <w:sz w:val="24"/>
          <w:szCs w:val="24"/>
          <w:lang w:val="sr-Cyrl-CS"/>
        </w:rPr>
        <w:t>ЈН/4000/0516/2019 (3034</w:t>
      </w:r>
      <w:r w:rsidR="008C75FA" w:rsidRPr="00974735">
        <w:rPr>
          <w:rFonts w:ascii="Arial" w:hAnsi="Arial" w:cs="Arial"/>
          <w:b/>
          <w:sz w:val="24"/>
          <w:szCs w:val="24"/>
          <w:lang w:val="sr-Cyrl-CS"/>
        </w:rPr>
        <w:t>/2019)</w:t>
      </w:r>
      <w:r w:rsidR="008C75FA">
        <w:rPr>
          <w:rFonts w:ascii="Arial" w:hAnsi="Arial" w:cs="Arial"/>
          <w:b/>
          <w:sz w:val="24"/>
          <w:szCs w:val="24"/>
          <w:lang w:val="sr-Cyrl-CS"/>
        </w:rPr>
        <w:t xml:space="preserve"> </w:t>
      </w:r>
      <w:r w:rsidRPr="00332EA3">
        <w:rPr>
          <w:rFonts w:ascii="Arial" w:hAnsi="Arial" w:cs="Arial"/>
          <w:sz w:val="24"/>
          <w:szCs w:val="24"/>
          <w:lang w:val="ru-RU"/>
        </w:rPr>
        <w:t xml:space="preserve">ради набавке добара  </w:t>
      </w:r>
      <w:r w:rsidR="008C75FA">
        <w:rPr>
          <w:rFonts w:ascii="Arial" w:hAnsi="Arial" w:cs="Arial"/>
          <w:b/>
          <w:sz w:val="24"/>
          <w:szCs w:val="24"/>
          <w:lang w:val="sr-Cyrl-RS"/>
        </w:rPr>
        <w:t>Резервни делови за теретна возила</w:t>
      </w:r>
      <w:r w:rsidR="008C75FA" w:rsidRPr="00974735">
        <w:rPr>
          <w:rFonts w:ascii="Arial" w:hAnsi="Arial" w:cs="Arial"/>
          <w:b/>
        </w:rPr>
        <w:t xml:space="preserve"> </w:t>
      </w:r>
    </w:p>
    <w:p w14:paraId="2889B534" w14:textId="65F92C39" w:rsidR="00332EA3" w:rsidRPr="00332EA3" w:rsidRDefault="00332EA3" w:rsidP="00332EA3">
      <w:pPr>
        <w:rPr>
          <w:rFonts w:ascii="Arial" w:hAnsi="Arial" w:cs="Arial"/>
          <w:sz w:val="24"/>
          <w:szCs w:val="24"/>
          <w:lang w:val="ru-RU"/>
        </w:rPr>
      </w:pPr>
      <w:r w:rsidRPr="00332EA3">
        <w:rPr>
          <w:rFonts w:ascii="Arial" w:hAnsi="Arial" w:cs="Arial"/>
          <w:sz w:val="24"/>
          <w:szCs w:val="24"/>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Купцаи на </w:t>
      </w:r>
      <w:r w:rsidRPr="00332EA3">
        <w:rPr>
          <w:rFonts w:ascii="Arial" w:hAnsi="Arial" w:cs="Arial"/>
          <w:sz w:val="24"/>
          <w:szCs w:val="24"/>
        </w:rPr>
        <w:t>П</w:t>
      </w:r>
      <w:r w:rsidRPr="00332EA3">
        <w:rPr>
          <w:rFonts w:ascii="Arial" w:hAnsi="Arial" w:cs="Arial"/>
          <w:sz w:val="24"/>
          <w:szCs w:val="24"/>
          <w:lang w:val="ru-RU"/>
        </w:rPr>
        <w:t>орталу Службених гласила и база прописа</w:t>
      </w:r>
      <w:r w:rsidRPr="00332EA3">
        <w:rPr>
          <w:rFonts w:ascii="Arial" w:hAnsi="Arial" w:cs="Arial"/>
          <w:sz w:val="24"/>
          <w:szCs w:val="24"/>
        </w:rPr>
        <w:t>.</w:t>
      </w:r>
    </w:p>
    <w:p w14:paraId="45F951CC" w14:textId="712E3E26" w:rsidR="00332EA3" w:rsidRPr="00332EA3" w:rsidRDefault="00D50FDC" w:rsidP="00332EA3">
      <w:pPr>
        <w:rPr>
          <w:rFonts w:ascii="Arial" w:hAnsi="Arial" w:cs="Arial"/>
          <w:sz w:val="24"/>
          <w:szCs w:val="24"/>
          <w:lang w:val="ru-RU"/>
        </w:rPr>
      </w:pPr>
      <w:r>
        <w:rPr>
          <w:rFonts w:ascii="Arial" w:hAnsi="Arial" w:cs="Arial"/>
          <w:sz w:val="24"/>
          <w:szCs w:val="24"/>
          <w:lang w:val="ru-RU"/>
        </w:rPr>
        <w:t>- да Понуда Продавца број</w:t>
      </w:r>
      <w:r w:rsidR="00332EA3" w:rsidRPr="00332EA3">
        <w:rPr>
          <w:rFonts w:ascii="Arial" w:hAnsi="Arial" w:cs="Arial"/>
          <w:sz w:val="24"/>
          <w:szCs w:val="24"/>
          <w:lang w:val="ru-RU"/>
        </w:rPr>
        <w:t xml:space="preserve"> ________ од _______________године, у потпуности одговара захтеву Купца из Позива за подношење понуда и Конкурсне документације</w:t>
      </w:r>
    </w:p>
    <w:p w14:paraId="08C3EB03" w14:textId="77777777" w:rsidR="00332EA3" w:rsidRPr="00332EA3" w:rsidRDefault="00332EA3" w:rsidP="00332EA3">
      <w:pPr>
        <w:rPr>
          <w:rFonts w:ascii="Arial" w:eastAsia="Times New Roman" w:hAnsi="Arial" w:cs="Arial"/>
          <w:sz w:val="24"/>
          <w:szCs w:val="24"/>
        </w:rPr>
      </w:pPr>
      <w:r w:rsidRPr="00332EA3">
        <w:rPr>
          <w:rFonts w:ascii="Arial" w:hAnsi="Arial" w:cs="Arial"/>
          <w:sz w:val="24"/>
          <w:szCs w:val="24"/>
          <w:lang w:val="ru-RU"/>
        </w:rPr>
        <w:lastRenderedPageBreak/>
        <w:t xml:space="preserve">- да је Купац донео Одлуку о закључивању оквирног споразума број ............ од ................., у складу са којом се закључује овај оквирни споразум између Купца </w:t>
      </w:r>
      <w:r w:rsidRPr="00332EA3">
        <w:rPr>
          <w:rFonts w:ascii="Arial" w:eastAsia="Times New Roman" w:hAnsi="Arial" w:cs="Arial"/>
          <w:sz w:val="24"/>
          <w:szCs w:val="24"/>
        </w:rPr>
        <w:t xml:space="preserve">и </w:t>
      </w:r>
      <w:r w:rsidRPr="00332EA3">
        <w:rPr>
          <w:rFonts w:ascii="Arial" w:hAnsi="Arial" w:cs="Arial"/>
          <w:sz w:val="24"/>
          <w:szCs w:val="24"/>
          <w:lang w:val="ru-RU"/>
        </w:rPr>
        <w:t>Продавца</w:t>
      </w:r>
    </w:p>
    <w:p w14:paraId="5F1B74C8" w14:textId="77777777" w:rsidR="00332EA3" w:rsidRPr="00332EA3" w:rsidRDefault="00332EA3" w:rsidP="00332EA3">
      <w:pPr>
        <w:rPr>
          <w:rFonts w:ascii="Arial" w:hAnsi="Arial" w:cs="Arial"/>
          <w:b/>
          <w:sz w:val="24"/>
          <w:szCs w:val="24"/>
        </w:rPr>
      </w:pPr>
      <w:r w:rsidRPr="00332EA3">
        <w:rPr>
          <w:rFonts w:ascii="Arial" w:hAnsi="Arial" w:cs="Arial"/>
          <w:sz w:val="24"/>
          <w:szCs w:val="24"/>
        </w:rPr>
        <w:t>-</w:t>
      </w:r>
      <w:r w:rsidRPr="00332EA3">
        <w:rPr>
          <w:rFonts w:ascii="Arial" w:hAnsi="Arial" w:cs="Arial"/>
          <w:b/>
          <w:sz w:val="24"/>
          <w:szCs w:val="24"/>
        </w:rPr>
        <w:t>да овај Оквирни споразум не представља обавезу Купца за закључење Уговора о јавној набавци</w:t>
      </w:r>
    </w:p>
    <w:p w14:paraId="3B5BFA51" w14:textId="77777777" w:rsidR="00332EA3" w:rsidRPr="00332EA3" w:rsidRDefault="00332EA3" w:rsidP="00332EA3">
      <w:pPr>
        <w:rPr>
          <w:rFonts w:ascii="Arial" w:hAnsi="Arial" w:cs="Arial"/>
          <w:b/>
          <w:sz w:val="24"/>
          <w:szCs w:val="24"/>
          <w:lang w:val="ru-RU"/>
        </w:rPr>
      </w:pPr>
      <w:r w:rsidRPr="00332EA3">
        <w:rPr>
          <w:rFonts w:ascii="Arial" w:hAnsi="Arial" w:cs="Arial"/>
          <w:sz w:val="24"/>
          <w:szCs w:val="24"/>
        </w:rPr>
        <w:t>-</w:t>
      </w:r>
      <w:r w:rsidRPr="00332EA3">
        <w:rPr>
          <w:rFonts w:ascii="Arial" w:hAnsi="Arial" w:cs="Arial"/>
          <w:b/>
          <w:sz w:val="24"/>
          <w:szCs w:val="24"/>
        </w:rPr>
        <w:t>да обавеза настаје закључивањем појединачног Уговора о јавној набавци, на основу овог Оквирног споразума.</w:t>
      </w:r>
    </w:p>
    <w:p w14:paraId="529ED136" w14:textId="77777777" w:rsidR="00332EA3" w:rsidRPr="00332EA3" w:rsidRDefault="00332EA3" w:rsidP="00332EA3">
      <w:pPr>
        <w:rPr>
          <w:rFonts w:ascii="Arial" w:hAnsi="Arial" w:cs="Arial"/>
          <w:sz w:val="24"/>
          <w:szCs w:val="24"/>
        </w:rPr>
      </w:pPr>
      <w:r w:rsidRPr="00332EA3">
        <w:rPr>
          <w:rFonts w:ascii="Arial" w:hAnsi="Arial" w:cs="Arial"/>
          <w:b/>
          <w:sz w:val="24"/>
          <w:szCs w:val="24"/>
        </w:rPr>
        <w:t>ПРЕДМЕТ  ОКВИРНОГ СПОРАЗУМА</w:t>
      </w:r>
    </w:p>
    <w:p w14:paraId="31CCF204" w14:textId="77777777" w:rsidR="00332EA3" w:rsidRPr="00332EA3" w:rsidRDefault="00332EA3" w:rsidP="00332EA3">
      <w:pPr>
        <w:rPr>
          <w:rFonts w:ascii="Arial" w:hAnsi="Arial" w:cs="Arial"/>
          <w:sz w:val="24"/>
          <w:szCs w:val="24"/>
          <w:lang w:val="ru-RU"/>
        </w:rPr>
      </w:pPr>
      <w:r w:rsidRPr="00332EA3">
        <w:rPr>
          <w:rFonts w:ascii="Arial" w:hAnsi="Arial" w:cs="Arial"/>
          <w:sz w:val="24"/>
          <w:szCs w:val="24"/>
        </w:rPr>
        <w:t>Члан 1.</w:t>
      </w:r>
    </w:p>
    <w:p w14:paraId="1E6D3E6D" w14:textId="3A5E5FD0" w:rsidR="00332EA3" w:rsidRPr="00332EA3" w:rsidRDefault="00332EA3" w:rsidP="00332EA3">
      <w:pPr>
        <w:rPr>
          <w:rFonts w:ascii="Arial" w:eastAsia="Times New Roman" w:hAnsi="Arial" w:cs="Arial"/>
          <w:sz w:val="24"/>
          <w:szCs w:val="24"/>
        </w:rPr>
      </w:pPr>
      <w:r w:rsidRPr="00332EA3">
        <w:rPr>
          <w:rFonts w:ascii="Arial" w:hAnsi="Arial" w:cs="Arial"/>
          <w:sz w:val="24"/>
          <w:szCs w:val="24"/>
          <w:lang w:val="ru-RU"/>
        </w:rPr>
        <w:t>Предмет овог Оквирног споразума (даље:Оквирни споразум) је утврђивање услова за закључивање појединачних уговора</w:t>
      </w:r>
      <w:r w:rsidRPr="00332EA3">
        <w:rPr>
          <w:rFonts w:ascii="Arial" w:hAnsi="Arial" w:cs="Arial"/>
          <w:sz w:val="24"/>
          <w:szCs w:val="24"/>
        </w:rPr>
        <w:t xml:space="preserve"> о јавној набавци </w:t>
      </w:r>
      <w:r w:rsidRPr="00332EA3">
        <w:rPr>
          <w:rFonts w:ascii="Arial" w:hAnsi="Arial" w:cs="Arial"/>
          <w:sz w:val="24"/>
          <w:szCs w:val="24"/>
          <w:lang w:val="ru-RU"/>
        </w:rPr>
        <w:t>за исп</w:t>
      </w:r>
      <w:r w:rsidR="00D50FDC">
        <w:rPr>
          <w:rFonts w:ascii="Arial" w:hAnsi="Arial" w:cs="Arial"/>
          <w:sz w:val="24"/>
          <w:szCs w:val="24"/>
          <w:lang w:val="ru-RU"/>
        </w:rPr>
        <w:t xml:space="preserve">оруку добара </w:t>
      </w:r>
      <w:r w:rsidR="008C75FA">
        <w:rPr>
          <w:rFonts w:ascii="Arial" w:hAnsi="Arial" w:cs="Arial"/>
          <w:b/>
          <w:sz w:val="24"/>
          <w:szCs w:val="24"/>
          <w:lang w:val="sr-Cyrl-RS"/>
        </w:rPr>
        <w:t>Резервни делови за теретна возила</w:t>
      </w:r>
      <w:r w:rsidRPr="00332EA3">
        <w:rPr>
          <w:rFonts w:ascii="Arial" w:hAnsi="Arial" w:cs="Arial"/>
          <w:sz w:val="24"/>
          <w:szCs w:val="24"/>
        </w:rPr>
        <w:t>, између Купца и Продавца, у складу са условима из конкурсне док</w:t>
      </w:r>
      <w:r w:rsidR="00046AE3">
        <w:rPr>
          <w:rFonts w:ascii="Arial" w:hAnsi="Arial" w:cs="Arial"/>
          <w:sz w:val="24"/>
          <w:szCs w:val="24"/>
        </w:rPr>
        <w:t>ументације за ЈН бр 4000/0516</w:t>
      </w:r>
      <w:r>
        <w:rPr>
          <w:rFonts w:ascii="Arial" w:hAnsi="Arial" w:cs="Arial"/>
          <w:sz w:val="24"/>
          <w:szCs w:val="24"/>
        </w:rPr>
        <w:t>/201</w:t>
      </w:r>
      <w:r w:rsidR="00046AE3">
        <w:rPr>
          <w:rFonts w:ascii="Arial" w:hAnsi="Arial" w:cs="Arial"/>
          <w:sz w:val="24"/>
          <w:szCs w:val="24"/>
        </w:rPr>
        <w:t>9 (3034/2019</w:t>
      </w:r>
      <w:r w:rsidRPr="00332EA3">
        <w:rPr>
          <w:rFonts w:ascii="Arial" w:hAnsi="Arial" w:cs="Arial"/>
          <w:sz w:val="24"/>
          <w:szCs w:val="24"/>
        </w:rPr>
        <w:t xml:space="preserve">), </w:t>
      </w:r>
      <w:r w:rsidRPr="00332EA3">
        <w:rPr>
          <w:rFonts w:ascii="Arial" w:eastAsia="Times New Roman" w:hAnsi="Arial" w:cs="Arial"/>
          <w:sz w:val="24"/>
          <w:szCs w:val="24"/>
        </w:rPr>
        <w:t xml:space="preserve">Понудом </w:t>
      </w:r>
      <w:r w:rsidRPr="00332EA3">
        <w:rPr>
          <w:rFonts w:ascii="Arial" w:hAnsi="Arial" w:cs="Arial"/>
          <w:sz w:val="24"/>
          <w:szCs w:val="24"/>
          <w:lang w:val="ru-RU"/>
        </w:rPr>
        <w:t>Продавца</w:t>
      </w:r>
      <w:r w:rsidRPr="00332EA3">
        <w:rPr>
          <w:rFonts w:ascii="Arial" w:eastAsia="Times New Roman" w:hAnsi="Arial" w:cs="Arial"/>
          <w:sz w:val="24"/>
          <w:szCs w:val="24"/>
        </w:rPr>
        <w:t xml:space="preserve">, </w:t>
      </w:r>
      <w:r w:rsidRPr="00332EA3">
        <w:rPr>
          <w:rFonts w:ascii="Arial" w:hAnsi="Arial" w:cs="Arial"/>
          <w:sz w:val="24"/>
          <w:szCs w:val="24"/>
        </w:rPr>
        <w:t>одредбама овог оквирног споразума и стварним потребама Купца.</w:t>
      </w:r>
    </w:p>
    <w:p w14:paraId="60008D33" w14:textId="77777777" w:rsidR="00332EA3" w:rsidRPr="00332EA3" w:rsidRDefault="00332EA3" w:rsidP="00332EA3">
      <w:pPr>
        <w:rPr>
          <w:rFonts w:ascii="Arial" w:hAnsi="Arial" w:cs="Arial"/>
          <w:b/>
          <w:sz w:val="24"/>
          <w:szCs w:val="24"/>
        </w:rPr>
      </w:pPr>
      <w:r w:rsidRPr="00332EA3">
        <w:rPr>
          <w:rFonts w:ascii="Arial" w:hAnsi="Arial" w:cs="Arial"/>
          <w:b/>
          <w:sz w:val="24"/>
          <w:szCs w:val="24"/>
          <w:shd w:val="clear" w:color="auto" w:fill="FFFFFF" w:themeFill="background1"/>
        </w:rPr>
        <w:t>Спецификација са оквирним количинама добара дата је у Обрасцу структуре цене који је у прилогу овог оквирног споразума и чини његов саставни део. Количине у спецификацији су оквирне за све време важења оквирног споразума.</w:t>
      </w:r>
    </w:p>
    <w:p w14:paraId="1F161A07" w14:textId="77777777" w:rsidR="00B35DE0" w:rsidRPr="00B35DE0" w:rsidRDefault="00B35DE0" w:rsidP="00B35DE0">
      <w:pPr>
        <w:rPr>
          <w:rFonts w:ascii="Arial" w:hAnsi="Arial" w:cs="Arial"/>
          <w:sz w:val="24"/>
          <w:szCs w:val="24"/>
        </w:rPr>
      </w:pPr>
      <w:r w:rsidRPr="00B35DE0">
        <w:rPr>
          <w:rFonts w:ascii="Arial" w:hAnsi="Arial" w:cs="Arial"/>
          <w:b/>
          <w:sz w:val="24"/>
          <w:szCs w:val="24"/>
        </w:rPr>
        <w:t>ВРЕДНОСТ ОКВИРНОГ СПОРАЗУМА</w:t>
      </w:r>
    </w:p>
    <w:p w14:paraId="2DF15071" w14:textId="77777777" w:rsidR="00B35DE0" w:rsidRPr="00B35DE0" w:rsidRDefault="00B35DE0" w:rsidP="00B35DE0">
      <w:pPr>
        <w:rPr>
          <w:rFonts w:ascii="Arial" w:hAnsi="Arial" w:cs="Arial"/>
          <w:sz w:val="24"/>
          <w:szCs w:val="24"/>
        </w:rPr>
      </w:pPr>
      <w:r w:rsidRPr="00B35DE0">
        <w:rPr>
          <w:rFonts w:ascii="Arial" w:hAnsi="Arial" w:cs="Arial"/>
          <w:sz w:val="24"/>
          <w:szCs w:val="24"/>
        </w:rPr>
        <w:t>Члан 2.</w:t>
      </w:r>
    </w:p>
    <w:p w14:paraId="1DA7C6FC"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rPr>
        <w:t xml:space="preserve">Укупна вредност овог Оквирног споразума без обрачунатог ПДВ износи </w:t>
      </w:r>
      <w:r w:rsidRPr="00B35DE0">
        <w:rPr>
          <w:rFonts w:ascii="Arial" w:hAnsi="Arial" w:cs="Arial"/>
          <w:sz w:val="24"/>
          <w:szCs w:val="24"/>
          <w:lang w:val="sr-Cyrl-RS"/>
        </w:rPr>
        <w:t>/Купац попуњава доле захтевано за све партије/:</w:t>
      </w:r>
    </w:p>
    <w:p w14:paraId="48897369"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w:t>
      </w:r>
      <w:r w:rsidRPr="00B35DE0">
        <w:rPr>
          <w:rFonts w:ascii="Arial" w:hAnsi="Arial" w:cs="Arial"/>
          <w:sz w:val="24"/>
          <w:szCs w:val="24"/>
        </w:rPr>
        <w:t>_________________ (словима: ____________________)динара без ПДВ-а,.</w:t>
      </w:r>
    </w:p>
    <w:p w14:paraId="5C1D5005"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2:</w:t>
      </w:r>
      <w:r w:rsidRPr="00B35DE0">
        <w:rPr>
          <w:rFonts w:ascii="Arial" w:hAnsi="Arial" w:cs="Arial"/>
          <w:sz w:val="24"/>
          <w:szCs w:val="24"/>
        </w:rPr>
        <w:t>_________________ (словима: ____________________)динара без ПДВ-а,.</w:t>
      </w:r>
    </w:p>
    <w:p w14:paraId="6B93B797"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3:</w:t>
      </w:r>
      <w:r w:rsidRPr="00B35DE0">
        <w:rPr>
          <w:rFonts w:ascii="Arial" w:hAnsi="Arial" w:cs="Arial"/>
          <w:sz w:val="24"/>
          <w:szCs w:val="24"/>
        </w:rPr>
        <w:t>_________________ (словима: ____________________)динара без ПДВ-а,.</w:t>
      </w:r>
    </w:p>
    <w:p w14:paraId="1CF70BA7"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4:</w:t>
      </w:r>
      <w:r w:rsidRPr="00B35DE0">
        <w:rPr>
          <w:rFonts w:ascii="Arial" w:hAnsi="Arial" w:cs="Arial"/>
          <w:sz w:val="24"/>
          <w:szCs w:val="24"/>
        </w:rPr>
        <w:t>_________________ (словима: ____________________)динара без ПДВ-а,.</w:t>
      </w:r>
    </w:p>
    <w:p w14:paraId="4C86B971"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5:</w:t>
      </w:r>
      <w:r w:rsidRPr="00B35DE0">
        <w:rPr>
          <w:rFonts w:ascii="Arial" w:hAnsi="Arial" w:cs="Arial"/>
          <w:sz w:val="24"/>
          <w:szCs w:val="24"/>
        </w:rPr>
        <w:t>_________________ (словима: ____________________)динара без ПДВ-а,.</w:t>
      </w:r>
    </w:p>
    <w:p w14:paraId="67851198"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6:</w:t>
      </w:r>
      <w:r w:rsidRPr="00B35DE0">
        <w:rPr>
          <w:rFonts w:ascii="Arial" w:hAnsi="Arial" w:cs="Arial"/>
          <w:sz w:val="24"/>
          <w:szCs w:val="24"/>
        </w:rPr>
        <w:t>_________________ (словима: ____________________)динара без ПДВ-а,.</w:t>
      </w:r>
    </w:p>
    <w:p w14:paraId="7700E37C"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7:</w:t>
      </w:r>
      <w:r w:rsidRPr="00B35DE0">
        <w:rPr>
          <w:rFonts w:ascii="Arial" w:hAnsi="Arial" w:cs="Arial"/>
          <w:sz w:val="24"/>
          <w:szCs w:val="24"/>
        </w:rPr>
        <w:t>_________________ (словима: ____________________)динара без ПДВ-а,.</w:t>
      </w:r>
    </w:p>
    <w:p w14:paraId="78240221"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8:</w:t>
      </w:r>
      <w:r w:rsidRPr="00B35DE0">
        <w:rPr>
          <w:rFonts w:ascii="Arial" w:hAnsi="Arial" w:cs="Arial"/>
          <w:sz w:val="24"/>
          <w:szCs w:val="24"/>
        </w:rPr>
        <w:t>_________________ (словима: ____________________)динара без ПДВ-а,.</w:t>
      </w:r>
    </w:p>
    <w:p w14:paraId="1872B662"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9:</w:t>
      </w:r>
      <w:r w:rsidRPr="00B35DE0">
        <w:rPr>
          <w:rFonts w:ascii="Arial" w:hAnsi="Arial" w:cs="Arial"/>
          <w:sz w:val="24"/>
          <w:szCs w:val="24"/>
        </w:rPr>
        <w:t>_________________ (словима: ____________________)динара без ПДВ-а,.</w:t>
      </w:r>
    </w:p>
    <w:p w14:paraId="03CB93F7"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10:</w:t>
      </w:r>
      <w:r w:rsidRPr="00B35DE0">
        <w:rPr>
          <w:rFonts w:ascii="Arial" w:hAnsi="Arial" w:cs="Arial"/>
          <w:sz w:val="24"/>
          <w:szCs w:val="24"/>
        </w:rPr>
        <w:t>_________________ (словима: ____________________)динара без ПДВ-а,.</w:t>
      </w:r>
    </w:p>
    <w:p w14:paraId="33F80D59"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11:</w:t>
      </w:r>
      <w:r w:rsidRPr="00B35DE0">
        <w:rPr>
          <w:rFonts w:ascii="Arial" w:hAnsi="Arial" w:cs="Arial"/>
          <w:sz w:val="24"/>
          <w:szCs w:val="24"/>
        </w:rPr>
        <w:t>_________________ (словима: ____________________)динара без ПДВ-а,.</w:t>
      </w:r>
    </w:p>
    <w:p w14:paraId="4E24E606"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12:</w:t>
      </w:r>
      <w:r w:rsidRPr="00B35DE0">
        <w:rPr>
          <w:rFonts w:ascii="Arial" w:hAnsi="Arial" w:cs="Arial"/>
          <w:sz w:val="24"/>
          <w:szCs w:val="24"/>
        </w:rPr>
        <w:t>_________________ (словима: ____________________)динара без ПДВ-а,.</w:t>
      </w:r>
    </w:p>
    <w:p w14:paraId="515FB75A" w14:textId="77777777" w:rsidR="00003985" w:rsidRPr="00003985" w:rsidRDefault="00003985" w:rsidP="00003985">
      <w:pPr>
        <w:rPr>
          <w:rFonts w:ascii="Arial" w:hAnsi="Arial" w:cs="Arial"/>
          <w:sz w:val="24"/>
          <w:szCs w:val="24"/>
        </w:rPr>
      </w:pPr>
      <w:r w:rsidRPr="00003985">
        <w:rPr>
          <w:rFonts w:ascii="Arial" w:hAnsi="Arial" w:cs="Arial"/>
          <w:sz w:val="24"/>
          <w:szCs w:val="24"/>
          <w:lang w:val="sr-Cyrl-RS"/>
        </w:rPr>
        <w:lastRenderedPageBreak/>
        <w:t>За Партију 13:</w:t>
      </w:r>
      <w:r w:rsidRPr="00003985">
        <w:rPr>
          <w:rFonts w:ascii="Arial" w:hAnsi="Arial" w:cs="Arial"/>
          <w:sz w:val="24"/>
          <w:szCs w:val="24"/>
        </w:rPr>
        <w:t>_________________ (словима: ____________________)динара без ПДВ-а,.</w:t>
      </w:r>
    </w:p>
    <w:p w14:paraId="02377733" w14:textId="77777777" w:rsidR="00332EA3" w:rsidRPr="00332EA3" w:rsidRDefault="00332EA3" w:rsidP="00332EA3">
      <w:pPr>
        <w:rPr>
          <w:rFonts w:ascii="Arial" w:hAnsi="Arial" w:cs="Arial"/>
          <w:sz w:val="24"/>
          <w:szCs w:val="24"/>
        </w:rPr>
      </w:pPr>
      <w:r w:rsidRPr="00332EA3">
        <w:rPr>
          <w:rFonts w:ascii="Arial" w:hAnsi="Arial" w:cs="Arial"/>
          <w:sz w:val="24"/>
          <w:szCs w:val="24"/>
        </w:rPr>
        <w:t>Стране су сагласне да је обим добара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4E47F13" w14:textId="77777777" w:rsidR="00332EA3" w:rsidRPr="00332EA3" w:rsidRDefault="00332EA3" w:rsidP="00332EA3">
      <w:pPr>
        <w:rPr>
          <w:rFonts w:ascii="Arial" w:hAnsi="Arial" w:cs="Arial"/>
          <w:sz w:val="24"/>
          <w:szCs w:val="24"/>
        </w:rPr>
      </w:pPr>
      <w:r w:rsidRPr="00332EA3">
        <w:rPr>
          <w:rFonts w:ascii="Arial" w:hAnsi="Arial" w:cs="Arial"/>
          <w:sz w:val="24"/>
          <w:szCs w:val="24"/>
        </w:rPr>
        <w:t>Коначна вредност испоручених добара утврдиће се применом јединичних цена исказаних у понуди, на стварно испоручену количину добара, а по основу појединачних Уговора.</w:t>
      </w:r>
    </w:p>
    <w:p w14:paraId="6CEBC170" w14:textId="77777777" w:rsidR="00332EA3" w:rsidRPr="00332EA3" w:rsidRDefault="00332EA3" w:rsidP="00332EA3">
      <w:pPr>
        <w:rPr>
          <w:rFonts w:ascii="Arial" w:hAnsi="Arial" w:cs="Arial"/>
          <w:sz w:val="24"/>
          <w:szCs w:val="24"/>
          <w:shd w:val="clear" w:color="auto" w:fill="FFFF00"/>
        </w:rPr>
      </w:pPr>
      <w:r w:rsidRPr="00332EA3">
        <w:rPr>
          <w:rFonts w:ascii="Arial" w:hAnsi="Arial" w:cs="Arial"/>
          <w:sz w:val="24"/>
          <w:szCs w:val="24"/>
          <w:shd w:val="clear" w:color="auto" w:fill="FFFFFF" w:themeFill="background1"/>
        </w:rPr>
        <w:t>У цене исказане у понуди урачунате су цене предмета јавне набавке као и сви остали трошкови које Продавац има у вези реализације предметне јавне набавке.</w:t>
      </w:r>
    </w:p>
    <w:p w14:paraId="2B68C5BF" w14:textId="77777777" w:rsidR="00332EA3" w:rsidRPr="00332EA3" w:rsidRDefault="00332EA3" w:rsidP="00332EA3">
      <w:pPr>
        <w:rPr>
          <w:rFonts w:ascii="Arial" w:hAnsi="Arial" w:cs="Arial"/>
          <w:sz w:val="24"/>
          <w:szCs w:val="24"/>
        </w:rPr>
      </w:pPr>
      <w:r w:rsidRPr="00332EA3">
        <w:rPr>
          <w:rFonts w:ascii="Arial" w:hAnsi="Arial" w:cs="Arial"/>
          <w:sz w:val="24"/>
          <w:szCs w:val="24"/>
          <w:shd w:val="clear" w:color="auto" w:fill="FFFFFF" w:themeFill="background1"/>
        </w:rPr>
        <w:t>Цене исказане у понуди су фиксне и не могу се мењати за време важења Оквирног споразума.</w:t>
      </w:r>
    </w:p>
    <w:p w14:paraId="657C0697" w14:textId="77777777" w:rsidR="00332EA3" w:rsidRPr="00332EA3" w:rsidRDefault="00332EA3" w:rsidP="00332EA3">
      <w:pPr>
        <w:rPr>
          <w:rFonts w:ascii="Arial" w:hAnsi="Arial" w:cs="Arial"/>
          <w:b/>
          <w:sz w:val="24"/>
          <w:szCs w:val="24"/>
        </w:rPr>
      </w:pPr>
      <w:r w:rsidRPr="00332EA3">
        <w:rPr>
          <w:rFonts w:ascii="Arial" w:hAnsi="Arial" w:cs="Arial"/>
          <w:b/>
          <w:sz w:val="24"/>
          <w:szCs w:val="24"/>
        </w:rPr>
        <w:t>НАЧИН И УСЛОВИ ЗАКЉУЧИВАЊА ПОЈЕДИНАЧНИХ УГОВОРА</w:t>
      </w:r>
    </w:p>
    <w:p w14:paraId="6215CA8F" w14:textId="77777777" w:rsidR="00332EA3" w:rsidRPr="00332EA3" w:rsidRDefault="00332EA3" w:rsidP="00332EA3">
      <w:pPr>
        <w:rPr>
          <w:rFonts w:ascii="Arial" w:hAnsi="Arial" w:cs="Arial"/>
          <w:sz w:val="24"/>
          <w:szCs w:val="24"/>
        </w:rPr>
      </w:pPr>
      <w:r w:rsidRPr="00332EA3">
        <w:rPr>
          <w:rFonts w:ascii="Arial" w:hAnsi="Arial" w:cs="Arial"/>
          <w:sz w:val="24"/>
          <w:szCs w:val="24"/>
        </w:rPr>
        <w:t>Члан 3.</w:t>
      </w:r>
    </w:p>
    <w:p w14:paraId="454517BC"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Након закључења оквирног споразума, када настане потреба Купца за предметом набавке, Купац ће поштом упутити Продавцу који је понудио најповољнију понуду 6 (словима: шест) примерака Уговора о јавној набавци, који садрже опис добара из Обрасца структуре цене, количину, јединичне цене, место испоруке, рок испоруке и друге услове у складу са Оквирним споразумом и понудом тог Продавца.</w:t>
      </w:r>
    </w:p>
    <w:p w14:paraId="06AC53E1"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Продавац којем је достављен Уговор на потпис, обавезује се да у року од 8 (словима: осам) дана од дана достављања Уговора на потпис, исте потпише и овери службеним печатом од стране законског заступника и врати Купцу на поштанску адресу: ЈП ЕПС-Огранак РБ Колубара, Комерцијални сектор, Дише Ђурђевића бб, 11560 Вреоци.</w:t>
      </w:r>
    </w:p>
    <w:p w14:paraId="1C1A8448"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Уколико Продавац којем је достављен Уговор одбије да закључи Уговор или не врати Купцу потписан и оверен Уговор службеним печатом од стране законског заступника, а</w:t>
      </w:r>
      <w:r w:rsidRPr="005A4A52">
        <w:rPr>
          <w:rFonts w:ascii="Arial" w:hAnsi="Arial" w:cs="Arial"/>
          <w:sz w:val="24"/>
          <w:szCs w:val="24"/>
          <w:lang w:val="sr-Cyrl-RS"/>
        </w:rPr>
        <w:t xml:space="preserve"> </w:t>
      </w:r>
      <w:r w:rsidRPr="005A4A52">
        <w:rPr>
          <w:rFonts w:ascii="Arial" w:hAnsi="Arial" w:cs="Arial"/>
          <w:sz w:val="24"/>
          <w:szCs w:val="24"/>
          <w:lang w:val="en-US"/>
        </w:rPr>
        <w:t>у року из става 2. овог члана, том Продавцу Купац ће активирати средство финансијског обезбеђења за добро извршење посла по оквирном споразуму.</w:t>
      </w:r>
    </w:p>
    <w:p w14:paraId="405171B5"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Уговори о јавној набавци се закључују по условима из оквирног спо</w:t>
      </w:r>
      <w:r w:rsidRPr="005A4A52">
        <w:rPr>
          <w:rFonts w:ascii="Arial" w:hAnsi="Arial" w:cs="Arial"/>
          <w:sz w:val="24"/>
          <w:szCs w:val="24"/>
          <w:lang w:val="sr-Cyrl-RS"/>
        </w:rPr>
        <w:t>р</w:t>
      </w:r>
      <w:r w:rsidRPr="005A4A52">
        <w:rPr>
          <w:rFonts w:ascii="Arial" w:hAnsi="Arial" w:cs="Arial"/>
          <w:sz w:val="24"/>
          <w:szCs w:val="24"/>
          <w:lang w:val="en-US"/>
        </w:rPr>
        <w:t xml:space="preserve">азума у погледу спецификације предмета набавке, цене, начина и рокова плаћања, места и начина извршења. </w:t>
      </w:r>
    </w:p>
    <w:p w14:paraId="0F840566"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Приликом закључивања уговора не могу се мењати битни услови из оквирног споразума.</w:t>
      </w:r>
    </w:p>
    <w:p w14:paraId="56CFC8F5"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12B2AA2" w14:textId="77777777" w:rsidR="00332EA3" w:rsidRPr="00332EA3" w:rsidRDefault="00332EA3" w:rsidP="00332EA3">
      <w:pPr>
        <w:rPr>
          <w:rFonts w:ascii="Arial" w:hAnsi="Arial" w:cs="Arial"/>
          <w:b/>
          <w:sz w:val="24"/>
          <w:szCs w:val="24"/>
        </w:rPr>
      </w:pPr>
      <w:r w:rsidRPr="00332EA3">
        <w:rPr>
          <w:rFonts w:ascii="Arial" w:hAnsi="Arial" w:cs="Arial"/>
          <w:b/>
          <w:sz w:val="24"/>
          <w:szCs w:val="24"/>
        </w:rPr>
        <w:t>ИЗДАВАЊЕ РАЧУНА И ПЛАЋАЊЕ</w:t>
      </w:r>
    </w:p>
    <w:p w14:paraId="100F458C" w14:textId="77777777" w:rsidR="00332EA3" w:rsidRPr="00332EA3" w:rsidRDefault="00332EA3" w:rsidP="00332EA3">
      <w:pPr>
        <w:rPr>
          <w:rFonts w:ascii="Arial" w:hAnsi="Arial" w:cs="Arial"/>
          <w:sz w:val="24"/>
          <w:szCs w:val="24"/>
          <w:shd w:val="clear" w:color="auto" w:fill="FFFF00"/>
        </w:rPr>
      </w:pPr>
      <w:r w:rsidRPr="00332EA3">
        <w:rPr>
          <w:rFonts w:ascii="Arial" w:hAnsi="Arial" w:cs="Arial"/>
          <w:sz w:val="24"/>
          <w:szCs w:val="24"/>
        </w:rPr>
        <w:t>Члан 4.</w:t>
      </w:r>
    </w:p>
    <w:p w14:paraId="7A59C3CC"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r w:rsidRPr="005A4A52">
        <w:rPr>
          <w:rFonts w:ascii="Arial" w:eastAsia="Times New Roman" w:hAnsi="Arial" w:cs="Arial"/>
          <w:sz w:val="24"/>
          <w:szCs w:val="24"/>
          <w:lang w:val="en-US"/>
        </w:rPr>
        <w:lastRenderedPageBreak/>
        <w:t xml:space="preserve">Рачун мора бити достављен на адресу Купца: Јавно предузеће „Електропривреда Србије“ Београд, </w:t>
      </w:r>
      <w:r w:rsidRPr="005A4A52">
        <w:rPr>
          <w:rFonts w:ascii="Arial" w:eastAsia="Times New Roman" w:hAnsi="Arial" w:cs="Arial"/>
          <w:sz w:val="24"/>
          <w:szCs w:val="24"/>
          <w:lang w:val="sr-Cyrl-RS"/>
        </w:rPr>
        <w:t>Балканска бр.13</w:t>
      </w:r>
      <w:r w:rsidRPr="005A4A52">
        <w:rPr>
          <w:rFonts w:ascii="Arial" w:eastAsia="Times New Roman" w:hAnsi="Arial" w:cs="Arial"/>
          <w:sz w:val="24"/>
          <w:szCs w:val="24"/>
          <w:lang w:val="en-US"/>
        </w:rPr>
        <w:t xml:space="preserve">, огранак РБ Колубара, Дише Ђурђевић бб,11560 Вреоци, ПИБ </w:t>
      </w:r>
      <w:r w:rsidRPr="005A4A52">
        <w:rPr>
          <w:rFonts w:ascii="Arial" w:eastAsia="Times New Roman" w:hAnsi="Arial" w:cs="Arial"/>
          <w:sz w:val="24"/>
          <w:szCs w:val="24"/>
          <w:lang w:val="sr-Cyrl-BA"/>
        </w:rPr>
        <w:t>(10392327)</w:t>
      </w:r>
      <w:r w:rsidRPr="005A4A52">
        <w:rPr>
          <w:rFonts w:ascii="Arial" w:eastAsia="Times New Roman" w:hAnsi="Arial" w:cs="Arial"/>
          <w:sz w:val="24"/>
          <w:szCs w:val="24"/>
          <w:lang w:val="en-US"/>
        </w:rPr>
        <w:t xml:space="preserve">,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A4A52">
        <w:rPr>
          <w:rFonts w:ascii="Arial" w:eastAsia="Times New Roman" w:hAnsi="Arial" w:cs="Arial"/>
          <w:sz w:val="24"/>
          <w:szCs w:val="24"/>
          <w:lang w:val="sr-Latn-CS"/>
        </w:rPr>
        <w:t>Купца</w:t>
      </w:r>
      <w:r w:rsidRPr="005A4A52">
        <w:rPr>
          <w:rFonts w:ascii="Arial" w:eastAsia="Times New Roman" w:hAnsi="Arial" w:cs="Arial"/>
          <w:sz w:val="24"/>
          <w:szCs w:val="24"/>
          <w:lang w:val="en-US"/>
        </w:rPr>
        <w:t>, које је примило предметна добра.</w:t>
      </w:r>
    </w:p>
    <w:p w14:paraId="60B95A2D"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p>
    <w:p w14:paraId="41C54DEF"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r w:rsidRPr="005A4A52">
        <w:rPr>
          <w:rFonts w:ascii="Arial" w:eastAsia="Times New Roman" w:hAnsi="Arial" w:cs="Arial"/>
          <w:sz w:val="24"/>
          <w:szCs w:val="24"/>
          <w:lang w:val="en-US"/>
        </w:rPr>
        <w:t xml:space="preserve">У испостављеном рачуну и отпремници, Продавац је дужан да се придржава тачно дефинисаних назива </w:t>
      </w:r>
      <w:r w:rsidRPr="005A4A52">
        <w:rPr>
          <w:rFonts w:ascii="Arial" w:eastAsia="Times New Roman" w:hAnsi="Arial" w:cs="Arial"/>
          <w:sz w:val="24"/>
          <w:szCs w:val="24"/>
          <w:lang w:val="sr-Cyrl-RS"/>
        </w:rPr>
        <w:t>добара</w:t>
      </w:r>
      <w:r w:rsidRPr="005A4A52">
        <w:rPr>
          <w:rFonts w:ascii="Arial" w:eastAsia="Times New Roman" w:hAnsi="Arial" w:cs="Arial"/>
          <w:sz w:val="24"/>
          <w:szCs w:val="24"/>
          <w:lang w:val="en-U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94B9EA5" w14:textId="77777777" w:rsidR="005A4A52" w:rsidRPr="005A4A52" w:rsidRDefault="005A4A52" w:rsidP="00D50FDC">
      <w:pPr>
        <w:tabs>
          <w:tab w:val="left" w:pos="567"/>
        </w:tabs>
        <w:spacing w:after="0" w:line="240" w:lineRule="auto"/>
        <w:jc w:val="right"/>
        <w:rPr>
          <w:rFonts w:ascii="Arial" w:eastAsia="Times New Roman" w:hAnsi="Arial" w:cs="Arial"/>
          <w:sz w:val="24"/>
          <w:szCs w:val="24"/>
          <w:lang w:val="en-US"/>
        </w:rPr>
      </w:pPr>
    </w:p>
    <w:p w14:paraId="7511EB17" w14:textId="77777777" w:rsidR="005A4A52" w:rsidRPr="005A4A52" w:rsidRDefault="005A4A52" w:rsidP="005A4A52">
      <w:pPr>
        <w:tabs>
          <w:tab w:val="left" w:pos="567"/>
        </w:tabs>
        <w:spacing w:after="0" w:line="240" w:lineRule="auto"/>
        <w:jc w:val="both"/>
        <w:rPr>
          <w:rFonts w:ascii="Arial" w:eastAsia="Times New Roman" w:hAnsi="Arial" w:cs="Arial"/>
          <w:bCs/>
          <w:iCs/>
          <w:sz w:val="24"/>
          <w:szCs w:val="24"/>
          <w:lang w:val="sr-Cyrl-CS"/>
        </w:rPr>
      </w:pPr>
      <w:r w:rsidRPr="005A4A52">
        <w:rPr>
          <w:rFonts w:ascii="Arial" w:eastAsia="Calibri" w:hAnsi="Arial" w:cs="Arial"/>
          <w:sz w:val="24"/>
          <w:szCs w:val="24"/>
          <w:lang w:val="en-US"/>
        </w:rPr>
        <w:t>Плаћање добара,</w:t>
      </w:r>
      <w:r w:rsidRPr="005A4A52">
        <w:rPr>
          <w:rFonts w:ascii="Arial" w:hAnsi="Arial" w:cs="Arial"/>
          <w:sz w:val="24"/>
          <w:szCs w:val="24"/>
          <w:lang w:val="sr-Cyrl-RS"/>
        </w:rPr>
        <w:t>испоручених на основу појединачних уговора о јавној набавци</w:t>
      </w:r>
      <w:r w:rsidRPr="005A4A52">
        <w:rPr>
          <w:rFonts w:ascii="Arial" w:eastAsia="Calibri" w:hAnsi="Arial" w:cs="Arial"/>
          <w:sz w:val="24"/>
          <w:szCs w:val="24"/>
          <w:lang w:val="en-US"/>
        </w:rPr>
        <w:t xml:space="preserve">, Купац ће извршити на текући рачун Продавца, </w:t>
      </w:r>
      <w:r w:rsidRPr="005A4A52">
        <w:rPr>
          <w:rFonts w:ascii="Arial" w:eastAsia="Calibri" w:hAnsi="Arial" w:cs="Arial"/>
          <w:sz w:val="24"/>
          <w:szCs w:val="24"/>
          <w:lang w:val="sr-Cyrl-RS"/>
        </w:rPr>
        <w:t>у</w:t>
      </w:r>
      <w:r w:rsidRPr="005A4A52">
        <w:rPr>
          <w:rFonts w:ascii="Arial" w:eastAsia="Times New Roman" w:hAnsi="Arial" w:cs="Arial"/>
          <w:bCs/>
          <w:iCs/>
          <w:sz w:val="24"/>
          <w:szCs w:val="24"/>
          <w:lang w:val="sr-Cyrl-CS"/>
        </w:rPr>
        <w:t xml:space="preserve"> року </w:t>
      </w:r>
      <w:r w:rsidRPr="005A4A52">
        <w:rPr>
          <w:rFonts w:ascii="Arial" w:eastAsia="Times New Roman" w:hAnsi="Arial" w:cs="Arial"/>
          <w:bCs/>
          <w:iCs/>
          <w:sz w:val="24"/>
          <w:szCs w:val="24"/>
          <w:lang w:val="sr-Cyrl-RS"/>
        </w:rPr>
        <w:t xml:space="preserve">који неможе бити дужи </w:t>
      </w:r>
      <w:r w:rsidRPr="005A4A52">
        <w:rPr>
          <w:rFonts w:ascii="Arial" w:eastAsia="Times New Roman" w:hAnsi="Arial" w:cs="Arial"/>
          <w:bCs/>
          <w:iCs/>
          <w:sz w:val="24"/>
          <w:szCs w:val="24"/>
          <w:lang w:val="sr-Cyrl-CS"/>
        </w:rPr>
        <w:t>од 45 (словима:четрдесетпет) дана од дана пријема исправног рачуна на писарници Наручиоца</w:t>
      </w:r>
    </w:p>
    <w:p w14:paraId="23D33608" w14:textId="77777777" w:rsidR="00D50FDC" w:rsidRDefault="00D50FDC" w:rsidP="00332EA3">
      <w:pPr>
        <w:rPr>
          <w:rFonts w:ascii="Arial" w:hAnsi="Arial" w:cs="Arial"/>
          <w:b/>
          <w:sz w:val="24"/>
          <w:szCs w:val="24"/>
        </w:rPr>
      </w:pPr>
    </w:p>
    <w:p w14:paraId="09FEA444" w14:textId="77777777" w:rsidR="00332EA3" w:rsidRPr="00332EA3" w:rsidRDefault="00332EA3" w:rsidP="00332EA3">
      <w:pPr>
        <w:rPr>
          <w:rFonts w:ascii="Arial" w:hAnsi="Arial" w:cs="Arial"/>
          <w:b/>
          <w:sz w:val="24"/>
          <w:szCs w:val="24"/>
        </w:rPr>
      </w:pPr>
      <w:r w:rsidRPr="00332EA3">
        <w:rPr>
          <w:rFonts w:ascii="Arial" w:hAnsi="Arial" w:cs="Arial"/>
          <w:b/>
          <w:sz w:val="24"/>
          <w:szCs w:val="24"/>
        </w:rPr>
        <w:t>РОК И МЕСТО ИСПОРУКЕ</w:t>
      </w:r>
    </w:p>
    <w:p w14:paraId="08F07F73" w14:textId="77777777" w:rsidR="00332EA3" w:rsidRPr="00332EA3" w:rsidRDefault="00332EA3" w:rsidP="00332EA3">
      <w:pPr>
        <w:rPr>
          <w:rFonts w:ascii="Arial" w:hAnsi="Arial" w:cs="Arial"/>
          <w:sz w:val="24"/>
          <w:szCs w:val="24"/>
          <w:shd w:val="clear" w:color="auto" w:fill="FFFF00"/>
        </w:rPr>
      </w:pPr>
      <w:r w:rsidRPr="00332EA3">
        <w:rPr>
          <w:rFonts w:ascii="Arial" w:hAnsi="Arial" w:cs="Arial"/>
          <w:sz w:val="24"/>
          <w:szCs w:val="24"/>
        </w:rPr>
        <w:t>Члан 5.</w:t>
      </w:r>
    </w:p>
    <w:p w14:paraId="0D5621D7" w14:textId="77777777" w:rsidR="00332EA3" w:rsidRPr="00332EA3" w:rsidRDefault="00332EA3" w:rsidP="00332EA3">
      <w:pPr>
        <w:rPr>
          <w:rFonts w:ascii="Arial" w:hAnsi="Arial" w:cs="Arial"/>
          <w:iCs/>
          <w:sz w:val="24"/>
          <w:szCs w:val="24"/>
          <w:shd w:val="clear" w:color="auto" w:fill="FFFF00"/>
        </w:rPr>
      </w:pPr>
      <w:r w:rsidRPr="00332EA3">
        <w:rPr>
          <w:rFonts w:ascii="Arial" w:hAnsi="Arial" w:cs="Arial"/>
          <w:sz w:val="24"/>
          <w:szCs w:val="24"/>
          <w:shd w:val="clear" w:color="auto" w:fill="FFFFFF" w:themeFill="background1"/>
        </w:rPr>
        <w:t>Продавац је дужан да испоруку предмета набавке изврши на основу појединачног уговора о ја</w:t>
      </w:r>
      <w:r w:rsidRPr="00332EA3">
        <w:rPr>
          <w:rFonts w:ascii="Arial" w:hAnsi="Arial" w:cs="Arial"/>
          <w:sz w:val="24"/>
          <w:szCs w:val="24"/>
          <w:shd w:val="clear" w:color="auto" w:fill="FFFFFF" w:themeFill="background1"/>
          <w:lang w:val="sr-Cyrl-CS"/>
        </w:rPr>
        <w:t>в</w:t>
      </w:r>
      <w:r w:rsidRPr="00332EA3">
        <w:rPr>
          <w:rFonts w:ascii="Arial" w:hAnsi="Arial" w:cs="Arial"/>
          <w:sz w:val="24"/>
          <w:szCs w:val="24"/>
          <w:shd w:val="clear" w:color="auto" w:fill="FFFFFF" w:themeFill="background1"/>
        </w:rPr>
        <w:t xml:space="preserve">ној набавци </w:t>
      </w:r>
      <w:r w:rsidRPr="00332EA3">
        <w:rPr>
          <w:rFonts w:ascii="Arial" w:hAnsi="Arial" w:cs="Arial"/>
          <w:sz w:val="24"/>
          <w:szCs w:val="24"/>
          <w:shd w:val="clear" w:color="auto" w:fill="FFFFFF" w:themeFill="background1"/>
          <w:lang w:val="ru-RU"/>
        </w:rPr>
        <w:t>који је закључен између Купца и Продавца,</w:t>
      </w:r>
      <w:r w:rsidRPr="00332EA3">
        <w:rPr>
          <w:rFonts w:ascii="Arial" w:hAnsi="Arial" w:cs="Arial"/>
          <w:sz w:val="24"/>
          <w:szCs w:val="24"/>
          <w:shd w:val="clear" w:color="auto" w:fill="FFFFFF" w:themeFill="background1"/>
        </w:rPr>
        <w:t xml:space="preserve"> у складу са овим оквирним споразумом.</w:t>
      </w:r>
    </w:p>
    <w:p w14:paraId="2AECE85E" w14:textId="77777777" w:rsidR="00B35DE0" w:rsidRPr="00B35DE0" w:rsidRDefault="00B35DE0" w:rsidP="00B35DE0">
      <w:pPr>
        <w:rPr>
          <w:rFonts w:ascii="Arial" w:hAnsi="Arial" w:cs="Arial"/>
          <w:iCs/>
          <w:sz w:val="24"/>
          <w:szCs w:val="24"/>
          <w:lang w:val="sr-Cyrl-RS"/>
        </w:rPr>
      </w:pPr>
      <w:r w:rsidRPr="00B35DE0">
        <w:rPr>
          <w:rFonts w:ascii="Arial" w:hAnsi="Arial" w:cs="Arial"/>
          <w:iCs/>
          <w:sz w:val="24"/>
          <w:szCs w:val="24"/>
          <w:lang w:val="sr-Cyrl-RS"/>
        </w:rPr>
        <w:t>Рок испоруке:</w:t>
      </w:r>
    </w:p>
    <w:p w14:paraId="5D9B1C0A"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228F86D3"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734024C"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21491FE9"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4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D5A02B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5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5125F9FF"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6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38F4803B"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7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6E8340C"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8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6521775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9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4FEB38CA"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10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DEE7979"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0B6D38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50DCA659" w14:textId="77777777" w:rsidR="00B35DE0" w:rsidRDefault="00B35DE0" w:rsidP="00B35DE0">
      <w:pPr>
        <w:rPr>
          <w:rFonts w:ascii="Arial" w:hAnsi="Arial" w:cs="Arial"/>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A41A0AF" w14:textId="77777777" w:rsidR="00063052" w:rsidRPr="00063052" w:rsidRDefault="00063052" w:rsidP="00063052">
      <w:pPr>
        <w:rPr>
          <w:rFonts w:ascii="Arial" w:hAnsi="Arial" w:cs="Arial"/>
          <w:sz w:val="24"/>
          <w:szCs w:val="24"/>
        </w:rPr>
      </w:pPr>
      <w:r w:rsidRPr="00063052">
        <w:rPr>
          <w:rFonts w:ascii="Arial" w:hAnsi="Arial" w:cs="Arial"/>
          <w:sz w:val="24"/>
          <w:szCs w:val="24"/>
        </w:rPr>
        <w:lastRenderedPageBreak/>
        <w:t>Паритет: ФЦО магацин Купца</w:t>
      </w:r>
    </w:p>
    <w:p w14:paraId="62BE14FE" w14:textId="77777777" w:rsidR="00063052" w:rsidRPr="00063052" w:rsidRDefault="00063052" w:rsidP="00063052">
      <w:pPr>
        <w:rPr>
          <w:rFonts w:ascii="Arial" w:hAnsi="Arial" w:cs="Arial"/>
          <w:sz w:val="24"/>
          <w:szCs w:val="24"/>
        </w:rPr>
      </w:pPr>
      <w:r w:rsidRPr="00063052">
        <w:rPr>
          <w:rFonts w:ascii="Arial" w:hAnsi="Arial" w:cs="Arial"/>
          <w:sz w:val="24"/>
          <w:szCs w:val="24"/>
          <w:shd w:val="clear" w:color="auto" w:fill="FFFFFF" w:themeFill="background1"/>
        </w:rPr>
        <w:t xml:space="preserve">Прелазак својине и ризика на добрима која се ће се испоручивати по појединачним уговорима са </w:t>
      </w:r>
      <w:r w:rsidRPr="00063052">
        <w:rPr>
          <w:rFonts w:ascii="Arial" w:hAnsi="Arial" w:cs="Arial"/>
          <w:sz w:val="24"/>
          <w:szCs w:val="24"/>
          <w:shd w:val="clear" w:color="auto" w:fill="FFFFFF" w:themeFill="background1"/>
          <w:lang w:val="ru-RU"/>
        </w:rPr>
        <w:t>Продавца</w:t>
      </w:r>
      <w:r w:rsidRPr="00063052">
        <w:rPr>
          <w:rFonts w:ascii="Arial" w:hAnsi="Arial" w:cs="Arial"/>
          <w:sz w:val="24"/>
          <w:szCs w:val="24"/>
          <w:shd w:val="clear" w:color="auto" w:fill="FFFFFF" w:themeFill="background1"/>
        </w:rPr>
        <w:t xml:space="preserve"> на Купца, прелази на дан испоруке. Као датум испоруке сматра се датум пријема добра у магацин Купца.</w:t>
      </w:r>
    </w:p>
    <w:p w14:paraId="31382FB0" w14:textId="77777777" w:rsidR="00063052" w:rsidRPr="00063052" w:rsidRDefault="00063052" w:rsidP="00063052">
      <w:pPr>
        <w:rPr>
          <w:rFonts w:ascii="Arial" w:hAnsi="Arial" w:cs="Arial"/>
          <w:sz w:val="24"/>
          <w:szCs w:val="24"/>
          <w:shd w:val="clear" w:color="auto" w:fill="FFFF00"/>
        </w:rPr>
      </w:pPr>
      <w:r w:rsidRPr="00063052">
        <w:rPr>
          <w:rFonts w:ascii="Arial" w:hAnsi="Arial" w:cs="Arial"/>
          <w:sz w:val="24"/>
          <w:szCs w:val="24"/>
        </w:rPr>
        <w:t xml:space="preserve">Евентуално настала штета приликом транспорта предметних добара до места испоруке пада на терет </w:t>
      </w:r>
      <w:r w:rsidRPr="00063052">
        <w:rPr>
          <w:rFonts w:ascii="Arial" w:hAnsi="Arial" w:cs="Arial"/>
          <w:sz w:val="24"/>
          <w:szCs w:val="24"/>
          <w:shd w:val="clear" w:color="auto" w:fill="FFFFFF" w:themeFill="background1"/>
          <w:lang w:val="ru-RU"/>
        </w:rPr>
        <w:t>Продавца</w:t>
      </w:r>
      <w:r w:rsidRPr="00063052">
        <w:rPr>
          <w:rFonts w:ascii="Arial" w:hAnsi="Arial" w:cs="Arial"/>
          <w:iCs/>
          <w:sz w:val="24"/>
          <w:szCs w:val="24"/>
          <w:shd w:val="clear" w:color="auto" w:fill="FFFFFF" w:themeFill="background1"/>
        </w:rPr>
        <w:t>.</w:t>
      </w:r>
    </w:p>
    <w:p w14:paraId="538A3D7E" w14:textId="77777777" w:rsidR="00063052" w:rsidRPr="00063052" w:rsidRDefault="00063052" w:rsidP="00063052">
      <w:pPr>
        <w:rPr>
          <w:rFonts w:ascii="Arial" w:hAnsi="Arial" w:cs="Arial"/>
          <w:color w:val="00B0F0"/>
          <w:sz w:val="24"/>
          <w:szCs w:val="24"/>
        </w:rPr>
      </w:pPr>
      <w:r w:rsidRPr="00063052">
        <w:rPr>
          <w:rFonts w:ascii="Arial" w:hAnsi="Arial" w:cs="Arial"/>
          <w:sz w:val="24"/>
          <w:szCs w:val="24"/>
          <w:shd w:val="clear" w:color="auto" w:fill="FFFFFF" w:themeFill="background1"/>
        </w:rPr>
        <w:t xml:space="preserve">У случају да </w:t>
      </w:r>
      <w:r w:rsidRPr="00063052">
        <w:rPr>
          <w:rFonts w:ascii="Arial" w:hAnsi="Arial" w:cs="Arial"/>
          <w:sz w:val="24"/>
          <w:szCs w:val="24"/>
          <w:shd w:val="clear" w:color="auto" w:fill="FFFFFF" w:themeFill="background1"/>
          <w:lang w:val="ru-RU"/>
        </w:rPr>
        <w:t>Продавац</w:t>
      </w:r>
      <w:r w:rsidRPr="00063052">
        <w:rPr>
          <w:rFonts w:ascii="Arial" w:hAnsi="Arial" w:cs="Arial"/>
          <w:sz w:val="24"/>
          <w:szCs w:val="24"/>
          <w:shd w:val="clear" w:color="auto" w:fill="FFFFFF" w:themeFill="background1"/>
        </w:rPr>
        <w:t xml:space="preserve"> не изврши испоруку добара у року предвиђеном појединачним уговором, Купац има право на наплату уговорне казне и средства финансијског обезбеђења за добро извршење посла по појединачном уговору као и право на раскид</w:t>
      </w:r>
      <w:r w:rsidRPr="00063052">
        <w:rPr>
          <w:rFonts w:ascii="Arial" w:hAnsi="Arial" w:cs="Arial"/>
          <w:sz w:val="24"/>
          <w:szCs w:val="24"/>
          <w:shd w:val="clear" w:color="auto" w:fill="FFFFFF" w:themeFill="background1"/>
          <w:lang w:val="sr-Cyrl-RS"/>
        </w:rPr>
        <w:t xml:space="preserve"> </w:t>
      </w:r>
      <w:r w:rsidRPr="00063052">
        <w:rPr>
          <w:rFonts w:ascii="Arial" w:hAnsi="Arial" w:cs="Arial"/>
          <w:sz w:val="24"/>
          <w:szCs w:val="24"/>
          <w:shd w:val="clear" w:color="auto" w:fill="FFFFFF" w:themeFill="background1"/>
        </w:rPr>
        <w:t>појединачног уговора.</w:t>
      </w:r>
    </w:p>
    <w:p w14:paraId="69378E03" w14:textId="77777777" w:rsidR="00063052" w:rsidRPr="00063052" w:rsidRDefault="00063052" w:rsidP="00063052">
      <w:pPr>
        <w:rPr>
          <w:rFonts w:ascii="Arial" w:hAnsi="Arial" w:cs="Arial"/>
          <w:b/>
          <w:sz w:val="24"/>
          <w:szCs w:val="24"/>
        </w:rPr>
      </w:pPr>
      <w:r w:rsidRPr="00063052">
        <w:rPr>
          <w:rFonts w:ascii="Arial" w:hAnsi="Arial" w:cs="Arial"/>
          <w:b/>
          <w:sz w:val="24"/>
          <w:szCs w:val="24"/>
        </w:rPr>
        <w:t>КВАЛИТАТИВНИ И КВАНТИТАТИВНИ ПРИЈЕМ</w:t>
      </w:r>
    </w:p>
    <w:p w14:paraId="134FF25E" w14:textId="77777777" w:rsidR="00063052" w:rsidRPr="00063052" w:rsidRDefault="00063052" w:rsidP="00063052">
      <w:pPr>
        <w:rPr>
          <w:rFonts w:ascii="Arial" w:hAnsi="Arial" w:cs="Arial"/>
          <w:color w:val="000000"/>
          <w:sz w:val="24"/>
          <w:szCs w:val="24"/>
          <w:shd w:val="clear" w:color="auto" w:fill="FFFF00"/>
        </w:rPr>
      </w:pPr>
      <w:r w:rsidRPr="00063052">
        <w:rPr>
          <w:rFonts w:ascii="Arial" w:hAnsi="Arial" w:cs="Arial"/>
          <w:sz w:val="24"/>
          <w:szCs w:val="24"/>
        </w:rPr>
        <w:t>Члан 6.</w:t>
      </w:r>
    </w:p>
    <w:p w14:paraId="7D11BB7D" w14:textId="77777777" w:rsidR="00063052" w:rsidRPr="00063052" w:rsidRDefault="00063052" w:rsidP="00063052">
      <w:pPr>
        <w:rPr>
          <w:rFonts w:ascii="Arial" w:hAnsi="Arial" w:cs="Arial"/>
          <w:sz w:val="24"/>
          <w:szCs w:val="24"/>
          <w:lang w:val="ru-RU"/>
        </w:rPr>
      </w:pPr>
      <w:r w:rsidRPr="00063052">
        <w:rPr>
          <w:rFonts w:ascii="Arial" w:hAnsi="Arial" w:cs="Arial"/>
          <w:color w:val="000000"/>
          <w:sz w:val="24"/>
          <w:szCs w:val="24"/>
          <w:shd w:val="clear" w:color="auto" w:fill="FFFFFF" w:themeFill="background1"/>
        </w:rPr>
        <w:t>Квантитативни и квалитативни пријем добара испоручених по појединачним уговорима вршиће се на следећи начин:</w:t>
      </w:r>
    </w:p>
    <w:p w14:paraId="2C52A538" w14:textId="77777777" w:rsidR="00063052" w:rsidRPr="00063052" w:rsidRDefault="00063052" w:rsidP="00063052">
      <w:pPr>
        <w:rPr>
          <w:rFonts w:ascii="Arial" w:hAnsi="Arial" w:cs="Arial"/>
          <w:sz w:val="24"/>
          <w:szCs w:val="24"/>
          <w:shd w:val="clear" w:color="auto" w:fill="FFFF00"/>
          <w:lang w:val="ru-RU"/>
        </w:rPr>
      </w:pPr>
      <w:r w:rsidRPr="00063052">
        <w:rPr>
          <w:rFonts w:ascii="Arial" w:hAnsi="Arial" w:cs="Arial"/>
          <w:b/>
          <w:sz w:val="24"/>
          <w:szCs w:val="24"/>
          <w:shd w:val="clear" w:color="auto" w:fill="FFFFFF" w:themeFill="background1"/>
        </w:rPr>
        <w:t>Квантитативни пријем</w:t>
      </w:r>
    </w:p>
    <w:p w14:paraId="30E4D178"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се обавезује да писаним путем обавести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xml:space="preserve"> о тачном датуму испоруке најмање три радна дана пре планираног датума испоруке, у складу са O</w:t>
      </w:r>
      <w:r w:rsidRPr="005A4A52">
        <w:rPr>
          <w:rFonts w:ascii="Arial" w:eastAsia="Lucida Sans Unicode" w:hAnsi="Arial" w:cs="Arial"/>
          <w:kern w:val="1"/>
          <w:sz w:val="24"/>
          <w:szCs w:val="24"/>
          <w:lang w:val="sr-Cyrl-RS" w:eastAsia="hi-IN" w:bidi="hi-IN"/>
        </w:rPr>
        <w:t xml:space="preserve">брасцем 6. и </w:t>
      </w:r>
      <w:r w:rsidRPr="005A4A52">
        <w:rPr>
          <w:rFonts w:ascii="Arial" w:eastAsia="Lucida Sans Unicode" w:hAnsi="Arial" w:cs="Arial"/>
          <w:kern w:val="1"/>
          <w:sz w:val="24"/>
          <w:szCs w:val="24"/>
          <w:lang w:val="en-US" w:eastAsia="hi-IN" w:bidi="hi-IN"/>
        </w:rPr>
        <w:t xml:space="preserve"> </w:t>
      </w:r>
      <w:r w:rsidRPr="005A4A52">
        <w:rPr>
          <w:rFonts w:ascii="Arial" w:eastAsia="Lucida Sans Unicode" w:hAnsi="Arial" w:cs="Arial"/>
          <w:kern w:val="1"/>
          <w:sz w:val="24"/>
          <w:szCs w:val="24"/>
          <w:lang w:val="sr-Cyrl-RS" w:eastAsia="hi-IN" w:bidi="hi-IN"/>
        </w:rPr>
        <w:t xml:space="preserve">Прилогом 1. </w:t>
      </w:r>
      <w:r w:rsidRPr="005A4A52">
        <w:rPr>
          <w:rFonts w:ascii="Arial" w:eastAsia="Lucida Sans Unicode" w:hAnsi="Arial" w:cs="Arial"/>
          <w:kern w:val="1"/>
          <w:sz w:val="24"/>
          <w:szCs w:val="24"/>
          <w:lang w:val="en-US" w:eastAsia="hi-IN" w:bidi="hi-IN"/>
        </w:rPr>
        <w:t xml:space="preserve">Конкурсне документације. </w:t>
      </w:r>
    </w:p>
    <w:p w14:paraId="5544A609"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p>
    <w:p w14:paraId="45A27F03"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дужан да, у складу са обавештењем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организује благовремено преузимање добра у времену од 07,00 до 12,00 часова.</w:t>
      </w:r>
    </w:p>
    <w:p w14:paraId="05EF6478" w14:textId="77777777" w:rsidR="005A4A52" w:rsidRPr="005A4A52" w:rsidRDefault="005A4A52" w:rsidP="005A4A52">
      <w:pPr>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Квантитативни пријем испоручених добара врши се у магацину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приликом пријема добара, визуелном контролом и пребројавањем.</w:t>
      </w:r>
    </w:p>
    <w:p w14:paraId="4BEE02EB" w14:textId="77777777" w:rsidR="005A4A52" w:rsidRPr="005A4A52" w:rsidRDefault="005A4A52" w:rsidP="005A4A52">
      <w:pPr>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има право достављања писане рекламације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w:t>
      </w:r>
    </w:p>
    <w:p w14:paraId="04F2DB79"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случају да дође до одступања од уговореног,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 </w:t>
      </w:r>
    </w:p>
    <w:p w14:paraId="73DA6C39"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p>
    <w:p w14:paraId="1D76BA8C" w14:textId="77777777" w:rsidR="005A4A52" w:rsidRPr="005A4A52" w:rsidRDefault="005A4A52" w:rsidP="005A4A52">
      <w:pPr>
        <w:spacing w:after="0" w:line="240" w:lineRule="auto"/>
        <w:jc w:val="both"/>
        <w:rPr>
          <w:rFonts w:ascii="Arial" w:eastAsia="Times New Roman" w:hAnsi="Arial" w:cs="Arial"/>
          <w:b/>
          <w:sz w:val="24"/>
          <w:szCs w:val="24"/>
          <w:lang w:val="en-US"/>
        </w:rPr>
      </w:pPr>
      <w:r w:rsidRPr="005A4A52">
        <w:rPr>
          <w:rFonts w:ascii="Arial" w:eastAsia="Times New Roman" w:hAnsi="Arial" w:cs="Arial"/>
          <w:b/>
          <w:sz w:val="24"/>
          <w:szCs w:val="24"/>
          <w:lang w:val="en-US"/>
        </w:rPr>
        <w:t>Квалитативни пријем</w:t>
      </w:r>
    </w:p>
    <w:p w14:paraId="6EDF5FCD"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обавезан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0A6B3E9A"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може одложити утврђивање квалитета испорученог добра док му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не достави исправе које су за ту сврху неопходне, али је дужно да опомене </w:t>
      </w:r>
      <w:r w:rsidRPr="005A4A52">
        <w:rPr>
          <w:rFonts w:ascii="Arial" w:eastAsia="Lucida Sans Unicode" w:hAnsi="Arial" w:cs="Arial"/>
          <w:kern w:val="1"/>
          <w:sz w:val="24"/>
          <w:szCs w:val="24"/>
          <w:lang w:val="sr-Cyrl-RS" w:eastAsia="hi-IN" w:bidi="hi-IN"/>
        </w:rPr>
        <w:t>Продвца</w:t>
      </w:r>
      <w:r w:rsidRPr="005A4A52">
        <w:rPr>
          <w:rFonts w:ascii="Arial" w:eastAsia="Lucida Sans Unicode" w:hAnsi="Arial" w:cs="Arial"/>
          <w:kern w:val="1"/>
          <w:sz w:val="24"/>
          <w:szCs w:val="24"/>
          <w:lang w:val="en-US" w:eastAsia="hi-IN" w:bidi="hi-IN"/>
        </w:rPr>
        <w:t xml:space="preserve"> да му их без одлагања достави. </w:t>
      </w:r>
    </w:p>
    <w:p w14:paraId="4F4D48A0"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Уколико се утврди да квалитет испорученог добра не одговара уговореном,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обавезан да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 xml:space="preserve"> стави писмени приговор на квалитет, без одлагања, а најкасније у року од </w:t>
      </w:r>
      <w:r w:rsidRPr="005A4A52">
        <w:rPr>
          <w:rFonts w:ascii="Arial" w:eastAsia="Lucida Sans Unicode" w:hAnsi="Arial" w:cs="Arial"/>
          <w:kern w:val="1"/>
          <w:sz w:val="24"/>
          <w:szCs w:val="24"/>
          <w:lang w:val="sr-Cyrl-RS" w:eastAsia="hi-IN" w:bidi="hi-IN"/>
        </w:rPr>
        <w:t>7</w:t>
      </w:r>
      <w:r w:rsidRPr="005A4A52">
        <w:rPr>
          <w:rFonts w:ascii="Arial" w:eastAsia="Lucida Sans Unicode" w:hAnsi="Arial" w:cs="Arial"/>
          <w:kern w:val="1"/>
          <w:sz w:val="24"/>
          <w:szCs w:val="24"/>
          <w:lang w:val="en-US" w:eastAsia="hi-IN" w:bidi="hi-IN"/>
        </w:rPr>
        <w:t xml:space="preserve"> (</w:t>
      </w:r>
      <w:r w:rsidRPr="005A4A52">
        <w:rPr>
          <w:rFonts w:ascii="Arial" w:eastAsia="Lucida Sans Unicode" w:hAnsi="Arial" w:cs="Arial"/>
          <w:kern w:val="1"/>
          <w:sz w:val="24"/>
          <w:szCs w:val="24"/>
          <w:lang w:val="sr-Cyrl-RS" w:eastAsia="hi-IN" w:bidi="hi-IN"/>
        </w:rPr>
        <w:t>седам</w:t>
      </w:r>
      <w:r w:rsidRPr="005A4A52">
        <w:rPr>
          <w:rFonts w:ascii="Arial" w:eastAsia="Lucida Sans Unicode" w:hAnsi="Arial" w:cs="Arial"/>
          <w:kern w:val="1"/>
          <w:sz w:val="24"/>
          <w:szCs w:val="24"/>
          <w:lang w:val="en-US" w:eastAsia="hi-IN" w:bidi="hi-IN"/>
        </w:rPr>
        <w:t>) дана од дана кадa је утврдио да квалитет испорученог добра не одговара уговореном.</w:t>
      </w:r>
    </w:p>
    <w:p w14:paraId="62E8022E"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је обавезан да у року од 10 (десет) дана од дана пријема приговора из  </w:t>
      </w:r>
      <w:r w:rsidRPr="005A4A52">
        <w:rPr>
          <w:rFonts w:ascii="Arial" w:eastAsia="Lucida Sans Unicode" w:hAnsi="Arial" w:cs="Arial"/>
          <w:kern w:val="1"/>
          <w:sz w:val="24"/>
          <w:szCs w:val="24"/>
          <w:lang w:val="sr-Cyrl-RS" w:eastAsia="hi-IN" w:bidi="hi-IN"/>
        </w:rPr>
        <w:t>предходног члана</w:t>
      </w:r>
      <w:r w:rsidRPr="005A4A52">
        <w:rPr>
          <w:rFonts w:ascii="Arial" w:eastAsia="Lucida Sans Unicode" w:hAnsi="Arial" w:cs="Arial"/>
          <w:kern w:val="1"/>
          <w:sz w:val="24"/>
          <w:szCs w:val="24"/>
          <w:lang w:val="en-US" w:eastAsia="hi-IN" w:bidi="hi-IN"/>
        </w:rPr>
        <w:t xml:space="preserve">, писмено обавести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xml:space="preserve"> о исходу рекламације.</w:t>
      </w:r>
    </w:p>
    <w:p w14:paraId="79A899AA"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lastRenderedPageBreak/>
        <w:t>Купац</w:t>
      </w:r>
      <w:r w:rsidRPr="005A4A52">
        <w:rPr>
          <w:rFonts w:ascii="Arial" w:eastAsia="Lucida Sans Unicode" w:hAnsi="Arial" w:cs="Arial"/>
          <w:kern w:val="1"/>
          <w:sz w:val="24"/>
          <w:szCs w:val="24"/>
          <w:lang w:val="en-US" w:eastAsia="hi-IN" w:bidi="hi-IN"/>
        </w:rPr>
        <w:t xml:space="preserve">, који је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 xml:space="preserve"> благовремено и на поуздан начин ставио приговор због утврђених недостатака у квалитету добра, има право да: </w:t>
      </w:r>
    </w:p>
    <w:p w14:paraId="541C11BB" w14:textId="77777777" w:rsidR="005A4A52" w:rsidRPr="005A4A52" w:rsidRDefault="005A4A52" w:rsidP="00E65C3C">
      <w:pPr>
        <w:numPr>
          <w:ilvl w:val="0"/>
          <w:numId w:val="20"/>
        </w:numPr>
        <w:tabs>
          <w:tab w:val="left" w:pos="567"/>
        </w:tabs>
        <w:suppressAutoHyphens/>
        <w:spacing w:before="8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тражи од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да, у року остављеном у приговору, отклони недостатке о свом трошку, ако су мане на добрима отклоњиве, или </w:t>
      </w:r>
    </w:p>
    <w:p w14:paraId="53E12041" w14:textId="77777777" w:rsidR="005A4A52" w:rsidRPr="005A4A52" w:rsidRDefault="005A4A52" w:rsidP="00E65C3C">
      <w:pPr>
        <w:numPr>
          <w:ilvl w:val="0"/>
          <w:numId w:val="20"/>
        </w:numPr>
        <w:tabs>
          <w:tab w:val="left" w:pos="567"/>
        </w:tabs>
        <w:suppressAutoHyphens/>
        <w:spacing w:before="8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тражи од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да му, у року остављеном у приговору, испоручи нове количине добра без недостатака о свом трошку и да испоручено  добро са недостацима о свом трошку преузме </w:t>
      </w:r>
    </w:p>
    <w:p w14:paraId="7E9F37F9"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сваком од ових случајева,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има право и на накнаду штете. </w:t>
      </w:r>
    </w:p>
    <w:p w14:paraId="3D334DE8"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случају неслагања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и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xml:space="preserve">. Одлука независне лабораторије биће коначна. </w:t>
      </w:r>
    </w:p>
    <w:p w14:paraId="7440A042"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Одлука независне лабораторије за контролу ни у ком случају не ослобађа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од његових обавеза и одговорности из овог Уговора.</w:t>
      </w:r>
    </w:p>
    <w:p w14:paraId="6E510227"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Трошкове контроле сноси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w:t>
      </w:r>
    </w:p>
    <w:p w14:paraId="34CC8DE0"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lang w:val="en-US" w:eastAsia="hi-IN" w:bidi="hi-IN"/>
        </w:rPr>
      </w:pPr>
    </w:p>
    <w:p w14:paraId="51A47FEB" w14:textId="77777777" w:rsidR="00B35DE0" w:rsidRPr="00B35DE0" w:rsidRDefault="00B35DE0" w:rsidP="00B35DE0">
      <w:pPr>
        <w:rPr>
          <w:rFonts w:ascii="Arial" w:hAnsi="Arial" w:cs="Arial"/>
          <w:b/>
          <w:sz w:val="24"/>
          <w:szCs w:val="24"/>
        </w:rPr>
      </w:pPr>
      <w:r w:rsidRPr="00B35DE0">
        <w:rPr>
          <w:rFonts w:ascii="Arial" w:hAnsi="Arial" w:cs="Arial"/>
          <w:b/>
          <w:sz w:val="24"/>
          <w:szCs w:val="24"/>
        </w:rPr>
        <w:t>ГАРАНТНИ РОК</w:t>
      </w:r>
    </w:p>
    <w:p w14:paraId="2ECC3064" w14:textId="77777777" w:rsidR="00B35DE0" w:rsidRPr="00B35DE0" w:rsidRDefault="00B35DE0" w:rsidP="00B35DE0">
      <w:pPr>
        <w:rPr>
          <w:rFonts w:ascii="Arial" w:hAnsi="Arial" w:cs="Arial"/>
          <w:sz w:val="24"/>
          <w:szCs w:val="24"/>
        </w:rPr>
      </w:pPr>
      <w:r w:rsidRPr="00B35DE0">
        <w:rPr>
          <w:rFonts w:ascii="Arial" w:hAnsi="Arial" w:cs="Arial"/>
          <w:sz w:val="24"/>
          <w:szCs w:val="24"/>
        </w:rPr>
        <w:t>Члан 7.</w:t>
      </w:r>
    </w:p>
    <w:p w14:paraId="6A6933E2"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rPr>
        <w:t xml:space="preserve">Гарантни рок за добра испоручена по појединачним уговорима, износи </w:t>
      </w:r>
      <w:r w:rsidRPr="00B35DE0">
        <w:rPr>
          <w:rFonts w:ascii="Arial" w:hAnsi="Arial" w:cs="Arial"/>
          <w:sz w:val="24"/>
          <w:szCs w:val="24"/>
          <w:lang w:val="sr-Cyrl-RS"/>
        </w:rPr>
        <w:t>:</w:t>
      </w:r>
    </w:p>
    <w:p w14:paraId="60F850D9" w14:textId="04CDD780" w:rsidR="00B35DE0" w:rsidRPr="00B35DE0" w:rsidRDefault="00B35DE0" w:rsidP="00B35DE0">
      <w:pPr>
        <w:rPr>
          <w:rFonts w:ascii="Arial" w:hAnsi="Arial" w:cs="Arial"/>
          <w:sz w:val="24"/>
          <w:szCs w:val="24"/>
          <w:lang w:val="sr-Cyrl-RS"/>
        </w:rPr>
      </w:pPr>
      <w:r w:rsidRPr="00B35DE0">
        <w:rPr>
          <w:rFonts w:ascii="Arial" w:hAnsi="Arial" w:cs="Arial"/>
          <w:sz w:val="24"/>
          <w:szCs w:val="24"/>
        </w:rPr>
        <w:t xml:space="preserve"> </w:t>
      </w:r>
      <w:r w:rsidRPr="00B35DE0">
        <w:rPr>
          <w:rFonts w:ascii="Arial" w:hAnsi="Arial" w:cs="Arial"/>
          <w:b/>
          <w:sz w:val="24"/>
          <w:szCs w:val="24"/>
          <w:lang w:val="sr-Cyrl-RS"/>
        </w:rPr>
        <w:t>За партију   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 xml:space="preserve">квалитативног </w:t>
      </w:r>
      <w:r w:rsidRPr="00B35DE0">
        <w:rPr>
          <w:rFonts w:ascii="Arial" w:hAnsi="Arial" w:cs="Arial"/>
          <w:sz w:val="24"/>
          <w:szCs w:val="24"/>
          <w:lang w:val="en-US"/>
        </w:rPr>
        <w:t>пријема добара у магацин Купца..</w:t>
      </w:r>
    </w:p>
    <w:p w14:paraId="31427651" w14:textId="7DA76BCF"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5DC1C0F7" w14:textId="1A3BB5E4" w:rsidR="00B35DE0" w:rsidRPr="00B35DE0" w:rsidRDefault="00B35DE0" w:rsidP="00B35DE0">
      <w:pPr>
        <w:rPr>
          <w:rFonts w:ascii="Arial" w:hAnsi="Arial" w:cs="Arial"/>
          <w:sz w:val="24"/>
          <w:szCs w:val="24"/>
          <w:lang w:val="en-US"/>
        </w:rPr>
      </w:pPr>
      <w:r w:rsidRPr="00B35DE0">
        <w:rPr>
          <w:rFonts w:ascii="Arial" w:hAnsi="Arial" w:cs="Arial"/>
          <w:b/>
          <w:sz w:val="24"/>
          <w:szCs w:val="24"/>
          <w:lang w:val="sr-Cyrl-RS"/>
        </w:rPr>
        <w:t>За партију   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6D149EC4" w14:textId="27F16C62"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4:</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4B1BB9A4" w14:textId="32A54C70"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5:</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01ADACE9" w14:textId="0F901319"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6:</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7ECF226F" w14:textId="24449397" w:rsidR="00B35DE0" w:rsidRPr="00B35DE0" w:rsidRDefault="00B35DE0" w:rsidP="00B35DE0">
      <w:pPr>
        <w:rPr>
          <w:rFonts w:ascii="Arial" w:hAnsi="Arial" w:cs="Arial"/>
          <w:sz w:val="24"/>
          <w:szCs w:val="24"/>
          <w:lang w:val="en-US"/>
        </w:rPr>
      </w:pPr>
      <w:r w:rsidRPr="00B35DE0">
        <w:rPr>
          <w:rFonts w:ascii="Arial" w:hAnsi="Arial" w:cs="Arial"/>
          <w:b/>
          <w:sz w:val="24"/>
          <w:szCs w:val="24"/>
          <w:lang w:val="sr-Cyrl-RS"/>
        </w:rPr>
        <w:t>За партију   7:</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6B68FA94" w14:textId="3B24D851"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8:</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00003985" w:rsidRPr="00B35DE0">
        <w:rPr>
          <w:rFonts w:ascii="Arial" w:hAnsi="Arial" w:cs="Arial"/>
          <w:sz w:val="24"/>
          <w:szCs w:val="24"/>
          <w:lang w:val="en-US"/>
        </w:rPr>
        <w:t xml:space="preserve"> </w:t>
      </w:r>
      <w:r w:rsidRPr="00B35DE0">
        <w:rPr>
          <w:rFonts w:ascii="Arial" w:hAnsi="Arial" w:cs="Arial"/>
          <w:sz w:val="24"/>
          <w:szCs w:val="24"/>
          <w:lang w:val="en-US"/>
        </w:rPr>
        <w:t>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3561F315" w14:textId="74973DF1"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9:</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09B73517" w14:textId="7914CE84"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10:</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547C5945" w14:textId="72DAD911" w:rsidR="00B35DE0" w:rsidRPr="00B35DE0" w:rsidRDefault="00B35DE0" w:rsidP="00B35DE0">
      <w:pPr>
        <w:rPr>
          <w:rFonts w:ascii="Arial" w:hAnsi="Arial" w:cs="Arial"/>
          <w:sz w:val="24"/>
          <w:szCs w:val="24"/>
          <w:lang w:val="en-US"/>
        </w:rPr>
      </w:pPr>
      <w:r w:rsidRPr="00B35DE0">
        <w:rPr>
          <w:rFonts w:ascii="Arial" w:hAnsi="Arial" w:cs="Arial"/>
          <w:b/>
          <w:sz w:val="24"/>
          <w:szCs w:val="24"/>
          <w:lang w:val="sr-Cyrl-RS"/>
        </w:rPr>
        <w:t>За партију 11: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41798275" w14:textId="6350D20D"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12: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6D8EACE6" w14:textId="7AB5C584"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13: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472F3DFF" w14:textId="21BE9852" w:rsidR="00003985" w:rsidRPr="00003985" w:rsidRDefault="00003985" w:rsidP="00003985">
      <w:pPr>
        <w:tabs>
          <w:tab w:val="left" w:pos="9090"/>
        </w:tabs>
        <w:rPr>
          <w:rFonts w:ascii="Arial" w:hAnsi="Arial" w:cs="Arial"/>
          <w:sz w:val="24"/>
          <w:szCs w:val="24"/>
          <w:shd w:val="clear" w:color="auto" w:fill="FFFFFF" w:themeFill="background1"/>
          <w:lang w:val="sr-Cyrl-RS"/>
        </w:rPr>
      </w:pPr>
      <w:r w:rsidRPr="00003985">
        <w:rPr>
          <w:rFonts w:ascii="Arial" w:hAnsi="Arial" w:cs="Arial"/>
          <w:sz w:val="24"/>
          <w:szCs w:val="24"/>
          <w:shd w:val="clear" w:color="auto" w:fill="FFFFFF" w:themeFill="background1"/>
          <w:lang w:val="en-US"/>
        </w:rPr>
        <w:t>..</w:t>
      </w:r>
    </w:p>
    <w:p w14:paraId="184C23BA" w14:textId="77777777" w:rsidR="00003985" w:rsidRDefault="00003985" w:rsidP="00063052">
      <w:pPr>
        <w:tabs>
          <w:tab w:val="left" w:pos="9090"/>
        </w:tabs>
        <w:rPr>
          <w:rFonts w:ascii="Arial" w:hAnsi="Arial" w:cs="Arial"/>
          <w:sz w:val="24"/>
          <w:szCs w:val="24"/>
          <w:shd w:val="clear" w:color="auto" w:fill="FFFFFF" w:themeFill="background1"/>
        </w:rPr>
      </w:pPr>
    </w:p>
    <w:p w14:paraId="64DABD73"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lastRenderedPageBreak/>
        <w:t>Купац</w:t>
      </w:r>
      <w:r w:rsidRPr="005A4A52">
        <w:rPr>
          <w:rFonts w:ascii="Arial" w:eastAsia="Lucida Sans Unicode" w:hAnsi="Arial" w:cs="Arial"/>
          <w:kern w:val="1"/>
          <w:sz w:val="24"/>
          <w:szCs w:val="24"/>
          <w:lang w:val="en-US" w:eastAsia="hi-IN" w:bidi="hi-IN"/>
        </w:rPr>
        <w:t xml:space="preserve">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обавезан да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 xml:space="preserve"> стави приговор на квалитет без одлагања, а најкасније у року од три дана од дана сазнања за недостатак. </w:t>
      </w:r>
    </w:p>
    <w:p w14:paraId="36A2C789"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је одговоран за све недостатке и оштећења на добрима, која су настала и после преузимања истих од стране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чији је узрок постојао пре преузимања (скривене мане).</w:t>
      </w:r>
    </w:p>
    <w:p w14:paraId="1DCD95AF"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случају потврђивања чињеница, изложених у рекламационом акту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се обавезује да у гарантном року, о свом трошку.</w:t>
      </w:r>
    </w:p>
    <w:p w14:paraId="72F415EA" w14:textId="77777777" w:rsidR="005A4A52" w:rsidRPr="005A4A52" w:rsidRDefault="005A4A52" w:rsidP="005A4A52">
      <w:pPr>
        <w:tabs>
          <w:tab w:val="left" w:pos="9090"/>
        </w:tabs>
        <w:suppressAutoHyphens/>
        <w:spacing w:before="120"/>
        <w:ind w:left="720"/>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18F9ACD1" w14:textId="77777777" w:rsidR="005A4A52" w:rsidRPr="005A4A52" w:rsidRDefault="005A4A52" w:rsidP="005A4A52">
      <w:pPr>
        <w:tabs>
          <w:tab w:val="left" w:pos="9090"/>
        </w:tabs>
        <w:suppressAutoHyphens/>
        <w:spacing w:before="120"/>
        <w:ind w:left="720"/>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испоручи ново добро у замену за рекламирано, најкасније 15 (петнаест) дана од дана повраћаја рекламираног добра од стране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w:t>
      </w:r>
    </w:p>
    <w:p w14:paraId="3D679CAD"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Гарантни рок се продужава за време за које добро, због недостатака, у гарантном року није коришћено у сврху и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4AF26F04" w14:textId="77777777" w:rsidR="005A4A52" w:rsidRPr="005A4A52" w:rsidRDefault="005A4A52" w:rsidP="005A4A52">
      <w:pPr>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одговара </w:t>
      </w:r>
      <w:r w:rsidRPr="005A4A52">
        <w:rPr>
          <w:rFonts w:ascii="Arial" w:eastAsia="Lucida Sans Unicode" w:hAnsi="Arial" w:cs="Arial"/>
          <w:kern w:val="1"/>
          <w:sz w:val="24"/>
          <w:szCs w:val="24"/>
          <w:lang w:val="sr-Cyrl-RS" w:eastAsia="hi-IN" w:bidi="hi-IN"/>
        </w:rPr>
        <w:t>Купцу</w:t>
      </w:r>
      <w:r w:rsidRPr="005A4A52">
        <w:rPr>
          <w:rFonts w:ascii="Arial" w:eastAsia="Lucida Sans Unicode" w:hAnsi="Arial" w:cs="Arial"/>
          <w:kern w:val="1"/>
          <w:sz w:val="24"/>
          <w:szCs w:val="24"/>
          <w:lang w:val="en-US" w:eastAsia="hi-IN" w:bidi="hi-IN"/>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199C1F2" w14:textId="77777777" w:rsid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Сви трошкови који буду проузроковани </w:t>
      </w:r>
      <w:r w:rsidRPr="005A4A52">
        <w:rPr>
          <w:rFonts w:ascii="Arial" w:eastAsia="Lucida Sans Unicode" w:hAnsi="Arial" w:cs="Arial"/>
          <w:kern w:val="1"/>
          <w:sz w:val="24"/>
          <w:szCs w:val="24"/>
          <w:lang w:val="sr-Cyrl-RS" w:eastAsia="hi-IN" w:bidi="hi-IN"/>
        </w:rPr>
        <w:t>Купцу</w:t>
      </w:r>
      <w:r w:rsidRPr="005A4A52">
        <w:rPr>
          <w:rFonts w:ascii="Arial" w:eastAsia="Lucida Sans Unicode" w:hAnsi="Arial" w:cs="Arial"/>
          <w:kern w:val="1"/>
          <w:sz w:val="24"/>
          <w:szCs w:val="24"/>
          <w:lang w:val="en-US" w:eastAsia="hi-IN" w:bidi="hi-IN"/>
        </w:rPr>
        <w:t xml:space="preserve">, а везани су за отклањање недостатака на добру које му се испоручује, сагласно овом Уговору, у гарантном року, иду на терет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w:t>
      </w:r>
    </w:p>
    <w:p w14:paraId="27E64D3E" w14:textId="77777777" w:rsidR="009577B8" w:rsidRPr="005A4A52" w:rsidRDefault="009577B8"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p>
    <w:p w14:paraId="1107D1E6" w14:textId="77777777" w:rsidR="00063052" w:rsidRPr="00063052" w:rsidRDefault="00063052" w:rsidP="00063052">
      <w:pPr>
        <w:rPr>
          <w:rFonts w:ascii="Arial" w:hAnsi="Arial" w:cs="Arial"/>
          <w:b/>
          <w:sz w:val="24"/>
          <w:szCs w:val="24"/>
        </w:rPr>
      </w:pPr>
      <w:r w:rsidRPr="00063052">
        <w:rPr>
          <w:rFonts w:ascii="Arial" w:hAnsi="Arial" w:cs="Arial"/>
          <w:b/>
          <w:sz w:val="24"/>
          <w:szCs w:val="24"/>
        </w:rPr>
        <w:t>СРЕДСТВА ФИНАНСИЈСКОГ ОБЕЗБЕЂЕЊА</w:t>
      </w:r>
    </w:p>
    <w:p w14:paraId="740C285D" w14:textId="77777777" w:rsidR="00063052" w:rsidRPr="00063052" w:rsidRDefault="00063052" w:rsidP="00063052">
      <w:pPr>
        <w:rPr>
          <w:rFonts w:ascii="Arial" w:hAnsi="Arial" w:cs="Arial"/>
          <w:sz w:val="24"/>
          <w:szCs w:val="24"/>
          <w:lang w:val="ru-RU"/>
        </w:rPr>
      </w:pPr>
      <w:r w:rsidRPr="00063052">
        <w:rPr>
          <w:rFonts w:ascii="Arial" w:hAnsi="Arial" w:cs="Arial"/>
          <w:sz w:val="24"/>
          <w:szCs w:val="24"/>
        </w:rPr>
        <w:t xml:space="preserve">Члан 8. </w:t>
      </w:r>
    </w:p>
    <w:p w14:paraId="02554236" w14:textId="77777777" w:rsidR="005A4A52" w:rsidRPr="005A4A52" w:rsidRDefault="005A4A52" w:rsidP="005A4A52">
      <w:pPr>
        <w:spacing w:before="120" w:after="0" w:line="240" w:lineRule="auto"/>
        <w:ind w:left="360"/>
        <w:contextualSpacing/>
        <w:jc w:val="both"/>
        <w:rPr>
          <w:rFonts w:ascii="Arial" w:eastAsia="Calibri" w:hAnsi="Arial" w:cs="Arial"/>
          <w:sz w:val="24"/>
          <w:szCs w:val="24"/>
          <w:lang w:val="en-US"/>
        </w:rPr>
      </w:pPr>
      <w:r w:rsidRPr="005A4A52">
        <w:rPr>
          <w:rFonts w:ascii="Arial" w:eastAsia="Lucida Sans Unicode" w:hAnsi="Arial" w:cs="Arial"/>
          <w:i/>
          <w:kern w:val="1"/>
          <w:sz w:val="24"/>
          <w:szCs w:val="24"/>
          <w:lang w:val="sr-Cyrl-RS" w:eastAsia="hi-IN" w:bidi="hi-IN"/>
        </w:rPr>
        <w:t xml:space="preserve">Продавац је обавезан да, у року од 3 (словима:три) дана од дана пријема обострано потписаног Оквирног споразума, Наручиоцу достави као средство финансијског обезбеђења за </w:t>
      </w:r>
      <w:r w:rsidRPr="005A4A52">
        <w:rPr>
          <w:rFonts w:ascii="Arial" w:eastAsia="Lucida Sans Unicode" w:hAnsi="Arial" w:cs="Arial"/>
          <w:b/>
          <w:i/>
          <w:kern w:val="1"/>
          <w:sz w:val="24"/>
          <w:szCs w:val="24"/>
          <w:lang w:val="sr-Cyrl-RS" w:eastAsia="hi-IN" w:bidi="hi-IN"/>
        </w:rPr>
        <w:t>добро извршење</w:t>
      </w:r>
      <w:r w:rsidRPr="005A4A52">
        <w:rPr>
          <w:rFonts w:ascii="Arial" w:eastAsia="Lucida Sans Unicode" w:hAnsi="Arial" w:cs="Arial"/>
          <w:i/>
          <w:kern w:val="1"/>
          <w:sz w:val="24"/>
          <w:szCs w:val="24"/>
          <w:lang w:val="sr-Cyrl-RS" w:eastAsia="hi-IN" w:bidi="hi-IN"/>
        </w:rPr>
        <w:t xml:space="preserve"> </w:t>
      </w:r>
      <w:r w:rsidRPr="005A4A52">
        <w:rPr>
          <w:rFonts w:ascii="Arial" w:eastAsia="Lucida Sans Unicode" w:hAnsi="Arial" w:cs="Arial"/>
          <w:b/>
          <w:i/>
          <w:kern w:val="1"/>
          <w:sz w:val="24"/>
          <w:szCs w:val="24"/>
          <w:lang w:val="sr-Cyrl-RS" w:eastAsia="hi-IN" w:bidi="hi-IN"/>
        </w:rPr>
        <w:t xml:space="preserve">посла  </w:t>
      </w:r>
      <w:r w:rsidRPr="005A4A52">
        <w:rPr>
          <w:rFonts w:ascii="Arial" w:eastAsia="Lucida Sans Unicode" w:hAnsi="Arial" w:cs="Arial"/>
          <w:i/>
          <w:kern w:val="1"/>
          <w:sz w:val="24"/>
          <w:szCs w:val="24"/>
          <w:lang w:val="sr-Cyrl-RS" w:eastAsia="hi-IN" w:bidi="hi-IN"/>
        </w:rPr>
        <w:t>у поступку закључења оквирног споразума:</w:t>
      </w:r>
    </w:p>
    <w:p w14:paraId="1BD9BEF4" w14:textId="77777777" w:rsidR="005A4A52" w:rsidRPr="005A4A52" w:rsidRDefault="005A4A52" w:rsidP="00D50FDC">
      <w:pPr>
        <w:spacing w:before="120" w:after="0" w:line="240" w:lineRule="auto"/>
        <w:ind w:left="360"/>
        <w:contextualSpacing/>
        <w:jc w:val="right"/>
        <w:rPr>
          <w:rFonts w:ascii="Arial" w:eastAsia="Calibri" w:hAnsi="Arial" w:cs="Arial"/>
          <w:sz w:val="24"/>
          <w:szCs w:val="24"/>
          <w:lang w:val="en-US"/>
        </w:rPr>
      </w:pPr>
    </w:p>
    <w:p w14:paraId="0B7F4600" w14:textId="77777777" w:rsidR="005A4A52" w:rsidRPr="005A4A52" w:rsidRDefault="005A4A52" w:rsidP="00E65C3C">
      <w:pPr>
        <w:numPr>
          <w:ilvl w:val="0"/>
          <w:numId w:val="38"/>
        </w:numPr>
        <w:spacing w:before="120" w:after="0" w:line="240" w:lineRule="auto"/>
        <w:contextualSpacing/>
        <w:jc w:val="both"/>
        <w:rPr>
          <w:rFonts w:ascii="Arial" w:eastAsia="Calibri" w:hAnsi="Arial" w:cs="Arial"/>
          <w:sz w:val="24"/>
          <w:szCs w:val="24"/>
          <w:lang w:val="en-US"/>
        </w:rPr>
      </w:pPr>
      <w:r w:rsidRPr="005A4A52">
        <w:rPr>
          <w:rFonts w:ascii="Arial" w:eastAsia="Calibri" w:hAnsi="Arial" w:cs="Arial"/>
          <w:sz w:val="24"/>
          <w:szCs w:val="24"/>
          <w:lang w:val="sr-Cyrl-RS"/>
        </w:rPr>
        <w:t xml:space="preserve">Бланко сопствену </w:t>
      </w:r>
      <w:r w:rsidRPr="005A4A52">
        <w:rPr>
          <w:rFonts w:ascii="Arial" w:eastAsia="Calibri" w:hAnsi="Arial" w:cs="Arial"/>
          <w:sz w:val="24"/>
          <w:szCs w:val="24"/>
          <w:lang w:val="en-US"/>
        </w:rPr>
        <w:t>меницу која је:</w:t>
      </w:r>
    </w:p>
    <w:p w14:paraId="2CAD30B0" w14:textId="77777777" w:rsidR="005A4A52" w:rsidRPr="005A4A52" w:rsidRDefault="005A4A52" w:rsidP="005A4A52">
      <w:pPr>
        <w:spacing w:after="0" w:line="240" w:lineRule="auto"/>
        <w:ind w:left="360"/>
        <w:rPr>
          <w:rFonts w:ascii="Arial" w:hAnsi="Arial" w:cs="Arial"/>
          <w:sz w:val="24"/>
          <w:szCs w:val="24"/>
          <w:lang w:val="en-US"/>
        </w:rPr>
      </w:pPr>
    </w:p>
    <w:p w14:paraId="0B319CBE" w14:textId="77777777" w:rsidR="005A4A52" w:rsidRPr="005A4A52" w:rsidRDefault="005A4A52" w:rsidP="005A4A52">
      <w:pPr>
        <w:spacing w:after="0" w:line="240" w:lineRule="auto"/>
        <w:ind w:left="360"/>
        <w:rPr>
          <w:rFonts w:ascii="Arial" w:hAnsi="Arial" w:cs="Arial"/>
          <w:sz w:val="24"/>
          <w:szCs w:val="24"/>
          <w:lang w:val="en-US"/>
        </w:rPr>
      </w:pPr>
    </w:p>
    <w:p w14:paraId="0956DF79" w14:textId="77777777" w:rsidR="005A4A52" w:rsidRPr="005A4A52" w:rsidRDefault="005A4A52" w:rsidP="005A4A52">
      <w:pPr>
        <w:spacing w:after="0" w:line="240" w:lineRule="auto"/>
        <w:ind w:left="360"/>
        <w:rPr>
          <w:rFonts w:ascii="Arial" w:hAnsi="Arial" w:cs="Arial"/>
          <w:sz w:val="24"/>
          <w:szCs w:val="24"/>
          <w:lang w:val="en-US"/>
        </w:rPr>
      </w:pPr>
      <w:r w:rsidRPr="005A4A52">
        <w:rPr>
          <w:rFonts w:ascii="Arial" w:hAnsi="Arial" w:cs="Arial"/>
          <w:sz w:val="24"/>
          <w:szCs w:val="24"/>
          <w:lang w:val="sr-Cyrl-RS"/>
        </w:rPr>
        <w:t>-</w:t>
      </w:r>
      <w:r w:rsidRPr="005A4A52">
        <w:rPr>
          <w:rFonts w:ascii="Arial" w:hAnsi="Arial" w:cs="Arial"/>
          <w:sz w:val="24"/>
          <w:szCs w:val="24"/>
          <w:lang w:val="en-US"/>
        </w:rPr>
        <w:t>потписана од стране законског заступника или лица по овлашћењу  законског заступника, оверена службеним печатом</w:t>
      </w:r>
      <w:r w:rsidRPr="005A4A52">
        <w:rPr>
          <w:rFonts w:ascii="Arial" w:hAnsi="Arial" w:cs="Arial"/>
          <w:sz w:val="24"/>
          <w:szCs w:val="24"/>
          <w:lang w:val="sr-Cyrl-RS"/>
        </w:rPr>
        <w:t xml:space="preserve"> (уколико послује са печатом)</w:t>
      </w:r>
      <w:r w:rsidRPr="005A4A52">
        <w:rPr>
          <w:rFonts w:ascii="Arial" w:hAnsi="Arial" w:cs="Arial"/>
          <w:sz w:val="24"/>
          <w:szCs w:val="24"/>
          <w:lang w:val="en-US"/>
        </w:rPr>
        <w:t>, на начин који прописује Закон о меници ("Сл. лист ФНРЈ"бр. 104/46, "Сл. лист СФРЈ" бр. 16/65, 54/70 и 57/89 и "Сл. лист СРЈ" бр. 46/96, Сл. лист СЦГ бр. 01/03 Уст. повеља)</w:t>
      </w:r>
    </w:p>
    <w:p w14:paraId="64C7CC25" w14:textId="77777777" w:rsidR="005A4A52" w:rsidRPr="005A4A52" w:rsidRDefault="005A4A52" w:rsidP="005A4A52">
      <w:pPr>
        <w:spacing w:before="120" w:after="0" w:line="240" w:lineRule="auto"/>
        <w:ind w:left="720"/>
        <w:contextualSpacing/>
        <w:jc w:val="both"/>
        <w:rPr>
          <w:rFonts w:ascii="Arial" w:eastAsia="Calibri" w:hAnsi="Arial" w:cs="Arial"/>
          <w:sz w:val="24"/>
          <w:szCs w:val="24"/>
          <w:lang w:val="en-US"/>
        </w:rPr>
      </w:pPr>
    </w:p>
    <w:p w14:paraId="5FEF8134" w14:textId="77777777" w:rsidR="005A4A52" w:rsidRPr="005A4A52" w:rsidRDefault="005A4A52" w:rsidP="00E65C3C">
      <w:pPr>
        <w:numPr>
          <w:ilvl w:val="1"/>
          <w:numId w:val="31"/>
        </w:numPr>
        <w:spacing w:before="120" w:after="0" w:line="240" w:lineRule="auto"/>
        <w:contextualSpacing/>
        <w:jc w:val="both"/>
        <w:rPr>
          <w:rFonts w:ascii="Arial" w:eastAsia="Calibri" w:hAnsi="Arial" w:cs="Arial"/>
          <w:sz w:val="24"/>
          <w:szCs w:val="24"/>
          <w:lang w:val="en-US"/>
        </w:rPr>
      </w:pPr>
      <w:r w:rsidRPr="005A4A52">
        <w:rPr>
          <w:rFonts w:ascii="Arial" w:eastAsia="Calibri" w:hAnsi="Arial" w:cs="Arial"/>
          <w:sz w:val="24"/>
          <w:szCs w:val="24"/>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5A4A52">
        <w:rPr>
          <w:rFonts w:ascii="Arial" w:eastAsia="Calibri" w:hAnsi="Arial" w:cs="Arial"/>
          <w:noProof/>
          <w:sz w:val="24"/>
          <w:szCs w:val="24"/>
          <w:lang w:val="sr-Cyrl-CS"/>
        </w:rPr>
        <w:t xml:space="preserve">основ на основу кога се издаје </w:t>
      </w:r>
      <w:r w:rsidRPr="005A4A52">
        <w:rPr>
          <w:rFonts w:ascii="Arial" w:eastAsia="Calibri" w:hAnsi="Arial" w:cs="Arial"/>
          <w:sz w:val="24"/>
          <w:szCs w:val="24"/>
          <w:lang w:val="en-US"/>
        </w:rPr>
        <w:t xml:space="preserve">меница и менично овлашћење (број ЈН) </w:t>
      </w:r>
      <w:r w:rsidRPr="005A4A52">
        <w:rPr>
          <w:rFonts w:ascii="Arial" w:eastAsia="Calibri" w:hAnsi="Arial" w:cs="Arial"/>
          <w:sz w:val="24"/>
          <w:szCs w:val="24"/>
          <w:lang w:val="sr-Cyrl-RS"/>
        </w:rPr>
        <w:t>и износ из основа (тачка 4. став 2. Одлуке).</w:t>
      </w:r>
    </w:p>
    <w:p w14:paraId="023C98F6" w14:textId="77777777" w:rsidR="005A4A52" w:rsidRPr="005A4A52" w:rsidRDefault="005A4A52" w:rsidP="005A4A52">
      <w:pPr>
        <w:spacing w:before="120" w:after="0" w:line="240" w:lineRule="auto"/>
        <w:ind w:left="1440"/>
        <w:contextualSpacing/>
        <w:jc w:val="both"/>
        <w:rPr>
          <w:rFonts w:ascii="Arial" w:eastAsia="Calibri" w:hAnsi="Arial" w:cs="Arial"/>
          <w:sz w:val="24"/>
          <w:szCs w:val="24"/>
          <w:lang w:val="en-US"/>
        </w:rPr>
      </w:pPr>
    </w:p>
    <w:p w14:paraId="69C4CC83" w14:textId="77777777" w:rsidR="005A4A52" w:rsidRPr="005A4A52" w:rsidRDefault="005A4A52" w:rsidP="005A4A52">
      <w:pPr>
        <w:tabs>
          <w:tab w:val="left" w:pos="567"/>
        </w:tabs>
        <w:suppressAutoHyphens/>
        <w:spacing w:after="0" w:line="240" w:lineRule="auto"/>
        <w:ind w:left="180"/>
        <w:rPr>
          <w:rFonts w:ascii="Arial" w:eastAsia="TimesNewRomanPSMT" w:hAnsi="Arial" w:cs="Arial"/>
          <w:iCs/>
          <w:kern w:val="1"/>
          <w:sz w:val="24"/>
          <w:szCs w:val="24"/>
          <w:lang w:val="sr-Cyrl-RS" w:eastAsia="hi-IN" w:bidi="hi-IN"/>
        </w:rPr>
      </w:pPr>
      <w:r w:rsidRPr="005A4A52">
        <w:rPr>
          <w:rFonts w:ascii="Arial" w:eastAsia="Lucida Sans Unicode" w:hAnsi="Arial" w:cs="Arial"/>
          <w:bCs/>
          <w:kern w:val="1"/>
          <w:sz w:val="24"/>
          <w:szCs w:val="24"/>
          <w:lang w:val="sr-Cyrl-RS" w:eastAsia="hi-IN" w:bidi="hi-IN"/>
        </w:rPr>
        <w:t>2)</w:t>
      </w:r>
      <w:r w:rsidRPr="005A4A52">
        <w:rPr>
          <w:rFonts w:ascii="Arial" w:eastAsia="Lucida Sans Unicode" w:hAnsi="Arial" w:cs="Arial"/>
          <w:bCs/>
          <w:kern w:val="1"/>
          <w:sz w:val="24"/>
          <w:szCs w:val="24"/>
          <w:lang w:val="en-US" w:eastAsia="hi-IN" w:bidi="hi-IN"/>
        </w:rPr>
        <w:t xml:space="preserve"> Менично писмо – овлашћење којим </w:t>
      </w:r>
      <w:r w:rsidRPr="005A4A52">
        <w:rPr>
          <w:rFonts w:ascii="Arial" w:eastAsia="Lucida Sans Unicode" w:hAnsi="Arial" w:cs="Arial"/>
          <w:bCs/>
          <w:kern w:val="1"/>
          <w:sz w:val="24"/>
          <w:szCs w:val="24"/>
          <w:lang w:val="sr-Cyrl-RS" w:eastAsia="hi-IN" w:bidi="hi-IN"/>
        </w:rPr>
        <w:t xml:space="preserve">изабрани </w:t>
      </w:r>
      <w:r w:rsidRPr="005A4A52">
        <w:rPr>
          <w:rFonts w:ascii="Arial" w:eastAsia="Lucida Sans Unicode" w:hAnsi="Arial" w:cs="Arial"/>
          <w:bCs/>
          <w:kern w:val="1"/>
          <w:sz w:val="24"/>
          <w:szCs w:val="24"/>
          <w:lang w:val="en-US" w:eastAsia="hi-IN" w:bidi="hi-IN"/>
        </w:rPr>
        <w:t xml:space="preserve">понуђач овлашћује наручиоца да може </w:t>
      </w:r>
      <w:r w:rsidRPr="005A4A52">
        <w:rPr>
          <w:rFonts w:ascii="Arial" w:eastAsia="Lucida Sans Unicode" w:hAnsi="Arial" w:cs="Arial"/>
          <w:bCs/>
          <w:kern w:val="1"/>
          <w:sz w:val="24"/>
          <w:szCs w:val="24"/>
          <w:lang w:val="sr-Cyrl-RS" w:eastAsia="hi-IN" w:bidi="hi-IN"/>
        </w:rPr>
        <w:t xml:space="preserve">безусловно, неопозиво, без протеста и трошкова вансудски </w:t>
      </w:r>
      <w:r w:rsidRPr="005A4A52">
        <w:rPr>
          <w:rFonts w:ascii="Arial" w:eastAsia="Lucida Sans Unicode" w:hAnsi="Arial" w:cs="Arial"/>
          <w:bCs/>
          <w:kern w:val="1"/>
          <w:sz w:val="24"/>
          <w:szCs w:val="24"/>
          <w:lang w:val="en-US" w:eastAsia="hi-IN" w:bidi="hi-IN"/>
        </w:rPr>
        <w:t xml:space="preserve">наплатити меницу на износ од </w:t>
      </w:r>
      <w:r w:rsidRPr="005A4A52">
        <w:rPr>
          <w:rFonts w:ascii="Arial" w:eastAsia="Lucida Sans Unicode" w:hAnsi="Arial" w:cs="Arial"/>
          <w:b/>
          <w:bCs/>
          <w:kern w:val="1"/>
          <w:sz w:val="24"/>
          <w:szCs w:val="24"/>
          <w:lang w:val="sr-Cyrl-RS" w:eastAsia="hi-IN" w:bidi="hi-IN"/>
        </w:rPr>
        <w:t>10</w:t>
      </w:r>
      <w:r w:rsidRPr="005A4A52">
        <w:rPr>
          <w:rFonts w:ascii="Arial" w:eastAsia="Lucida Sans Unicode" w:hAnsi="Arial" w:cs="Arial"/>
          <w:b/>
          <w:bCs/>
          <w:kern w:val="1"/>
          <w:sz w:val="24"/>
          <w:szCs w:val="24"/>
          <w:lang w:val="en-US" w:eastAsia="hi-IN" w:bidi="hi-IN"/>
        </w:rPr>
        <w:t>%</w:t>
      </w:r>
      <w:r w:rsidRPr="005A4A52">
        <w:rPr>
          <w:rFonts w:ascii="Arial" w:eastAsia="Lucida Sans Unicode" w:hAnsi="Arial" w:cs="Arial"/>
          <w:bCs/>
          <w:kern w:val="1"/>
          <w:sz w:val="24"/>
          <w:szCs w:val="24"/>
          <w:lang w:val="en-US" w:eastAsia="hi-IN" w:bidi="hi-IN"/>
        </w:rPr>
        <w:t xml:space="preserve"> од вредности оквирног споразума (без ПДВ-а) са роком важења минималн</w:t>
      </w:r>
      <w:r w:rsidRPr="005A4A52">
        <w:rPr>
          <w:rFonts w:ascii="Arial" w:eastAsia="Lucida Sans Unicode" w:hAnsi="Arial" w:cs="Arial"/>
          <w:bCs/>
          <w:kern w:val="1"/>
          <w:sz w:val="24"/>
          <w:szCs w:val="24"/>
          <w:lang w:val="sr-Cyrl-RS" w:eastAsia="hi-IN" w:bidi="hi-IN"/>
        </w:rPr>
        <w:t>о</w:t>
      </w:r>
      <w:r w:rsidRPr="005A4A52">
        <w:rPr>
          <w:rFonts w:ascii="Arial" w:eastAsia="Lucida Sans Unicode" w:hAnsi="Arial" w:cs="Arial"/>
          <w:bCs/>
          <w:kern w:val="1"/>
          <w:sz w:val="24"/>
          <w:szCs w:val="24"/>
          <w:lang w:val="en-US" w:eastAsia="hi-IN" w:bidi="hi-IN"/>
        </w:rPr>
        <w:t xml:space="preserve"> 30 (</w:t>
      </w:r>
      <w:r w:rsidRPr="005A4A52">
        <w:rPr>
          <w:rFonts w:ascii="Arial" w:eastAsia="Lucida Sans Unicode" w:hAnsi="Arial" w:cs="Arial"/>
          <w:bCs/>
          <w:kern w:val="1"/>
          <w:sz w:val="24"/>
          <w:szCs w:val="24"/>
          <w:lang w:val="sr-Cyrl-RS" w:eastAsia="hi-IN" w:bidi="hi-IN"/>
        </w:rPr>
        <w:t xml:space="preserve">словима: </w:t>
      </w:r>
      <w:r w:rsidRPr="005A4A52">
        <w:rPr>
          <w:rFonts w:ascii="Arial" w:eastAsia="Lucida Sans Unicode" w:hAnsi="Arial" w:cs="Arial"/>
          <w:bCs/>
          <w:kern w:val="1"/>
          <w:sz w:val="24"/>
          <w:szCs w:val="24"/>
          <w:lang w:val="en-US" w:eastAsia="hi-IN" w:bidi="hi-IN"/>
        </w:rPr>
        <w:t xml:space="preserve">тридесет) дана </w:t>
      </w:r>
      <w:r w:rsidRPr="005A4A52">
        <w:rPr>
          <w:rFonts w:ascii="Arial" w:eastAsia="Lucida Sans Unicode" w:hAnsi="Arial" w:cs="Arial"/>
          <w:bCs/>
          <w:iCs/>
          <w:kern w:val="1"/>
          <w:sz w:val="24"/>
          <w:szCs w:val="24"/>
          <w:lang w:val="en-US" w:eastAsia="hi-IN" w:bidi="hi-IN"/>
        </w:rPr>
        <w:t>дужи</w:t>
      </w:r>
      <w:r w:rsidRPr="005A4A52">
        <w:rPr>
          <w:rFonts w:ascii="Arial" w:eastAsia="Lucida Sans Unicode" w:hAnsi="Arial" w:cs="Arial"/>
          <w:bCs/>
          <w:iCs/>
          <w:kern w:val="1"/>
          <w:sz w:val="24"/>
          <w:szCs w:val="24"/>
          <w:lang w:val="sr-Cyrl-RS" w:eastAsia="hi-IN" w:bidi="hi-IN"/>
        </w:rPr>
        <w:t>м</w:t>
      </w:r>
      <w:r w:rsidRPr="005A4A52">
        <w:rPr>
          <w:rFonts w:ascii="Arial" w:eastAsia="Lucida Sans Unicode" w:hAnsi="Arial" w:cs="Arial"/>
          <w:bCs/>
          <w:iCs/>
          <w:kern w:val="1"/>
          <w:sz w:val="24"/>
          <w:szCs w:val="24"/>
          <w:lang w:val="en-US" w:eastAsia="hi-IN" w:bidi="hi-IN"/>
        </w:rPr>
        <w:t xml:space="preserve"> од </w:t>
      </w:r>
      <w:r w:rsidRPr="005A4A52">
        <w:rPr>
          <w:rFonts w:ascii="Arial" w:eastAsia="Lucida Sans Unicode" w:hAnsi="Arial" w:cs="Arial"/>
          <w:bCs/>
          <w:iCs/>
          <w:kern w:val="1"/>
          <w:sz w:val="24"/>
          <w:szCs w:val="24"/>
          <w:lang w:val="sr-Cyrl-RS" w:eastAsia="hi-IN" w:bidi="hi-IN"/>
        </w:rPr>
        <w:t xml:space="preserve">дана </w:t>
      </w:r>
      <w:r w:rsidRPr="005A4A52">
        <w:rPr>
          <w:rFonts w:ascii="Arial" w:eastAsia="Lucida Sans Unicode" w:hAnsi="Arial" w:cs="Arial"/>
          <w:bCs/>
          <w:iCs/>
          <w:kern w:val="1"/>
          <w:sz w:val="24"/>
          <w:szCs w:val="24"/>
          <w:lang w:val="en-US" w:eastAsia="hi-IN" w:bidi="hi-IN"/>
        </w:rPr>
        <w:t xml:space="preserve">истека </w:t>
      </w:r>
      <w:r w:rsidRPr="005A4A52">
        <w:rPr>
          <w:rFonts w:ascii="Arial" w:eastAsia="Lucida Sans Unicode" w:hAnsi="Arial" w:cs="Arial"/>
          <w:bCs/>
          <w:iCs/>
          <w:kern w:val="1"/>
          <w:sz w:val="24"/>
          <w:szCs w:val="24"/>
          <w:lang w:val="sr-Cyrl-RS" w:eastAsia="hi-IN" w:bidi="hi-IN"/>
        </w:rPr>
        <w:t>рока важења оквирног споразума</w:t>
      </w:r>
      <w:r w:rsidRPr="005A4A52">
        <w:rPr>
          <w:rFonts w:ascii="Arial" w:eastAsia="Lucida Sans Unicode" w:hAnsi="Arial" w:cs="Arial"/>
          <w:bCs/>
          <w:kern w:val="1"/>
          <w:sz w:val="24"/>
          <w:szCs w:val="24"/>
          <w:lang w:val="en-US" w:eastAsia="hi-IN" w:bidi="hi-IN"/>
        </w:rPr>
        <w:t>,</w:t>
      </w:r>
      <w:r w:rsidRPr="005A4A52">
        <w:rPr>
          <w:rFonts w:ascii="Arial" w:hAnsi="Arial" w:cs="Arial"/>
          <w:sz w:val="24"/>
          <w:szCs w:val="24"/>
          <w:lang w:val="en-US"/>
        </w:rPr>
        <w:t xml:space="preserve"> с тим да </w:t>
      </w:r>
      <w:r w:rsidRPr="005A4A52">
        <w:rPr>
          <w:rFonts w:ascii="Arial" w:hAnsi="Arial" w:cs="Arial"/>
          <w:sz w:val="24"/>
          <w:szCs w:val="24"/>
          <w:lang w:val="en-US"/>
        </w:rPr>
        <w:lastRenderedPageBreak/>
        <w:t xml:space="preserve">евентуални продужетак </w:t>
      </w:r>
      <w:r w:rsidRPr="005A4A52">
        <w:rPr>
          <w:rFonts w:ascii="Arial" w:eastAsia="TimesNewRomanPSMT" w:hAnsi="Arial" w:cs="Arial"/>
          <w:iCs/>
          <w:kern w:val="1"/>
          <w:sz w:val="24"/>
          <w:szCs w:val="24"/>
          <w:lang w:val="sr-Cyrl-RS" w:eastAsia="hi-IN" w:bidi="hi-IN"/>
        </w:rPr>
        <w:t>рока важења оквирног споразума</w:t>
      </w:r>
      <w:r w:rsidRPr="005A4A52">
        <w:rPr>
          <w:rFonts w:ascii="Arial" w:eastAsia="TimesNewRomanPSMT" w:hAnsi="Arial" w:cs="Arial"/>
          <w:iCs/>
          <w:kern w:val="1"/>
          <w:sz w:val="24"/>
          <w:szCs w:val="24"/>
          <w:lang w:val="en-US" w:eastAsia="hi-IN" w:bidi="hi-IN"/>
        </w:rPr>
        <w:t xml:space="preserve">, има за последицу и продужење рока важења менице и меничног овлашћења, за исти број дана за који ће бити продужен рок </w:t>
      </w:r>
      <w:r w:rsidRPr="005A4A52">
        <w:rPr>
          <w:rFonts w:ascii="Arial" w:eastAsia="TimesNewRomanPSMT" w:hAnsi="Arial" w:cs="Arial"/>
          <w:iCs/>
          <w:kern w:val="1"/>
          <w:sz w:val="24"/>
          <w:szCs w:val="24"/>
          <w:lang w:val="sr-Cyrl-RS" w:eastAsia="hi-IN" w:bidi="hi-IN"/>
        </w:rPr>
        <w:t>важења оквирног споразума .</w:t>
      </w:r>
    </w:p>
    <w:p w14:paraId="3DE6B1CE" w14:textId="77777777" w:rsidR="005A4A52" w:rsidRPr="005A4A52" w:rsidRDefault="005A4A52" w:rsidP="005A4A52">
      <w:pPr>
        <w:suppressAutoHyphens/>
        <w:spacing w:after="0" w:line="240" w:lineRule="auto"/>
        <w:rPr>
          <w:rFonts w:ascii="Arial" w:eastAsia="Lucida Sans Unicode" w:hAnsi="Arial" w:cs="Arial"/>
          <w:bCs/>
          <w:kern w:val="1"/>
          <w:sz w:val="24"/>
          <w:szCs w:val="24"/>
          <w:lang w:val="en-US" w:eastAsia="hi-IN" w:bidi="hi-IN"/>
        </w:rPr>
      </w:pPr>
    </w:p>
    <w:p w14:paraId="5640121D" w14:textId="77777777" w:rsidR="005A4A52" w:rsidRPr="005A4A52" w:rsidRDefault="005A4A52" w:rsidP="005A4A52">
      <w:pPr>
        <w:suppressAutoHyphens/>
        <w:spacing w:after="0" w:line="240" w:lineRule="auto"/>
        <w:rPr>
          <w:rFonts w:ascii="Arial" w:eastAsia="Lucida Sans Unicode" w:hAnsi="Arial" w:cs="Arial"/>
          <w:bCs/>
          <w:strike/>
          <w:kern w:val="1"/>
          <w:sz w:val="24"/>
          <w:szCs w:val="24"/>
          <w:lang w:val="en-US" w:eastAsia="hi-IN" w:bidi="hi-IN"/>
        </w:rPr>
      </w:pPr>
      <w:r w:rsidRPr="005A4A52">
        <w:rPr>
          <w:rFonts w:ascii="Arial" w:eastAsia="Lucida Sans Unicode" w:hAnsi="Arial" w:cs="Arial"/>
          <w:bCs/>
          <w:kern w:val="1"/>
          <w:sz w:val="24"/>
          <w:szCs w:val="24"/>
          <w:lang w:val="sr-Cyrl-RS" w:eastAsia="hi-IN" w:bidi="hi-IN"/>
        </w:rPr>
        <w:t>3 )</w:t>
      </w:r>
      <w:r w:rsidRPr="005A4A52">
        <w:rPr>
          <w:rFonts w:ascii="Arial" w:eastAsia="Lucida Sans Unicode" w:hAnsi="Arial" w:cs="Arial"/>
          <w:bCs/>
          <w:kern w:val="1"/>
          <w:sz w:val="24"/>
          <w:szCs w:val="24"/>
          <w:lang w:val="en-US" w:eastAsia="hi-IN" w:bidi="hi-I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14:paraId="7303BA0C" w14:textId="77777777" w:rsidR="005A4A52" w:rsidRPr="005A4A52" w:rsidRDefault="005A4A52" w:rsidP="005A4A52">
      <w:pPr>
        <w:suppressAutoHyphens/>
        <w:spacing w:after="0" w:line="240" w:lineRule="auto"/>
        <w:ind w:left="720"/>
        <w:rPr>
          <w:rFonts w:ascii="Arial" w:eastAsia="Lucida Sans Unicode" w:hAnsi="Arial" w:cs="Arial"/>
          <w:bCs/>
          <w:kern w:val="1"/>
          <w:sz w:val="24"/>
          <w:szCs w:val="24"/>
          <w:lang w:val="sr-Cyrl-RS" w:eastAsia="hi-IN" w:bidi="hi-IN"/>
        </w:rPr>
      </w:pPr>
    </w:p>
    <w:p w14:paraId="7105648E" w14:textId="77777777" w:rsidR="005A4A52" w:rsidRPr="005A4A52" w:rsidRDefault="005A4A52" w:rsidP="005A4A52">
      <w:pPr>
        <w:suppressAutoHyphens/>
        <w:spacing w:after="0" w:line="240" w:lineRule="auto"/>
        <w:rPr>
          <w:rFonts w:ascii="Arial" w:eastAsia="Lucida Sans Unicode" w:hAnsi="Arial" w:cs="Arial"/>
          <w:bCs/>
          <w:kern w:val="1"/>
          <w:sz w:val="24"/>
          <w:szCs w:val="24"/>
          <w:lang w:val="en-US" w:eastAsia="hi-IN" w:bidi="hi-IN"/>
        </w:rPr>
      </w:pPr>
      <w:r w:rsidRPr="005A4A52">
        <w:rPr>
          <w:rFonts w:ascii="Arial" w:eastAsia="Lucida Sans Unicode" w:hAnsi="Arial" w:cs="Arial"/>
          <w:bCs/>
          <w:kern w:val="1"/>
          <w:sz w:val="24"/>
          <w:szCs w:val="24"/>
          <w:lang w:val="sr-Cyrl-RS" w:eastAsia="hi-IN" w:bidi="hi-IN"/>
        </w:rPr>
        <w:t xml:space="preserve"> 4) </w:t>
      </w:r>
      <w:r w:rsidRPr="005A4A52">
        <w:rPr>
          <w:rFonts w:ascii="Arial" w:eastAsia="Lucida Sans Unicode" w:hAnsi="Arial" w:cs="Arial"/>
          <w:bCs/>
          <w:kern w:val="1"/>
          <w:sz w:val="24"/>
          <w:szCs w:val="24"/>
          <w:lang w:val="en-US" w:eastAsia="hi-IN" w:bidi="hi-IN"/>
        </w:rPr>
        <w:t>фотокопију ОП обрасца.</w:t>
      </w:r>
    </w:p>
    <w:p w14:paraId="76EF81B6" w14:textId="77777777" w:rsidR="005A4A52" w:rsidRPr="005A4A52" w:rsidRDefault="005A4A52" w:rsidP="005A4A52">
      <w:pPr>
        <w:spacing w:before="120" w:after="0" w:line="240" w:lineRule="auto"/>
        <w:jc w:val="both"/>
        <w:rPr>
          <w:rFonts w:ascii="Arial" w:hAnsi="Arial" w:cs="Arial"/>
          <w:sz w:val="24"/>
          <w:szCs w:val="24"/>
          <w:lang w:val="en-US"/>
        </w:rPr>
      </w:pPr>
      <w:r w:rsidRPr="005A4A52">
        <w:rPr>
          <w:rFonts w:ascii="Arial" w:eastAsia="Lucida Sans Unicode" w:hAnsi="Arial" w:cs="Arial"/>
          <w:bCs/>
          <w:kern w:val="1"/>
          <w:sz w:val="24"/>
          <w:szCs w:val="24"/>
          <w:lang w:val="sr-Cyrl-RS" w:eastAsia="hi-IN" w:bidi="hi-IN"/>
        </w:rPr>
        <w:t xml:space="preserve">  5)     </w:t>
      </w:r>
      <w:r w:rsidRPr="005A4A52">
        <w:rPr>
          <w:rFonts w:ascii="Arial" w:eastAsia="Lucida Sans Unicode" w:hAnsi="Arial" w:cs="Arial"/>
          <w:bCs/>
          <w:kern w:val="1"/>
          <w:sz w:val="24"/>
          <w:szCs w:val="24"/>
          <w:lang w:val="en-US" w:eastAsia="hi-IN" w:bidi="hi-IN"/>
        </w:rPr>
        <w:t xml:space="preserve">Доказ о регистрацији менице у Регистру меница Народне банке Србије (фотокопија  Захтева за </w:t>
      </w:r>
      <w:r w:rsidRPr="005A4A52">
        <w:rPr>
          <w:rFonts w:ascii="Arial" w:eastAsia="Lucida Sans Unicode" w:hAnsi="Arial" w:cs="Arial"/>
          <w:bCs/>
          <w:kern w:val="1"/>
          <w:sz w:val="24"/>
          <w:szCs w:val="24"/>
          <w:lang w:val="sr-Cyrl-RS" w:eastAsia="hi-IN" w:bidi="hi-IN"/>
        </w:rPr>
        <w:t xml:space="preserve">  </w:t>
      </w:r>
      <w:r w:rsidRPr="005A4A52">
        <w:rPr>
          <w:rFonts w:ascii="Arial" w:eastAsia="Lucida Sans Unicode" w:hAnsi="Arial" w:cs="Arial"/>
          <w:bCs/>
          <w:kern w:val="1"/>
          <w:sz w:val="24"/>
          <w:szCs w:val="24"/>
          <w:lang w:val="en-US" w:eastAsia="hi-IN" w:bidi="hi-IN"/>
        </w:rPr>
        <w:t>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A4A52">
        <w:rPr>
          <w:rFonts w:ascii="Arial" w:hAnsi="Arial" w:cs="Arial"/>
          <w:sz w:val="24"/>
          <w:szCs w:val="24"/>
          <w:lang w:val="sr-Cyrl-RS"/>
        </w:rPr>
        <w:t xml:space="preserve"> Меница не може бити регистрована пре датума доношења одлуке о додели оквирног споразума.</w:t>
      </w:r>
    </w:p>
    <w:p w14:paraId="5D501322" w14:textId="77777777" w:rsidR="005A4A52" w:rsidRPr="005A4A52" w:rsidRDefault="005A4A52" w:rsidP="005A4A52">
      <w:pPr>
        <w:suppressAutoHyphens/>
        <w:spacing w:before="120" w:after="0" w:line="240" w:lineRule="auto"/>
        <w:jc w:val="both"/>
        <w:rPr>
          <w:rFonts w:ascii="Arial" w:eastAsia="Lucida Sans Unicode" w:hAnsi="Arial" w:cs="Arial"/>
          <w:bCs/>
          <w:kern w:val="1"/>
          <w:sz w:val="24"/>
          <w:szCs w:val="24"/>
          <w:lang w:val="en-US" w:eastAsia="hi-IN" w:bidi="hi-IN"/>
        </w:rPr>
      </w:pPr>
      <w:r w:rsidRPr="005A4A52">
        <w:rPr>
          <w:rFonts w:ascii="Arial" w:eastAsia="Lucida Sans Unicode" w:hAnsi="Arial" w:cs="Arial"/>
          <w:bCs/>
          <w:kern w:val="1"/>
          <w:sz w:val="24"/>
          <w:szCs w:val="24"/>
          <w:lang w:val="sr-Cyrl-RS" w:eastAsia="hi-IN" w:bidi="hi-IN"/>
        </w:rPr>
        <w:t xml:space="preserve">6) </w:t>
      </w:r>
      <w:r w:rsidRPr="005A4A52">
        <w:rPr>
          <w:rFonts w:ascii="Arial" w:eastAsia="Lucida Sans Unicode"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3FAEE78" w14:textId="77777777" w:rsidR="005A4A52" w:rsidRPr="005A4A52" w:rsidRDefault="005A4A52" w:rsidP="005A4A52">
      <w:pPr>
        <w:suppressAutoHyphens/>
        <w:spacing w:before="120" w:after="0" w:line="360" w:lineRule="auto"/>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Члан </w:t>
      </w:r>
      <w:r w:rsidRPr="005A4A52">
        <w:rPr>
          <w:rFonts w:ascii="Arial" w:eastAsia="Lucida Sans Unicode" w:hAnsi="Arial" w:cs="Arial"/>
          <w:kern w:val="1"/>
          <w:sz w:val="24"/>
          <w:szCs w:val="24"/>
          <w:lang w:val="sr-Cyrl-RS" w:eastAsia="hi-IN" w:bidi="hi-IN"/>
        </w:rPr>
        <w:t>9</w:t>
      </w:r>
      <w:r w:rsidRPr="005A4A52">
        <w:rPr>
          <w:rFonts w:ascii="Arial" w:eastAsia="Lucida Sans Unicode" w:hAnsi="Arial" w:cs="Arial"/>
          <w:kern w:val="1"/>
          <w:sz w:val="24"/>
          <w:szCs w:val="24"/>
          <w:lang w:val="en-US" w:eastAsia="hi-IN" w:bidi="hi-IN"/>
        </w:rPr>
        <w:t>.</w:t>
      </w:r>
    </w:p>
    <w:p w14:paraId="2C9B59BF" w14:textId="77777777" w:rsidR="005A4A52" w:rsidRPr="005A4A52" w:rsidRDefault="005A4A52" w:rsidP="005A4A52">
      <w:pPr>
        <w:suppressAutoHyphens/>
        <w:rPr>
          <w:rFonts w:ascii="Arial" w:eastAsia="Times New Roman" w:hAnsi="Arial" w:cs="Arial"/>
          <w:sz w:val="24"/>
          <w:szCs w:val="24"/>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A4A52">
        <w:rPr>
          <w:rFonts w:ascii="Arial" w:eastAsia="TimesNewRomanPSMT" w:hAnsi="Arial" w:cs="Arial"/>
          <w:b/>
          <w:iCs/>
          <w:sz w:val="24"/>
          <w:szCs w:val="24"/>
          <w:lang w:val="en-US"/>
        </w:rPr>
        <w:t xml:space="preserve">Продавац ће бити у обавези да </w:t>
      </w:r>
      <w:r w:rsidRPr="005A4A52">
        <w:rPr>
          <w:rFonts w:ascii="Arial" w:eastAsia="Calibri" w:hAnsi="Arial" w:cs="Arial"/>
          <w:b/>
          <w:sz w:val="24"/>
          <w:szCs w:val="24"/>
          <w:lang w:val="en-US"/>
        </w:rPr>
        <w:t xml:space="preserve">(уколико је вредност </w:t>
      </w:r>
      <w:r w:rsidRPr="005A4A52">
        <w:rPr>
          <w:rFonts w:ascii="Arial" w:eastAsia="Calibri" w:hAnsi="Arial" w:cs="Arial"/>
          <w:b/>
          <w:sz w:val="24"/>
          <w:szCs w:val="24"/>
          <w:lang w:val="sr-Cyrl-RS"/>
        </w:rPr>
        <w:t>појединачног уговора</w:t>
      </w:r>
      <w:r w:rsidRPr="005A4A52">
        <w:rPr>
          <w:rFonts w:ascii="Arial" w:eastAsia="Calibri" w:hAnsi="Arial" w:cs="Arial"/>
          <w:b/>
          <w:sz w:val="24"/>
          <w:szCs w:val="24"/>
        </w:rPr>
        <w:t xml:space="preserve"> </w:t>
      </w:r>
      <w:r w:rsidRPr="005A4A52">
        <w:rPr>
          <w:rFonts w:ascii="Arial" w:eastAsia="Calibri" w:hAnsi="Arial" w:cs="Arial"/>
          <w:b/>
          <w:sz w:val="24"/>
          <w:szCs w:val="24"/>
          <w:lang w:val="en-US"/>
        </w:rPr>
        <w:t>већа од 500.000,00 дин)</w:t>
      </w:r>
      <w:r w:rsidRPr="005A4A52">
        <w:rPr>
          <w:rFonts w:ascii="Arial" w:eastAsia="TimesNewRomanPSMT" w:hAnsi="Arial" w:cs="Arial"/>
          <w:b/>
          <w:iCs/>
          <w:sz w:val="24"/>
          <w:szCs w:val="24"/>
          <w:lang w:val="en-US"/>
        </w:rPr>
        <w:t>,</w:t>
      </w:r>
      <w:r w:rsidRPr="005A4A52">
        <w:rPr>
          <w:rFonts w:ascii="Arial" w:eastAsia="TimesNewRomanPSMT" w:hAnsi="Arial" w:cs="Arial"/>
          <w:b/>
          <w:iCs/>
          <w:sz w:val="24"/>
          <w:szCs w:val="24"/>
          <w:lang w:val="sr-Cyrl-RS"/>
        </w:rPr>
        <w:t xml:space="preserve"> </w:t>
      </w:r>
      <w:r w:rsidRPr="005A4A52">
        <w:rPr>
          <w:rFonts w:ascii="Arial" w:eastAsia="Times New Roman" w:hAnsi="Arial" w:cs="Arial"/>
          <w:sz w:val="24"/>
          <w:szCs w:val="24"/>
          <w:lang w:val="sr-Cyrl-RS"/>
        </w:rPr>
        <w:t xml:space="preserve"> у року од 3 дана од дана пријема обострано потписаног уговора</w:t>
      </w:r>
      <w:r w:rsidRPr="005A4A52">
        <w:rPr>
          <w:rFonts w:ascii="Arial" w:eastAsia="Lucida Sans Unicode" w:hAnsi="Arial" w:cs="Arial"/>
          <w:kern w:val="2"/>
          <w:sz w:val="24"/>
          <w:szCs w:val="24"/>
          <w:lang w:val="sr-Cyrl-RS" w:eastAsia="hi-IN" w:bidi="hi-IN"/>
        </w:rPr>
        <w:t xml:space="preserve"> на основу оквирног споразума, </w:t>
      </w:r>
      <w:r w:rsidRPr="005A4A52">
        <w:rPr>
          <w:rFonts w:ascii="Arial" w:eastAsia="Lucida Sans Unicode" w:hAnsi="Arial" w:cs="Arial"/>
          <w:kern w:val="2"/>
          <w:sz w:val="24"/>
          <w:szCs w:val="24"/>
          <w:lang w:val="en-US" w:eastAsia="hi-IN" w:bidi="hi-IN"/>
        </w:rPr>
        <w:t xml:space="preserve"> достави </w:t>
      </w:r>
      <w:r w:rsidRPr="005A4A52">
        <w:rPr>
          <w:rFonts w:ascii="Arial" w:eastAsia="Times New Roman" w:hAnsi="Arial" w:cs="Arial"/>
          <w:sz w:val="24"/>
          <w:szCs w:val="24"/>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као </w:t>
      </w:r>
      <w:r w:rsidRPr="005A4A52">
        <w:rPr>
          <w:rFonts w:ascii="Arial" w:eastAsia="Times New Roman" w:hAnsi="Arial" w:cs="Arial"/>
          <w:sz w:val="24"/>
          <w:szCs w:val="24"/>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средство финансијског обезбеђења за </w:t>
      </w:r>
      <w:r w:rsidRPr="005A4A52">
        <w:rPr>
          <w:rFonts w:ascii="Arial" w:eastAsia="Times New Roman" w:hAnsi="Arial" w:cs="Arial"/>
          <w:sz w:val="24"/>
          <w:szCs w:val="24"/>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добро извршење посла у поступку закључења </w:t>
      </w:r>
      <w:r w:rsidRPr="005A4A52">
        <w:rPr>
          <w:rFonts w:ascii="Arial" w:eastAsia="Times New Roman" w:hAnsi="Arial" w:cs="Arial"/>
          <w:sz w:val="24"/>
          <w:szCs w:val="24"/>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појединачног уговора о јавној набавци:</w:t>
      </w:r>
    </w:p>
    <w:p w14:paraId="5ECEBA4B" w14:textId="77777777" w:rsidR="005A4A52" w:rsidRPr="005A4A52" w:rsidRDefault="005A4A52" w:rsidP="00E65C3C">
      <w:pPr>
        <w:numPr>
          <w:ilvl w:val="0"/>
          <w:numId w:val="37"/>
        </w:numPr>
        <w:spacing w:before="120" w:after="120" w:line="240" w:lineRule="auto"/>
        <w:contextualSpacing/>
        <w:jc w:val="both"/>
        <w:rPr>
          <w:rFonts w:ascii="Arial" w:eastAsia="Calibri" w:hAnsi="Arial" w:cs="Arial"/>
          <w:noProof/>
          <w:sz w:val="24"/>
          <w:szCs w:val="24"/>
          <w:lang w:val="sr-Cyrl-CS"/>
        </w:rPr>
      </w:pPr>
      <w:r w:rsidRPr="005A4A52">
        <w:rPr>
          <w:rFonts w:ascii="Arial" w:eastAsia="Calibri" w:hAnsi="Arial" w:cs="Arial"/>
          <w:noProof/>
          <w:sz w:val="24"/>
          <w:szCs w:val="24"/>
          <w:lang w:val="sr-Cyrl-CS"/>
        </w:rPr>
        <w:t>бланко сопствену меницу која је:</w:t>
      </w:r>
    </w:p>
    <w:p w14:paraId="3BCDBB25" w14:textId="77777777" w:rsidR="005A4A52" w:rsidRPr="005A4A52" w:rsidRDefault="005A4A52" w:rsidP="005A4A52">
      <w:pPr>
        <w:spacing w:after="0" w:line="240" w:lineRule="auto"/>
        <w:ind w:left="360"/>
        <w:rPr>
          <w:rFonts w:ascii="Arial" w:hAnsi="Arial" w:cs="Arial"/>
          <w:sz w:val="24"/>
          <w:szCs w:val="24"/>
          <w:lang w:val="en-US"/>
        </w:rPr>
      </w:pPr>
      <w:r w:rsidRPr="005A4A52">
        <w:rPr>
          <w:rFonts w:ascii="Arial" w:hAnsi="Arial" w:cs="Arial"/>
          <w:sz w:val="24"/>
          <w:szCs w:val="24"/>
          <w:lang w:val="sr-Cyrl-RS"/>
        </w:rPr>
        <w:t xml:space="preserve"> </w:t>
      </w:r>
      <w:r w:rsidRPr="005A4A52">
        <w:rPr>
          <w:rFonts w:ascii="Arial" w:hAnsi="Arial" w:cs="Arial"/>
          <w:sz w:val="24"/>
          <w:szCs w:val="24"/>
          <w:lang w:val="en-US"/>
        </w:rPr>
        <w:t>потписана од стране законског заступника или лица по овлашћењу  законског заступника, оверена службеним печатом</w:t>
      </w:r>
      <w:r w:rsidRPr="005A4A52">
        <w:rPr>
          <w:rFonts w:ascii="Arial" w:hAnsi="Arial" w:cs="Arial"/>
          <w:sz w:val="24"/>
          <w:szCs w:val="24"/>
          <w:lang w:val="sr-Cyrl-RS"/>
        </w:rPr>
        <w:t xml:space="preserve"> (уколико послује са печатом)</w:t>
      </w:r>
      <w:r w:rsidRPr="005A4A52">
        <w:rPr>
          <w:rFonts w:ascii="Arial" w:hAnsi="Arial" w:cs="Arial"/>
          <w:sz w:val="24"/>
          <w:szCs w:val="24"/>
          <w:lang w:val="en-US"/>
        </w:rPr>
        <w:t>, на начин који прописује Закон о меници ("Сл. лист ФНРЈ"бр. 104/46, "Сл. лист СФРЈ" бр. 16/65, 54/70 и 57/89 и "Сл. лист СРЈ" бр. 46/96, Сл. лист СЦГ бр. 01/03 Уст. повеља)</w:t>
      </w:r>
    </w:p>
    <w:p w14:paraId="5E91437F" w14:textId="77777777" w:rsidR="005A4A52" w:rsidRPr="005A4A52" w:rsidRDefault="005A4A52" w:rsidP="005A4A52">
      <w:pPr>
        <w:spacing w:before="120" w:after="0" w:line="240" w:lineRule="auto"/>
        <w:ind w:left="720"/>
        <w:contextualSpacing/>
        <w:jc w:val="both"/>
        <w:rPr>
          <w:rFonts w:ascii="Arial" w:eastAsia="Calibri" w:hAnsi="Arial" w:cs="Arial"/>
          <w:sz w:val="24"/>
          <w:szCs w:val="24"/>
          <w:lang w:val="en-US"/>
        </w:rPr>
      </w:pPr>
    </w:p>
    <w:p w14:paraId="05D73CCD" w14:textId="77777777" w:rsidR="005A4A52" w:rsidRPr="005A4A52" w:rsidRDefault="005A4A52" w:rsidP="00E65C3C">
      <w:pPr>
        <w:numPr>
          <w:ilvl w:val="1"/>
          <w:numId w:val="31"/>
        </w:numPr>
        <w:spacing w:before="120" w:after="0" w:line="240" w:lineRule="auto"/>
        <w:contextualSpacing/>
        <w:jc w:val="both"/>
        <w:rPr>
          <w:rFonts w:ascii="Arial" w:eastAsia="Calibri" w:hAnsi="Arial" w:cs="Arial"/>
          <w:sz w:val="24"/>
          <w:szCs w:val="24"/>
          <w:lang w:val="en-US"/>
        </w:rPr>
      </w:pPr>
      <w:r w:rsidRPr="005A4A52">
        <w:rPr>
          <w:rFonts w:ascii="Arial" w:eastAsia="Calibri" w:hAnsi="Arial" w:cs="Arial"/>
          <w:sz w:val="24"/>
          <w:szCs w:val="24"/>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5A4A52">
        <w:rPr>
          <w:rFonts w:ascii="Arial" w:eastAsia="Calibri" w:hAnsi="Arial" w:cs="Arial"/>
          <w:noProof/>
          <w:sz w:val="24"/>
          <w:szCs w:val="24"/>
          <w:lang w:val="sr-Cyrl-CS"/>
        </w:rPr>
        <w:t xml:space="preserve">основ на основу кога се издаје </w:t>
      </w:r>
      <w:r w:rsidRPr="005A4A52">
        <w:rPr>
          <w:rFonts w:ascii="Arial" w:eastAsia="Calibri" w:hAnsi="Arial" w:cs="Arial"/>
          <w:sz w:val="24"/>
          <w:szCs w:val="24"/>
          <w:lang w:val="en-US"/>
        </w:rPr>
        <w:t xml:space="preserve">меница и менично овлашћење (број ЈН) </w:t>
      </w:r>
      <w:r w:rsidRPr="005A4A52">
        <w:rPr>
          <w:rFonts w:ascii="Arial" w:eastAsia="Calibri" w:hAnsi="Arial" w:cs="Arial"/>
          <w:sz w:val="24"/>
          <w:szCs w:val="24"/>
          <w:lang w:val="sr-Cyrl-RS"/>
        </w:rPr>
        <w:t>и износ из основа (тачка 4. став 2. Одлуке).</w:t>
      </w:r>
    </w:p>
    <w:p w14:paraId="2D4439E6" w14:textId="77777777" w:rsidR="005A4A52" w:rsidRPr="005A4A52" w:rsidRDefault="005A4A52" w:rsidP="005A4A52">
      <w:pPr>
        <w:suppressAutoHyphens/>
        <w:rPr>
          <w:rFonts w:ascii="Arial" w:eastAsia="Lucida Sans Unicode" w:hAnsi="Arial" w:cs="Arial"/>
          <w:kern w:val="2"/>
          <w:sz w:val="24"/>
          <w:szCs w:val="24"/>
          <w:lang w:val="en-US" w:eastAsia="hi-IN" w:bidi="hi-IN"/>
        </w:rPr>
      </w:pPr>
    </w:p>
    <w:p w14:paraId="2D6DF397"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2)</w:t>
      </w:r>
      <w:r w:rsidRPr="005A4A52">
        <w:rPr>
          <w:rFonts w:ascii="Arial" w:eastAsia="TimesNewRomanPSMT" w:hAnsi="Arial" w:cs="Arial"/>
          <w:iCs/>
          <w:kern w:val="1"/>
          <w:sz w:val="24"/>
          <w:szCs w:val="24"/>
          <w:lang w:val="en-US" w:eastAsia="hi-IN" w:bidi="hi-IN"/>
        </w:rPr>
        <w:t xml:space="preserve"> Менично писмо – овлашћење којим</w:t>
      </w:r>
      <w:r w:rsidRPr="005A4A52">
        <w:rPr>
          <w:rFonts w:ascii="Arial" w:eastAsia="TimesNewRomanPSMT" w:hAnsi="Arial" w:cs="Arial"/>
          <w:iCs/>
          <w:kern w:val="1"/>
          <w:sz w:val="24"/>
          <w:szCs w:val="24"/>
          <w:lang w:val="sr-Cyrl-RS" w:eastAsia="hi-IN" w:bidi="hi-IN"/>
        </w:rPr>
        <w:t xml:space="preserve"> Продавац</w:t>
      </w:r>
      <w:r w:rsidRPr="005A4A52">
        <w:rPr>
          <w:rFonts w:ascii="Arial" w:eastAsia="TimesNewRomanPSMT" w:hAnsi="Arial" w:cs="Arial"/>
          <w:iCs/>
          <w:kern w:val="1"/>
          <w:sz w:val="24"/>
          <w:szCs w:val="24"/>
          <w:lang w:val="en-US" w:eastAsia="hi-IN" w:bidi="hi-IN"/>
        </w:rPr>
        <w:t xml:space="preserve">  овлашћује</w:t>
      </w:r>
      <w:r w:rsidRPr="005A4A52">
        <w:rPr>
          <w:rFonts w:ascii="Arial" w:eastAsia="TimesNewRomanPSMT" w:hAnsi="Arial" w:cs="Arial"/>
          <w:iCs/>
          <w:kern w:val="1"/>
          <w:sz w:val="24"/>
          <w:szCs w:val="24"/>
          <w:lang w:val="sr-Cyrl-RS" w:eastAsia="hi-IN" w:bidi="hi-IN"/>
        </w:rPr>
        <w:t xml:space="preserve"> Купца</w:t>
      </w:r>
      <w:r w:rsidRPr="005A4A52">
        <w:rPr>
          <w:rFonts w:ascii="Arial" w:eastAsia="TimesNewRomanPSMT" w:hAnsi="Arial" w:cs="Arial"/>
          <w:iCs/>
          <w:kern w:val="1"/>
          <w:sz w:val="24"/>
          <w:szCs w:val="24"/>
          <w:lang w:val="en-US" w:eastAsia="hi-IN" w:bidi="hi-IN"/>
        </w:rPr>
        <w:t xml:space="preserve">  да може наплатити меницу на износ од 10% од вредности </w:t>
      </w:r>
      <w:r w:rsidRPr="005A4A52">
        <w:rPr>
          <w:rFonts w:ascii="Arial" w:eastAsia="TimesNewRomanPSMT" w:hAnsi="Arial" w:cs="Arial"/>
          <w:iCs/>
          <w:kern w:val="1"/>
          <w:sz w:val="24"/>
          <w:szCs w:val="24"/>
          <w:lang w:val="sr-Cyrl-RS" w:eastAsia="hi-IN" w:bidi="hi-IN"/>
        </w:rPr>
        <w:t xml:space="preserve">појединачног </w:t>
      </w:r>
      <w:r w:rsidRPr="005A4A52">
        <w:rPr>
          <w:rFonts w:ascii="Arial" w:eastAsia="TimesNewRomanPSMT" w:hAnsi="Arial" w:cs="Arial"/>
          <w:iCs/>
          <w:kern w:val="1"/>
          <w:sz w:val="24"/>
          <w:szCs w:val="24"/>
          <w:lang w:val="en-US" w:eastAsia="hi-IN" w:bidi="hi-IN"/>
        </w:rPr>
        <w:t>уговора (без ПДВ-а) са роком важења минимално 30 (словима:тридесет)</w:t>
      </w:r>
      <w:r w:rsidRPr="005A4A52">
        <w:rPr>
          <w:rFonts w:ascii="Arial" w:eastAsia="TimesNewRomanPSMT" w:hAnsi="Arial" w:cs="Arial"/>
          <w:iCs/>
          <w:kern w:val="1"/>
          <w:sz w:val="24"/>
          <w:szCs w:val="24"/>
          <w:lang w:val="sr-Cyrl-RS" w:eastAsia="hi-IN" w:bidi="hi-IN"/>
        </w:rPr>
        <w:t xml:space="preserve"> календарских </w:t>
      </w:r>
      <w:r w:rsidRPr="005A4A52">
        <w:rPr>
          <w:rFonts w:ascii="Arial" w:eastAsia="TimesNewRomanPSMT" w:hAnsi="Arial" w:cs="Arial"/>
          <w:iCs/>
          <w:kern w:val="1"/>
          <w:sz w:val="24"/>
          <w:szCs w:val="24"/>
          <w:lang w:val="en-US" w:eastAsia="hi-IN" w:bidi="hi-IN"/>
        </w:rPr>
        <w:t xml:space="preserve">дана дужим од </w:t>
      </w:r>
      <w:r w:rsidRPr="005A4A52">
        <w:rPr>
          <w:rFonts w:ascii="Arial" w:eastAsia="TimesNewRomanPSMT" w:hAnsi="Arial" w:cs="Arial"/>
          <w:iCs/>
          <w:kern w:val="1"/>
          <w:sz w:val="24"/>
          <w:szCs w:val="24"/>
          <w:lang w:val="sr-Cyrl-RS" w:eastAsia="hi-IN" w:bidi="hi-IN"/>
        </w:rPr>
        <w:t xml:space="preserve"> уговореног</w:t>
      </w:r>
      <w:r w:rsidRPr="005A4A52">
        <w:rPr>
          <w:rFonts w:ascii="Arial" w:eastAsia="TimesNewRomanPSMT" w:hAnsi="Arial" w:cs="Arial"/>
          <w:iCs/>
          <w:kern w:val="1"/>
          <w:sz w:val="24"/>
          <w:szCs w:val="24"/>
          <w:lang w:val="en-US" w:eastAsia="hi-IN" w:bidi="hi-IN"/>
        </w:rPr>
        <w:t xml:space="preserve"> рока </w:t>
      </w:r>
      <w:r w:rsidRPr="005A4A52">
        <w:rPr>
          <w:rFonts w:ascii="Arial" w:eastAsia="TimesNewRomanPSMT" w:hAnsi="Arial" w:cs="Arial"/>
          <w:iCs/>
          <w:kern w:val="1"/>
          <w:sz w:val="24"/>
          <w:szCs w:val="24"/>
          <w:lang w:val="sr-Cyrl-RS" w:eastAsia="hi-IN" w:bidi="hi-IN"/>
        </w:rPr>
        <w:t>испоруке</w:t>
      </w:r>
      <w:r w:rsidRPr="005A4A52">
        <w:rPr>
          <w:rFonts w:ascii="Arial" w:eastAsia="TimesNewRomanPSMT" w:hAnsi="Arial" w:cs="Arial"/>
          <w:iCs/>
          <w:kern w:val="1"/>
          <w:sz w:val="24"/>
          <w:szCs w:val="24"/>
          <w:lang w:val="en-US" w:eastAsia="hi-IN" w:bidi="hi-IN"/>
        </w:rPr>
        <w:t xml:space="preserve">,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w:t>
      </w:r>
      <w:r w:rsidRPr="005A4A52">
        <w:rPr>
          <w:rFonts w:ascii="Arial" w:eastAsia="TimesNewRomanPSMT" w:hAnsi="Arial" w:cs="Arial"/>
          <w:iCs/>
          <w:kern w:val="1"/>
          <w:sz w:val="24"/>
          <w:szCs w:val="24"/>
          <w:lang w:val="sr-Cyrl-RS" w:eastAsia="hi-IN" w:bidi="hi-IN"/>
        </w:rPr>
        <w:t>испоруке</w:t>
      </w:r>
      <w:r w:rsidRPr="005A4A52">
        <w:rPr>
          <w:rFonts w:ascii="Arial" w:eastAsia="TimesNewRomanPSMT" w:hAnsi="Arial" w:cs="Arial"/>
          <w:iCs/>
          <w:kern w:val="1"/>
          <w:sz w:val="24"/>
          <w:szCs w:val="24"/>
          <w:lang w:val="en-US" w:eastAsia="hi-IN" w:bidi="hi-IN"/>
        </w:rPr>
        <w:t>,</w:t>
      </w:r>
    </w:p>
    <w:p w14:paraId="6E26A2D2"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p>
    <w:p w14:paraId="5B41509E"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3)</w:t>
      </w:r>
      <w:r w:rsidRPr="005A4A52">
        <w:rPr>
          <w:rFonts w:ascii="Arial" w:eastAsia="TimesNewRomanPSMT" w:hAnsi="Arial" w:cs="Arial"/>
          <w:iCs/>
          <w:kern w:val="1"/>
          <w:sz w:val="24"/>
          <w:szCs w:val="24"/>
          <w:lang w:val="en-US" w:eastAsia="hi-IN" w:bidi="hi-I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издавња менице и меничног овлашћења</w:t>
      </w:r>
    </w:p>
    <w:p w14:paraId="73BEA0D3"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4)</w:t>
      </w:r>
      <w:r w:rsidRPr="005A4A52">
        <w:rPr>
          <w:rFonts w:ascii="Arial" w:eastAsia="TimesNewRomanPSMT" w:hAnsi="Arial" w:cs="Arial"/>
          <w:iCs/>
          <w:kern w:val="1"/>
          <w:sz w:val="24"/>
          <w:szCs w:val="24"/>
          <w:lang w:val="en-US" w:eastAsia="hi-IN" w:bidi="hi-IN"/>
        </w:rPr>
        <w:t>фотокопију ОП обрасца,</w:t>
      </w:r>
    </w:p>
    <w:p w14:paraId="732CC047" w14:textId="77777777" w:rsidR="005A4A52" w:rsidRPr="005A4A52" w:rsidRDefault="005A4A52" w:rsidP="005A4A52">
      <w:pPr>
        <w:tabs>
          <w:tab w:val="left" w:pos="567"/>
        </w:tabs>
        <w:suppressAutoHyphens/>
        <w:spacing w:before="120" w:after="0" w:line="240" w:lineRule="auto"/>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lastRenderedPageBreak/>
        <w:t xml:space="preserve">   5)</w:t>
      </w:r>
      <w:r w:rsidRPr="005A4A52">
        <w:rPr>
          <w:rFonts w:ascii="Arial" w:eastAsia="TimesNewRomanPSMT" w:hAnsi="Arial" w:cs="Arial"/>
          <w:iCs/>
          <w:kern w:val="1"/>
          <w:sz w:val="24"/>
          <w:szCs w:val="24"/>
          <w:lang w:val="en-US" w:eastAsia="hi-IN" w:bidi="hi-IN"/>
        </w:rPr>
        <w:t xml:space="preserve">Доказ о регистрацији менице у Регистру меница Народне банке Србије (фотокопија  </w:t>
      </w:r>
      <w:r w:rsidRPr="005A4A52">
        <w:rPr>
          <w:rFonts w:ascii="Arial" w:eastAsia="TimesNewRomanPSMT" w:hAnsi="Arial" w:cs="Arial"/>
          <w:iCs/>
          <w:kern w:val="1"/>
          <w:sz w:val="24"/>
          <w:szCs w:val="24"/>
          <w:lang w:val="sr-Cyrl-RS" w:eastAsia="hi-IN" w:bidi="hi-IN"/>
        </w:rPr>
        <w:t xml:space="preserve">  </w:t>
      </w:r>
      <w:r w:rsidRPr="005A4A52">
        <w:rPr>
          <w:rFonts w:ascii="Arial" w:eastAsia="TimesNewRomanPSMT" w:hAnsi="Arial" w:cs="Arial"/>
          <w:iCs/>
          <w:kern w:val="1"/>
          <w:sz w:val="24"/>
          <w:szCs w:val="24"/>
          <w:lang w:val="en-US" w:eastAsia="hi-IN" w:bidi="hi-IN"/>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A4A52">
        <w:rPr>
          <w:rFonts w:ascii="Arial" w:eastAsia="TimesNewRomanPSMT" w:hAnsi="Arial" w:cs="Arial"/>
          <w:iCs/>
          <w:kern w:val="1"/>
          <w:sz w:val="24"/>
          <w:szCs w:val="24"/>
          <w:lang w:val="sr-Cyrl-RS" w:eastAsia="hi-IN" w:bidi="hi-IN"/>
        </w:rPr>
        <w:t xml:space="preserve"> Меница не може бити регистрована пре датума доношења одлуке о додели уговора.</w:t>
      </w:r>
    </w:p>
    <w:p w14:paraId="16D946ED"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p>
    <w:p w14:paraId="2882B190"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6)</w:t>
      </w:r>
      <w:r w:rsidRPr="005A4A52">
        <w:rPr>
          <w:rFonts w:ascii="Arial" w:eastAsia="TimesNewRomanPSMT" w:hAnsi="Arial" w:cs="Arial"/>
          <w:i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8E2B562" w14:textId="77777777" w:rsidR="005A4A52" w:rsidRPr="005A4A52" w:rsidRDefault="005A4A52" w:rsidP="005A4A52">
      <w:pPr>
        <w:tabs>
          <w:tab w:val="left" w:pos="567"/>
        </w:tabs>
        <w:suppressAutoHyphens/>
        <w:spacing w:before="120" w:after="0" w:line="240" w:lineRule="auto"/>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en-US" w:eastAsia="hi-IN" w:bidi="hi-IN"/>
        </w:rPr>
        <w:t xml:space="preserve">Меница може бити наплаћена у случају да </w:t>
      </w:r>
      <w:r w:rsidRPr="005A4A52">
        <w:rPr>
          <w:rFonts w:ascii="Arial" w:eastAsia="TimesNewRomanPSMT" w:hAnsi="Arial" w:cs="Arial"/>
          <w:iCs/>
          <w:kern w:val="1"/>
          <w:sz w:val="24"/>
          <w:szCs w:val="24"/>
          <w:lang w:val="sr-Cyrl-RS" w:eastAsia="hi-IN" w:bidi="hi-IN"/>
        </w:rPr>
        <w:t xml:space="preserve">продавац </w:t>
      </w:r>
      <w:r w:rsidRPr="005A4A52">
        <w:rPr>
          <w:rFonts w:ascii="Arial" w:eastAsia="TimesNewRomanPSMT" w:hAnsi="Arial" w:cs="Arial"/>
          <w:iCs/>
          <w:kern w:val="1"/>
          <w:sz w:val="24"/>
          <w:szCs w:val="24"/>
          <w:lang w:val="en-US" w:eastAsia="hi-IN" w:bidi="hi-IN"/>
        </w:rPr>
        <w:t>не буде извршавао своје уговорне обавезе у роковима и на начин предвиђен уговором.</w:t>
      </w:r>
    </w:p>
    <w:p w14:paraId="3F0C7726" w14:textId="77777777" w:rsidR="00063052" w:rsidRPr="00063052" w:rsidRDefault="00063052" w:rsidP="00063052">
      <w:pPr>
        <w:tabs>
          <w:tab w:val="left" w:pos="567"/>
        </w:tabs>
        <w:spacing w:before="120" w:after="0" w:line="240" w:lineRule="auto"/>
        <w:jc w:val="both"/>
        <w:rPr>
          <w:rFonts w:ascii="Arial" w:eastAsia="TimesNewRomanPSMT" w:hAnsi="Arial" w:cs="Arial"/>
          <w:iCs/>
          <w:sz w:val="24"/>
          <w:szCs w:val="24"/>
          <w:lang w:val="en-US"/>
        </w:rPr>
      </w:pPr>
    </w:p>
    <w:p w14:paraId="5C43D315" w14:textId="77777777" w:rsidR="00063052" w:rsidRPr="00063052" w:rsidRDefault="00063052" w:rsidP="00063052">
      <w:pPr>
        <w:rPr>
          <w:rFonts w:ascii="Arial" w:hAnsi="Arial" w:cs="Arial"/>
          <w:b/>
          <w:sz w:val="24"/>
          <w:szCs w:val="24"/>
        </w:rPr>
      </w:pPr>
      <w:r w:rsidRPr="00063052">
        <w:rPr>
          <w:rFonts w:ascii="Arial" w:hAnsi="Arial" w:cs="Arial"/>
          <w:b/>
          <w:sz w:val="24"/>
          <w:szCs w:val="24"/>
        </w:rPr>
        <w:t>УГОВОРНА КАЗНА ЗБОГ ЗАКАШЊЕЊА У ИСПОРУЦИ</w:t>
      </w:r>
    </w:p>
    <w:p w14:paraId="3105A425" w14:textId="77777777" w:rsidR="00063052" w:rsidRPr="00063052" w:rsidRDefault="00063052" w:rsidP="00063052">
      <w:pPr>
        <w:rPr>
          <w:rFonts w:ascii="Arial" w:hAnsi="Arial" w:cs="Arial"/>
          <w:bCs/>
          <w:sz w:val="24"/>
          <w:szCs w:val="24"/>
          <w:shd w:val="clear" w:color="auto" w:fill="FFFF00"/>
        </w:rPr>
      </w:pPr>
      <w:r w:rsidRPr="00063052">
        <w:rPr>
          <w:rFonts w:ascii="Arial" w:hAnsi="Arial" w:cs="Arial"/>
          <w:sz w:val="24"/>
          <w:szCs w:val="24"/>
        </w:rPr>
        <w:t>Члан 10.</w:t>
      </w:r>
    </w:p>
    <w:p w14:paraId="7F8150C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Уколико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у складу са појединачним уговором о јавној набавци, не испоручи добра у уговореном року и уговореној динамици, из разлога за које је одговоран, и тиме занемари уредно извршење појединачног Уговора, обавезан је да плати уговорну казну, обрачунату на вредност добара која нису испоручена у уговореном року.</w:t>
      </w:r>
    </w:p>
    <w:p w14:paraId="1F0624B0"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Уговорна казна се обрачунава од првог дана од истека уговореног рока испоруке по појединачном Уговору и износи 0,5% уговорене вредности добара која нису испоручена у уговореном року дневно, а највише до 10% укупно уговорене вредности добара,без пореза на додату вредност.</w:t>
      </w:r>
    </w:p>
    <w:p w14:paraId="49BA47C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Фактурисање уговорне казне врши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испостављањем рачуна, којим се обрачунава кашњење у испоруци. Плаћање фактурисане уговорне казне доспева у рoку од 45 (четрдесетпет) дaнa oд дaнa фактурисања од стране </w:t>
      </w:r>
      <w:r w:rsidRPr="00384095">
        <w:rPr>
          <w:rFonts w:ascii="Arial" w:eastAsia="Lucida Sans Unicode" w:hAnsi="Arial" w:cs="Arial"/>
          <w:kern w:val="1"/>
          <w:sz w:val="24"/>
          <w:szCs w:val="24"/>
          <w:lang w:val="sr-Cyrl-RS" w:eastAsia="hi-IN" w:bidi="hi-IN"/>
        </w:rPr>
        <w:t>Купца</w:t>
      </w:r>
      <w:r w:rsidRPr="00384095">
        <w:rPr>
          <w:rFonts w:ascii="Arial" w:eastAsia="Lucida Sans Unicode" w:hAnsi="Arial" w:cs="Arial"/>
          <w:kern w:val="1"/>
          <w:sz w:val="24"/>
          <w:szCs w:val="24"/>
          <w:lang w:val="en-US" w:eastAsia="hi-IN" w:bidi="hi-IN"/>
        </w:rPr>
        <w:t>.</w:t>
      </w:r>
    </w:p>
    <w:p w14:paraId="0A60A751" w14:textId="77777777" w:rsid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У случају закашњења са испоруком дужег од 20 (двадесет) дана,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има право да једнострано раскине појединачни Уговор и од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захтева накнаду штете и измакле добити.</w:t>
      </w:r>
    </w:p>
    <w:p w14:paraId="441D4479"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3F051800" w14:textId="77777777" w:rsidR="00063052" w:rsidRPr="00063052" w:rsidRDefault="00063052" w:rsidP="00063052">
      <w:pPr>
        <w:rPr>
          <w:rFonts w:ascii="Arial" w:hAnsi="Arial" w:cs="Arial"/>
          <w:b/>
          <w:sz w:val="24"/>
          <w:szCs w:val="24"/>
        </w:rPr>
      </w:pPr>
      <w:r w:rsidRPr="00063052">
        <w:rPr>
          <w:rFonts w:ascii="Arial" w:hAnsi="Arial" w:cs="Arial"/>
          <w:b/>
          <w:sz w:val="24"/>
          <w:szCs w:val="24"/>
        </w:rPr>
        <w:t xml:space="preserve">ВИША СИЛА </w:t>
      </w:r>
    </w:p>
    <w:p w14:paraId="4176852D" w14:textId="77777777" w:rsidR="00063052" w:rsidRPr="00063052" w:rsidRDefault="00063052" w:rsidP="00063052">
      <w:pPr>
        <w:rPr>
          <w:rFonts w:ascii="Arial" w:hAnsi="Arial" w:cs="Arial"/>
          <w:bCs/>
          <w:sz w:val="24"/>
          <w:szCs w:val="24"/>
          <w:shd w:val="clear" w:color="auto" w:fill="FFFF00"/>
          <w:lang w:val="sr-Cyrl-CS"/>
        </w:rPr>
      </w:pPr>
      <w:r w:rsidRPr="00063052">
        <w:rPr>
          <w:rFonts w:ascii="Arial" w:hAnsi="Arial" w:cs="Arial"/>
          <w:sz w:val="24"/>
          <w:szCs w:val="24"/>
        </w:rPr>
        <w:t>Члан 11.</w:t>
      </w:r>
    </w:p>
    <w:p w14:paraId="3922F094"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0C742EB1"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02F4F340" w14:textId="013C1402" w:rsidR="00547CE7"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78D83045"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3500B2F1" w14:textId="77777777" w:rsidR="00063052" w:rsidRPr="00063052" w:rsidRDefault="00063052" w:rsidP="00063052">
      <w:pPr>
        <w:rPr>
          <w:rFonts w:ascii="Arial" w:hAnsi="Arial" w:cs="Arial"/>
          <w:b/>
          <w:sz w:val="24"/>
          <w:szCs w:val="24"/>
        </w:rPr>
      </w:pPr>
      <w:r w:rsidRPr="00063052">
        <w:rPr>
          <w:rFonts w:ascii="Arial" w:hAnsi="Arial" w:cs="Arial"/>
          <w:b/>
          <w:sz w:val="24"/>
          <w:szCs w:val="24"/>
        </w:rPr>
        <w:t>РАСКИД ОКВИРНОГ СПОРАЗУМА</w:t>
      </w:r>
    </w:p>
    <w:p w14:paraId="76DD91BA" w14:textId="77777777" w:rsidR="00063052" w:rsidRPr="00063052" w:rsidRDefault="00063052" w:rsidP="00063052">
      <w:pPr>
        <w:rPr>
          <w:rFonts w:ascii="Arial" w:hAnsi="Arial" w:cs="Arial"/>
          <w:sz w:val="24"/>
          <w:szCs w:val="24"/>
          <w:shd w:val="clear" w:color="auto" w:fill="FFFF00"/>
        </w:rPr>
      </w:pPr>
      <w:r w:rsidRPr="00063052">
        <w:rPr>
          <w:rFonts w:ascii="Arial" w:hAnsi="Arial" w:cs="Arial"/>
          <w:sz w:val="24"/>
          <w:szCs w:val="24"/>
        </w:rPr>
        <w:t>Члан 12.</w:t>
      </w:r>
    </w:p>
    <w:p w14:paraId="60A8034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lastRenderedPageBreak/>
        <w:t xml:space="preserve">Ако </w:t>
      </w:r>
      <w:r w:rsidRPr="00384095">
        <w:rPr>
          <w:rFonts w:ascii="Arial" w:eastAsia="Lucida Sans Unicode" w:hAnsi="Arial" w:cs="Arial"/>
          <w:kern w:val="1"/>
          <w:sz w:val="24"/>
          <w:szCs w:val="24"/>
          <w:lang w:val="sr-Cyrl-RS" w:eastAsia="hi-IN" w:bidi="hi-IN"/>
        </w:rPr>
        <w:t xml:space="preserve">Продавац </w:t>
      </w:r>
      <w:r w:rsidRPr="00384095">
        <w:rPr>
          <w:rFonts w:ascii="Arial" w:eastAsia="Lucida Sans Unicode" w:hAnsi="Arial" w:cs="Arial"/>
          <w:kern w:val="1"/>
          <w:sz w:val="24"/>
          <w:szCs w:val="24"/>
          <w:lang w:val="en-US" w:eastAsia="hi-IN" w:bidi="hi-IN"/>
        </w:rPr>
        <w:t xml:space="preserve">не буде испуњавао своје обавезе из оквирног споразума, на начин и у роковима предвиђеним овим Оквирним споразумом,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има право да констатује непоштовање одредби Оквирног споразума и о томе достави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писану опомену.</w:t>
      </w:r>
    </w:p>
    <w:p w14:paraId="2891D711"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Ако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не предузме мере за извршење обавеза из овог Оквирног споразума, које се од њега захтевају, у року од 8 (осам) дана од пријема писане опомене, као и ако појединачни уговор буде раскинут кривицом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може у року од наредних 5 (пет) дана да једнострано раскине овој Оквирни споразум по правилима о раскиду уговора због неиспуњења.</w:t>
      </w:r>
    </w:p>
    <w:p w14:paraId="7DF463B7"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 случају раскида овог Оквирног споразума, у смислу овог члана, стране ће измирити своје обавезе настале до дана раскида.</w:t>
      </w:r>
    </w:p>
    <w:p w14:paraId="23A25AB2" w14:textId="77777777" w:rsid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25F7B794"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28D77F57" w14:textId="77777777" w:rsidR="00063052" w:rsidRPr="00063052" w:rsidRDefault="00063052" w:rsidP="00063052">
      <w:pPr>
        <w:rPr>
          <w:rFonts w:ascii="Arial" w:hAnsi="Arial" w:cs="Arial"/>
          <w:b/>
          <w:sz w:val="24"/>
          <w:szCs w:val="24"/>
        </w:rPr>
      </w:pPr>
      <w:r w:rsidRPr="00063052">
        <w:rPr>
          <w:rFonts w:ascii="Arial" w:hAnsi="Arial" w:cs="Arial"/>
          <w:b/>
          <w:sz w:val="24"/>
          <w:szCs w:val="24"/>
        </w:rPr>
        <w:t>ВАЖЕЊЕ ОКВИРНОГ СПОРАЗУМА</w:t>
      </w:r>
    </w:p>
    <w:p w14:paraId="6E3D0219" w14:textId="77777777" w:rsidR="00063052" w:rsidRPr="00063052" w:rsidRDefault="00063052" w:rsidP="00063052">
      <w:pPr>
        <w:rPr>
          <w:rFonts w:ascii="Arial" w:hAnsi="Arial" w:cs="Arial"/>
          <w:sz w:val="24"/>
          <w:szCs w:val="24"/>
          <w:shd w:val="clear" w:color="auto" w:fill="FFFF00"/>
        </w:rPr>
      </w:pPr>
      <w:r w:rsidRPr="00063052">
        <w:rPr>
          <w:rFonts w:ascii="Arial" w:hAnsi="Arial" w:cs="Arial"/>
          <w:sz w:val="24"/>
          <w:szCs w:val="24"/>
        </w:rPr>
        <w:t>Члан 13.</w:t>
      </w:r>
    </w:p>
    <w:p w14:paraId="13A212B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Оквирни споразум се сматра закљученим даном обостраног потписивања од стране законских заступника, а ступа на снагу када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испуни одложни услов и достави у уговореном року средство финансијског обезбеђења за добро извршење посла у поступку закључења оквирног споразума.</w:t>
      </w:r>
    </w:p>
    <w:p w14:paraId="4BB5D5BE" w14:textId="77777777" w:rsid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Оквирни споразум се закључује на период до једне године, рачунајући од дана  ступања Оквирног споразума на снагу. Уколико се планирана средства за предметну јавну набавку утроше пре истека рока од једне године, Оквирни споразум ће се сматрати испуњеним. </w:t>
      </w:r>
    </w:p>
    <w:p w14:paraId="121C70A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648DA484" w14:textId="77777777" w:rsidR="00063052" w:rsidRPr="00063052" w:rsidRDefault="00063052" w:rsidP="00063052">
      <w:pPr>
        <w:rPr>
          <w:rFonts w:ascii="Arial" w:hAnsi="Arial" w:cs="Arial"/>
          <w:b/>
          <w:sz w:val="24"/>
          <w:szCs w:val="24"/>
        </w:rPr>
      </w:pPr>
      <w:r w:rsidRPr="00063052">
        <w:rPr>
          <w:rFonts w:ascii="Arial" w:hAnsi="Arial" w:cs="Arial"/>
          <w:b/>
          <w:sz w:val="24"/>
          <w:szCs w:val="24"/>
        </w:rPr>
        <w:t>ЗАВРШНЕ ОДРЕДБЕ</w:t>
      </w:r>
    </w:p>
    <w:p w14:paraId="28ED3BB7" w14:textId="77777777" w:rsidR="00063052" w:rsidRPr="00063052" w:rsidRDefault="00063052" w:rsidP="00384095">
      <w:pPr>
        <w:jc w:val="center"/>
        <w:rPr>
          <w:rFonts w:ascii="Arial" w:hAnsi="Arial" w:cs="Arial"/>
          <w:sz w:val="24"/>
          <w:szCs w:val="24"/>
        </w:rPr>
      </w:pPr>
      <w:r w:rsidRPr="00063052">
        <w:rPr>
          <w:rFonts w:ascii="Arial" w:hAnsi="Arial" w:cs="Arial"/>
          <w:sz w:val="24"/>
          <w:szCs w:val="24"/>
        </w:rPr>
        <w:t>Члан 14.</w:t>
      </w:r>
    </w:p>
    <w:p w14:paraId="0A2EF8B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Оквирног споразума. </w:t>
      </w:r>
    </w:p>
    <w:p w14:paraId="47096DDC"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Информације, подаци и документација које је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доставио </w:t>
      </w:r>
      <w:r w:rsidRPr="00384095">
        <w:rPr>
          <w:rFonts w:ascii="Arial" w:eastAsia="Lucida Sans Unicode" w:hAnsi="Arial" w:cs="Arial"/>
          <w:kern w:val="1"/>
          <w:sz w:val="24"/>
          <w:szCs w:val="24"/>
          <w:lang w:val="sr-Cyrl-RS" w:eastAsia="hi-IN" w:bidi="hi-IN"/>
        </w:rPr>
        <w:t>Продавцу</w:t>
      </w:r>
      <w:r w:rsidRPr="00384095">
        <w:rPr>
          <w:rFonts w:ascii="Arial" w:eastAsia="Lucida Sans Unicode" w:hAnsi="Arial" w:cs="Arial"/>
          <w:kern w:val="1"/>
          <w:sz w:val="24"/>
          <w:szCs w:val="24"/>
          <w:lang w:val="en-US" w:eastAsia="hi-IN" w:bidi="hi-IN"/>
        </w:rPr>
        <w:t xml:space="preserve"> у извршавању предмета овог Оквирног споразума,</w:t>
      </w:r>
      <w:r w:rsidRPr="00384095">
        <w:rPr>
          <w:rFonts w:ascii="Arial" w:eastAsia="Lucida Sans Unicode" w:hAnsi="Arial" w:cs="Arial"/>
          <w:kern w:val="1"/>
          <w:sz w:val="24"/>
          <w:szCs w:val="24"/>
          <w:lang w:val="sr-Cyrl-RS" w:eastAsia="hi-IN" w:bidi="hi-IN"/>
        </w:rPr>
        <w:t xml:space="preserve"> Продавац</w:t>
      </w:r>
      <w:r w:rsidRPr="00384095">
        <w:rPr>
          <w:rFonts w:ascii="Arial" w:eastAsia="Lucida Sans Unicode" w:hAnsi="Arial" w:cs="Arial"/>
          <w:kern w:val="1"/>
          <w:sz w:val="24"/>
          <w:szCs w:val="24"/>
          <w:lang w:val="en-US" w:eastAsia="hi-IN" w:bidi="hi-IN"/>
        </w:rPr>
        <w:t xml:space="preserve"> не може стављати на располагање трећим лицима, без претходне писане сагласности </w:t>
      </w:r>
      <w:r w:rsidRPr="00384095">
        <w:rPr>
          <w:rFonts w:ascii="Arial" w:eastAsia="Lucida Sans Unicode" w:hAnsi="Arial" w:cs="Arial"/>
          <w:kern w:val="1"/>
          <w:sz w:val="24"/>
          <w:szCs w:val="24"/>
          <w:lang w:val="sr-Cyrl-RS" w:eastAsia="hi-IN" w:bidi="hi-IN"/>
        </w:rPr>
        <w:t>Купца</w:t>
      </w:r>
      <w:r w:rsidRPr="00384095">
        <w:rPr>
          <w:rFonts w:ascii="Arial" w:eastAsia="Lucida Sans Unicode" w:hAnsi="Arial" w:cs="Arial"/>
          <w:kern w:val="1"/>
          <w:sz w:val="24"/>
          <w:szCs w:val="24"/>
          <w:lang w:val="en-US" w:eastAsia="hi-IN" w:bidi="hi-IN"/>
        </w:rPr>
        <w:t>,</w:t>
      </w:r>
      <w:r w:rsidRPr="00384095">
        <w:rPr>
          <w:rFonts w:ascii="Arial" w:eastAsia="Lucida Sans Unicode" w:hAnsi="Arial" w:cs="Arial"/>
          <w:kern w:val="1"/>
          <w:sz w:val="24"/>
          <w:szCs w:val="24"/>
          <w:lang w:val="sr-Cyrl-RS" w:eastAsia="hi-IN" w:bidi="hi-IN"/>
        </w:rPr>
        <w:t xml:space="preserve"> </w:t>
      </w:r>
      <w:r w:rsidRPr="00384095">
        <w:rPr>
          <w:rFonts w:ascii="Arial" w:eastAsia="Lucida Sans Unicode" w:hAnsi="Arial" w:cs="Arial"/>
          <w:kern w:val="1"/>
          <w:sz w:val="24"/>
          <w:szCs w:val="24"/>
          <w:lang w:val="en-US" w:eastAsia="hi-IN" w:bidi="hi-IN"/>
        </w:rPr>
        <w:t xml:space="preserve">осим у случајевима предвиђеним одговарајућим прописима. </w:t>
      </w:r>
    </w:p>
    <w:p w14:paraId="4FC86CC9" w14:textId="25E14594" w:rsidR="00384095" w:rsidRPr="00384095" w:rsidRDefault="00D50FDC" w:rsidP="00D50FDC">
      <w:pPr>
        <w:tabs>
          <w:tab w:val="center" w:pos="5253"/>
          <w:tab w:val="right" w:pos="10506"/>
        </w:tabs>
        <w:suppressAutoHyphens/>
        <w:spacing w:before="120" w:after="0" w:line="240" w:lineRule="auto"/>
        <w:rPr>
          <w:rFonts w:ascii="Arial" w:eastAsia="Lucida Sans Unicode" w:hAnsi="Arial" w:cs="Arial"/>
          <w:b/>
          <w:kern w:val="1"/>
          <w:sz w:val="24"/>
          <w:szCs w:val="24"/>
          <w:lang w:val="sr-Cyrl-RS" w:eastAsia="hi-IN" w:bidi="hi-IN"/>
        </w:rPr>
      </w:pPr>
      <w:r>
        <w:rPr>
          <w:rFonts w:ascii="Arial" w:eastAsia="Lucida Sans Unicode" w:hAnsi="Arial" w:cs="Arial"/>
          <w:b/>
          <w:kern w:val="1"/>
          <w:sz w:val="24"/>
          <w:szCs w:val="24"/>
          <w:lang w:val="en-US" w:eastAsia="hi-IN" w:bidi="hi-IN"/>
        </w:rPr>
        <w:tab/>
      </w:r>
      <w:r w:rsidR="00384095" w:rsidRPr="00384095">
        <w:rPr>
          <w:rFonts w:ascii="Arial" w:eastAsia="Lucida Sans Unicode" w:hAnsi="Arial" w:cs="Arial"/>
          <w:b/>
          <w:kern w:val="1"/>
          <w:sz w:val="24"/>
          <w:szCs w:val="24"/>
          <w:lang w:val="en-US" w:eastAsia="hi-IN" w:bidi="hi-IN"/>
        </w:rPr>
        <w:t>Члан 1</w:t>
      </w:r>
      <w:r w:rsidR="00384095" w:rsidRPr="00384095">
        <w:rPr>
          <w:rFonts w:ascii="Arial" w:eastAsia="Lucida Sans Unicode" w:hAnsi="Arial" w:cs="Arial"/>
          <w:b/>
          <w:kern w:val="1"/>
          <w:sz w:val="24"/>
          <w:szCs w:val="24"/>
          <w:lang w:val="sr-Cyrl-RS" w:eastAsia="hi-IN" w:bidi="hi-IN"/>
        </w:rPr>
        <w:t>5</w:t>
      </w:r>
      <w:r w:rsidR="00384095" w:rsidRPr="00384095">
        <w:rPr>
          <w:rFonts w:ascii="Arial" w:eastAsia="Lucida Sans Unicode" w:hAnsi="Arial" w:cs="Arial"/>
          <w:b/>
          <w:kern w:val="1"/>
          <w:sz w:val="24"/>
          <w:szCs w:val="24"/>
          <w:lang w:val="en-US" w:eastAsia="hi-IN" w:bidi="hi-IN"/>
        </w:rPr>
        <w:t>.</w:t>
      </w:r>
      <w:r>
        <w:rPr>
          <w:rFonts w:ascii="Arial" w:eastAsia="Lucida Sans Unicode" w:hAnsi="Arial" w:cs="Arial"/>
          <w:b/>
          <w:kern w:val="1"/>
          <w:sz w:val="24"/>
          <w:szCs w:val="24"/>
          <w:lang w:val="en-US" w:eastAsia="hi-IN" w:bidi="hi-IN"/>
        </w:rPr>
        <w:tab/>
      </w:r>
    </w:p>
    <w:p w14:paraId="57022905"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ru-RU" w:eastAsia="hi-IN" w:bidi="hi-IN"/>
        </w:rPr>
      </w:pPr>
      <w:r w:rsidRPr="00384095">
        <w:rPr>
          <w:rFonts w:ascii="Arial" w:eastAsia="Lucida Sans Unicode" w:hAnsi="Arial" w:cs="Arial"/>
          <w:kern w:val="1"/>
          <w:sz w:val="24"/>
          <w:szCs w:val="24"/>
          <w:lang w:val="en-US" w:eastAsia="hi-IN" w:bidi="hi-IN"/>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8EC820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ru-RU" w:eastAsia="hi-IN" w:bidi="hi-IN"/>
        </w:rPr>
      </w:pPr>
      <w:r w:rsidRPr="00384095">
        <w:rPr>
          <w:rFonts w:ascii="Arial" w:eastAsia="Lucida Sans Unicode" w:hAnsi="Arial" w:cs="Arial"/>
          <w:kern w:val="1"/>
          <w:sz w:val="24"/>
          <w:szCs w:val="24"/>
          <w:lang w:val="ru-RU" w:eastAsia="hi-IN" w:bidi="hi-IN"/>
        </w:rPr>
        <w:t xml:space="preserve">Након закључења </w:t>
      </w:r>
      <w:r w:rsidRPr="00384095">
        <w:rPr>
          <w:rFonts w:ascii="Arial" w:eastAsia="Lucida Sans Unicode" w:hAnsi="Arial" w:cs="Arial"/>
          <w:kern w:val="1"/>
          <w:sz w:val="24"/>
          <w:szCs w:val="24"/>
          <w:lang w:val="en-US" w:eastAsia="hi-IN" w:bidi="hi-IN"/>
        </w:rPr>
        <w:t xml:space="preserve">и ступања на правну снагу </w:t>
      </w:r>
      <w:r w:rsidRPr="00384095">
        <w:rPr>
          <w:rFonts w:ascii="Arial" w:eastAsia="Lucida Sans Unicode" w:hAnsi="Arial" w:cs="Arial"/>
          <w:kern w:val="1"/>
          <w:sz w:val="24"/>
          <w:szCs w:val="24"/>
          <w:lang w:val="ru-RU" w:eastAsia="hi-IN" w:bidi="hi-IN"/>
        </w:rPr>
        <w:t>овог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14:paraId="74451EE1"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Члан 1</w:t>
      </w:r>
      <w:r w:rsidRPr="00384095">
        <w:rPr>
          <w:rFonts w:ascii="Arial" w:eastAsia="Lucida Sans Unicode" w:hAnsi="Arial" w:cs="Arial"/>
          <w:b/>
          <w:kern w:val="1"/>
          <w:sz w:val="24"/>
          <w:szCs w:val="24"/>
          <w:lang w:val="sr-Cyrl-RS" w:eastAsia="hi-IN" w:bidi="hi-IN"/>
        </w:rPr>
        <w:t>6</w:t>
      </w:r>
      <w:r w:rsidRPr="00384095">
        <w:rPr>
          <w:rFonts w:ascii="Arial" w:eastAsia="Lucida Sans Unicode" w:hAnsi="Arial" w:cs="Arial"/>
          <w:b/>
          <w:kern w:val="1"/>
          <w:sz w:val="24"/>
          <w:szCs w:val="24"/>
          <w:lang w:val="en-US" w:eastAsia="hi-IN" w:bidi="hi-IN"/>
        </w:rPr>
        <w:t>.</w:t>
      </w:r>
    </w:p>
    <w:p w14:paraId="1ABEA3DD"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ru-RU" w:eastAsia="hi-IN" w:bidi="hi-IN"/>
        </w:rPr>
      </w:pP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ru-RU" w:eastAsia="hi-IN" w:bidi="hi-IN"/>
        </w:rPr>
        <w:t xml:space="preserve"> је дужан да без одлагања, а најкасније у року од 5(пет)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1EA10E2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ru-RU" w:eastAsia="hi-IN" w:bidi="hi-IN"/>
        </w:rPr>
        <w:lastRenderedPageBreak/>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23A8E934"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Члан 1</w:t>
      </w:r>
      <w:r w:rsidRPr="00384095">
        <w:rPr>
          <w:rFonts w:ascii="Arial" w:eastAsia="Lucida Sans Unicode" w:hAnsi="Arial" w:cs="Arial"/>
          <w:b/>
          <w:kern w:val="1"/>
          <w:sz w:val="24"/>
          <w:szCs w:val="24"/>
          <w:lang w:val="sr-Cyrl-RS" w:eastAsia="hi-IN" w:bidi="hi-IN"/>
        </w:rPr>
        <w:t>7</w:t>
      </w:r>
      <w:r w:rsidRPr="00384095">
        <w:rPr>
          <w:rFonts w:ascii="Arial" w:eastAsia="Lucida Sans Unicode" w:hAnsi="Arial" w:cs="Arial"/>
          <w:b/>
          <w:kern w:val="1"/>
          <w:sz w:val="24"/>
          <w:szCs w:val="24"/>
          <w:lang w:val="en-US" w:eastAsia="hi-IN" w:bidi="hi-IN"/>
        </w:rPr>
        <w:t>.</w:t>
      </w:r>
    </w:p>
    <w:p w14:paraId="22072D1C"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На односе страна, који нису уређени овим Оквирним споразумом, приме</w:t>
      </w:r>
      <w:r w:rsidRPr="00384095">
        <w:rPr>
          <w:rFonts w:ascii="Arial" w:eastAsia="Lucida Sans Unicode" w:hAnsi="Arial" w:cs="Arial"/>
          <w:kern w:val="1"/>
          <w:sz w:val="24"/>
          <w:szCs w:val="24"/>
          <w:lang w:val="sr-Cyrl-RS" w:eastAsia="hi-IN" w:bidi="hi-IN"/>
        </w:rPr>
        <w:t xml:space="preserve">њиваће </w:t>
      </w:r>
      <w:r w:rsidRPr="00384095">
        <w:rPr>
          <w:rFonts w:ascii="Arial" w:eastAsia="Lucida Sans Unicode" w:hAnsi="Arial" w:cs="Arial"/>
          <w:kern w:val="1"/>
          <w:sz w:val="24"/>
          <w:szCs w:val="24"/>
          <w:lang w:val="en-US" w:eastAsia="hi-IN" w:bidi="hi-IN"/>
        </w:rPr>
        <w:t xml:space="preserve"> се одговарајуће одредбе ЗОО</w:t>
      </w:r>
      <w:r w:rsidRPr="00384095">
        <w:rPr>
          <w:rFonts w:ascii="Arial" w:eastAsia="Lucida Sans Unicode" w:hAnsi="Arial" w:cs="Arial"/>
          <w:kern w:val="1"/>
          <w:sz w:val="24"/>
          <w:szCs w:val="24"/>
          <w:lang w:val="pt-BR" w:eastAsia="hi-IN" w:bidi="hi-IN"/>
        </w:rPr>
        <w:t xml:space="preserve"> и других </w:t>
      </w:r>
      <w:r w:rsidRPr="00384095">
        <w:rPr>
          <w:rFonts w:ascii="Arial" w:eastAsia="Lucida Sans Unicode" w:hAnsi="Arial" w:cs="Arial"/>
          <w:kern w:val="1"/>
          <w:sz w:val="24"/>
          <w:szCs w:val="24"/>
          <w:lang w:val="en-US" w:eastAsia="hi-IN" w:bidi="hi-IN"/>
        </w:rPr>
        <w:t xml:space="preserve">закона, подзаконских аката, стандарда и </w:t>
      </w:r>
      <w:r w:rsidRPr="00384095">
        <w:rPr>
          <w:rFonts w:ascii="Arial" w:eastAsia="Lucida Sans Unicode" w:hAnsi="Arial" w:cs="Arial"/>
          <w:kern w:val="1"/>
          <w:sz w:val="24"/>
          <w:szCs w:val="24"/>
          <w:lang w:val="ru-RU" w:eastAsia="hi-IN" w:bidi="hi-IN"/>
        </w:rPr>
        <w:t>техни</w:t>
      </w:r>
      <w:r w:rsidRPr="00384095">
        <w:rPr>
          <w:rFonts w:ascii="Arial" w:eastAsia="Lucida Sans Unicode" w:hAnsi="Arial" w:cs="Arial"/>
          <w:kern w:val="1"/>
          <w:sz w:val="24"/>
          <w:szCs w:val="24"/>
          <w:lang w:val="en-US" w:eastAsia="hi-IN" w:bidi="hi-IN"/>
        </w:rPr>
        <w:t>ч</w:t>
      </w:r>
      <w:r w:rsidRPr="00384095">
        <w:rPr>
          <w:rFonts w:ascii="Arial" w:eastAsia="Lucida Sans Unicode" w:hAnsi="Arial" w:cs="Arial"/>
          <w:kern w:val="1"/>
          <w:sz w:val="24"/>
          <w:szCs w:val="24"/>
          <w:lang w:val="ru-RU" w:eastAsia="hi-IN" w:bidi="hi-IN"/>
        </w:rPr>
        <w:t>ки</w:t>
      </w:r>
      <w:r w:rsidRPr="00384095">
        <w:rPr>
          <w:rFonts w:ascii="Arial" w:eastAsia="Lucida Sans Unicode" w:hAnsi="Arial" w:cs="Arial"/>
          <w:kern w:val="1"/>
          <w:sz w:val="24"/>
          <w:szCs w:val="24"/>
          <w:lang w:val="en-US" w:eastAsia="hi-IN" w:bidi="hi-IN"/>
        </w:rPr>
        <w:t xml:space="preserve">х </w:t>
      </w:r>
      <w:r w:rsidRPr="00384095">
        <w:rPr>
          <w:rFonts w:ascii="Arial" w:eastAsia="Lucida Sans Unicode" w:hAnsi="Arial" w:cs="Arial"/>
          <w:kern w:val="1"/>
          <w:sz w:val="24"/>
          <w:szCs w:val="24"/>
          <w:lang w:val="ru-RU" w:eastAsia="hi-IN" w:bidi="hi-IN"/>
        </w:rPr>
        <w:t>норматива Републике Србије</w:t>
      </w:r>
      <w:r w:rsidRPr="00384095">
        <w:rPr>
          <w:rFonts w:ascii="Arial" w:eastAsia="Lucida Sans Unicode" w:hAnsi="Arial" w:cs="Arial"/>
          <w:kern w:val="1"/>
          <w:sz w:val="24"/>
          <w:szCs w:val="24"/>
          <w:lang w:val="en-US" w:eastAsia="hi-IN" w:bidi="hi-IN"/>
        </w:rPr>
        <w:t xml:space="preserve"> – примењивих с обзиром на предмет овог Оквирног споразума.</w:t>
      </w:r>
    </w:p>
    <w:p w14:paraId="085A4E03"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0B6F7D78"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ru-RU" w:eastAsia="hi-IN" w:bidi="hi-IN"/>
        </w:rPr>
        <w:t>Члан 18.</w:t>
      </w:r>
    </w:p>
    <w:p w14:paraId="4F2D16CC"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 /(С</w:t>
      </w:r>
      <w:r w:rsidRPr="00384095">
        <w:rPr>
          <w:rFonts w:ascii="Arial" w:eastAsia="Lucida Sans Unicode" w:hAnsi="Arial" w:cs="Arial"/>
          <w:kern w:val="1"/>
          <w:sz w:val="24"/>
          <w:szCs w:val="24"/>
          <w:lang w:val="sr-Cyrl-RS" w:eastAsia="hi-IN" w:bidi="hi-IN"/>
        </w:rPr>
        <w:t>тална</w:t>
      </w:r>
      <w:r w:rsidRPr="00384095">
        <w:rPr>
          <w:rFonts w:ascii="Arial" w:eastAsia="Lucida Sans Unicode" w:hAnsi="Arial" w:cs="Arial"/>
          <w:kern w:val="1"/>
          <w:sz w:val="24"/>
          <w:szCs w:val="24"/>
          <w:lang w:val="en-US" w:eastAsia="hi-IN" w:bidi="hi-IN"/>
        </w:rPr>
        <w:t xml:space="preserve"> арбитраж</w:t>
      </w:r>
      <w:r w:rsidRPr="00384095">
        <w:rPr>
          <w:rFonts w:ascii="Arial" w:eastAsia="Lucida Sans Unicode" w:hAnsi="Arial" w:cs="Arial"/>
          <w:kern w:val="1"/>
          <w:sz w:val="24"/>
          <w:szCs w:val="24"/>
          <w:lang w:val="sr-Cyrl-RS" w:eastAsia="hi-IN" w:bidi="hi-IN"/>
        </w:rPr>
        <w:t>а</w:t>
      </w:r>
      <w:r w:rsidRPr="00384095">
        <w:rPr>
          <w:rFonts w:ascii="Arial" w:eastAsia="Lucida Sans Unicode" w:hAnsi="Arial" w:cs="Arial"/>
          <w:kern w:val="1"/>
          <w:sz w:val="24"/>
          <w:szCs w:val="24"/>
          <w:lang w:val="en-US" w:eastAsia="hi-IN" w:bidi="hi-IN"/>
        </w:rPr>
        <w:t xml:space="preserve"> при Привредној комори Србије, уз примену њеног Правилника.</w:t>
      </w:r>
    </w:p>
    <w:p w14:paraId="0FD05E6A"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 случају спора примењује се материјално и процесно право Републике Србије, а поступак се води на српском језику.</w:t>
      </w:r>
    </w:p>
    <w:p w14:paraId="47C2B4DD"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 xml:space="preserve">Члан </w:t>
      </w:r>
      <w:r w:rsidRPr="00384095">
        <w:rPr>
          <w:rFonts w:ascii="Arial" w:eastAsia="Lucida Sans Unicode" w:hAnsi="Arial" w:cs="Arial"/>
          <w:b/>
          <w:kern w:val="1"/>
          <w:sz w:val="24"/>
          <w:szCs w:val="24"/>
          <w:lang w:val="sr-Cyrl-RS" w:eastAsia="hi-IN" w:bidi="hi-IN"/>
        </w:rPr>
        <w:t>19</w:t>
      </w:r>
      <w:r w:rsidRPr="00384095">
        <w:rPr>
          <w:rFonts w:ascii="Arial" w:eastAsia="Lucida Sans Unicode" w:hAnsi="Arial" w:cs="Arial"/>
          <w:b/>
          <w:kern w:val="1"/>
          <w:sz w:val="24"/>
          <w:szCs w:val="24"/>
          <w:lang w:val="en-US" w:eastAsia="hi-IN" w:bidi="hi-IN"/>
        </w:rPr>
        <w:t>.</w:t>
      </w:r>
    </w:p>
    <w:p w14:paraId="13A1708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Саставни део овог Оквирног споразума су и његови прилози, како следи:</w:t>
      </w:r>
    </w:p>
    <w:p w14:paraId="3365E61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1  Понуда</w:t>
      </w:r>
    </w:p>
    <w:p w14:paraId="673A044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2 Образац структуре цене</w:t>
      </w:r>
    </w:p>
    <w:p w14:paraId="37C23F61" w14:textId="77777777" w:rsidR="00384095" w:rsidRPr="00384095" w:rsidRDefault="00384095" w:rsidP="00384095">
      <w:pPr>
        <w:suppressAutoHyphens/>
        <w:spacing w:before="120" w:after="0" w:line="240" w:lineRule="auto"/>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3 Конкурсна документација (на Порталу јавних набавки под шифром_______)</w:t>
      </w:r>
    </w:p>
    <w:p w14:paraId="32063931"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4 Техничка спецификација</w:t>
      </w:r>
    </w:p>
    <w:p w14:paraId="33CCD52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5 Споразум о заједничком наступању</w:t>
      </w:r>
    </w:p>
    <w:p w14:paraId="541B316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3242571E"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3614DD8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5984919C"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Члан 2</w:t>
      </w:r>
      <w:r w:rsidRPr="00384095">
        <w:rPr>
          <w:rFonts w:ascii="Arial" w:eastAsia="Lucida Sans Unicode" w:hAnsi="Arial" w:cs="Arial"/>
          <w:b/>
          <w:kern w:val="1"/>
          <w:sz w:val="24"/>
          <w:szCs w:val="24"/>
          <w:lang w:val="sr-Cyrl-RS" w:eastAsia="hi-IN" w:bidi="hi-IN"/>
        </w:rPr>
        <w:t>0</w:t>
      </w:r>
      <w:r w:rsidRPr="00384095">
        <w:rPr>
          <w:rFonts w:ascii="Arial" w:eastAsia="Lucida Sans Unicode" w:hAnsi="Arial" w:cs="Arial"/>
          <w:b/>
          <w:kern w:val="1"/>
          <w:sz w:val="24"/>
          <w:szCs w:val="24"/>
          <w:lang w:val="en-US" w:eastAsia="hi-IN" w:bidi="hi-IN"/>
        </w:rPr>
        <w:t>.</w:t>
      </w:r>
    </w:p>
    <w:p w14:paraId="4DD305A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Оквирни споразум је сачињен у 6 (шест) истоветних примерка, од којих </w:t>
      </w:r>
      <w:r w:rsidRPr="00384095">
        <w:rPr>
          <w:rFonts w:ascii="Arial" w:eastAsia="Lucida Sans Unicode" w:hAnsi="Arial" w:cs="Arial"/>
          <w:kern w:val="1"/>
          <w:sz w:val="24"/>
          <w:szCs w:val="24"/>
          <w:lang w:val="sr-Cyrl-RS" w:eastAsia="hi-IN" w:bidi="hi-IN"/>
        </w:rPr>
        <w:t>3</w:t>
      </w:r>
      <w:r w:rsidRPr="00384095">
        <w:rPr>
          <w:rFonts w:ascii="Arial" w:eastAsia="Lucida Sans Unicode" w:hAnsi="Arial" w:cs="Arial"/>
          <w:kern w:val="1"/>
          <w:sz w:val="24"/>
          <w:szCs w:val="24"/>
          <w:lang w:val="en-US" w:eastAsia="hi-IN" w:bidi="hi-IN"/>
        </w:rPr>
        <w:t xml:space="preserve"> (</w:t>
      </w:r>
      <w:r w:rsidRPr="00384095">
        <w:rPr>
          <w:rFonts w:ascii="Arial" w:eastAsia="Lucida Sans Unicode" w:hAnsi="Arial" w:cs="Arial"/>
          <w:kern w:val="1"/>
          <w:sz w:val="24"/>
          <w:szCs w:val="24"/>
          <w:lang w:val="sr-Cyrl-RS" w:eastAsia="hi-IN" w:bidi="hi-IN"/>
        </w:rPr>
        <w:t>три</w:t>
      </w:r>
      <w:r w:rsidRPr="00384095">
        <w:rPr>
          <w:rFonts w:ascii="Arial" w:eastAsia="Lucida Sans Unicode" w:hAnsi="Arial" w:cs="Arial"/>
          <w:kern w:val="1"/>
          <w:sz w:val="24"/>
          <w:szCs w:val="24"/>
          <w:lang w:val="en-US" w:eastAsia="hi-IN" w:bidi="hi-IN"/>
        </w:rPr>
        <w:t xml:space="preserve">) примерка за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а </w:t>
      </w:r>
      <w:r w:rsidRPr="00384095">
        <w:rPr>
          <w:rFonts w:ascii="Arial" w:eastAsia="Lucida Sans Unicode" w:hAnsi="Arial" w:cs="Arial"/>
          <w:kern w:val="1"/>
          <w:sz w:val="24"/>
          <w:szCs w:val="24"/>
          <w:lang w:val="sr-Cyrl-RS" w:eastAsia="hi-IN" w:bidi="hi-IN"/>
        </w:rPr>
        <w:t>три</w:t>
      </w:r>
      <w:r w:rsidRPr="00384095">
        <w:rPr>
          <w:rFonts w:ascii="Arial" w:eastAsia="Lucida Sans Unicode" w:hAnsi="Arial" w:cs="Arial"/>
          <w:kern w:val="1"/>
          <w:sz w:val="24"/>
          <w:szCs w:val="24"/>
          <w:lang w:val="en-US" w:eastAsia="hi-IN" w:bidi="hi-IN"/>
        </w:rPr>
        <w:t xml:space="preserve"> (</w:t>
      </w:r>
      <w:r w:rsidRPr="00384095">
        <w:rPr>
          <w:rFonts w:ascii="Arial" w:eastAsia="Lucida Sans Unicode" w:hAnsi="Arial" w:cs="Arial"/>
          <w:kern w:val="1"/>
          <w:sz w:val="24"/>
          <w:szCs w:val="24"/>
          <w:lang w:val="sr-Cyrl-RS" w:eastAsia="hi-IN" w:bidi="hi-IN"/>
        </w:rPr>
        <w:t>3</w:t>
      </w:r>
      <w:r w:rsidRPr="00384095">
        <w:rPr>
          <w:rFonts w:ascii="Arial" w:eastAsia="Lucida Sans Unicode" w:hAnsi="Arial" w:cs="Arial"/>
          <w:kern w:val="1"/>
          <w:sz w:val="24"/>
          <w:szCs w:val="24"/>
          <w:lang w:val="en-US" w:eastAsia="hi-IN" w:bidi="hi-IN"/>
        </w:rPr>
        <w:t xml:space="preserve">) за </w:t>
      </w:r>
      <w:r w:rsidRPr="00384095">
        <w:rPr>
          <w:rFonts w:ascii="Arial" w:eastAsia="Lucida Sans Unicode" w:hAnsi="Arial" w:cs="Arial"/>
          <w:kern w:val="1"/>
          <w:sz w:val="24"/>
          <w:szCs w:val="24"/>
          <w:lang w:val="sr-Cyrl-RS" w:eastAsia="hi-IN" w:bidi="hi-IN"/>
        </w:rPr>
        <w:t>Купца</w:t>
      </w:r>
      <w:r w:rsidRPr="00384095">
        <w:rPr>
          <w:rFonts w:ascii="Arial" w:eastAsia="Lucida Sans Unicode" w:hAnsi="Arial" w:cs="Arial"/>
          <w:kern w:val="1"/>
          <w:sz w:val="24"/>
          <w:szCs w:val="24"/>
          <w:lang w:val="en-US" w:eastAsia="hi-IN" w:bidi="hi-IN"/>
        </w:rPr>
        <w:t>.</w:t>
      </w:r>
    </w:p>
    <w:tbl>
      <w:tblPr>
        <w:tblW w:w="10348" w:type="dxa"/>
        <w:tblLayout w:type="fixed"/>
        <w:tblLook w:val="04A0" w:firstRow="1" w:lastRow="0" w:firstColumn="1" w:lastColumn="0" w:noHBand="0" w:noVBand="1"/>
      </w:tblPr>
      <w:tblGrid>
        <w:gridCol w:w="4092"/>
        <w:gridCol w:w="1862"/>
        <w:gridCol w:w="4394"/>
      </w:tblGrid>
      <w:tr w:rsidR="00063052" w:rsidRPr="00063052" w14:paraId="2E044C8E" w14:textId="77777777" w:rsidTr="00BA2073">
        <w:trPr>
          <w:trHeight w:val="209"/>
        </w:trPr>
        <w:tc>
          <w:tcPr>
            <w:tcW w:w="4092" w:type="dxa"/>
            <w:shd w:val="clear" w:color="auto" w:fill="FFFFFF" w:themeFill="background1"/>
            <w:vAlign w:val="center"/>
          </w:tcPr>
          <w:p w14:paraId="5393BCAB" w14:textId="77777777" w:rsidR="00063052" w:rsidRPr="009577B8" w:rsidRDefault="00063052" w:rsidP="009577B8">
            <w:pPr>
              <w:rPr>
                <w:rFonts w:ascii="Arial" w:hAnsi="Arial" w:cs="Arial"/>
                <w:sz w:val="20"/>
                <w:szCs w:val="20"/>
              </w:rPr>
            </w:pPr>
          </w:p>
        </w:tc>
        <w:tc>
          <w:tcPr>
            <w:tcW w:w="1862" w:type="dxa"/>
            <w:shd w:val="clear" w:color="auto" w:fill="FFFFFF" w:themeFill="background1"/>
            <w:vAlign w:val="center"/>
          </w:tcPr>
          <w:p w14:paraId="27786EDD" w14:textId="77777777" w:rsidR="00063052" w:rsidRPr="00063052" w:rsidRDefault="00063052" w:rsidP="00063052">
            <w:pPr>
              <w:jc w:val="center"/>
              <w:rPr>
                <w:rFonts w:ascii="Arial" w:hAnsi="Arial" w:cs="Arial"/>
                <w:smallCaps/>
                <w:sz w:val="24"/>
                <w:szCs w:val="24"/>
              </w:rPr>
            </w:pPr>
          </w:p>
        </w:tc>
        <w:tc>
          <w:tcPr>
            <w:tcW w:w="4394" w:type="dxa"/>
            <w:shd w:val="clear" w:color="auto" w:fill="FFFFFF" w:themeFill="background1"/>
            <w:hideMark/>
          </w:tcPr>
          <w:p w14:paraId="431D388B" w14:textId="77777777" w:rsidR="00063052" w:rsidRPr="00063052" w:rsidRDefault="00063052" w:rsidP="00063052">
            <w:pPr>
              <w:rPr>
                <w:rFonts w:ascii="Arial" w:hAnsi="Arial" w:cs="Arial"/>
                <w:sz w:val="24"/>
                <w:szCs w:val="24"/>
              </w:rPr>
            </w:pPr>
          </w:p>
          <w:p w14:paraId="530F037D" w14:textId="77777777" w:rsidR="00063052" w:rsidRPr="00063052" w:rsidRDefault="00063052" w:rsidP="00063052">
            <w:pPr>
              <w:rPr>
                <w:rFonts w:ascii="Arial" w:hAnsi="Arial" w:cs="Arial"/>
                <w:sz w:val="24"/>
                <w:szCs w:val="24"/>
              </w:rPr>
            </w:pPr>
          </w:p>
          <w:p w14:paraId="0205A7D5" w14:textId="77777777" w:rsidR="00063052" w:rsidRPr="00063052" w:rsidRDefault="00063052" w:rsidP="00063052">
            <w:pPr>
              <w:jc w:val="center"/>
              <w:rPr>
                <w:rFonts w:ascii="Arial" w:hAnsi="Arial" w:cs="Arial"/>
                <w:sz w:val="24"/>
                <w:szCs w:val="24"/>
              </w:rPr>
            </w:pPr>
            <w:r w:rsidRPr="00063052">
              <w:rPr>
                <w:rFonts w:ascii="Arial" w:hAnsi="Arial" w:cs="Arial"/>
                <w:b/>
                <w:sz w:val="24"/>
                <w:szCs w:val="24"/>
              </w:rPr>
              <w:t>КУПАЦ</w:t>
            </w:r>
          </w:p>
        </w:tc>
      </w:tr>
      <w:tr w:rsidR="00063052" w:rsidRPr="00063052" w14:paraId="3623BF4C" w14:textId="77777777" w:rsidTr="00BA2073">
        <w:trPr>
          <w:trHeight w:val="638"/>
        </w:trPr>
        <w:tc>
          <w:tcPr>
            <w:tcW w:w="4092" w:type="dxa"/>
            <w:shd w:val="clear" w:color="auto" w:fill="auto"/>
            <w:vAlign w:val="center"/>
            <w:hideMark/>
          </w:tcPr>
          <w:p w14:paraId="75F9A393" w14:textId="77777777" w:rsidR="00063052" w:rsidRPr="00063052" w:rsidRDefault="00063052" w:rsidP="00063052">
            <w:pPr>
              <w:rPr>
                <w:rFonts w:ascii="Arial" w:hAnsi="Arial" w:cs="Arial"/>
                <w:b/>
                <w:sz w:val="20"/>
                <w:szCs w:val="20"/>
              </w:rPr>
            </w:pPr>
            <w:r w:rsidRPr="00063052">
              <w:rPr>
                <w:rFonts w:ascii="Arial" w:hAnsi="Arial" w:cs="Arial"/>
                <w:sz w:val="20"/>
                <w:szCs w:val="20"/>
                <w:shd w:val="clear" w:color="auto" w:fill="FFFFFF" w:themeFill="background1"/>
                <w:lang w:val="ru-RU"/>
              </w:rPr>
              <w:t xml:space="preserve">                            ПРОДАВАЦ</w:t>
            </w:r>
          </w:p>
          <w:p w14:paraId="050533E5" w14:textId="77777777" w:rsidR="00063052" w:rsidRPr="00063052" w:rsidRDefault="00063052" w:rsidP="00063052">
            <w:pPr>
              <w:pBdr>
                <w:bottom w:val="single" w:sz="12" w:space="1" w:color="auto"/>
              </w:pBdr>
              <w:jc w:val="center"/>
              <w:rPr>
                <w:rFonts w:ascii="Arial" w:hAnsi="Arial" w:cs="Arial"/>
                <w:sz w:val="20"/>
                <w:szCs w:val="20"/>
              </w:rPr>
            </w:pPr>
            <w:r w:rsidRPr="00063052">
              <w:rPr>
                <w:rFonts w:ascii="Arial" w:hAnsi="Arial" w:cs="Arial"/>
                <w:sz w:val="20"/>
                <w:szCs w:val="20"/>
              </w:rPr>
              <w:t>Назив</w:t>
            </w:r>
          </w:p>
          <w:p w14:paraId="33A4847A" w14:textId="77777777" w:rsidR="00063052" w:rsidRPr="00063052" w:rsidRDefault="00063052" w:rsidP="00063052">
            <w:pPr>
              <w:pBdr>
                <w:bottom w:val="single" w:sz="12" w:space="1" w:color="auto"/>
              </w:pBdr>
              <w:jc w:val="center"/>
              <w:rPr>
                <w:rFonts w:ascii="Arial" w:hAnsi="Arial" w:cs="Arial"/>
                <w:sz w:val="20"/>
                <w:szCs w:val="20"/>
              </w:rPr>
            </w:pPr>
          </w:p>
          <w:p w14:paraId="497AFD35" w14:textId="77777777" w:rsidR="00063052" w:rsidRPr="00063052" w:rsidRDefault="00063052" w:rsidP="00063052">
            <w:pPr>
              <w:jc w:val="center"/>
              <w:rPr>
                <w:rFonts w:ascii="Arial" w:hAnsi="Arial" w:cs="Arial"/>
                <w:b/>
                <w:sz w:val="20"/>
                <w:szCs w:val="20"/>
              </w:rPr>
            </w:pPr>
            <w:r w:rsidRPr="00063052">
              <w:rPr>
                <w:rFonts w:ascii="Arial" w:hAnsi="Arial" w:cs="Arial"/>
                <w:sz w:val="20"/>
                <w:szCs w:val="20"/>
              </w:rPr>
              <w:t>Име и презиме</w:t>
            </w:r>
          </w:p>
        </w:tc>
        <w:tc>
          <w:tcPr>
            <w:tcW w:w="1862" w:type="dxa"/>
            <w:shd w:val="clear" w:color="auto" w:fill="auto"/>
            <w:vAlign w:val="center"/>
          </w:tcPr>
          <w:p w14:paraId="0E50BFA3" w14:textId="77777777" w:rsidR="00063052" w:rsidRPr="00063052" w:rsidRDefault="00063052" w:rsidP="00063052">
            <w:pPr>
              <w:jc w:val="center"/>
              <w:rPr>
                <w:rFonts w:ascii="Arial" w:hAnsi="Arial" w:cs="Arial"/>
                <w:b/>
                <w:smallCaps/>
                <w:sz w:val="24"/>
                <w:szCs w:val="24"/>
              </w:rPr>
            </w:pPr>
          </w:p>
        </w:tc>
        <w:tc>
          <w:tcPr>
            <w:tcW w:w="4394" w:type="dxa"/>
            <w:shd w:val="clear" w:color="auto" w:fill="auto"/>
          </w:tcPr>
          <w:p w14:paraId="4AD47A79" w14:textId="77777777" w:rsidR="00063052" w:rsidRPr="00063052" w:rsidRDefault="00063052" w:rsidP="00063052">
            <w:pPr>
              <w:jc w:val="center"/>
              <w:rPr>
                <w:rFonts w:ascii="Arial" w:hAnsi="Arial" w:cs="Arial"/>
                <w:b/>
                <w:sz w:val="24"/>
                <w:szCs w:val="24"/>
              </w:rPr>
            </w:pPr>
            <w:r w:rsidRPr="00063052">
              <w:rPr>
                <w:rFonts w:ascii="Arial" w:hAnsi="Arial" w:cs="Arial"/>
                <w:b/>
                <w:sz w:val="24"/>
                <w:szCs w:val="24"/>
              </w:rPr>
              <w:t xml:space="preserve">      ЈП„Електропривреда            Србије“Београд-Огранак РБ Колубара</w:t>
            </w:r>
          </w:p>
          <w:p w14:paraId="546B5EE1" w14:textId="77777777" w:rsidR="00063052" w:rsidRPr="00063052" w:rsidRDefault="00063052" w:rsidP="00063052">
            <w:pPr>
              <w:ind w:firstLine="708"/>
              <w:rPr>
                <w:rFonts w:ascii="Arial" w:hAnsi="Arial" w:cs="Arial"/>
                <w:sz w:val="24"/>
                <w:szCs w:val="24"/>
              </w:rPr>
            </w:pPr>
            <w:r w:rsidRPr="00063052">
              <w:rPr>
                <w:rFonts w:ascii="Arial" w:hAnsi="Arial" w:cs="Arial"/>
                <w:sz w:val="24"/>
                <w:szCs w:val="24"/>
              </w:rPr>
              <w:t>Финансијски директор</w:t>
            </w:r>
          </w:p>
        </w:tc>
      </w:tr>
      <w:tr w:rsidR="00063052" w:rsidRPr="00063052" w14:paraId="7990619B" w14:textId="77777777" w:rsidTr="00BA2073">
        <w:trPr>
          <w:trHeight w:val="209"/>
        </w:trPr>
        <w:tc>
          <w:tcPr>
            <w:tcW w:w="4092" w:type="dxa"/>
            <w:shd w:val="clear" w:color="auto" w:fill="FFFFFF" w:themeFill="background1"/>
            <w:vAlign w:val="center"/>
          </w:tcPr>
          <w:p w14:paraId="146E8D1F" w14:textId="77777777" w:rsidR="00063052" w:rsidRPr="00063052" w:rsidRDefault="00063052" w:rsidP="00063052">
            <w:pPr>
              <w:rPr>
                <w:rFonts w:ascii="Arial" w:hAnsi="Arial" w:cs="Arial"/>
                <w:b/>
                <w:smallCaps/>
                <w:sz w:val="20"/>
                <w:szCs w:val="20"/>
              </w:rPr>
            </w:pPr>
          </w:p>
        </w:tc>
        <w:tc>
          <w:tcPr>
            <w:tcW w:w="1862" w:type="dxa"/>
            <w:shd w:val="clear" w:color="auto" w:fill="auto"/>
            <w:vAlign w:val="center"/>
            <w:hideMark/>
          </w:tcPr>
          <w:p w14:paraId="70288ED0" w14:textId="77777777" w:rsidR="00063052" w:rsidRPr="00063052" w:rsidRDefault="00063052" w:rsidP="00063052">
            <w:pPr>
              <w:jc w:val="center"/>
              <w:rPr>
                <w:rFonts w:ascii="Arial" w:hAnsi="Arial" w:cs="Arial"/>
                <w:smallCaps/>
                <w:sz w:val="24"/>
                <w:szCs w:val="24"/>
              </w:rPr>
            </w:pPr>
            <w:r w:rsidRPr="00063052">
              <w:rPr>
                <w:rFonts w:ascii="Arial" w:hAnsi="Arial" w:cs="Arial"/>
                <w:sz w:val="24"/>
                <w:szCs w:val="24"/>
              </w:rPr>
              <w:t>М.П.</w:t>
            </w:r>
          </w:p>
        </w:tc>
        <w:tc>
          <w:tcPr>
            <w:tcW w:w="4394" w:type="dxa"/>
            <w:shd w:val="clear" w:color="auto" w:fill="auto"/>
            <w:vAlign w:val="center"/>
            <w:hideMark/>
          </w:tcPr>
          <w:p w14:paraId="5EFBB660" w14:textId="77777777" w:rsidR="00063052" w:rsidRPr="00063052" w:rsidRDefault="00063052" w:rsidP="00063052">
            <w:pPr>
              <w:jc w:val="center"/>
              <w:rPr>
                <w:rFonts w:ascii="Arial" w:hAnsi="Arial" w:cs="Arial"/>
                <w:b/>
                <w:smallCaps/>
                <w:sz w:val="24"/>
                <w:szCs w:val="24"/>
              </w:rPr>
            </w:pPr>
            <w:r w:rsidRPr="00063052">
              <w:rPr>
                <w:rFonts w:ascii="Arial" w:hAnsi="Arial" w:cs="Arial"/>
                <w:b/>
                <w:sz w:val="24"/>
                <w:szCs w:val="24"/>
              </w:rPr>
              <w:t>_____________________________</w:t>
            </w:r>
          </w:p>
        </w:tc>
      </w:tr>
      <w:tr w:rsidR="00063052" w:rsidRPr="00063052" w14:paraId="126A5111" w14:textId="77777777" w:rsidTr="00BA2073">
        <w:trPr>
          <w:trHeight w:val="209"/>
        </w:trPr>
        <w:tc>
          <w:tcPr>
            <w:tcW w:w="4092" w:type="dxa"/>
            <w:shd w:val="clear" w:color="auto" w:fill="FFFFFF" w:themeFill="background1"/>
            <w:vAlign w:val="center"/>
          </w:tcPr>
          <w:p w14:paraId="05258B93" w14:textId="77777777" w:rsidR="00063052" w:rsidRPr="00063052" w:rsidRDefault="00063052" w:rsidP="00063052">
            <w:pPr>
              <w:rPr>
                <w:rFonts w:ascii="Arial" w:hAnsi="Arial" w:cs="Arial"/>
                <w:b/>
                <w:sz w:val="20"/>
                <w:szCs w:val="20"/>
              </w:rPr>
            </w:pPr>
          </w:p>
        </w:tc>
        <w:tc>
          <w:tcPr>
            <w:tcW w:w="1862" w:type="dxa"/>
            <w:shd w:val="clear" w:color="auto" w:fill="auto"/>
            <w:vAlign w:val="center"/>
          </w:tcPr>
          <w:p w14:paraId="0C6838D5" w14:textId="77777777" w:rsidR="00063052" w:rsidRPr="00063052" w:rsidRDefault="00063052" w:rsidP="00063052">
            <w:pPr>
              <w:jc w:val="center"/>
              <w:rPr>
                <w:rFonts w:ascii="Arial" w:hAnsi="Arial" w:cs="Arial"/>
                <w:b/>
                <w:smallCaps/>
                <w:sz w:val="24"/>
                <w:szCs w:val="24"/>
              </w:rPr>
            </w:pPr>
          </w:p>
        </w:tc>
        <w:tc>
          <w:tcPr>
            <w:tcW w:w="4394" w:type="dxa"/>
            <w:shd w:val="clear" w:color="auto" w:fill="auto"/>
            <w:hideMark/>
          </w:tcPr>
          <w:p w14:paraId="15590039" w14:textId="77777777" w:rsidR="00063052" w:rsidRPr="00063052" w:rsidRDefault="00063052" w:rsidP="00063052">
            <w:pPr>
              <w:rPr>
                <w:rFonts w:ascii="Arial" w:hAnsi="Arial" w:cs="Arial"/>
                <w:sz w:val="24"/>
                <w:szCs w:val="24"/>
              </w:rPr>
            </w:pPr>
            <w:r w:rsidRPr="00063052">
              <w:rPr>
                <w:rFonts w:ascii="Arial" w:hAnsi="Arial" w:cs="Arial"/>
                <w:sz w:val="24"/>
                <w:szCs w:val="24"/>
                <w:lang w:val="sr-Cyrl-RS"/>
              </w:rPr>
              <w:t xml:space="preserve">               </w:t>
            </w:r>
            <w:r w:rsidRPr="00063052">
              <w:rPr>
                <w:rFonts w:ascii="Arial" w:hAnsi="Arial" w:cs="Arial"/>
                <w:sz w:val="24"/>
                <w:szCs w:val="24"/>
              </w:rPr>
              <w:t>Владан Марковић</w:t>
            </w:r>
          </w:p>
        </w:tc>
      </w:tr>
    </w:tbl>
    <w:p w14:paraId="50B74049" w14:textId="77777777" w:rsidR="00547CE7" w:rsidRPr="00B35DE0" w:rsidRDefault="00547CE7" w:rsidP="00B35DE0">
      <w:pPr>
        <w:rPr>
          <w:rFonts w:ascii="Arial" w:hAnsi="Arial" w:cs="Arial"/>
          <w:sz w:val="24"/>
          <w:szCs w:val="24"/>
          <w:lang w:val="sr-Cyrl-RS"/>
        </w:rPr>
      </w:pPr>
    </w:p>
    <w:p w14:paraId="5F32A949" w14:textId="77777777" w:rsidR="00063052" w:rsidRPr="00063052" w:rsidRDefault="00063052" w:rsidP="00063052">
      <w:pPr>
        <w:tabs>
          <w:tab w:val="left" w:pos="567"/>
        </w:tabs>
        <w:spacing w:after="0" w:line="240" w:lineRule="auto"/>
        <w:jc w:val="center"/>
        <w:rPr>
          <w:rFonts w:ascii="Arial" w:eastAsia="Times New Roman" w:hAnsi="Arial" w:cs="Arial"/>
          <w:b/>
          <w:sz w:val="24"/>
          <w:szCs w:val="24"/>
        </w:rPr>
      </w:pPr>
      <w:r w:rsidRPr="00063052">
        <w:rPr>
          <w:rFonts w:ascii="Arial" w:eastAsia="Times New Roman" w:hAnsi="Arial" w:cs="Arial"/>
          <w:b/>
          <w:sz w:val="24"/>
          <w:szCs w:val="24"/>
        </w:rPr>
        <w:t>МОДЕЛ УГОВОРА</w:t>
      </w:r>
    </w:p>
    <w:p w14:paraId="359544DD" w14:textId="77777777" w:rsidR="00063052" w:rsidRPr="00063052" w:rsidRDefault="00063052" w:rsidP="00063052">
      <w:pPr>
        <w:tabs>
          <w:tab w:val="left" w:pos="567"/>
        </w:tabs>
        <w:spacing w:after="0" w:line="240" w:lineRule="auto"/>
        <w:rPr>
          <w:rFonts w:ascii="Arial" w:eastAsia="Times New Roman" w:hAnsi="Arial" w:cs="Arial"/>
          <w:b/>
          <w:sz w:val="24"/>
          <w:szCs w:val="24"/>
        </w:rPr>
      </w:pPr>
      <w:r w:rsidRPr="00063052">
        <w:rPr>
          <w:rFonts w:ascii="Arial" w:eastAsia="Times New Roman" w:hAnsi="Arial" w:cs="Arial"/>
          <w:sz w:val="24"/>
          <w:szCs w:val="24"/>
          <w:lang w:val="en-US"/>
        </w:rPr>
        <w:t>У складу са датим Моделом уговора и елементима најповољније понуде биће закључен Уговор о јавној набавци. Продавац дати Модел уговора потписује, оверава и доставља у понуди.</w:t>
      </w:r>
    </w:p>
    <w:p w14:paraId="3A7FA8FA"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p>
    <w:p w14:paraId="4E825EBA"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r w:rsidRPr="00063052">
        <w:rPr>
          <w:rFonts w:ascii="Arial" w:eastAsia="Times New Roman" w:hAnsi="Arial" w:cs="Arial"/>
          <w:b/>
          <w:sz w:val="24"/>
          <w:szCs w:val="24"/>
          <w:lang w:val="en-US"/>
        </w:rPr>
        <w:t>УГОВОРНЕ СТРАНЕ:</w:t>
      </w:r>
    </w:p>
    <w:p w14:paraId="7A78F296"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p>
    <w:p w14:paraId="0CFF6FB6" w14:textId="77777777" w:rsidR="00063052" w:rsidRPr="00063052" w:rsidRDefault="00063052" w:rsidP="00E65C3C">
      <w:pPr>
        <w:numPr>
          <w:ilvl w:val="1"/>
          <w:numId w:val="20"/>
        </w:numPr>
        <w:tabs>
          <w:tab w:val="left" w:pos="-426"/>
          <w:tab w:val="left" w:pos="0"/>
          <w:tab w:val="left" w:pos="284"/>
        </w:tabs>
        <w:spacing w:before="120" w:after="0" w:line="240" w:lineRule="auto"/>
        <w:contextualSpacing/>
        <w:jc w:val="both"/>
        <w:rPr>
          <w:rFonts w:ascii="Arial" w:eastAsia="Calibri" w:hAnsi="Arial" w:cs="Arial"/>
          <w:sz w:val="24"/>
          <w:szCs w:val="24"/>
          <w:lang w:val="en-US"/>
        </w:rPr>
      </w:pPr>
      <w:r w:rsidRPr="00063052">
        <w:rPr>
          <w:rFonts w:ascii="Arial" w:eastAsia="Calibri" w:hAnsi="Arial" w:cs="Arial"/>
          <w:b/>
          <w:sz w:val="24"/>
          <w:szCs w:val="24"/>
          <w:lang w:val="en-US"/>
        </w:rPr>
        <w:t>Јавно предузеће „Електропривреда Србије“ из Београда</w:t>
      </w:r>
      <w:r w:rsidRPr="00063052">
        <w:rPr>
          <w:rFonts w:ascii="Arial" w:eastAsia="Calibri" w:hAnsi="Arial" w:cs="Arial"/>
          <w:sz w:val="24"/>
          <w:szCs w:val="24"/>
          <w:lang w:val="en-US"/>
        </w:rPr>
        <w:t>, Улица Балканска 13, Огранак РБ Колубара Лазаревац Светог Саве 1 Матични број 20053658, ПИБ 103920327, Текући рачун 160-125756-41 Banka Intesа ад Београд, Огранак РБ Колубара Лазаревац које заступа Владан Марковић, Финансијски директор Огранка РБ Колубара, по Пуномоћју број 12.01.296882/1-17 од 15.06.2017.године, (у даљем тексту: Купац)</w:t>
      </w:r>
    </w:p>
    <w:p w14:paraId="3E6D5F7A" w14:textId="77777777" w:rsidR="00063052" w:rsidRPr="00063052" w:rsidRDefault="00063052" w:rsidP="00063052">
      <w:pPr>
        <w:spacing w:after="0" w:line="240" w:lineRule="auto"/>
        <w:jc w:val="center"/>
        <w:rPr>
          <w:rFonts w:ascii="Arial" w:eastAsia="Times New Roman" w:hAnsi="Arial" w:cs="Arial"/>
          <w:sz w:val="24"/>
          <w:szCs w:val="24"/>
          <w:lang w:val="en-US"/>
        </w:rPr>
      </w:pPr>
      <w:r w:rsidRPr="00063052">
        <w:rPr>
          <w:rFonts w:ascii="Arial" w:eastAsia="Times New Roman" w:hAnsi="Arial" w:cs="Arial"/>
          <w:sz w:val="24"/>
          <w:szCs w:val="24"/>
          <w:lang w:val="en-US"/>
        </w:rPr>
        <w:t>и</w:t>
      </w:r>
    </w:p>
    <w:p w14:paraId="04F4944E" w14:textId="77777777" w:rsidR="00063052" w:rsidRPr="00063052" w:rsidRDefault="00063052" w:rsidP="00063052">
      <w:pPr>
        <w:spacing w:before="120" w:after="0" w:line="240" w:lineRule="auto"/>
        <w:contextualSpacing/>
        <w:jc w:val="both"/>
        <w:rPr>
          <w:rFonts w:ascii="Arial" w:eastAsia="Calibri" w:hAnsi="Arial" w:cs="Arial"/>
          <w:sz w:val="24"/>
          <w:szCs w:val="24"/>
          <w:lang w:val="en-US"/>
        </w:rPr>
      </w:pPr>
      <w:r w:rsidRPr="00063052">
        <w:rPr>
          <w:rFonts w:ascii="Arial" w:eastAsia="Calibri" w:hAnsi="Arial" w:cs="Arial"/>
          <w:sz w:val="24"/>
          <w:szCs w:val="24"/>
        </w:rPr>
        <w:t xml:space="preserve">          2.</w:t>
      </w:r>
      <w:r w:rsidRPr="00063052">
        <w:rPr>
          <w:rFonts w:ascii="Arial" w:eastAsia="Calibri" w:hAnsi="Arial" w:cs="Arial"/>
          <w:sz w:val="24"/>
          <w:szCs w:val="24"/>
          <w:lang w:val="en-US"/>
        </w:rPr>
        <w:t xml:space="preserve">_________________ из ________, ул. ____________, бр.____, матични број: ___________, ПИБ: ___________, Текући рачун </w:t>
      </w:r>
      <w:r w:rsidRPr="00063052">
        <w:rPr>
          <w:rFonts w:ascii="Arial" w:eastAsia="Calibri" w:hAnsi="Arial" w:cs="Arial"/>
          <w:sz w:val="24"/>
          <w:szCs w:val="24"/>
        </w:rPr>
        <w:t xml:space="preserve">____________,банка </w:t>
      </w:r>
      <w:r w:rsidRPr="00063052">
        <w:rPr>
          <w:rFonts w:ascii="Arial" w:eastAsia="Calibri" w:hAnsi="Arial" w:cs="Arial"/>
          <w:sz w:val="24"/>
          <w:szCs w:val="24"/>
          <w:lang w:val="en-US"/>
        </w:rPr>
        <w:t>______________ кога заступа __________________, _____________, (</w:t>
      </w:r>
      <w:r w:rsidRPr="00063052">
        <w:rPr>
          <w:rFonts w:ascii="Arial" w:eastAsia="Calibri" w:hAnsi="Arial" w:cs="Arial"/>
          <w:color w:val="00B0F0"/>
          <w:sz w:val="24"/>
          <w:szCs w:val="24"/>
          <w:lang w:val="en-US"/>
        </w:rPr>
        <w:t>као лидер у име и за рачун групе Продаваца)</w:t>
      </w:r>
      <w:r w:rsidRPr="00063052">
        <w:rPr>
          <w:rFonts w:ascii="Arial" w:eastAsia="Calibri" w:hAnsi="Arial" w:cs="Arial"/>
          <w:sz w:val="24"/>
          <w:szCs w:val="24"/>
          <w:lang w:val="en-US"/>
        </w:rPr>
        <w:t xml:space="preserve">(у даљем тексту: Продавац) </w:t>
      </w:r>
    </w:p>
    <w:p w14:paraId="35EA24AA" w14:textId="77777777" w:rsidR="00063052" w:rsidRPr="00063052" w:rsidRDefault="00063052" w:rsidP="00063052">
      <w:pPr>
        <w:spacing w:after="0" w:line="240" w:lineRule="auto"/>
        <w:ind w:left="360"/>
        <w:jc w:val="both"/>
        <w:rPr>
          <w:rFonts w:ascii="Arial" w:eastAsia="Times New Roman" w:hAnsi="Arial" w:cs="Arial"/>
          <w:sz w:val="24"/>
          <w:szCs w:val="24"/>
          <w:lang w:val="en-US"/>
        </w:rPr>
      </w:pPr>
    </w:p>
    <w:p w14:paraId="728D6DAA" w14:textId="77777777" w:rsidR="00063052" w:rsidRPr="00063052" w:rsidRDefault="00063052" w:rsidP="00063052">
      <w:pPr>
        <w:spacing w:after="0" w:line="240" w:lineRule="auto"/>
        <w:jc w:val="both"/>
        <w:rPr>
          <w:rFonts w:ascii="Arial" w:eastAsia="Calibri" w:hAnsi="Arial" w:cs="Arial"/>
          <w:sz w:val="24"/>
          <w:szCs w:val="24"/>
          <w:lang w:val="sr-Cyrl-BA"/>
        </w:rPr>
      </w:pPr>
      <w:r w:rsidRPr="00063052">
        <w:rPr>
          <w:rFonts w:ascii="Arial" w:eastAsia="Calibri" w:hAnsi="Arial" w:cs="Arial"/>
          <w:sz w:val="24"/>
          <w:szCs w:val="24"/>
          <w:lang w:val="en-US"/>
        </w:rPr>
        <w:t>2а)________________________________________из</w:t>
      </w:r>
      <w:r w:rsidRPr="00063052">
        <w:rPr>
          <w:rFonts w:ascii="Arial" w:eastAsia="Calibri" w:hAnsi="Arial" w:cs="Arial"/>
          <w:sz w:val="24"/>
          <w:szCs w:val="24"/>
          <w:lang w:val="en-US"/>
        </w:rPr>
        <w:tab/>
        <w:t>_____________, улица</w:t>
      </w:r>
    </w:p>
    <w:p w14:paraId="36B4FFC8" w14:textId="77777777" w:rsidR="00063052" w:rsidRPr="00063052" w:rsidRDefault="00063052" w:rsidP="00063052">
      <w:pPr>
        <w:spacing w:after="0" w:line="240" w:lineRule="auto"/>
        <w:jc w:val="both"/>
        <w:rPr>
          <w:rFonts w:ascii="Arial" w:eastAsia="Calibri" w:hAnsi="Arial" w:cs="Arial"/>
          <w:i/>
          <w:sz w:val="24"/>
          <w:szCs w:val="24"/>
          <w:lang w:val="en-US"/>
        </w:rPr>
      </w:pPr>
      <w:r w:rsidRPr="00063052">
        <w:rPr>
          <w:rFonts w:ascii="Arial" w:eastAsia="Calibri" w:hAnsi="Arial" w:cs="Arial"/>
          <w:sz w:val="24"/>
          <w:szCs w:val="24"/>
          <w:lang w:val="en-US"/>
        </w:rPr>
        <w:t xml:space="preserve"> ___________________ бр. ___, ПИБ: _____________, матични број _____________, </w:t>
      </w:r>
      <w:r w:rsidRPr="00063052">
        <w:rPr>
          <w:rFonts w:ascii="Arial" w:eastAsia="Times New Roman" w:hAnsi="Arial" w:cs="Arial"/>
          <w:sz w:val="24"/>
          <w:szCs w:val="24"/>
          <w:lang w:val="en-US"/>
        </w:rPr>
        <w:t xml:space="preserve">Текући рачун </w:t>
      </w:r>
      <w:r w:rsidRPr="00063052">
        <w:rPr>
          <w:rFonts w:ascii="Arial" w:eastAsia="Times New Roman" w:hAnsi="Arial" w:cs="Arial"/>
          <w:sz w:val="24"/>
          <w:szCs w:val="24"/>
        </w:rPr>
        <w:t xml:space="preserve">____________,банка </w:t>
      </w:r>
      <w:r w:rsidRPr="00063052">
        <w:rPr>
          <w:rFonts w:ascii="Arial" w:eastAsia="Times New Roman" w:hAnsi="Arial" w:cs="Arial"/>
          <w:sz w:val="24"/>
          <w:szCs w:val="24"/>
          <w:lang w:val="en-US"/>
        </w:rPr>
        <w:t xml:space="preserve">______________ </w:t>
      </w:r>
      <w:r w:rsidRPr="00063052">
        <w:rPr>
          <w:rFonts w:ascii="Arial" w:eastAsia="Times New Roman" w:hAnsi="Arial" w:cs="Arial"/>
          <w:sz w:val="24"/>
          <w:szCs w:val="24"/>
        </w:rPr>
        <w:t>,</w:t>
      </w:r>
      <w:r w:rsidRPr="00063052">
        <w:rPr>
          <w:rFonts w:ascii="Arial" w:eastAsia="Calibri" w:hAnsi="Arial" w:cs="Arial"/>
          <w:sz w:val="24"/>
          <w:szCs w:val="24"/>
          <w:lang w:val="en-US"/>
        </w:rPr>
        <w:t xml:space="preserve">кога заступа __________________________, </w:t>
      </w:r>
      <w:r w:rsidRPr="00063052">
        <w:rPr>
          <w:rFonts w:ascii="Arial" w:eastAsia="Calibri" w:hAnsi="Arial" w:cs="Arial"/>
          <w:i/>
          <w:sz w:val="24"/>
          <w:szCs w:val="24"/>
          <w:lang w:val="en-US"/>
        </w:rPr>
        <w:t>(</w:t>
      </w:r>
      <w:r w:rsidRPr="00063052">
        <w:rPr>
          <w:rFonts w:ascii="Arial" w:eastAsia="Calibri" w:hAnsi="Arial" w:cs="Arial"/>
          <w:i/>
          <w:color w:val="00B0F0"/>
          <w:sz w:val="24"/>
          <w:szCs w:val="24"/>
          <w:lang w:val="en-US"/>
        </w:rPr>
        <w:t>члан групе Продаваца или Подизвођач</w:t>
      </w:r>
      <w:r w:rsidRPr="00063052">
        <w:rPr>
          <w:rFonts w:ascii="Arial" w:eastAsia="Calibri" w:hAnsi="Arial" w:cs="Arial"/>
          <w:i/>
          <w:sz w:val="24"/>
          <w:szCs w:val="24"/>
          <w:lang w:val="en-US"/>
        </w:rPr>
        <w:t>)</w:t>
      </w:r>
    </w:p>
    <w:p w14:paraId="58C55A38" w14:textId="77777777" w:rsidR="00063052" w:rsidRPr="00063052" w:rsidRDefault="00063052" w:rsidP="00063052">
      <w:pPr>
        <w:spacing w:after="0" w:line="240" w:lineRule="auto"/>
        <w:jc w:val="both"/>
        <w:rPr>
          <w:rFonts w:ascii="Arial" w:eastAsia="Calibri" w:hAnsi="Arial" w:cs="Arial"/>
          <w:sz w:val="24"/>
          <w:szCs w:val="24"/>
          <w:lang w:val="sr-Cyrl-BA"/>
        </w:rPr>
      </w:pPr>
      <w:r w:rsidRPr="00063052">
        <w:rPr>
          <w:rFonts w:ascii="Arial" w:eastAsia="Calibri" w:hAnsi="Arial" w:cs="Arial"/>
          <w:sz w:val="24"/>
          <w:szCs w:val="24"/>
          <w:lang w:val="en-US"/>
        </w:rPr>
        <w:t>2б)_______________________________________из</w:t>
      </w:r>
      <w:r w:rsidRPr="00063052">
        <w:rPr>
          <w:rFonts w:ascii="Arial" w:eastAsia="Calibri" w:hAnsi="Arial" w:cs="Arial"/>
          <w:sz w:val="24"/>
          <w:szCs w:val="24"/>
          <w:lang w:val="en-US"/>
        </w:rPr>
        <w:tab/>
        <w:t>_____________, улица</w:t>
      </w:r>
    </w:p>
    <w:p w14:paraId="262309E3" w14:textId="77777777" w:rsidR="00063052" w:rsidRPr="00063052" w:rsidRDefault="00063052" w:rsidP="00063052">
      <w:pPr>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 xml:space="preserve"> ___________________ бр. ___, ПИБ: _____________, матични број _____________, </w:t>
      </w:r>
    </w:p>
    <w:p w14:paraId="293F0064" w14:textId="77777777" w:rsidR="00063052" w:rsidRPr="00063052" w:rsidRDefault="00063052" w:rsidP="00063052">
      <w:pPr>
        <w:spacing w:after="0" w:line="240" w:lineRule="auto"/>
        <w:jc w:val="both"/>
        <w:rPr>
          <w:rFonts w:ascii="Arial" w:eastAsia="Calibri" w:hAnsi="Arial" w:cs="Arial"/>
          <w:sz w:val="24"/>
          <w:szCs w:val="24"/>
          <w:lang w:val="en-US"/>
        </w:rPr>
      </w:pPr>
      <w:r w:rsidRPr="00063052">
        <w:rPr>
          <w:rFonts w:ascii="Arial" w:eastAsia="Times New Roman" w:hAnsi="Arial" w:cs="Arial"/>
          <w:sz w:val="24"/>
          <w:szCs w:val="24"/>
          <w:lang w:val="en-US"/>
        </w:rPr>
        <w:t xml:space="preserve">Текући рачун </w:t>
      </w:r>
      <w:r w:rsidRPr="00063052">
        <w:rPr>
          <w:rFonts w:ascii="Arial" w:eastAsia="Times New Roman" w:hAnsi="Arial" w:cs="Arial"/>
          <w:sz w:val="24"/>
          <w:szCs w:val="24"/>
        </w:rPr>
        <w:t xml:space="preserve">____________,банка </w:t>
      </w:r>
      <w:r w:rsidRPr="00063052">
        <w:rPr>
          <w:rFonts w:ascii="Arial" w:eastAsia="Times New Roman" w:hAnsi="Arial" w:cs="Arial"/>
          <w:sz w:val="24"/>
          <w:szCs w:val="24"/>
          <w:lang w:val="en-US"/>
        </w:rPr>
        <w:t xml:space="preserve">______________ </w:t>
      </w:r>
      <w:r w:rsidRPr="00063052">
        <w:rPr>
          <w:rFonts w:ascii="Arial" w:eastAsia="Times New Roman" w:hAnsi="Arial" w:cs="Arial"/>
          <w:sz w:val="24"/>
          <w:szCs w:val="24"/>
        </w:rPr>
        <w:t>,</w:t>
      </w:r>
      <w:r w:rsidRPr="00063052">
        <w:rPr>
          <w:rFonts w:ascii="Arial" w:eastAsia="Calibri" w:hAnsi="Arial" w:cs="Arial"/>
          <w:sz w:val="24"/>
          <w:szCs w:val="24"/>
          <w:lang w:val="en-US"/>
        </w:rPr>
        <w:t xml:space="preserve">кога  заступа _______________________, </w:t>
      </w:r>
      <w:r w:rsidRPr="00063052">
        <w:rPr>
          <w:rFonts w:ascii="Arial" w:eastAsia="Calibri" w:hAnsi="Arial" w:cs="Arial"/>
          <w:i/>
          <w:sz w:val="24"/>
          <w:szCs w:val="24"/>
          <w:lang w:val="en-US"/>
        </w:rPr>
        <w:t>(</w:t>
      </w:r>
      <w:r w:rsidRPr="00063052">
        <w:rPr>
          <w:rFonts w:ascii="Arial" w:eastAsia="Calibri" w:hAnsi="Arial" w:cs="Arial"/>
          <w:i/>
          <w:color w:val="00B0F0"/>
          <w:sz w:val="24"/>
          <w:szCs w:val="24"/>
          <w:lang w:val="en-US"/>
        </w:rPr>
        <w:t>члан групе Продаваца или Подизвођач</w:t>
      </w:r>
      <w:r w:rsidRPr="00063052">
        <w:rPr>
          <w:rFonts w:ascii="Arial" w:eastAsia="Calibri" w:hAnsi="Arial" w:cs="Arial"/>
          <w:i/>
          <w:sz w:val="24"/>
          <w:szCs w:val="24"/>
          <w:lang w:val="en-US"/>
        </w:rPr>
        <w:t>)</w:t>
      </w:r>
    </w:p>
    <w:p w14:paraId="70FEB545"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p>
    <w:p w14:paraId="767D1A10" w14:textId="77777777" w:rsidR="00063052" w:rsidRPr="00063052" w:rsidRDefault="00063052" w:rsidP="00063052">
      <w:pPr>
        <w:tabs>
          <w:tab w:val="left" w:pos="567"/>
        </w:tabs>
        <w:spacing w:after="0" w:line="240" w:lineRule="auto"/>
        <w:jc w:val="both"/>
        <w:rPr>
          <w:rFonts w:ascii="Arial" w:eastAsia="Times New Roman" w:hAnsi="Arial" w:cs="Arial"/>
          <w:sz w:val="24"/>
          <w:szCs w:val="24"/>
        </w:rPr>
      </w:pPr>
      <w:r w:rsidRPr="00063052">
        <w:rPr>
          <w:rFonts w:ascii="Arial" w:eastAsia="Times New Roman" w:hAnsi="Arial" w:cs="Arial"/>
          <w:sz w:val="24"/>
          <w:szCs w:val="24"/>
          <w:lang w:val="en-US"/>
        </w:rPr>
        <w:t>(у даљем тексту заједно: Уговорне</w:t>
      </w:r>
      <w:r w:rsidRPr="00063052">
        <w:rPr>
          <w:rFonts w:ascii="Arial" w:eastAsia="Times New Roman" w:hAnsi="Arial" w:cs="Arial"/>
          <w:sz w:val="24"/>
          <w:szCs w:val="24"/>
        </w:rPr>
        <w:t xml:space="preserve"> стране</w:t>
      </w:r>
    </w:p>
    <w:p w14:paraId="385DDDB6" w14:textId="77777777" w:rsidR="00063052" w:rsidRPr="00063052" w:rsidRDefault="00063052" w:rsidP="00063052">
      <w:pPr>
        <w:tabs>
          <w:tab w:val="left" w:pos="567"/>
        </w:tabs>
        <w:spacing w:after="0" w:line="240" w:lineRule="auto"/>
        <w:jc w:val="both"/>
        <w:rPr>
          <w:rFonts w:ascii="Arial" w:eastAsia="Times New Roman" w:hAnsi="Arial" w:cs="Arial"/>
          <w:sz w:val="24"/>
          <w:szCs w:val="24"/>
        </w:rPr>
      </w:pPr>
    </w:p>
    <w:p w14:paraId="040F5960" w14:textId="77777777" w:rsidR="00063052" w:rsidRPr="00063052" w:rsidRDefault="00063052" w:rsidP="00063052">
      <w:pPr>
        <w:tabs>
          <w:tab w:val="left" w:pos="567"/>
        </w:tabs>
        <w:spacing w:after="0" w:line="240" w:lineRule="auto"/>
        <w:jc w:val="both"/>
        <w:rPr>
          <w:rFonts w:ascii="Arial" w:eastAsia="Times New Roman" w:hAnsi="Arial" w:cs="Arial"/>
          <w:bCs/>
          <w:sz w:val="24"/>
          <w:szCs w:val="24"/>
          <w:lang w:val="en-US"/>
        </w:rPr>
      </w:pPr>
      <w:r w:rsidRPr="00063052">
        <w:rPr>
          <w:rFonts w:ascii="Arial" w:eastAsia="Times New Roman" w:hAnsi="Arial" w:cs="Arial"/>
          <w:sz w:val="24"/>
          <w:szCs w:val="24"/>
          <w:lang w:val="en-US"/>
        </w:rPr>
        <w:t>закључиле су  следећи:</w:t>
      </w:r>
    </w:p>
    <w:p w14:paraId="5BE46B93"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p>
    <w:p w14:paraId="64FFCCFA" w14:textId="2DB77C47" w:rsidR="00063052" w:rsidRPr="00063052" w:rsidRDefault="00063052" w:rsidP="00063052">
      <w:pPr>
        <w:spacing w:before="120" w:after="0" w:line="240" w:lineRule="auto"/>
        <w:rPr>
          <w:rFonts w:ascii="Arial" w:eastAsia="Times New Roman" w:hAnsi="Arial" w:cs="Arial"/>
          <w:b/>
          <w:sz w:val="24"/>
          <w:szCs w:val="24"/>
        </w:rPr>
      </w:pPr>
      <w:r w:rsidRPr="00063052">
        <w:rPr>
          <w:rFonts w:ascii="Arial" w:eastAsia="Times New Roman" w:hAnsi="Arial" w:cs="Times New Roman"/>
          <w:b/>
          <w:lang w:val="en-US"/>
        </w:rPr>
        <w:t xml:space="preserve"> УГОВОР О КУПОПРОДАЈИ</w:t>
      </w:r>
      <w:r w:rsidR="00175AE8">
        <w:rPr>
          <w:rFonts w:ascii="Arial" w:eastAsia="Times New Roman" w:hAnsi="Arial" w:cs="Times New Roman"/>
          <w:b/>
          <w:lang w:val="sr-Cyrl-RS"/>
        </w:rPr>
        <w:t xml:space="preserve"> </w:t>
      </w:r>
      <w:r w:rsidRPr="00175AE8">
        <w:rPr>
          <w:rFonts w:ascii="Arial" w:eastAsia="Times New Roman" w:hAnsi="Arial" w:cs="Arial"/>
          <w:b/>
          <w:lang w:val="en-US"/>
        </w:rPr>
        <w:t>ДОБАРА</w:t>
      </w:r>
      <w:r w:rsidRPr="00063052">
        <w:rPr>
          <w:rFonts w:ascii="Arial" w:eastAsia="Times New Roman" w:hAnsi="Arial" w:cs="Arial"/>
          <w:b/>
          <w:sz w:val="24"/>
          <w:szCs w:val="24"/>
          <w:lang w:val="en-US"/>
        </w:rPr>
        <w:t xml:space="preserve"> </w:t>
      </w:r>
    </w:p>
    <w:p w14:paraId="44678636" w14:textId="2A9FF0A6" w:rsidR="00063052" w:rsidRPr="00063052" w:rsidRDefault="009577B8" w:rsidP="00063052">
      <w:pPr>
        <w:tabs>
          <w:tab w:val="left" w:pos="567"/>
        </w:tabs>
        <w:spacing w:after="0" w:line="240" w:lineRule="auto"/>
        <w:jc w:val="both"/>
        <w:rPr>
          <w:rFonts w:ascii="Arial" w:eastAsia="TimesNewRomanPS-BoldMT" w:hAnsi="Arial" w:cs="Arial"/>
          <w:b/>
          <w:bCs/>
          <w:kern w:val="1"/>
          <w:sz w:val="24"/>
          <w:szCs w:val="24"/>
          <w:lang w:eastAsia="ar-SA"/>
        </w:rPr>
      </w:pPr>
      <w:r>
        <w:rPr>
          <w:rFonts w:ascii="Arial" w:eastAsia="Times New Roman" w:hAnsi="Arial" w:cs="Arial"/>
          <w:b/>
          <w:sz w:val="24"/>
          <w:szCs w:val="24"/>
          <w:lang w:val="sr-Cyrl-RS"/>
        </w:rPr>
        <w:t>Резервни делови за теретна возила</w:t>
      </w:r>
      <w:r w:rsidR="00547CE7" w:rsidRPr="00547CE7">
        <w:rPr>
          <w:rFonts w:ascii="Arial" w:eastAsia="Times New Roman" w:hAnsi="Arial" w:cs="Arial"/>
          <w:b/>
          <w:sz w:val="24"/>
          <w:szCs w:val="24"/>
          <w:lang w:val="ru-RU"/>
        </w:rPr>
        <w:t xml:space="preserve"> </w:t>
      </w:r>
      <w:r w:rsidR="00063052" w:rsidRPr="00063052">
        <w:rPr>
          <w:rFonts w:ascii="Arial" w:eastAsia="Times New Roman" w:hAnsi="Arial" w:cs="Arial"/>
          <w:b/>
          <w:sz w:val="24"/>
          <w:szCs w:val="24"/>
          <w:lang w:val="ru-RU"/>
        </w:rPr>
        <w:t>бр.</w:t>
      </w:r>
      <w:r w:rsidR="00063052" w:rsidRPr="00063052">
        <w:rPr>
          <w:rFonts w:ascii="Arial" w:eastAsia="TimesNewRomanPS-BoldMT" w:hAnsi="Arial" w:cs="Arial"/>
          <w:b/>
          <w:bCs/>
          <w:kern w:val="1"/>
          <w:sz w:val="24"/>
          <w:szCs w:val="24"/>
          <w:lang w:eastAsia="ar-SA"/>
        </w:rPr>
        <w:t>ЈН</w:t>
      </w:r>
      <w:r>
        <w:rPr>
          <w:rFonts w:ascii="Arial" w:eastAsia="TimesNewRomanPS-BoldMT" w:hAnsi="Arial" w:cs="Arial"/>
          <w:b/>
          <w:bCs/>
          <w:kern w:val="1"/>
          <w:sz w:val="24"/>
          <w:szCs w:val="24"/>
          <w:lang w:eastAsia="ar-SA"/>
        </w:rPr>
        <w:t>/4000/0516/2019 (3034</w:t>
      </w:r>
      <w:r w:rsidR="00547CE7">
        <w:rPr>
          <w:rFonts w:ascii="Arial" w:eastAsia="TimesNewRomanPS-BoldMT" w:hAnsi="Arial" w:cs="Arial"/>
          <w:b/>
          <w:bCs/>
          <w:kern w:val="1"/>
          <w:sz w:val="24"/>
          <w:szCs w:val="24"/>
          <w:lang w:eastAsia="ar-SA"/>
        </w:rPr>
        <w:t>/2019</w:t>
      </w:r>
      <w:r w:rsidR="00063052" w:rsidRPr="00063052">
        <w:rPr>
          <w:rFonts w:ascii="Arial" w:eastAsia="TimesNewRomanPS-BoldMT" w:hAnsi="Arial" w:cs="Arial"/>
          <w:b/>
          <w:bCs/>
          <w:kern w:val="1"/>
          <w:sz w:val="24"/>
          <w:szCs w:val="24"/>
          <w:lang w:eastAsia="ar-SA"/>
        </w:rPr>
        <w:t>)</w:t>
      </w:r>
    </w:p>
    <w:p w14:paraId="529494F7" w14:textId="77777777" w:rsidR="00063052" w:rsidRPr="00063052" w:rsidRDefault="00063052" w:rsidP="00063052">
      <w:pPr>
        <w:tabs>
          <w:tab w:val="left" w:pos="567"/>
        </w:tabs>
        <w:spacing w:after="0" w:line="240" w:lineRule="auto"/>
        <w:jc w:val="both"/>
        <w:rPr>
          <w:rFonts w:ascii="Arial" w:eastAsia="TimesNewRomanPS-BoldMT" w:hAnsi="Arial" w:cs="Arial"/>
          <w:b/>
          <w:bCs/>
          <w:kern w:val="1"/>
          <w:sz w:val="24"/>
          <w:szCs w:val="24"/>
          <w:lang w:eastAsia="ar-SA"/>
        </w:rPr>
      </w:pPr>
      <w:r w:rsidRPr="00063052">
        <w:rPr>
          <w:rFonts w:ascii="Arial" w:eastAsia="TimesNewRomanPS-BoldMT" w:hAnsi="Arial" w:cs="Arial"/>
          <w:b/>
          <w:bCs/>
          <w:kern w:val="1"/>
          <w:sz w:val="24"/>
          <w:szCs w:val="24"/>
          <w:lang w:eastAsia="ar-SA"/>
        </w:rPr>
        <w:t>Партија бр.__________________(уписати бр.партије на коју се односи уговор)</w:t>
      </w:r>
    </w:p>
    <w:p w14:paraId="2923AF48"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Уговорне стране констатују:</w:t>
      </w:r>
    </w:p>
    <w:p w14:paraId="4E408CF3" w14:textId="00D53968" w:rsidR="00547CE7" w:rsidRDefault="00063052" w:rsidP="00063052">
      <w:pPr>
        <w:tabs>
          <w:tab w:val="left" w:pos="567"/>
        </w:tabs>
        <w:rPr>
          <w:rFonts w:ascii="Arial" w:eastAsia="Times New Roman" w:hAnsi="Arial" w:cs="Arial"/>
          <w:b/>
          <w:sz w:val="24"/>
          <w:szCs w:val="24"/>
          <w:lang w:val="ru-RU"/>
        </w:rPr>
      </w:pPr>
      <w:r w:rsidRPr="00063052">
        <w:rPr>
          <w:rFonts w:ascii="Arial" w:eastAsia="Times New Roman" w:hAnsi="Arial" w:cs="Arial"/>
          <w:sz w:val="24"/>
          <w:szCs w:val="24"/>
          <w:lang w:val="ru-RU"/>
        </w:rPr>
        <w:t>да је Купац у складу са Конкурсном документацијом а сагласно члану 3</w:t>
      </w:r>
      <w:r w:rsidRPr="00063052">
        <w:rPr>
          <w:rFonts w:ascii="Arial" w:eastAsia="Times New Roman" w:hAnsi="Arial" w:cs="Arial"/>
          <w:sz w:val="24"/>
          <w:szCs w:val="24"/>
        </w:rPr>
        <w:t>2</w:t>
      </w:r>
      <w:r w:rsidRPr="00063052">
        <w:rPr>
          <w:rFonts w:ascii="Arial" w:eastAsia="Times New Roman" w:hAnsi="Arial" w:cs="Arial"/>
          <w:sz w:val="24"/>
          <w:szCs w:val="24"/>
          <w:lang w:val="ru-RU"/>
        </w:rPr>
        <w:t xml:space="preserve">. </w:t>
      </w:r>
      <w:r w:rsidR="00175AE8">
        <w:rPr>
          <w:rFonts w:ascii="Arial" w:eastAsia="Times New Roman" w:hAnsi="Arial" w:cs="Arial"/>
          <w:sz w:val="24"/>
          <w:szCs w:val="24"/>
          <w:lang w:val="ru-RU"/>
        </w:rPr>
        <w:t xml:space="preserve">И 40 </w:t>
      </w:r>
      <w:r w:rsidRPr="00063052">
        <w:rPr>
          <w:rFonts w:ascii="Arial" w:eastAsia="Times New Roman" w:hAnsi="Arial" w:cs="Arial"/>
          <w:sz w:val="24"/>
          <w:szCs w:val="24"/>
          <w:lang w:val="ru-RU"/>
        </w:rPr>
        <w:t xml:space="preserve">Закона о јавним набавкама („Сл.гласник РС“, бр.124/2012,14/2015 и 68/2015) (даље Закон) спровео отворени поступак јавне набавке бр. </w:t>
      </w:r>
      <w:r w:rsidR="009577B8" w:rsidRPr="00063052">
        <w:rPr>
          <w:rFonts w:ascii="Arial" w:eastAsia="TimesNewRomanPS-BoldMT" w:hAnsi="Arial" w:cs="Arial"/>
          <w:b/>
          <w:bCs/>
          <w:kern w:val="1"/>
          <w:sz w:val="24"/>
          <w:szCs w:val="24"/>
          <w:lang w:eastAsia="ar-SA"/>
        </w:rPr>
        <w:t>ЈН</w:t>
      </w:r>
      <w:r w:rsidR="009577B8">
        <w:rPr>
          <w:rFonts w:ascii="Arial" w:eastAsia="TimesNewRomanPS-BoldMT" w:hAnsi="Arial" w:cs="Arial"/>
          <w:b/>
          <w:bCs/>
          <w:kern w:val="1"/>
          <w:sz w:val="24"/>
          <w:szCs w:val="24"/>
          <w:lang w:eastAsia="ar-SA"/>
        </w:rPr>
        <w:t>/4000/0516/2019 (3034/2019</w:t>
      </w:r>
      <w:r w:rsidRPr="00063052">
        <w:rPr>
          <w:rFonts w:ascii="Arial" w:eastAsia="Times New Roman" w:hAnsi="Arial" w:cs="Arial"/>
          <w:sz w:val="24"/>
          <w:szCs w:val="24"/>
          <w:lang w:val="ru-RU"/>
        </w:rPr>
        <w:t xml:space="preserve">) ради набавке добара  </w:t>
      </w:r>
      <w:r w:rsidR="009577B8">
        <w:rPr>
          <w:rFonts w:ascii="Arial" w:eastAsia="Times New Roman" w:hAnsi="Arial" w:cs="Arial"/>
          <w:b/>
          <w:sz w:val="24"/>
          <w:szCs w:val="24"/>
          <w:lang w:val="sr-Cyrl-RS"/>
        </w:rPr>
        <w:t>Резервни делови за теретна возила</w:t>
      </w:r>
    </w:p>
    <w:p w14:paraId="2B5AE480" w14:textId="1D6C1F5F" w:rsidR="00063052" w:rsidRPr="00063052" w:rsidRDefault="00063052" w:rsidP="00063052">
      <w:pPr>
        <w:tabs>
          <w:tab w:val="left" w:pos="567"/>
        </w:tabs>
        <w:rPr>
          <w:rFonts w:ascii="Arial" w:hAnsi="Arial" w:cs="Arial"/>
          <w:color w:val="00B0F0"/>
          <w:sz w:val="24"/>
          <w:szCs w:val="24"/>
        </w:rPr>
      </w:pPr>
      <w:r w:rsidRPr="00063052">
        <w:rPr>
          <w:rFonts w:ascii="Arial" w:hAnsi="Arial" w:cs="Arial"/>
          <w:sz w:val="24"/>
          <w:szCs w:val="24"/>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r w:rsidRPr="00063052">
        <w:rPr>
          <w:rFonts w:ascii="Arial" w:hAnsi="Arial" w:cs="Arial"/>
          <w:color w:val="00B0F0"/>
          <w:sz w:val="24"/>
          <w:szCs w:val="24"/>
        </w:rPr>
        <w:t>.</w:t>
      </w:r>
    </w:p>
    <w:p w14:paraId="58FCC88F" w14:textId="25E33846" w:rsidR="00063052" w:rsidRPr="00063052" w:rsidRDefault="00365453" w:rsidP="00063052">
      <w:pPr>
        <w:tabs>
          <w:tab w:val="left" w:pos="567"/>
        </w:tabs>
        <w:rPr>
          <w:rFonts w:ascii="Arial" w:hAnsi="Arial" w:cs="Arial"/>
          <w:sz w:val="24"/>
          <w:szCs w:val="24"/>
        </w:rPr>
      </w:pPr>
      <w:r>
        <w:rPr>
          <w:rFonts w:ascii="Arial" w:hAnsi="Arial" w:cs="Arial"/>
          <w:sz w:val="24"/>
          <w:szCs w:val="24"/>
        </w:rPr>
        <w:t>•</w:t>
      </w:r>
      <w:r>
        <w:rPr>
          <w:rFonts w:ascii="Arial" w:hAnsi="Arial" w:cs="Arial"/>
          <w:sz w:val="24"/>
          <w:szCs w:val="24"/>
        </w:rPr>
        <w:tab/>
        <w:t>да Понуда Продавца број</w:t>
      </w:r>
      <w:r w:rsidR="00063052" w:rsidRPr="00063052">
        <w:rPr>
          <w:rFonts w:ascii="Arial" w:hAnsi="Arial" w:cs="Arial"/>
          <w:sz w:val="24"/>
          <w:szCs w:val="24"/>
        </w:rPr>
        <w:t xml:space="preserve"> ________ од ________.године, у потпуности одговара захтеву Купца из Позива за подношење понуда и Конкурсне документације</w:t>
      </w:r>
    </w:p>
    <w:p w14:paraId="74A6E96B" w14:textId="77777777" w:rsidR="00063052" w:rsidRPr="00063052" w:rsidRDefault="00063052" w:rsidP="00063052">
      <w:pPr>
        <w:tabs>
          <w:tab w:val="left" w:pos="567"/>
        </w:tabs>
        <w:rPr>
          <w:rFonts w:ascii="Arial" w:hAnsi="Arial" w:cs="Arial"/>
          <w:kern w:val="2"/>
          <w:sz w:val="24"/>
          <w:szCs w:val="24"/>
        </w:rPr>
      </w:pPr>
      <w:r w:rsidRPr="00063052">
        <w:rPr>
          <w:rFonts w:ascii="Arial" w:hAnsi="Arial" w:cs="Arial"/>
          <w:kern w:val="2"/>
          <w:sz w:val="24"/>
          <w:szCs w:val="24"/>
        </w:rPr>
        <w:lastRenderedPageBreak/>
        <w:t>•</w:t>
      </w:r>
      <w:r w:rsidRPr="00063052">
        <w:rPr>
          <w:rFonts w:ascii="Arial" w:hAnsi="Arial" w:cs="Arial"/>
          <w:kern w:val="2"/>
          <w:sz w:val="24"/>
          <w:szCs w:val="24"/>
        </w:rPr>
        <w:tab/>
        <w:t>да је Купац својом Одлуком о закључењу оквирног споразума бр. ____________ од __.__.___. године изабрао понуду Продавца</w:t>
      </w:r>
    </w:p>
    <w:p w14:paraId="4255950C" w14:textId="77777777" w:rsidR="00063052" w:rsidRPr="00063052" w:rsidRDefault="00063052" w:rsidP="00063052">
      <w:pPr>
        <w:tabs>
          <w:tab w:val="left" w:pos="567"/>
        </w:tabs>
        <w:rPr>
          <w:rFonts w:ascii="Arial" w:hAnsi="Arial" w:cs="Arial"/>
          <w:kern w:val="2"/>
          <w:sz w:val="24"/>
          <w:szCs w:val="24"/>
        </w:rPr>
      </w:pPr>
      <w:r w:rsidRPr="00063052">
        <w:rPr>
          <w:rFonts w:cs="Arial"/>
          <w:kern w:val="2"/>
        </w:rPr>
        <w:t>•</w:t>
      </w:r>
      <w:r w:rsidRPr="00063052">
        <w:rPr>
          <w:rFonts w:cs="Arial"/>
          <w:kern w:val="2"/>
        </w:rPr>
        <w:tab/>
      </w:r>
      <w:r w:rsidRPr="00063052">
        <w:rPr>
          <w:rFonts w:ascii="Arial" w:hAnsi="Arial" w:cs="Arial"/>
          <w:kern w:val="2"/>
          <w:sz w:val="24"/>
          <w:szCs w:val="24"/>
        </w:rPr>
        <w:t>да по исказаној потреби, сачињава овај Уговор о јавној набавци који се закључује на основу Оквирног споразума бр._______________ од _______</w:t>
      </w:r>
    </w:p>
    <w:p w14:paraId="6843CBD8"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r w:rsidRPr="00063052">
        <w:rPr>
          <w:rFonts w:ascii="Arial" w:eastAsia="Times New Roman" w:hAnsi="Arial" w:cs="Arial"/>
          <w:b/>
          <w:sz w:val="24"/>
          <w:szCs w:val="24"/>
          <w:lang w:val="en-US"/>
        </w:rPr>
        <w:t>ПРЕДМЕТ  УГОВОРА</w:t>
      </w:r>
    </w:p>
    <w:p w14:paraId="0BEFF92F" w14:textId="77777777" w:rsidR="00063052" w:rsidRPr="00063052" w:rsidRDefault="00063052" w:rsidP="00063052">
      <w:pPr>
        <w:spacing w:after="0" w:line="240" w:lineRule="auto"/>
        <w:jc w:val="center"/>
        <w:rPr>
          <w:rFonts w:ascii="Arial" w:eastAsia="Times New Roman" w:hAnsi="Arial" w:cs="Arial"/>
          <w:b/>
          <w:sz w:val="24"/>
          <w:szCs w:val="24"/>
          <w:lang w:val="en-US"/>
        </w:rPr>
      </w:pPr>
      <w:r w:rsidRPr="00063052">
        <w:rPr>
          <w:rFonts w:ascii="Arial" w:eastAsia="Times New Roman" w:hAnsi="Arial" w:cs="Arial"/>
          <w:b/>
          <w:sz w:val="24"/>
          <w:szCs w:val="24"/>
          <w:lang w:val="en-US"/>
        </w:rPr>
        <w:t>Члан 1.</w:t>
      </w:r>
    </w:p>
    <w:p w14:paraId="10374024" w14:textId="6B3E9D7A" w:rsidR="00063052" w:rsidRPr="00063052" w:rsidRDefault="00063052" w:rsidP="00063052">
      <w:pPr>
        <w:spacing w:after="0" w:line="240" w:lineRule="auto"/>
        <w:rPr>
          <w:rFonts w:ascii="Arial" w:eastAsia="Times New Roman" w:hAnsi="Arial" w:cs="Arial"/>
          <w:b/>
          <w:sz w:val="24"/>
          <w:szCs w:val="24"/>
        </w:rPr>
      </w:pPr>
      <w:r w:rsidRPr="00063052">
        <w:rPr>
          <w:rFonts w:ascii="Arial" w:eastAsia="Calibri" w:hAnsi="Arial" w:cs="Arial"/>
          <w:sz w:val="24"/>
          <w:szCs w:val="24"/>
        </w:rPr>
        <w:t>Предмет овог Уговора је</w:t>
      </w:r>
      <w:r w:rsidR="00365453">
        <w:rPr>
          <w:rFonts w:ascii="Arial" w:eastAsia="Calibri" w:hAnsi="Arial" w:cs="Arial"/>
          <w:sz w:val="24"/>
          <w:szCs w:val="24"/>
          <w:lang w:val="sr-Cyrl-RS"/>
        </w:rPr>
        <w:t xml:space="preserve"> </w:t>
      </w:r>
      <w:r w:rsidRPr="00063052">
        <w:rPr>
          <w:rFonts w:ascii="Arial" w:eastAsia="Calibri" w:hAnsi="Arial" w:cs="Arial"/>
          <w:sz w:val="24"/>
          <w:szCs w:val="24"/>
          <w:lang w:val="ru-RU"/>
        </w:rPr>
        <w:t>купопродаја</w:t>
      </w:r>
      <w:r w:rsidRPr="00063052">
        <w:rPr>
          <w:rFonts w:ascii="Arial" w:eastAsia="Calibri" w:hAnsi="Arial" w:cs="Arial"/>
          <w:bCs/>
          <w:sz w:val="24"/>
          <w:szCs w:val="24"/>
        </w:rPr>
        <w:t xml:space="preserve"> добара „</w:t>
      </w:r>
      <w:r w:rsidR="009577B8">
        <w:rPr>
          <w:rFonts w:ascii="Arial" w:eastAsia="Times New Roman" w:hAnsi="Arial" w:cs="Arial"/>
          <w:b/>
          <w:sz w:val="24"/>
          <w:szCs w:val="24"/>
          <w:lang w:val="sr-Cyrl-RS"/>
        </w:rPr>
        <w:t>Резервни делови за теретна возила</w:t>
      </w:r>
      <w:r w:rsidRPr="00063052">
        <w:rPr>
          <w:rFonts w:ascii="Arial" w:hAnsi="Arial" w:cs="Arial"/>
          <w:b/>
          <w:sz w:val="24"/>
          <w:szCs w:val="24"/>
          <w:lang w:eastAsia="ar-SA"/>
        </w:rPr>
        <w:t>“</w:t>
      </w:r>
      <w:r w:rsidR="00175AE8">
        <w:rPr>
          <w:rFonts w:ascii="Arial" w:hAnsi="Arial" w:cs="Arial"/>
          <w:b/>
          <w:sz w:val="24"/>
          <w:szCs w:val="24"/>
          <w:lang w:val="sr-Cyrl-RS" w:eastAsia="ar-SA"/>
        </w:rPr>
        <w:t xml:space="preserve"> партија_______</w:t>
      </w:r>
      <w:r w:rsidRPr="00063052">
        <w:rPr>
          <w:rFonts w:ascii="Arial" w:eastAsia="Calibri" w:hAnsi="Arial" w:cs="Arial"/>
          <w:sz w:val="24"/>
          <w:szCs w:val="24"/>
        </w:rPr>
        <w:t>у</w:t>
      </w:r>
      <w:r w:rsidRPr="00063052">
        <w:rPr>
          <w:rFonts w:ascii="Arial" w:eastAsia="Calibri" w:hAnsi="Arial" w:cs="Arial"/>
          <w:sz w:val="24"/>
          <w:szCs w:val="24"/>
          <w:lang w:val="en-US"/>
        </w:rPr>
        <w:t xml:space="preserve"> свему према </w:t>
      </w:r>
      <w:r w:rsidRPr="00063052">
        <w:rPr>
          <w:rFonts w:ascii="Arial" w:eastAsia="Calibri" w:hAnsi="Arial" w:cs="Arial"/>
          <w:sz w:val="24"/>
          <w:szCs w:val="24"/>
        </w:rPr>
        <w:t xml:space="preserve">прихваћеној </w:t>
      </w:r>
      <w:r w:rsidRPr="00063052">
        <w:rPr>
          <w:rFonts w:ascii="Arial" w:eastAsia="Calibri" w:hAnsi="Arial" w:cs="Arial"/>
          <w:sz w:val="24"/>
          <w:szCs w:val="24"/>
          <w:lang w:val="en-US"/>
        </w:rPr>
        <w:t>Понуди Продавца</w:t>
      </w:r>
      <w:r w:rsidRPr="00063052">
        <w:rPr>
          <w:rFonts w:ascii="Arial" w:eastAsia="Calibri" w:hAnsi="Arial" w:cs="Arial"/>
          <w:sz w:val="24"/>
          <w:szCs w:val="24"/>
        </w:rPr>
        <w:t xml:space="preserve"> из </w:t>
      </w:r>
      <w:r w:rsidRPr="00063052">
        <w:rPr>
          <w:rFonts w:ascii="Arial" w:eastAsia="Calibri" w:hAnsi="Arial" w:cs="Arial"/>
          <w:sz w:val="24"/>
          <w:szCs w:val="24"/>
          <w:lang w:val="en-US"/>
        </w:rPr>
        <w:t>Обрасца структуре цене, који као Прилог 1,чине саставни део овог Уговора.</w:t>
      </w:r>
    </w:p>
    <w:p w14:paraId="24576825" w14:textId="77777777" w:rsidR="00175AE8" w:rsidRPr="00175AE8" w:rsidRDefault="00175AE8" w:rsidP="00175AE8">
      <w:pPr>
        <w:tabs>
          <w:tab w:val="left" w:pos="567"/>
        </w:tabs>
        <w:suppressAutoHyphens/>
        <w:spacing w:after="0" w:line="240" w:lineRule="auto"/>
        <w:jc w:val="both"/>
        <w:rPr>
          <w:rFonts w:ascii="Arial" w:eastAsia="Calibri" w:hAnsi="Arial" w:cs="Arial"/>
          <w:kern w:val="1"/>
          <w:sz w:val="24"/>
          <w:szCs w:val="24"/>
          <w:lang w:val="en-US" w:eastAsia="hi-IN" w:bidi="hi-IN"/>
        </w:rPr>
      </w:pPr>
      <w:r w:rsidRPr="00175AE8">
        <w:rPr>
          <w:rFonts w:ascii="Arial" w:eastAsia="Calibri" w:hAnsi="Arial" w:cs="Arial"/>
          <w:kern w:val="1"/>
          <w:sz w:val="24"/>
          <w:szCs w:val="24"/>
          <w:lang w:val="en-US" w:eastAsia="hi-IN" w:bidi="hi-IN"/>
        </w:rPr>
        <w:t>Продавац се обавезује да за потребе Купца испоручи уговорена добра из става 1.</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овог члана у уговореном року,</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на паритету испоручено у месту складишта</w:t>
      </w:r>
      <w:r w:rsidRPr="00175AE8">
        <w:rPr>
          <w:rFonts w:ascii="Arial" w:eastAsia="Calibri" w:hAnsi="Arial" w:cs="Arial"/>
          <w:kern w:val="1"/>
          <w:sz w:val="24"/>
          <w:szCs w:val="24"/>
          <w:lang w:val="sr-Cyrl-RS" w:eastAsia="hi-IN" w:bidi="hi-IN"/>
        </w:rPr>
        <w:t xml:space="preserve"> Купца _____________________________</w:t>
      </w:r>
      <w:r w:rsidRPr="00175AE8">
        <w:rPr>
          <w:rFonts w:ascii="Arial" w:eastAsia="Calibri" w:hAnsi="Arial" w:cs="Arial"/>
          <w:kern w:val="1"/>
          <w:sz w:val="24"/>
          <w:szCs w:val="24"/>
          <w:lang w:val="en-US" w:eastAsia="hi-IN" w:bidi="hi-IN"/>
        </w:rPr>
        <w:t xml:space="preserve"> у свему према</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 xml:space="preserve"> Понуди Продавца број_______ од _____године,</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Обрасцу структуре цене</w:t>
      </w:r>
      <w:r w:rsidRPr="00175AE8">
        <w:rPr>
          <w:rFonts w:ascii="Arial" w:eastAsia="Calibri" w:hAnsi="Arial" w:cs="Arial"/>
          <w:kern w:val="1"/>
          <w:sz w:val="24"/>
          <w:szCs w:val="24"/>
          <w:lang w:val="sr-Cyrl-RS" w:eastAsia="hi-IN" w:bidi="hi-IN"/>
        </w:rPr>
        <w:t xml:space="preserve"> из </w:t>
      </w:r>
      <w:r w:rsidRPr="00175AE8">
        <w:rPr>
          <w:rFonts w:ascii="Arial" w:eastAsia="Calibri" w:hAnsi="Arial" w:cs="Arial"/>
          <w:b/>
          <w:kern w:val="1"/>
          <w:sz w:val="24"/>
          <w:szCs w:val="24"/>
          <w:lang w:val="sr-Cyrl-RS" w:eastAsia="hi-IN" w:bidi="hi-IN"/>
        </w:rPr>
        <w:t>понуде продавца ,</w:t>
      </w:r>
      <w:r w:rsidRPr="00175AE8">
        <w:rPr>
          <w:rFonts w:ascii="Arial" w:eastAsia="Calibri" w:hAnsi="Arial" w:cs="Arial"/>
          <w:kern w:val="1"/>
          <w:sz w:val="24"/>
          <w:szCs w:val="24"/>
          <w:lang w:val="en-US" w:eastAsia="hi-IN" w:bidi="hi-IN"/>
        </w:rPr>
        <w:t xml:space="preserve"> Техничкој спецификацији</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 xml:space="preserve">Конкурсној документацији </w:t>
      </w:r>
      <w:r w:rsidRPr="00175AE8">
        <w:rPr>
          <w:rFonts w:ascii="Arial" w:eastAsia="Calibri" w:hAnsi="Arial" w:cs="Arial"/>
          <w:b/>
          <w:kern w:val="1"/>
          <w:sz w:val="24"/>
          <w:szCs w:val="24"/>
          <w:lang w:val="sr-Cyrl-RS" w:eastAsia="hi-IN" w:bidi="hi-IN"/>
        </w:rPr>
        <w:t>и допису организационе целине</w:t>
      </w:r>
      <w:r w:rsidRPr="00175AE8">
        <w:rPr>
          <w:rFonts w:ascii="Arial" w:eastAsia="Calibri" w:hAnsi="Arial" w:cs="Arial"/>
          <w:b/>
          <w:kern w:val="1"/>
          <w:sz w:val="24"/>
          <w:szCs w:val="24"/>
          <w:lang w:eastAsia="hi-IN" w:bidi="hi-IN"/>
        </w:rPr>
        <w:t xml:space="preserve"> </w:t>
      </w:r>
      <w:r w:rsidRPr="00175AE8">
        <w:rPr>
          <w:rFonts w:ascii="Arial" w:eastAsia="Calibri" w:hAnsi="Arial" w:cs="Arial"/>
          <w:b/>
          <w:kern w:val="1"/>
          <w:sz w:val="24"/>
          <w:szCs w:val="24"/>
          <w:lang w:val="sr-Cyrl-RS" w:eastAsia="hi-IN" w:bidi="hi-IN"/>
        </w:rPr>
        <w:t>купца за чије се потребе спроводи поступак јавне набавке  (документ  број__________од_____) са припадајућом спецификацијом предметних добара</w:t>
      </w:r>
      <w:r w:rsidRPr="00175AE8">
        <w:rPr>
          <w:rFonts w:ascii="Arial" w:eastAsia="Calibri" w:hAnsi="Arial" w:cs="Arial"/>
          <w:kern w:val="1"/>
          <w:sz w:val="24"/>
          <w:szCs w:val="24"/>
          <w:lang w:val="sr-Cyrl-RS" w:eastAsia="hi-IN" w:bidi="hi-IN"/>
        </w:rPr>
        <w:t>,</w:t>
      </w:r>
      <w:r w:rsidRPr="00175AE8">
        <w:rPr>
          <w:rFonts w:ascii="Arial" w:eastAsia="Calibri" w:hAnsi="Arial" w:cs="Arial"/>
          <w:kern w:val="1"/>
          <w:sz w:val="24"/>
          <w:szCs w:val="24"/>
          <w:lang w:val="en-US" w:eastAsia="hi-IN" w:bidi="hi-IN"/>
        </w:rPr>
        <w:t xml:space="preserve">  који као Прилог 1, Прилог 2</w:t>
      </w:r>
      <w:r w:rsidRPr="00175AE8">
        <w:rPr>
          <w:rFonts w:ascii="Arial" w:eastAsia="Calibri" w:hAnsi="Arial" w:cs="Arial"/>
          <w:kern w:val="1"/>
          <w:sz w:val="24"/>
          <w:szCs w:val="24"/>
          <w:lang w:val="sr-Cyrl-RS" w:eastAsia="hi-IN" w:bidi="hi-IN"/>
        </w:rPr>
        <w:t>,</w:t>
      </w:r>
      <w:r w:rsidRPr="00175AE8">
        <w:rPr>
          <w:rFonts w:ascii="Arial" w:eastAsia="Calibri" w:hAnsi="Arial" w:cs="Arial"/>
          <w:kern w:val="1"/>
          <w:sz w:val="24"/>
          <w:szCs w:val="24"/>
          <w:lang w:val="en-US" w:eastAsia="hi-IN" w:bidi="hi-IN"/>
        </w:rPr>
        <w:t xml:space="preserve"> Прилог 3</w:t>
      </w:r>
      <w:r w:rsidRPr="00175AE8">
        <w:rPr>
          <w:rFonts w:ascii="Arial" w:eastAsia="Calibri" w:hAnsi="Arial" w:cs="Arial"/>
          <w:kern w:val="1"/>
          <w:sz w:val="24"/>
          <w:szCs w:val="24"/>
          <w:lang w:val="sr-Cyrl-RS" w:eastAsia="hi-IN" w:bidi="hi-IN"/>
        </w:rPr>
        <w:t xml:space="preserve"> , Прилог 4</w:t>
      </w:r>
      <w:r w:rsidRPr="00175AE8">
        <w:rPr>
          <w:rFonts w:ascii="Arial" w:eastAsia="Calibri" w:hAnsi="Arial" w:cs="Arial"/>
          <w:kern w:val="1"/>
          <w:sz w:val="24"/>
          <w:szCs w:val="24"/>
          <w:lang w:val="en-US" w:eastAsia="hi-IN" w:bidi="hi-IN"/>
        </w:rPr>
        <w:t xml:space="preserve"> </w:t>
      </w:r>
      <w:r w:rsidRPr="00175AE8">
        <w:rPr>
          <w:rFonts w:ascii="Arial" w:eastAsia="Calibri" w:hAnsi="Arial" w:cs="Arial"/>
          <w:kern w:val="1"/>
          <w:sz w:val="24"/>
          <w:szCs w:val="24"/>
          <w:lang w:val="sr-Cyrl-RS" w:eastAsia="hi-IN" w:bidi="hi-IN"/>
        </w:rPr>
        <w:t xml:space="preserve">и Прилог 5 </w:t>
      </w:r>
      <w:r w:rsidRPr="00175AE8">
        <w:rPr>
          <w:rFonts w:ascii="Arial" w:eastAsia="Calibri" w:hAnsi="Arial" w:cs="Arial"/>
          <w:kern w:val="1"/>
          <w:sz w:val="24"/>
          <w:szCs w:val="24"/>
          <w:lang w:val="en-US" w:eastAsia="hi-IN" w:bidi="hi-IN"/>
        </w:rPr>
        <w:t>чине саставни део овог Уговора.</w:t>
      </w:r>
    </w:p>
    <w:p w14:paraId="67A39D36"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p>
    <w:p w14:paraId="0AD3076C" w14:textId="77777777" w:rsidR="00063052" w:rsidRPr="00063052" w:rsidRDefault="00063052" w:rsidP="00063052">
      <w:pPr>
        <w:jc w:val="center"/>
        <w:rPr>
          <w:rFonts w:ascii="Arial" w:hAnsi="Arial" w:cs="Arial"/>
          <w:b/>
          <w:sz w:val="24"/>
          <w:szCs w:val="24"/>
        </w:rPr>
      </w:pPr>
      <w:r w:rsidRPr="00063052">
        <w:rPr>
          <w:rFonts w:ascii="Arial" w:hAnsi="Arial" w:cs="Arial"/>
          <w:b/>
          <w:sz w:val="24"/>
          <w:szCs w:val="24"/>
        </w:rPr>
        <w:t>Члан 2.</w:t>
      </w:r>
    </w:p>
    <w:p w14:paraId="5CD075CD"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Овај Уговор и његови прилози сачињени су на српском језику.</w:t>
      </w:r>
    </w:p>
    <w:p w14:paraId="444422D2"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На овај Уговор примењују се закони Републике Србије.</w:t>
      </w:r>
    </w:p>
    <w:p w14:paraId="04F8BAF8" w14:textId="77777777" w:rsidR="00063052" w:rsidRDefault="00063052" w:rsidP="00063052">
      <w:pPr>
        <w:tabs>
          <w:tab w:val="left" w:pos="567"/>
        </w:tabs>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 xml:space="preserve"> У случају спора меродавно је право Републике Србије.</w:t>
      </w:r>
    </w:p>
    <w:p w14:paraId="08383FAD" w14:textId="77777777" w:rsidR="00365453" w:rsidRPr="00063052" w:rsidRDefault="00365453" w:rsidP="00063052">
      <w:pPr>
        <w:tabs>
          <w:tab w:val="left" w:pos="567"/>
        </w:tabs>
        <w:spacing w:after="0" w:line="240" w:lineRule="auto"/>
        <w:jc w:val="both"/>
        <w:rPr>
          <w:rFonts w:ascii="Arial" w:eastAsia="Calibri" w:hAnsi="Arial" w:cs="Arial"/>
          <w:sz w:val="24"/>
          <w:szCs w:val="24"/>
          <w:lang w:val="en-US"/>
        </w:rPr>
      </w:pPr>
    </w:p>
    <w:p w14:paraId="0365D068" w14:textId="77777777" w:rsidR="00B35DE0" w:rsidRPr="00B35DE0" w:rsidRDefault="00B35DE0" w:rsidP="00B35DE0">
      <w:pPr>
        <w:rPr>
          <w:rFonts w:ascii="Arial" w:hAnsi="Arial" w:cs="Arial"/>
          <w:b/>
          <w:sz w:val="24"/>
          <w:szCs w:val="24"/>
          <w:lang w:val="en-US"/>
        </w:rPr>
      </w:pPr>
      <w:r w:rsidRPr="00B35DE0">
        <w:rPr>
          <w:rFonts w:ascii="Arial" w:hAnsi="Arial" w:cs="Arial"/>
          <w:b/>
          <w:sz w:val="24"/>
          <w:szCs w:val="24"/>
          <w:lang w:val="en-US"/>
        </w:rPr>
        <w:t xml:space="preserve">УГОВОРЕНА </w:t>
      </w:r>
      <w:r w:rsidRPr="00B35DE0">
        <w:rPr>
          <w:rFonts w:ascii="Arial" w:hAnsi="Arial" w:cs="Arial"/>
          <w:b/>
          <w:sz w:val="24"/>
          <w:szCs w:val="24"/>
          <w:lang w:val="sr-Cyrl-RS"/>
        </w:rPr>
        <w:t>ВРЕДНОСТ</w:t>
      </w:r>
      <w:r w:rsidRPr="00B35DE0">
        <w:rPr>
          <w:rFonts w:ascii="Arial" w:hAnsi="Arial" w:cs="Arial"/>
          <w:b/>
          <w:sz w:val="24"/>
          <w:szCs w:val="24"/>
          <w:lang w:val="en-US"/>
        </w:rPr>
        <w:t xml:space="preserve"> </w:t>
      </w:r>
    </w:p>
    <w:p w14:paraId="73F8D1E9" w14:textId="77777777" w:rsidR="00B35DE0" w:rsidRPr="00B35DE0" w:rsidRDefault="00B35DE0" w:rsidP="00B209D6">
      <w:pPr>
        <w:jc w:val="center"/>
        <w:rPr>
          <w:rFonts w:ascii="Arial" w:hAnsi="Arial" w:cs="Arial"/>
          <w:b/>
          <w:sz w:val="24"/>
          <w:szCs w:val="24"/>
          <w:lang w:val="sr-Cyrl-RS"/>
        </w:rPr>
      </w:pPr>
      <w:r w:rsidRPr="00B35DE0">
        <w:rPr>
          <w:rFonts w:ascii="Arial" w:hAnsi="Arial" w:cs="Arial"/>
          <w:b/>
          <w:sz w:val="24"/>
          <w:szCs w:val="24"/>
          <w:lang w:val="en-US"/>
        </w:rPr>
        <w:t>Члан 3.</w:t>
      </w:r>
    </w:p>
    <w:p w14:paraId="2B99D753"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Укупна вредност добара из члана 1.</w:t>
      </w:r>
      <w:r w:rsidRPr="00B35DE0">
        <w:rPr>
          <w:rFonts w:ascii="Arial" w:hAnsi="Arial" w:cs="Arial"/>
          <w:sz w:val="24"/>
          <w:szCs w:val="24"/>
          <w:lang w:val="sr-Cyrl-RS"/>
        </w:rPr>
        <w:t xml:space="preserve"> </w:t>
      </w:r>
      <w:r w:rsidRPr="00B35DE0">
        <w:rPr>
          <w:rFonts w:ascii="Arial" w:hAnsi="Arial" w:cs="Arial"/>
          <w:sz w:val="24"/>
          <w:szCs w:val="24"/>
          <w:lang w:val="en-US"/>
        </w:rPr>
        <w:t>овог Уговора</w:t>
      </w:r>
      <w:r w:rsidRPr="00B35DE0">
        <w:rPr>
          <w:rFonts w:ascii="Arial" w:hAnsi="Arial" w:cs="Arial"/>
          <w:sz w:val="24"/>
          <w:szCs w:val="24"/>
          <w:lang w:val="sr-Cyrl-RS"/>
        </w:rPr>
        <w:t xml:space="preserve"> износи:</w:t>
      </w:r>
    </w:p>
    <w:p w14:paraId="47E65269"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 xml:space="preserve"> </w:t>
      </w:r>
      <w:r w:rsidRPr="00B35DE0">
        <w:rPr>
          <w:rFonts w:ascii="Arial" w:hAnsi="Arial" w:cs="Arial"/>
          <w:b/>
          <w:sz w:val="24"/>
          <w:szCs w:val="24"/>
          <w:lang w:val="sr-Cyrl-CS"/>
        </w:rPr>
        <w:t>ЗА ПАРТИЈУ  1:</w:t>
      </w:r>
      <w:r w:rsidRPr="00B35DE0">
        <w:rPr>
          <w:rFonts w:ascii="Arial" w:hAnsi="Arial" w:cs="Arial"/>
          <w:sz w:val="24"/>
          <w:szCs w:val="24"/>
          <w:lang w:val="sr-Cyrl-CS"/>
        </w:rPr>
        <w:t xml:space="preserve"> ____________ динара  без ПДВ-а, </w:t>
      </w:r>
    </w:p>
    <w:p w14:paraId="69F45604" w14:textId="77777777"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CS"/>
        </w:rPr>
        <w:t>ЗА ПАРТИЈУ   2:</w:t>
      </w:r>
      <w:r w:rsidRPr="00B35DE0">
        <w:rPr>
          <w:rFonts w:ascii="Arial" w:hAnsi="Arial" w:cs="Arial"/>
          <w:sz w:val="24"/>
          <w:szCs w:val="24"/>
          <w:lang w:val="sr-Cyrl-CS"/>
        </w:rPr>
        <w:t xml:space="preserve"> ____________ динара  без ПДВ-а, </w:t>
      </w:r>
    </w:p>
    <w:p w14:paraId="5D94C96B" w14:textId="77777777"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CS"/>
        </w:rPr>
        <w:t>ЗА ПАРТИЈУ   3:</w:t>
      </w:r>
      <w:r w:rsidRPr="00B35DE0">
        <w:rPr>
          <w:rFonts w:ascii="Arial" w:hAnsi="Arial" w:cs="Arial"/>
          <w:sz w:val="24"/>
          <w:szCs w:val="24"/>
          <w:lang w:val="sr-Cyrl-CS"/>
        </w:rPr>
        <w:t xml:space="preserve"> ____________ динара  без ПДВ-а, </w:t>
      </w:r>
    </w:p>
    <w:p w14:paraId="2FFFF247" w14:textId="77777777"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CS"/>
        </w:rPr>
        <w:t>ЗА ПАРТИЈУ   4:</w:t>
      </w:r>
      <w:r w:rsidRPr="00B35DE0">
        <w:rPr>
          <w:rFonts w:ascii="Arial" w:hAnsi="Arial" w:cs="Arial"/>
          <w:sz w:val="24"/>
          <w:szCs w:val="24"/>
          <w:lang w:val="sr-Cyrl-CS"/>
        </w:rPr>
        <w:t xml:space="preserve"> ____________ динара  без ПДВ-а, </w:t>
      </w:r>
    </w:p>
    <w:p w14:paraId="08FE508F"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5:</w:t>
      </w:r>
      <w:r w:rsidRPr="00B35DE0">
        <w:rPr>
          <w:rFonts w:ascii="Arial" w:hAnsi="Arial" w:cs="Arial"/>
          <w:sz w:val="24"/>
          <w:szCs w:val="24"/>
          <w:lang w:val="sr-Cyrl-CS"/>
        </w:rPr>
        <w:t xml:space="preserve"> ____________ динара  без ПДВ-а, </w:t>
      </w:r>
    </w:p>
    <w:p w14:paraId="1F652B5C"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6:</w:t>
      </w:r>
      <w:r w:rsidRPr="00B35DE0">
        <w:rPr>
          <w:rFonts w:ascii="Arial" w:hAnsi="Arial" w:cs="Arial"/>
          <w:sz w:val="24"/>
          <w:szCs w:val="24"/>
          <w:lang w:val="sr-Cyrl-CS"/>
        </w:rPr>
        <w:t xml:space="preserve"> ____________ динара  без ПДВ-а, </w:t>
      </w:r>
    </w:p>
    <w:p w14:paraId="073D1EC0"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7:</w:t>
      </w:r>
      <w:r w:rsidRPr="00B35DE0">
        <w:rPr>
          <w:rFonts w:ascii="Arial" w:hAnsi="Arial" w:cs="Arial"/>
          <w:sz w:val="24"/>
          <w:szCs w:val="24"/>
          <w:lang w:val="sr-Cyrl-CS"/>
        </w:rPr>
        <w:t xml:space="preserve"> ____________ динара  без ПДВ-а, </w:t>
      </w:r>
    </w:p>
    <w:p w14:paraId="4ED15350"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ЗАПАРТИЈУ    8:</w:t>
      </w:r>
      <w:r w:rsidRPr="00B35DE0">
        <w:rPr>
          <w:rFonts w:ascii="Arial" w:hAnsi="Arial" w:cs="Arial"/>
          <w:sz w:val="24"/>
          <w:szCs w:val="24"/>
          <w:lang w:val="sr-Cyrl-CS"/>
        </w:rPr>
        <w:t xml:space="preserve"> ____________ динара  без ПДВ-а, </w:t>
      </w:r>
    </w:p>
    <w:p w14:paraId="4F75FA4E"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9:</w:t>
      </w:r>
      <w:r w:rsidRPr="00B35DE0">
        <w:rPr>
          <w:rFonts w:ascii="Arial" w:hAnsi="Arial" w:cs="Arial"/>
          <w:sz w:val="24"/>
          <w:szCs w:val="24"/>
          <w:lang w:val="sr-Cyrl-CS"/>
        </w:rPr>
        <w:t xml:space="preserve"> ____________ динара  без ПДВ-а, </w:t>
      </w:r>
    </w:p>
    <w:p w14:paraId="7C105ECB"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10:</w:t>
      </w:r>
      <w:r w:rsidRPr="00B35DE0">
        <w:rPr>
          <w:rFonts w:ascii="Arial" w:hAnsi="Arial" w:cs="Arial"/>
          <w:sz w:val="24"/>
          <w:szCs w:val="24"/>
          <w:lang w:val="sr-Cyrl-CS"/>
        </w:rPr>
        <w:t xml:space="preserve"> ____________ динара  без ПДВ-а, </w:t>
      </w:r>
    </w:p>
    <w:p w14:paraId="1B11977F"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11:</w:t>
      </w:r>
      <w:r w:rsidRPr="00B35DE0">
        <w:rPr>
          <w:rFonts w:ascii="Arial" w:hAnsi="Arial" w:cs="Arial"/>
          <w:sz w:val="24"/>
          <w:szCs w:val="24"/>
          <w:lang w:val="sr-Cyrl-CS"/>
        </w:rPr>
        <w:t xml:space="preserve"> ____________ динара  без ПДВ-а, </w:t>
      </w:r>
    </w:p>
    <w:p w14:paraId="0CED9F75"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lastRenderedPageBreak/>
        <w:t>ЗА ПАРТИЈУ 12:</w:t>
      </w:r>
      <w:r w:rsidRPr="00B35DE0">
        <w:rPr>
          <w:rFonts w:ascii="Arial" w:hAnsi="Arial" w:cs="Arial"/>
          <w:sz w:val="24"/>
          <w:szCs w:val="24"/>
          <w:lang w:val="sr-Cyrl-CS"/>
        </w:rPr>
        <w:t xml:space="preserve"> ____________ динара  без ПДВ-а, </w:t>
      </w:r>
    </w:p>
    <w:p w14:paraId="69510B98" w14:textId="42FC6144" w:rsidR="00547CE7" w:rsidRPr="009577B8" w:rsidRDefault="00B35DE0" w:rsidP="009577B8">
      <w:pPr>
        <w:rPr>
          <w:rFonts w:ascii="Arial" w:hAnsi="Arial" w:cs="Arial"/>
          <w:sz w:val="24"/>
          <w:szCs w:val="24"/>
          <w:lang w:val="sr-Cyrl-CS"/>
        </w:rPr>
      </w:pPr>
      <w:r w:rsidRPr="00B35DE0">
        <w:rPr>
          <w:rFonts w:ascii="Arial" w:hAnsi="Arial" w:cs="Arial"/>
          <w:b/>
          <w:sz w:val="24"/>
          <w:szCs w:val="24"/>
          <w:lang w:val="sr-Cyrl-CS"/>
        </w:rPr>
        <w:t>ЗА ПАРТИЈУ 13:</w:t>
      </w:r>
      <w:r w:rsidRPr="00B35DE0">
        <w:rPr>
          <w:rFonts w:ascii="Arial" w:hAnsi="Arial" w:cs="Arial"/>
          <w:sz w:val="24"/>
          <w:szCs w:val="24"/>
          <w:lang w:val="sr-Cyrl-CS"/>
        </w:rPr>
        <w:t xml:space="preserve"> _</w:t>
      </w:r>
      <w:r w:rsidR="009577B8">
        <w:rPr>
          <w:rFonts w:ascii="Arial" w:hAnsi="Arial" w:cs="Arial"/>
          <w:sz w:val="24"/>
          <w:szCs w:val="24"/>
          <w:lang w:val="sr-Cyrl-CS"/>
        </w:rPr>
        <w:t xml:space="preserve">___________ динара  без ПДВ-а, </w:t>
      </w:r>
    </w:p>
    <w:p w14:paraId="6CC80971"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 xml:space="preserve">Уговорена вредност из става 1. овог члана увећава се за порез на додату вредност, у складу са прописима Републике Србије. </w:t>
      </w:r>
    </w:p>
    <w:p w14:paraId="511F1E13"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У цену су урачунати сви трошкови који се односе на предмет јавне набавке и који су одређени Конкурсном документацијом.</w:t>
      </w:r>
    </w:p>
    <w:p w14:paraId="31D199A4"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 xml:space="preserve">Вредност добара из става 1.овог члана утврђена је на паритету </w:t>
      </w:r>
      <w:r w:rsidRPr="00063052">
        <w:rPr>
          <w:rFonts w:ascii="Arial" w:eastAsia="Times New Roman" w:hAnsi="Arial" w:cs="Arial"/>
          <w:sz w:val="24"/>
          <w:szCs w:val="24"/>
        </w:rPr>
        <w:t xml:space="preserve">магацина Купца </w:t>
      </w:r>
      <w:r w:rsidRPr="00063052">
        <w:rPr>
          <w:rFonts w:ascii="Arial" w:eastAsia="Times New Roman" w:hAnsi="Arial" w:cs="Arial"/>
          <w:sz w:val="24"/>
          <w:szCs w:val="24"/>
          <w:lang w:val="en-US"/>
        </w:rPr>
        <w:t>и обухвата трошкове које Продавац има у вези испоруке на начин како је регулисано овим Уговором.</w:t>
      </w:r>
    </w:p>
    <w:p w14:paraId="51000125" w14:textId="77777777" w:rsidR="00063052" w:rsidRDefault="00063052" w:rsidP="00B35DE0">
      <w:pPr>
        <w:rPr>
          <w:rFonts w:ascii="Arial" w:hAnsi="Arial" w:cs="Arial"/>
          <w:b/>
          <w:sz w:val="24"/>
          <w:szCs w:val="24"/>
          <w:lang w:val="en-US"/>
        </w:rPr>
      </w:pPr>
    </w:p>
    <w:p w14:paraId="1E299F80" w14:textId="77777777" w:rsidR="00BA2073" w:rsidRPr="00BA2073" w:rsidRDefault="00BA2073" w:rsidP="00BA2073">
      <w:pPr>
        <w:tabs>
          <w:tab w:val="left" w:pos="567"/>
        </w:tabs>
        <w:spacing w:after="0" w:line="240" w:lineRule="auto"/>
        <w:jc w:val="both"/>
        <w:rPr>
          <w:rFonts w:ascii="Arial" w:eastAsia="Times New Roman" w:hAnsi="Arial" w:cs="Arial"/>
          <w:b/>
          <w:sz w:val="24"/>
          <w:szCs w:val="24"/>
        </w:rPr>
      </w:pPr>
      <w:r w:rsidRPr="00BA2073">
        <w:rPr>
          <w:rFonts w:ascii="Arial" w:eastAsia="Times New Roman" w:hAnsi="Arial" w:cs="Arial"/>
          <w:b/>
          <w:sz w:val="24"/>
          <w:szCs w:val="24"/>
          <w:lang w:val="en-US"/>
        </w:rPr>
        <w:t>ИЗДАВАЊЕ РАЧУНА И ПЛАЋАЊЕ</w:t>
      </w:r>
    </w:p>
    <w:p w14:paraId="3DD8A774"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4.</w:t>
      </w:r>
    </w:p>
    <w:p w14:paraId="32CF8482" w14:textId="77777777" w:rsidR="00175AE8" w:rsidRPr="00175AE8" w:rsidRDefault="00175AE8" w:rsidP="00175AE8">
      <w:pPr>
        <w:suppressAutoHyphens/>
        <w:spacing w:before="120" w:after="0" w:line="240" w:lineRule="auto"/>
        <w:jc w:val="both"/>
        <w:rPr>
          <w:rFonts w:ascii="Arial" w:eastAsia="Calibri" w:hAnsi="Arial" w:cs="Arial"/>
          <w:kern w:val="1"/>
          <w:sz w:val="24"/>
          <w:szCs w:val="24"/>
          <w:lang w:val="en-US" w:eastAsia="sr-Latn-RS" w:bidi="hi-IN"/>
        </w:rPr>
      </w:pPr>
      <w:r w:rsidRPr="00175AE8">
        <w:rPr>
          <w:rFonts w:ascii="Arial" w:eastAsia="Calibri" w:hAnsi="Arial" w:cs="Arial"/>
          <w:kern w:val="1"/>
          <w:sz w:val="24"/>
          <w:szCs w:val="24"/>
          <w:lang w:val="sr-Cyrl-RS" w:eastAsia="sr-Latn-RS" w:bidi="hi-IN"/>
        </w:rPr>
        <w:t xml:space="preserve">Плаћање добара која су предмет ове набавке Купац ће извршити на текући рачун Продавца, по испоруци добара, у року који не може бити дужи од 45 дана од дана пријема исправног рачуна на писарници Купца. </w:t>
      </w:r>
    </w:p>
    <w:p w14:paraId="5E1B476A" w14:textId="77777777" w:rsidR="00175AE8" w:rsidRPr="00175AE8" w:rsidRDefault="00175AE8" w:rsidP="00175AE8">
      <w:pPr>
        <w:suppressAutoHyphens/>
        <w:spacing w:before="120" w:after="0" w:line="240" w:lineRule="auto"/>
        <w:jc w:val="both"/>
        <w:rPr>
          <w:rFonts w:ascii="Arial" w:eastAsia="Calibri" w:hAnsi="Arial" w:cs="Arial"/>
          <w:kern w:val="1"/>
          <w:sz w:val="24"/>
          <w:szCs w:val="24"/>
          <w:lang w:val="sr-Cyrl-RS" w:eastAsia="sr-Latn-RS" w:bidi="hi-IN"/>
        </w:rPr>
      </w:pPr>
      <w:r w:rsidRPr="00175AE8">
        <w:rPr>
          <w:rFonts w:ascii="Arial" w:eastAsia="Calibri" w:hAnsi="Arial" w:cs="Arial"/>
          <w:kern w:val="1"/>
          <w:sz w:val="24"/>
          <w:szCs w:val="24"/>
          <w:lang w:val="sr-Cyrl-RS" w:eastAsia="sr-Latn-RS" w:bidi="hi-IN"/>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78FA5B1" w14:textId="77777777" w:rsidR="00175AE8" w:rsidRPr="00175AE8" w:rsidRDefault="00175AE8" w:rsidP="00175AE8">
      <w:pPr>
        <w:suppressAutoHyphens/>
        <w:spacing w:after="0" w:line="240" w:lineRule="auto"/>
        <w:jc w:val="both"/>
        <w:rPr>
          <w:rFonts w:ascii="Arial" w:eastAsia="Calibri" w:hAnsi="Arial" w:cs="Arial"/>
          <w:color w:val="00B0F0"/>
          <w:kern w:val="1"/>
          <w:sz w:val="24"/>
          <w:szCs w:val="24"/>
          <w:lang w:val="sr-Cyrl-RS" w:eastAsia="sr-Latn-RS" w:bidi="hi-IN"/>
        </w:rPr>
      </w:pPr>
    </w:p>
    <w:p w14:paraId="3CD45EA1" w14:textId="77777777" w:rsidR="00175AE8" w:rsidRPr="00175AE8" w:rsidRDefault="00175AE8" w:rsidP="00175AE8">
      <w:pPr>
        <w:suppressAutoHyphens/>
        <w:spacing w:after="0" w:line="240" w:lineRule="auto"/>
        <w:jc w:val="both"/>
        <w:rPr>
          <w:rFonts w:ascii="Arial" w:eastAsia="Calibri" w:hAnsi="Arial" w:cs="Arial"/>
          <w:kern w:val="1"/>
          <w:sz w:val="24"/>
          <w:szCs w:val="24"/>
          <w:lang w:val="sr-Cyrl-RS" w:eastAsia="sr-Latn-RS" w:bidi="hi-IN"/>
        </w:rPr>
      </w:pPr>
      <w:r w:rsidRPr="00175AE8">
        <w:rPr>
          <w:rFonts w:ascii="Arial" w:eastAsia="Calibri" w:hAnsi="Arial" w:cs="Arial"/>
          <w:kern w:val="1"/>
          <w:sz w:val="24"/>
          <w:szCs w:val="24"/>
          <w:lang w:val="sr-Cyrl-RS" w:eastAsia="sr-Latn-RS" w:bidi="hi-IN"/>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A3F0C79" w14:textId="77777777" w:rsidR="00175AE8" w:rsidRPr="00175AE8" w:rsidRDefault="00175AE8" w:rsidP="00175AE8">
      <w:pPr>
        <w:suppressAutoHyphens/>
        <w:spacing w:after="0" w:line="240" w:lineRule="auto"/>
        <w:jc w:val="both"/>
        <w:rPr>
          <w:rFonts w:ascii="Arial" w:eastAsia="Calibri" w:hAnsi="Arial" w:cs="Arial"/>
          <w:kern w:val="1"/>
          <w:sz w:val="24"/>
          <w:szCs w:val="24"/>
          <w:lang w:val="sr-Cyrl-RS" w:eastAsia="sr-Latn-RS" w:bidi="hi-IN"/>
        </w:rPr>
      </w:pPr>
    </w:p>
    <w:p w14:paraId="1FCE4A76" w14:textId="77777777" w:rsidR="00175AE8" w:rsidRPr="00175AE8" w:rsidRDefault="00175AE8" w:rsidP="00175AE8">
      <w:pPr>
        <w:suppressAutoHyphens/>
        <w:spacing w:after="0" w:line="240" w:lineRule="auto"/>
        <w:jc w:val="both"/>
        <w:rPr>
          <w:rFonts w:ascii="Arial" w:eastAsia="Calibri" w:hAnsi="Arial" w:cs="Arial"/>
          <w:kern w:val="1"/>
          <w:sz w:val="24"/>
          <w:szCs w:val="24"/>
          <w:lang w:val="sr-Cyrl-RS" w:eastAsia="sr-Latn-RS" w:bidi="hi-IN"/>
        </w:rPr>
      </w:pPr>
      <w:r w:rsidRPr="00175AE8">
        <w:rPr>
          <w:rFonts w:ascii="Arial" w:eastAsia="Calibri" w:hAnsi="Arial" w:cs="Arial"/>
          <w:kern w:val="1"/>
          <w:sz w:val="24"/>
          <w:szCs w:val="24"/>
          <w:lang w:val="sr-Cyrl-RS" w:eastAsia="sr-Latn-RS" w:bidi="hi-IN"/>
        </w:rPr>
        <w:t xml:space="preserve">Рачун мора гласити на: Јавно предузеће „Електропривреда Србије“ Београд, Балканска бр.13, Огранак РБ Колубара, Лазаревац, Светог Саве 1, ПИБ </w:t>
      </w:r>
      <w:r w:rsidRPr="00175AE8">
        <w:rPr>
          <w:rFonts w:ascii="Arial" w:eastAsia="Calibri" w:hAnsi="Arial" w:cs="Arial"/>
          <w:kern w:val="1"/>
          <w:sz w:val="24"/>
          <w:szCs w:val="24"/>
          <w:lang w:val="sr-Cyrl-BA" w:eastAsia="sr-Latn-RS" w:bidi="hi-IN"/>
        </w:rPr>
        <w:t>(103920327)</w:t>
      </w:r>
      <w:r w:rsidRPr="00175AE8">
        <w:rPr>
          <w:rFonts w:ascii="Arial" w:eastAsia="Calibri" w:hAnsi="Arial" w:cs="Arial"/>
          <w:kern w:val="1"/>
          <w:sz w:val="24"/>
          <w:szCs w:val="24"/>
          <w:lang w:val="sr-Cyrl-RS" w:eastAsia="sr-Latn-RS" w:bidi="hi-IN"/>
        </w:rPr>
        <w:t>, МБ (20053658) и бити достављен на адресу Купца: ЈП ЕПС Београд - Огранак РБ Колубара, Дише Ђурђевић бб,11560 Вреоци</w:t>
      </w:r>
    </w:p>
    <w:p w14:paraId="480B55CD" w14:textId="77777777" w:rsidR="00175AE8" w:rsidRPr="00175AE8" w:rsidRDefault="00175AE8" w:rsidP="00175AE8">
      <w:pPr>
        <w:suppressAutoHyphens/>
        <w:spacing w:after="0" w:line="240" w:lineRule="auto"/>
        <w:jc w:val="both"/>
        <w:rPr>
          <w:rFonts w:ascii="Arial" w:eastAsia="Calibri" w:hAnsi="Arial" w:cs="Arial"/>
          <w:kern w:val="1"/>
          <w:lang w:val="sr-Cyrl-RS" w:eastAsia="sr-Latn-RS" w:bidi="hi-IN"/>
        </w:rPr>
      </w:pPr>
    </w:p>
    <w:p w14:paraId="1C112EA6" w14:textId="77777777" w:rsidR="00BA2073" w:rsidRPr="00BA2073" w:rsidRDefault="00BA2073" w:rsidP="00BA2073">
      <w:pPr>
        <w:spacing w:before="120" w:after="0" w:line="240" w:lineRule="auto"/>
        <w:ind w:left="709" w:hanging="709"/>
        <w:outlineLvl w:val="0"/>
        <w:rPr>
          <w:rFonts w:ascii="Arial" w:eastAsia="Times New Roman" w:hAnsi="Arial" w:cs="Arial"/>
          <w:b/>
          <w:sz w:val="24"/>
          <w:szCs w:val="24"/>
          <w:lang w:val="sr-Cyrl-CS" w:eastAsia="ar-SA"/>
        </w:rPr>
      </w:pPr>
      <w:r w:rsidRPr="00BA2073">
        <w:rPr>
          <w:rFonts w:ascii="Arial" w:eastAsia="Times New Roman" w:hAnsi="Arial" w:cs="Arial"/>
          <w:b/>
          <w:sz w:val="24"/>
          <w:szCs w:val="24"/>
          <w:lang w:val="sr-Cyrl-CS" w:eastAsia="ar-SA"/>
        </w:rPr>
        <w:t>ПРАВА И ОБАВЕЗЕ УГОВОРНИХ СТРАНА</w:t>
      </w:r>
    </w:p>
    <w:p w14:paraId="5A374608" w14:textId="77777777" w:rsidR="00BA2073" w:rsidRPr="00BA2073" w:rsidRDefault="00BA2073" w:rsidP="00BA2073">
      <w:pPr>
        <w:spacing w:after="0" w:line="240" w:lineRule="auto"/>
        <w:jc w:val="center"/>
        <w:rPr>
          <w:rFonts w:ascii="Arial" w:hAnsi="Arial" w:cs="Arial"/>
          <w:b/>
          <w:sz w:val="24"/>
          <w:szCs w:val="24"/>
        </w:rPr>
      </w:pPr>
      <w:r w:rsidRPr="00BA2073">
        <w:rPr>
          <w:rFonts w:ascii="Arial" w:hAnsi="Arial" w:cs="Arial"/>
          <w:b/>
          <w:sz w:val="24"/>
          <w:szCs w:val="24"/>
        </w:rPr>
        <w:t>Члан 5.</w:t>
      </w:r>
    </w:p>
    <w:p w14:paraId="158695CC" w14:textId="77777777" w:rsidR="00BA2073" w:rsidRPr="00BA2073" w:rsidRDefault="00BA2073" w:rsidP="00BA2073">
      <w:pPr>
        <w:spacing w:after="0" w:line="240" w:lineRule="auto"/>
        <w:rPr>
          <w:rFonts w:ascii="Arial" w:hAnsi="Arial" w:cs="Arial"/>
          <w:sz w:val="24"/>
          <w:szCs w:val="24"/>
        </w:rPr>
      </w:pPr>
      <w:r w:rsidRPr="00BA2073">
        <w:rPr>
          <w:rFonts w:ascii="Arial" w:hAnsi="Arial" w:cs="Arial"/>
          <w:sz w:val="24"/>
          <w:szCs w:val="24"/>
        </w:rPr>
        <w:t>Купац се обавезује да:</w:t>
      </w:r>
    </w:p>
    <w:p w14:paraId="672D745F" w14:textId="77777777" w:rsidR="00BA2073" w:rsidRPr="00BA2073" w:rsidRDefault="00BA2073" w:rsidP="00E65C3C">
      <w:pPr>
        <w:numPr>
          <w:ilvl w:val="0"/>
          <w:numId w:val="21"/>
        </w:numPr>
        <w:spacing w:after="0" w:line="240" w:lineRule="auto"/>
        <w:jc w:val="both"/>
        <w:rPr>
          <w:rFonts w:ascii="Arial" w:hAnsi="Arial" w:cs="Arial"/>
          <w:sz w:val="24"/>
          <w:szCs w:val="24"/>
        </w:rPr>
      </w:pPr>
      <w:r w:rsidRPr="00BA2073">
        <w:rPr>
          <w:rFonts w:ascii="Arial" w:hAnsi="Arial" w:cs="Arial"/>
          <w:sz w:val="24"/>
          <w:szCs w:val="24"/>
        </w:rPr>
        <w:t>преузме добра из члана 1. Уговора у року, времену и на месту предвиђеном овим Уговором;</w:t>
      </w:r>
    </w:p>
    <w:p w14:paraId="55D6425E" w14:textId="77777777" w:rsidR="00BA2073" w:rsidRPr="00BA2073" w:rsidRDefault="00BA2073" w:rsidP="00E65C3C">
      <w:pPr>
        <w:numPr>
          <w:ilvl w:val="0"/>
          <w:numId w:val="21"/>
        </w:numPr>
        <w:spacing w:after="0" w:line="240" w:lineRule="auto"/>
        <w:jc w:val="both"/>
        <w:rPr>
          <w:rFonts w:ascii="Arial" w:hAnsi="Arial" w:cs="Arial"/>
          <w:sz w:val="24"/>
          <w:szCs w:val="24"/>
        </w:rPr>
      </w:pPr>
      <w:r w:rsidRPr="00BA2073">
        <w:rPr>
          <w:rFonts w:ascii="Arial" w:hAnsi="Arial" w:cs="Arial"/>
          <w:sz w:val="24"/>
          <w:szCs w:val="24"/>
        </w:rPr>
        <w:t>благовремено плаћа фактуре за испоручена добра на начин и у року предвиђеном овим Уговором;</w:t>
      </w:r>
    </w:p>
    <w:p w14:paraId="17BCF288" w14:textId="77777777" w:rsidR="00BA2073" w:rsidRPr="00BA2073" w:rsidRDefault="00BA2073" w:rsidP="00BA2073">
      <w:pPr>
        <w:spacing w:after="0" w:line="240" w:lineRule="auto"/>
        <w:rPr>
          <w:rFonts w:ascii="Arial" w:hAnsi="Arial" w:cs="Arial"/>
          <w:sz w:val="24"/>
          <w:szCs w:val="24"/>
        </w:rPr>
      </w:pPr>
      <w:r w:rsidRPr="00BA2073">
        <w:rPr>
          <w:rFonts w:ascii="Arial" w:hAnsi="Arial" w:cs="Arial"/>
          <w:sz w:val="24"/>
          <w:szCs w:val="24"/>
        </w:rPr>
        <w:t>Продавац се обавезује да:</w:t>
      </w:r>
    </w:p>
    <w:p w14:paraId="46B111D7" w14:textId="77777777" w:rsidR="00BA2073" w:rsidRPr="00BA2073" w:rsidRDefault="00BA2073" w:rsidP="00E65C3C">
      <w:pPr>
        <w:numPr>
          <w:ilvl w:val="0"/>
          <w:numId w:val="21"/>
        </w:numPr>
        <w:spacing w:after="0" w:line="240" w:lineRule="auto"/>
        <w:jc w:val="both"/>
        <w:rPr>
          <w:rFonts w:ascii="Arial" w:hAnsi="Arial" w:cs="Arial"/>
          <w:sz w:val="24"/>
          <w:szCs w:val="24"/>
        </w:rPr>
      </w:pPr>
      <w:r w:rsidRPr="00BA2073">
        <w:rPr>
          <w:rFonts w:ascii="Arial" w:hAnsi="Arial" w:cs="Arial"/>
          <w:sz w:val="24"/>
          <w:szCs w:val="24"/>
        </w:rPr>
        <w:t>испоручи добра из члана 1. Уговора, у року, времену и на месту предвиђеном овим Уговором;</w:t>
      </w:r>
    </w:p>
    <w:p w14:paraId="1206350F" w14:textId="77777777" w:rsidR="00BA2073" w:rsidRDefault="00BA2073" w:rsidP="00B35DE0">
      <w:pPr>
        <w:rPr>
          <w:rFonts w:ascii="Arial" w:hAnsi="Arial" w:cs="Arial"/>
          <w:b/>
          <w:sz w:val="24"/>
          <w:szCs w:val="24"/>
          <w:lang w:val="en-US"/>
        </w:rPr>
      </w:pPr>
    </w:p>
    <w:p w14:paraId="7BDFB57B" w14:textId="77777777" w:rsidR="00B35DE0" w:rsidRPr="00B35DE0" w:rsidRDefault="00B35DE0" w:rsidP="00B35DE0">
      <w:pPr>
        <w:rPr>
          <w:rFonts w:ascii="Arial" w:hAnsi="Arial" w:cs="Arial"/>
          <w:b/>
          <w:sz w:val="24"/>
          <w:szCs w:val="24"/>
          <w:lang w:val="sr-Cyrl-RS"/>
        </w:rPr>
      </w:pPr>
      <w:r w:rsidRPr="00B35DE0">
        <w:rPr>
          <w:rFonts w:ascii="Arial" w:hAnsi="Arial" w:cs="Arial"/>
          <w:b/>
          <w:sz w:val="24"/>
          <w:szCs w:val="24"/>
          <w:lang w:val="en-US"/>
        </w:rPr>
        <w:t>РОК И МЕСТО ИСПОРУКЕ</w:t>
      </w:r>
    </w:p>
    <w:p w14:paraId="50422CE3" w14:textId="77777777" w:rsidR="00B35DE0" w:rsidRPr="00B35DE0" w:rsidRDefault="00B35DE0" w:rsidP="00B209D6">
      <w:pPr>
        <w:jc w:val="center"/>
        <w:rPr>
          <w:rFonts w:ascii="Arial" w:hAnsi="Arial" w:cs="Arial"/>
          <w:b/>
          <w:sz w:val="24"/>
          <w:szCs w:val="24"/>
          <w:lang w:val="en-US"/>
        </w:rPr>
      </w:pPr>
      <w:r w:rsidRPr="00B35DE0">
        <w:rPr>
          <w:rFonts w:ascii="Arial" w:hAnsi="Arial" w:cs="Arial"/>
          <w:b/>
          <w:sz w:val="24"/>
          <w:szCs w:val="24"/>
          <w:lang w:val="en-US"/>
        </w:rPr>
        <w:t>Члан 6.</w:t>
      </w:r>
    </w:p>
    <w:p w14:paraId="2586115A" w14:textId="3765BBEF" w:rsidR="00B35DE0" w:rsidRPr="0067346D" w:rsidRDefault="00B35DE0" w:rsidP="00B35DE0">
      <w:pPr>
        <w:rPr>
          <w:rFonts w:ascii="Arial" w:hAnsi="Arial" w:cs="Arial"/>
          <w:sz w:val="24"/>
          <w:szCs w:val="24"/>
          <w:lang w:val="sr-Cyrl-CS"/>
        </w:rPr>
      </w:pPr>
      <w:r w:rsidRPr="00B35DE0">
        <w:rPr>
          <w:rFonts w:ascii="Arial" w:hAnsi="Arial" w:cs="Arial"/>
          <w:sz w:val="24"/>
          <w:szCs w:val="24"/>
          <w:lang w:val="sr-Cyrl-RS"/>
        </w:rPr>
        <w:t>П</w:t>
      </w:r>
      <w:r w:rsidRPr="00B35DE0">
        <w:rPr>
          <w:rFonts w:ascii="Arial" w:hAnsi="Arial" w:cs="Arial"/>
          <w:sz w:val="24"/>
          <w:szCs w:val="24"/>
          <w:lang w:val="sr-Cyrl-CS"/>
        </w:rPr>
        <w:t>родавац се обавезује да ће добра из члана 1. уговора, испоруч</w:t>
      </w:r>
      <w:r w:rsidR="0067346D">
        <w:rPr>
          <w:rFonts w:ascii="Arial" w:hAnsi="Arial" w:cs="Arial"/>
          <w:sz w:val="24"/>
          <w:szCs w:val="24"/>
          <w:lang w:val="sr-Cyrl-CS"/>
        </w:rPr>
        <w:t>ити Купцу  у року од:</w:t>
      </w:r>
    </w:p>
    <w:p w14:paraId="235464D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lastRenderedPageBreak/>
        <w:t xml:space="preserve">За </w:t>
      </w:r>
      <w:r w:rsidRPr="00B35DE0">
        <w:rPr>
          <w:rFonts w:ascii="Arial" w:hAnsi="Arial" w:cs="Arial"/>
          <w:b/>
          <w:sz w:val="24"/>
          <w:szCs w:val="24"/>
          <w:lang w:val="sr-Cyrl-RS"/>
        </w:rPr>
        <w:t xml:space="preserve">партију   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7AC6576"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2BBD6145"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B496238"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4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6949C320"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5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4DCF9916"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6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3030C180"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7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597C238A"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8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A6C4F62"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9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82E2BCE"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10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E53696F"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1009AE0"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F4224CC"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93D2472"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 xml:space="preserve">Место испоруке </w:t>
      </w:r>
      <w:r w:rsidRPr="00B35DE0">
        <w:rPr>
          <w:rFonts w:ascii="Arial" w:hAnsi="Arial" w:cs="Arial"/>
          <w:sz w:val="24"/>
          <w:szCs w:val="24"/>
          <w:lang w:val="sr-Cyrl-RS"/>
        </w:rPr>
        <w:t xml:space="preserve">за: </w:t>
      </w:r>
    </w:p>
    <w:p w14:paraId="09ABE98E" w14:textId="037111AE" w:rsidR="00B35DE0" w:rsidRPr="00B35DE0" w:rsidRDefault="0067346D" w:rsidP="00B35DE0">
      <w:pPr>
        <w:rPr>
          <w:rFonts w:ascii="Arial" w:hAnsi="Arial" w:cs="Arial"/>
          <w:sz w:val="24"/>
          <w:szCs w:val="24"/>
          <w:lang w:val="sr-Cyrl-CS"/>
        </w:rPr>
      </w:pPr>
      <w:r>
        <w:rPr>
          <w:rFonts w:ascii="Arial" w:hAnsi="Arial" w:cs="Arial"/>
          <w:b/>
          <w:bCs/>
          <w:sz w:val="24"/>
          <w:szCs w:val="24"/>
          <w:lang w:val="sr-Cyrl-RS"/>
        </w:rPr>
        <w:t>За партије од 1 до 1</w:t>
      </w:r>
      <w:r w:rsidR="000A523D">
        <w:rPr>
          <w:rFonts w:ascii="Arial" w:hAnsi="Arial" w:cs="Arial"/>
          <w:b/>
          <w:bCs/>
          <w:sz w:val="24"/>
          <w:szCs w:val="24"/>
          <w:lang w:val="sr-Cyrl-RS"/>
        </w:rPr>
        <w:t>3</w:t>
      </w:r>
      <w:r w:rsidR="00B35DE0" w:rsidRPr="00B35DE0">
        <w:rPr>
          <w:rFonts w:ascii="Arial" w:hAnsi="Arial" w:cs="Arial"/>
          <w:bCs/>
          <w:sz w:val="24"/>
          <w:szCs w:val="24"/>
          <w:lang w:val="sr-Cyrl-RS"/>
        </w:rPr>
        <w:t xml:space="preserve">: паритет - </w:t>
      </w:r>
      <w:r w:rsidR="00B35DE0" w:rsidRPr="00B35DE0">
        <w:rPr>
          <w:rFonts w:ascii="Arial" w:hAnsi="Arial" w:cs="Arial"/>
          <w:bCs/>
          <w:sz w:val="24"/>
          <w:szCs w:val="24"/>
        </w:rPr>
        <w:t>FCO</w:t>
      </w:r>
      <w:r w:rsidR="00B35DE0" w:rsidRPr="00B35DE0">
        <w:rPr>
          <w:rFonts w:ascii="Arial" w:hAnsi="Arial" w:cs="Arial"/>
          <w:bCs/>
          <w:sz w:val="24"/>
          <w:szCs w:val="24"/>
          <w:lang w:val="sr-Cyrl-RS"/>
        </w:rPr>
        <w:t xml:space="preserve"> – </w:t>
      </w:r>
      <w:r w:rsidR="00B35DE0" w:rsidRPr="00B35DE0">
        <w:rPr>
          <w:rFonts w:ascii="Arial" w:hAnsi="Arial" w:cs="Arial"/>
          <w:bCs/>
          <w:sz w:val="24"/>
          <w:szCs w:val="24"/>
          <w:lang w:val="sr-Cyrl-CS"/>
        </w:rPr>
        <w:t xml:space="preserve"> </w:t>
      </w:r>
      <w:r w:rsidR="00B35DE0" w:rsidRPr="00B35DE0">
        <w:rPr>
          <w:rFonts w:ascii="Arial" w:hAnsi="Arial" w:cs="Arial"/>
          <w:sz w:val="24"/>
          <w:szCs w:val="24"/>
          <w:lang w:val="sr-Cyrl-CS"/>
        </w:rPr>
        <w:t>м</w:t>
      </w:r>
      <w:r w:rsidR="00006FA4">
        <w:rPr>
          <w:rFonts w:ascii="Arial" w:hAnsi="Arial" w:cs="Arial"/>
          <w:sz w:val="24"/>
          <w:szCs w:val="24"/>
          <w:lang w:val="sr-Cyrl-CS"/>
        </w:rPr>
        <w:t>агацин купца 010 Рудовци ,</w:t>
      </w:r>
      <w:r>
        <w:rPr>
          <w:rFonts w:ascii="Arial" w:hAnsi="Arial" w:cs="Arial"/>
          <w:sz w:val="24"/>
          <w:szCs w:val="24"/>
          <w:lang w:val="sr-Cyrl-CS"/>
        </w:rPr>
        <w:t>мага</w:t>
      </w:r>
      <w:r w:rsidR="00006FA4">
        <w:rPr>
          <w:rFonts w:ascii="Arial" w:hAnsi="Arial" w:cs="Arial"/>
          <w:sz w:val="24"/>
          <w:szCs w:val="24"/>
          <w:lang w:val="sr-Cyrl-CS"/>
        </w:rPr>
        <w:t>цини 014 Степојевац</w:t>
      </w:r>
      <w:r w:rsidR="000A523D">
        <w:rPr>
          <w:rFonts w:ascii="Arial" w:hAnsi="Arial" w:cs="Arial"/>
          <w:sz w:val="24"/>
          <w:szCs w:val="24"/>
          <w:lang w:val="sr-Cyrl-CS"/>
        </w:rPr>
        <w:t>,</w:t>
      </w:r>
    </w:p>
    <w:p w14:paraId="05DCE117" w14:textId="77777777" w:rsidR="00BA2073" w:rsidRPr="00BA2073" w:rsidRDefault="00BA2073" w:rsidP="00BA2073">
      <w:pPr>
        <w:tabs>
          <w:tab w:val="left" w:pos="567"/>
        </w:tabs>
        <w:spacing w:after="0" w:line="240" w:lineRule="auto"/>
        <w:jc w:val="both"/>
        <w:rPr>
          <w:rFonts w:ascii="Arial" w:eastAsia="Times New Roman" w:hAnsi="Arial" w:cs="Arial"/>
          <w:b/>
          <w:bCs/>
          <w:sz w:val="24"/>
          <w:szCs w:val="24"/>
          <w:lang w:eastAsia="ar-SA"/>
        </w:rPr>
      </w:pPr>
      <w:r w:rsidRPr="00BA2073">
        <w:rPr>
          <w:rFonts w:ascii="Arial" w:eastAsia="Times New Roman" w:hAnsi="Arial" w:cs="Arial"/>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BA2073">
        <w:rPr>
          <w:rFonts w:ascii="Arial" w:eastAsia="Times New Roman" w:hAnsi="Arial" w:cs="Arial"/>
          <w:sz w:val="24"/>
          <w:szCs w:val="24"/>
        </w:rPr>
        <w:t>магацин купца.</w:t>
      </w:r>
    </w:p>
    <w:p w14:paraId="05B3F27F" w14:textId="77777777" w:rsidR="00BA2073" w:rsidRPr="00BA2073" w:rsidRDefault="00BA2073" w:rsidP="00BA2073">
      <w:pPr>
        <w:tabs>
          <w:tab w:val="left" w:pos="567"/>
        </w:tabs>
        <w:spacing w:after="0" w:line="240" w:lineRule="auto"/>
        <w:jc w:val="both"/>
        <w:rPr>
          <w:rFonts w:ascii="Arial" w:eastAsia="Times New Roman" w:hAnsi="Arial" w:cs="Arial"/>
          <w:sz w:val="24"/>
          <w:szCs w:val="24"/>
          <w:lang w:val="en-US"/>
        </w:rPr>
      </w:pPr>
      <w:r w:rsidRPr="00BA2073">
        <w:rPr>
          <w:rFonts w:ascii="Arial" w:eastAsia="Times New Roman" w:hAnsi="Arial" w:cs="Arial"/>
          <w:sz w:val="24"/>
          <w:szCs w:val="24"/>
          <w:lang w:val="en-US"/>
        </w:rPr>
        <w:t>Евентуално настала штета приликом транспорта предметних добара до места испоруке пада на терет Продавца.</w:t>
      </w:r>
    </w:p>
    <w:p w14:paraId="636A9C05" w14:textId="77777777" w:rsidR="00BA2073" w:rsidRPr="00BA2073" w:rsidRDefault="00BA2073" w:rsidP="00BA2073">
      <w:pPr>
        <w:tabs>
          <w:tab w:val="left" w:pos="567"/>
        </w:tabs>
        <w:spacing w:after="0" w:line="240" w:lineRule="auto"/>
        <w:jc w:val="both"/>
        <w:rPr>
          <w:rFonts w:ascii="Arial" w:eastAsia="Times New Roman" w:hAnsi="Arial" w:cs="Arial"/>
          <w:sz w:val="24"/>
          <w:szCs w:val="24"/>
          <w:lang w:val="sr-Cyrl-BA"/>
        </w:rPr>
      </w:pPr>
      <w:r w:rsidRPr="00BA2073">
        <w:rPr>
          <w:rFonts w:ascii="Arial" w:eastAsia="Times New Roman" w:hAnsi="Arial" w:cs="Arial"/>
          <w:sz w:val="24"/>
          <w:szCs w:val="24"/>
          <w:lang w:val="en-US"/>
        </w:rPr>
        <w:t>У случају да Продавац не изврши испоруку добара у уговореном року, Купац има право на наплату уговорне казне и средства обезбеђења за добро извршење посла у целости, као и право на раскид Уговора.</w:t>
      </w:r>
    </w:p>
    <w:p w14:paraId="0BF05A44" w14:textId="77777777" w:rsidR="00BA2073" w:rsidRDefault="00BA2073" w:rsidP="00B35DE0">
      <w:pPr>
        <w:rPr>
          <w:rFonts w:ascii="Arial" w:hAnsi="Arial" w:cs="Arial"/>
          <w:b/>
          <w:sz w:val="24"/>
          <w:szCs w:val="24"/>
          <w:lang w:val="en-US"/>
        </w:rPr>
      </w:pPr>
    </w:p>
    <w:p w14:paraId="32C46BA2" w14:textId="77777777" w:rsidR="00BA2073" w:rsidRPr="00BA2073" w:rsidRDefault="00BA2073" w:rsidP="00BA2073">
      <w:pPr>
        <w:spacing w:after="0" w:line="240" w:lineRule="auto"/>
        <w:jc w:val="both"/>
        <w:rPr>
          <w:rFonts w:ascii="Arial" w:eastAsia="Times New Roman" w:hAnsi="Arial" w:cs="Arial"/>
          <w:b/>
          <w:sz w:val="24"/>
          <w:szCs w:val="24"/>
          <w:lang w:val="en-US"/>
        </w:rPr>
      </w:pPr>
      <w:r w:rsidRPr="00BA2073">
        <w:rPr>
          <w:rFonts w:ascii="Arial" w:eastAsia="Times New Roman" w:hAnsi="Arial" w:cs="Arial"/>
          <w:b/>
          <w:sz w:val="24"/>
          <w:szCs w:val="24"/>
          <w:lang w:val="en-US"/>
        </w:rPr>
        <w:t>КВАЛИТАТИВНИ И КВАНТИТАТИВНИ ПРИЈЕМ</w:t>
      </w:r>
    </w:p>
    <w:p w14:paraId="06611E5E" w14:textId="77777777" w:rsidR="00547CE7" w:rsidRDefault="00547CE7" w:rsidP="00BA2073">
      <w:pPr>
        <w:spacing w:after="0" w:line="240" w:lineRule="auto"/>
        <w:jc w:val="center"/>
        <w:rPr>
          <w:rFonts w:ascii="Arial" w:eastAsia="Times New Roman" w:hAnsi="Arial" w:cs="Arial"/>
          <w:b/>
          <w:sz w:val="24"/>
          <w:szCs w:val="24"/>
          <w:lang w:val="en-US"/>
        </w:rPr>
      </w:pPr>
    </w:p>
    <w:p w14:paraId="346201D4"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7.</w:t>
      </w:r>
    </w:p>
    <w:p w14:paraId="75707FE0" w14:textId="77777777" w:rsidR="00B209D6" w:rsidRPr="00B209D6" w:rsidRDefault="00B209D6" w:rsidP="00B209D6">
      <w:pPr>
        <w:suppressAutoHyphens/>
        <w:spacing w:after="0" w:line="240" w:lineRule="auto"/>
        <w:jc w:val="both"/>
        <w:rPr>
          <w:rFonts w:ascii="Arial" w:eastAsia="Lucida Sans Unicode" w:hAnsi="Arial" w:cs="Arial"/>
          <w:b/>
          <w:kern w:val="1"/>
          <w:sz w:val="24"/>
          <w:szCs w:val="24"/>
          <w:lang w:val="en-US" w:eastAsia="hi-IN" w:bidi="hi-IN"/>
        </w:rPr>
      </w:pPr>
      <w:r w:rsidRPr="00B209D6">
        <w:rPr>
          <w:rFonts w:ascii="Arial" w:eastAsia="Lucida Sans Unicode" w:hAnsi="Arial" w:cs="Arial"/>
          <w:b/>
          <w:kern w:val="1"/>
          <w:sz w:val="24"/>
          <w:szCs w:val="24"/>
          <w:lang w:val="en-US" w:eastAsia="hi-IN" w:bidi="hi-IN"/>
        </w:rPr>
        <w:t>Квантитативни пријем</w:t>
      </w:r>
    </w:p>
    <w:p w14:paraId="77E6AE5B" w14:textId="77777777" w:rsidR="00B209D6" w:rsidRPr="00B209D6" w:rsidRDefault="00B209D6" w:rsidP="00B209D6">
      <w:pPr>
        <w:tabs>
          <w:tab w:val="left" w:pos="567"/>
        </w:tabs>
        <w:suppressAutoHyphens/>
        <w:spacing w:after="0" w:line="240" w:lineRule="auto"/>
        <w:jc w:val="both"/>
        <w:rPr>
          <w:rFonts w:ascii="Arial" w:eastAsia="Lucida Sans Unicode" w:hAnsi="Arial" w:cs="Arial"/>
          <w:kern w:val="1"/>
          <w:sz w:val="24"/>
          <w:szCs w:val="24"/>
          <w:lang w:val="ru-RU" w:eastAsia="hi-IN" w:bidi="hi-IN"/>
        </w:rPr>
      </w:pPr>
      <w:r w:rsidRPr="00B209D6">
        <w:rPr>
          <w:rFonts w:ascii="Arial" w:eastAsia="Lucida Sans Unicode" w:hAnsi="Arial" w:cs="Arial"/>
          <w:kern w:val="1"/>
          <w:sz w:val="24"/>
          <w:szCs w:val="24"/>
          <w:lang w:val="ru-RU" w:eastAsia="hi-IN" w:bidi="hi-IN"/>
        </w:rPr>
        <w:t xml:space="preserve">Продавац се обавезује да писаним путем обавести Купца о тачном датуму испоруке најмање три радна дана пре планираног датума испоруке, у складу са </w:t>
      </w:r>
      <w:r w:rsidRPr="00B209D6">
        <w:rPr>
          <w:rFonts w:ascii="Arial" w:eastAsia="Lucida Sans Unicode" w:hAnsi="Arial" w:cs="Arial"/>
          <w:kern w:val="1"/>
          <w:sz w:val="24"/>
          <w:szCs w:val="24"/>
          <w:lang w:val="en-US" w:eastAsia="hi-IN" w:bidi="hi-IN"/>
        </w:rPr>
        <w:t>O</w:t>
      </w:r>
      <w:r w:rsidRPr="00B209D6">
        <w:rPr>
          <w:rFonts w:ascii="Arial" w:eastAsia="Lucida Sans Unicode" w:hAnsi="Arial" w:cs="Arial"/>
          <w:kern w:val="1"/>
          <w:sz w:val="24"/>
          <w:szCs w:val="24"/>
          <w:lang w:val="sr-Cyrl-RS" w:eastAsia="hi-IN" w:bidi="hi-IN"/>
        </w:rPr>
        <w:t xml:space="preserve">брасцем 6. и </w:t>
      </w:r>
      <w:r w:rsidRPr="00B209D6">
        <w:rPr>
          <w:rFonts w:ascii="Arial" w:eastAsia="Lucida Sans Unicode" w:hAnsi="Arial" w:cs="Arial"/>
          <w:kern w:val="1"/>
          <w:sz w:val="24"/>
          <w:szCs w:val="24"/>
          <w:lang w:val="en-US" w:eastAsia="hi-IN" w:bidi="hi-IN"/>
        </w:rPr>
        <w:t xml:space="preserve"> </w:t>
      </w:r>
      <w:r w:rsidRPr="00B209D6">
        <w:rPr>
          <w:rFonts w:ascii="Arial" w:eastAsia="Lucida Sans Unicode" w:hAnsi="Arial" w:cs="Arial"/>
          <w:kern w:val="1"/>
          <w:sz w:val="24"/>
          <w:szCs w:val="24"/>
          <w:lang w:val="sr-Cyrl-RS" w:eastAsia="hi-IN" w:bidi="hi-IN"/>
        </w:rPr>
        <w:t>Прилогом 1.</w:t>
      </w:r>
      <w:r w:rsidRPr="00B209D6">
        <w:rPr>
          <w:rFonts w:ascii="Arial" w:eastAsia="Lucida Sans Unicode" w:hAnsi="Arial" w:cs="Arial"/>
          <w:kern w:val="1"/>
          <w:sz w:val="24"/>
          <w:szCs w:val="24"/>
          <w:lang w:val="ru-RU" w:eastAsia="hi-IN" w:bidi="hi-IN"/>
        </w:rPr>
        <w:t xml:space="preserve"> Конкурсне документације. </w:t>
      </w:r>
    </w:p>
    <w:p w14:paraId="67BBCE2B" w14:textId="77777777" w:rsidR="00B209D6" w:rsidRPr="00B209D6" w:rsidRDefault="00B209D6" w:rsidP="00B209D6">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Купац је дужан да, у складу са обавештењем Продавца, организује благовремено преузимање добра</w:t>
      </w:r>
      <w:r w:rsidRPr="00B209D6">
        <w:rPr>
          <w:rFonts w:ascii="Arial" w:eastAsia="Lucida Sans Unicode" w:hAnsi="Arial" w:cs="Arial"/>
          <w:kern w:val="1"/>
          <w:sz w:val="24"/>
          <w:szCs w:val="24"/>
          <w:lang w:val="sr-Cyrl-RS" w:eastAsia="hi-IN" w:bidi="hi-IN"/>
        </w:rPr>
        <w:t xml:space="preserve"> радним данима</w:t>
      </w:r>
      <w:r w:rsidRPr="00B209D6">
        <w:rPr>
          <w:rFonts w:ascii="Arial" w:eastAsia="Lucida Sans Unicode" w:hAnsi="Arial" w:cs="Arial"/>
          <w:kern w:val="1"/>
          <w:sz w:val="24"/>
          <w:szCs w:val="24"/>
          <w:lang w:val="en-US" w:eastAsia="hi-IN" w:bidi="hi-IN"/>
        </w:rPr>
        <w:t xml:space="preserve"> у времену од 07,00 до 12,00 часова.</w:t>
      </w:r>
    </w:p>
    <w:p w14:paraId="2AE1443A" w14:textId="77777777" w:rsidR="00B209D6" w:rsidRPr="00B209D6" w:rsidRDefault="00B209D6" w:rsidP="00B209D6">
      <w:pPr>
        <w:suppressAutoHyphens/>
        <w:spacing w:before="120" w:after="0" w:line="240" w:lineRule="auto"/>
        <w:jc w:val="both"/>
        <w:rPr>
          <w:rFonts w:ascii="Arial" w:eastAsia="Times New Roman" w:hAnsi="Arial" w:cs="Arial"/>
          <w:sz w:val="24"/>
          <w:szCs w:val="24"/>
          <w:lang w:val="ru-RU" w:eastAsia="ar-SA"/>
        </w:rPr>
      </w:pPr>
      <w:r w:rsidRPr="00B209D6">
        <w:rPr>
          <w:rFonts w:ascii="Arial" w:eastAsia="Times New Roman" w:hAnsi="Arial" w:cs="Arial"/>
          <w:sz w:val="24"/>
          <w:szCs w:val="24"/>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1F034189" w14:textId="77777777" w:rsidR="00B209D6" w:rsidRPr="00B209D6" w:rsidRDefault="00B209D6" w:rsidP="00B209D6">
      <w:pPr>
        <w:suppressAutoHyphens/>
        <w:spacing w:before="120" w:after="0" w:line="240" w:lineRule="auto"/>
        <w:jc w:val="both"/>
        <w:rPr>
          <w:rFonts w:ascii="Arial" w:eastAsia="Times New Roman" w:hAnsi="Arial" w:cs="Arial"/>
          <w:sz w:val="24"/>
          <w:szCs w:val="24"/>
          <w:lang w:val="ru-RU" w:eastAsia="ar-SA"/>
        </w:rPr>
      </w:pPr>
      <w:r w:rsidRPr="00B209D6">
        <w:rPr>
          <w:rFonts w:ascii="Arial" w:eastAsia="Times New Roman" w:hAnsi="Arial" w:cs="Arial"/>
          <w:sz w:val="24"/>
          <w:szCs w:val="24"/>
          <w:lang w:val="ru-RU" w:eastAsia="ar-SA"/>
        </w:rPr>
        <w:lastRenderedPageBreak/>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AF5DDCA" w14:textId="77777777" w:rsidR="00B209D6" w:rsidRPr="00B209D6" w:rsidRDefault="00B209D6" w:rsidP="00B209D6">
      <w:pPr>
        <w:tabs>
          <w:tab w:val="left" w:pos="567"/>
        </w:tabs>
        <w:suppressAutoHyphens/>
        <w:spacing w:after="0" w:line="240" w:lineRule="auto"/>
        <w:jc w:val="both"/>
        <w:rPr>
          <w:rFonts w:ascii="Arial" w:eastAsia="Lucida Sans Unicode" w:hAnsi="Arial" w:cs="Arial"/>
          <w:kern w:val="1"/>
          <w:sz w:val="24"/>
          <w:szCs w:val="24"/>
          <w:lang w:val="sr-Cyrl-BA" w:eastAsia="hi-IN" w:bidi="hi-IN"/>
        </w:rPr>
      </w:pPr>
      <w:r w:rsidRPr="00B209D6">
        <w:rPr>
          <w:rFonts w:ascii="Arial" w:eastAsia="Lucida Sans Unicode" w:hAnsi="Arial" w:cs="Arial"/>
          <w:kern w:val="1"/>
          <w:sz w:val="24"/>
          <w:szCs w:val="24"/>
          <w:lang w:val="ru-RU" w:eastAsia="hi-IN" w:bidi="hi-IN"/>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209D6">
        <w:rPr>
          <w:rFonts w:ascii="Arial" w:eastAsia="Lucida Sans Unicode" w:hAnsi="Arial" w:cs="Arial"/>
          <w:kern w:val="1"/>
          <w:sz w:val="24"/>
          <w:szCs w:val="24"/>
          <w:lang w:val="en-US" w:eastAsia="hi-IN" w:bidi="hi-IN"/>
        </w:rPr>
        <w:t xml:space="preserve"> </w:t>
      </w:r>
      <w:r w:rsidRPr="00B209D6">
        <w:rPr>
          <w:rFonts w:ascii="Arial" w:eastAsia="Lucida Sans Unicode" w:hAnsi="Arial" w:cs="Arial"/>
          <w:kern w:val="1"/>
          <w:sz w:val="24"/>
          <w:szCs w:val="24"/>
          <w:lang w:val="sr-Cyrl-RS" w:eastAsia="hi-IN" w:bidi="hi-IN"/>
        </w:rPr>
        <w:t>у супротном</w:t>
      </w:r>
      <w:r w:rsidRPr="00B209D6">
        <w:rPr>
          <w:rFonts w:ascii="Arial" w:eastAsia="Lucida Sans Unicode" w:hAnsi="Arial" w:cs="Arial"/>
          <w:kern w:val="1"/>
          <w:sz w:val="24"/>
          <w:szCs w:val="24"/>
          <w:lang w:val="ru-RU" w:eastAsia="hi-IN" w:bidi="hi-IN"/>
        </w:rPr>
        <w:t xml:space="preserve">, </w:t>
      </w:r>
      <w:r w:rsidRPr="00B209D6">
        <w:rPr>
          <w:rFonts w:ascii="Arial" w:eastAsia="Lucida Sans Unicode" w:hAnsi="Arial" w:cs="Arial"/>
          <w:kern w:val="1"/>
          <w:sz w:val="24"/>
          <w:szCs w:val="24"/>
          <w:lang w:val="en-US" w:eastAsia="hi-IN" w:bidi="hi-IN"/>
        </w:rPr>
        <w:t xml:space="preserve">сматраће се да </w:t>
      </w:r>
      <w:r w:rsidRPr="00B209D6">
        <w:rPr>
          <w:rFonts w:ascii="Arial" w:eastAsia="Lucida Sans Unicode" w:hAnsi="Arial" w:cs="Arial"/>
          <w:kern w:val="1"/>
          <w:sz w:val="24"/>
          <w:szCs w:val="24"/>
          <w:lang w:val="ru-RU" w:eastAsia="hi-IN" w:bidi="hi-IN"/>
        </w:rPr>
        <w:t>испорук</w:t>
      </w:r>
      <w:r w:rsidRPr="00B209D6">
        <w:rPr>
          <w:rFonts w:ascii="Arial" w:eastAsia="Lucida Sans Unicode" w:hAnsi="Arial" w:cs="Arial"/>
          <w:kern w:val="1"/>
          <w:sz w:val="24"/>
          <w:szCs w:val="24"/>
          <w:lang w:val="en-US" w:eastAsia="hi-IN" w:bidi="hi-IN"/>
        </w:rPr>
        <w:t>а</w:t>
      </w:r>
      <w:r w:rsidRPr="00B209D6">
        <w:rPr>
          <w:rFonts w:ascii="Arial" w:eastAsia="Lucida Sans Unicode" w:hAnsi="Arial" w:cs="Arial"/>
          <w:kern w:val="1"/>
          <w:sz w:val="24"/>
          <w:szCs w:val="24"/>
          <w:lang w:val="ru-RU" w:eastAsia="hi-IN" w:bidi="hi-IN"/>
        </w:rPr>
        <w:t xml:space="preserve"> није </w:t>
      </w:r>
      <w:r w:rsidRPr="00B209D6">
        <w:rPr>
          <w:rFonts w:ascii="Arial" w:eastAsia="Lucida Sans Unicode" w:hAnsi="Arial" w:cs="Arial"/>
          <w:kern w:val="1"/>
          <w:sz w:val="24"/>
          <w:szCs w:val="24"/>
          <w:lang w:val="en-US" w:eastAsia="hi-IN" w:bidi="hi-IN"/>
        </w:rPr>
        <w:t>извршена у року</w:t>
      </w:r>
      <w:r w:rsidRPr="00B209D6">
        <w:rPr>
          <w:rFonts w:ascii="Arial" w:eastAsia="Lucida Sans Unicode" w:hAnsi="Arial" w:cs="Arial"/>
          <w:kern w:val="1"/>
          <w:sz w:val="24"/>
          <w:szCs w:val="24"/>
          <w:lang w:val="ru-RU" w:eastAsia="hi-IN" w:bidi="hi-IN"/>
        </w:rPr>
        <w:t xml:space="preserve">. </w:t>
      </w:r>
    </w:p>
    <w:p w14:paraId="254A70FE" w14:textId="77777777" w:rsidR="00B209D6" w:rsidRPr="00B209D6" w:rsidRDefault="00B209D6" w:rsidP="00B209D6">
      <w:pPr>
        <w:suppressAutoHyphens/>
        <w:spacing w:after="0" w:line="240" w:lineRule="auto"/>
        <w:jc w:val="both"/>
        <w:rPr>
          <w:rFonts w:ascii="Arial" w:eastAsia="Lucida Sans Unicode" w:hAnsi="Arial" w:cs="Arial"/>
          <w:b/>
          <w:kern w:val="1"/>
          <w:sz w:val="24"/>
          <w:szCs w:val="24"/>
          <w:lang w:val="en-US" w:eastAsia="hi-IN" w:bidi="hi-IN"/>
        </w:rPr>
      </w:pPr>
      <w:r w:rsidRPr="00B209D6">
        <w:rPr>
          <w:rFonts w:ascii="Arial" w:eastAsia="Lucida Sans Unicode" w:hAnsi="Arial" w:cs="Arial"/>
          <w:b/>
          <w:kern w:val="1"/>
          <w:sz w:val="24"/>
          <w:szCs w:val="24"/>
          <w:lang w:val="en-US" w:eastAsia="hi-IN" w:bidi="hi-IN"/>
        </w:rPr>
        <w:t>Квалитативни пријем</w:t>
      </w:r>
    </w:p>
    <w:p w14:paraId="33DD754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sr-Cyrl-CS" w:eastAsia="hi-IN" w:bidi="hi-IN"/>
        </w:rPr>
      </w:pPr>
      <w:r w:rsidRPr="00B209D6">
        <w:rPr>
          <w:rFonts w:ascii="Arial" w:eastAsia="Lucida Sans Unicode" w:hAnsi="Arial" w:cs="Arial"/>
          <w:kern w:val="1"/>
          <w:sz w:val="24"/>
          <w:szCs w:val="24"/>
          <w:lang w:val="en-US" w:eastAsia="hi-IN" w:bidi="hi-IN"/>
        </w:rPr>
        <w:t>Купац</w:t>
      </w:r>
      <w:r w:rsidRPr="00B209D6">
        <w:rPr>
          <w:rFonts w:ascii="Arial" w:eastAsia="Lucida Sans Unicode" w:hAnsi="Arial" w:cs="Arial"/>
          <w:kern w:val="1"/>
          <w:sz w:val="24"/>
          <w:szCs w:val="24"/>
          <w:lang w:val="sr-Cyrl-RS" w:eastAsia="hi-IN" w:bidi="hi-IN"/>
        </w:rPr>
        <w:t xml:space="preserve"> </w:t>
      </w:r>
      <w:r w:rsidRPr="00B209D6">
        <w:rPr>
          <w:rFonts w:ascii="Arial" w:eastAsia="Lucida Sans Unicode" w:hAnsi="Arial" w:cs="Arial"/>
          <w:kern w:val="1"/>
          <w:sz w:val="24"/>
          <w:szCs w:val="24"/>
          <w:lang w:val="sr-Cyrl-CS" w:eastAsia="hi-IN" w:bidi="hi-IN"/>
        </w:rPr>
        <w:t>је обавез</w:t>
      </w:r>
      <w:r w:rsidRPr="00B209D6">
        <w:rPr>
          <w:rFonts w:ascii="Arial" w:eastAsia="Lucida Sans Unicode" w:hAnsi="Arial" w:cs="Arial"/>
          <w:kern w:val="1"/>
          <w:sz w:val="24"/>
          <w:szCs w:val="24"/>
          <w:lang w:val="en-US" w:eastAsia="hi-IN" w:bidi="hi-IN"/>
        </w:rPr>
        <w:t>ан</w:t>
      </w:r>
      <w:r w:rsidRPr="00B209D6">
        <w:rPr>
          <w:rFonts w:ascii="Arial" w:eastAsia="Lucida Sans Unicode" w:hAnsi="Arial" w:cs="Arial"/>
          <w:kern w:val="1"/>
          <w:sz w:val="24"/>
          <w:szCs w:val="24"/>
          <w:lang w:val="sr-Cyrl-CS" w:eastAsia="hi-IN" w:bidi="hi-IN"/>
        </w:rPr>
        <w:t xml:space="preserve"> да по квантитативном пријему испоруке </w:t>
      </w:r>
      <w:r w:rsidRPr="00B209D6">
        <w:rPr>
          <w:rFonts w:ascii="Arial" w:eastAsia="Lucida Sans Unicode" w:hAnsi="Arial" w:cs="Arial"/>
          <w:bCs/>
          <w:kern w:val="1"/>
          <w:sz w:val="24"/>
          <w:szCs w:val="24"/>
          <w:lang w:val="sr-Cyrl-CS" w:eastAsia="hi-IN" w:bidi="hi-IN"/>
        </w:rPr>
        <w:t>добара</w:t>
      </w:r>
      <w:r w:rsidRPr="00B209D6">
        <w:rPr>
          <w:rFonts w:ascii="Arial" w:eastAsia="Lucida Sans Unicode" w:hAnsi="Arial" w:cs="Arial"/>
          <w:kern w:val="1"/>
          <w:sz w:val="24"/>
          <w:szCs w:val="24"/>
          <w:lang w:val="sr-Cyrl-CS" w:eastAsia="hi-IN" w:bidi="hi-IN"/>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51E7DBD6"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Купац</w:t>
      </w:r>
      <w:r w:rsidRPr="00B209D6">
        <w:rPr>
          <w:rFonts w:ascii="Arial" w:eastAsia="Lucida Sans Unicode" w:hAnsi="Arial" w:cs="Arial"/>
          <w:kern w:val="1"/>
          <w:sz w:val="24"/>
          <w:szCs w:val="24"/>
          <w:lang w:val="sr-Cyrl-RS" w:eastAsia="hi-IN" w:bidi="hi-IN"/>
        </w:rPr>
        <w:t xml:space="preserve"> </w:t>
      </w:r>
      <w:r w:rsidRPr="00B209D6">
        <w:rPr>
          <w:rFonts w:ascii="Arial" w:eastAsia="Lucida Sans Unicode" w:hAnsi="Arial" w:cs="Arial"/>
          <w:kern w:val="1"/>
          <w:sz w:val="24"/>
          <w:szCs w:val="24"/>
          <w:lang w:val="en-US" w:eastAsia="hi-IN" w:bidi="hi-IN"/>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6E9747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w:t>
      </w:r>
      <w:r w:rsidRPr="00B209D6">
        <w:rPr>
          <w:rFonts w:ascii="Arial" w:eastAsia="Lucida Sans Unicode" w:hAnsi="Arial" w:cs="Arial"/>
          <w:kern w:val="1"/>
          <w:sz w:val="24"/>
          <w:szCs w:val="24"/>
          <w:lang w:val="sr-Cyrl-RS" w:eastAsia="hi-IN" w:bidi="hi-IN"/>
        </w:rPr>
        <w:t>7</w:t>
      </w:r>
      <w:r w:rsidRPr="00B209D6">
        <w:rPr>
          <w:rFonts w:ascii="Arial" w:eastAsia="Lucida Sans Unicode" w:hAnsi="Arial" w:cs="Arial"/>
          <w:kern w:val="1"/>
          <w:sz w:val="24"/>
          <w:szCs w:val="24"/>
          <w:lang w:val="en-US" w:eastAsia="hi-IN" w:bidi="hi-IN"/>
        </w:rPr>
        <w:t xml:space="preserve"> (</w:t>
      </w:r>
      <w:r w:rsidRPr="00B209D6">
        <w:rPr>
          <w:rFonts w:ascii="Arial" w:eastAsia="Lucida Sans Unicode" w:hAnsi="Arial" w:cs="Arial"/>
          <w:kern w:val="1"/>
          <w:sz w:val="24"/>
          <w:szCs w:val="24"/>
          <w:lang w:val="sr-Cyrl-RS" w:eastAsia="hi-IN" w:bidi="hi-IN"/>
        </w:rPr>
        <w:t>седам</w:t>
      </w:r>
      <w:r w:rsidRPr="00B209D6">
        <w:rPr>
          <w:rFonts w:ascii="Arial" w:eastAsia="Lucida Sans Unicode" w:hAnsi="Arial" w:cs="Arial"/>
          <w:kern w:val="1"/>
          <w:sz w:val="24"/>
          <w:szCs w:val="24"/>
          <w:lang w:val="en-US" w:eastAsia="hi-IN" w:bidi="hi-IN"/>
        </w:rPr>
        <w:t>) дана од дана кадa је утврдио да квалитет испорученог добра не одговара уговореном.</w:t>
      </w:r>
    </w:p>
    <w:p w14:paraId="0524C269"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Продавац је обавезан да у року од 10 (десет) дана од дана пријема приговора из </w:t>
      </w:r>
      <w:r w:rsidRPr="00B209D6">
        <w:rPr>
          <w:rFonts w:ascii="Arial" w:eastAsia="Lucida Sans Unicode" w:hAnsi="Arial" w:cs="Arial"/>
          <w:kern w:val="1"/>
          <w:sz w:val="24"/>
          <w:szCs w:val="24"/>
          <w:lang w:val="sr-Cyrl-RS" w:eastAsia="hi-IN" w:bidi="hi-IN"/>
        </w:rPr>
        <w:t>предходног става</w:t>
      </w:r>
      <w:r w:rsidRPr="00B209D6">
        <w:rPr>
          <w:rFonts w:ascii="Arial" w:eastAsia="Lucida Sans Unicode" w:hAnsi="Arial" w:cs="Arial"/>
          <w:kern w:val="1"/>
          <w:sz w:val="24"/>
          <w:szCs w:val="24"/>
          <w:lang w:val="en-US" w:eastAsia="hi-IN" w:bidi="hi-IN"/>
        </w:rPr>
        <w:t>, писмено обавести Купца о исходу рекламације.</w:t>
      </w:r>
    </w:p>
    <w:p w14:paraId="6E42E1D3"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16DE57E3" w14:textId="77777777" w:rsidR="00B209D6" w:rsidRPr="00B209D6" w:rsidRDefault="00B209D6" w:rsidP="00B209D6">
      <w:pPr>
        <w:numPr>
          <w:ilvl w:val="0"/>
          <w:numId w:val="3"/>
        </w:numPr>
        <w:tabs>
          <w:tab w:val="num" w:pos="567"/>
        </w:tabs>
        <w:suppressAutoHyphens/>
        <w:spacing w:before="80" w:after="0" w:line="240" w:lineRule="auto"/>
        <w:ind w:left="568" w:hanging="284"/>
        <w:jc w:val="both"/>
        <w:rPr>
          <w:rFonts w:ascii="Arial" w:eastAsia="Lucida Sans Unicode" w:hAnsi="Arial" w:cs="Arial"/>
          <w:kern w:val="1"/>
          <w:sz w:val="24"/>
          <w:szCs w:val="24"/>
          <w:lang w:val="ru-RU" w:eastAsia="hi-IN" w:bidi="hi-IN"/>
        </w:rPr>
      </w:pPr>
      <w:r w:rsidRPr="00B209D6">
        <w:rPr>
          <w:rFonts w:ascii="Arial" w:eastAsia="Lucida Sans Unicode" w:hAnsi="Arial" w:cs="Arial"/>
          <w:kern w:val="1"/>
          <w:sz w:val="24"/>
          <w:szCs w:val="24"/>
          <w:lang w:val="ru-RU" w:eastAsia="hi-IN" w:bidi="hi-IN"/>
        </w:rPr>
        <w:t xml:space="preserve"> тражи од Продавца да</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у року остављеном у приговору</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отклони недостатке о свом трошку, ако су мане на добрима отклоњиве, или </w:t>
      </w:r>
    </w:p>
    <w:p w14:paraId="6ADE593B" w14:textId="77777777" w:rsidR="00B209D6" w:rsidRPr="00B209D6" w:rsidRDefault="00B209D6" w:rsidP="00B209D6">
      <w:pPr>
        <w:numPr>
          <w:ilvl w:val="0"/>
          <w:numId w:val="3"/>
        </w:numPr>
        <w:tabs>
          <w:tab w:val="num" w:pos="567"/>
        </w:tabs>
        <w:suppressAutoHyphens/>
        <w:spacing w:before="80" w:after="0" w:line="240" w:lineRule="auto"/>
        <w:ind w:left="568" w:hanging="284"/>
        <w:jc w:val="both"/>
        <w:rPr>
          <w:rFonts w:ascii="Arial" w:eastAsia="Lucida Sans Unicode" w:hAnsi="Arial" w:cs="Arial"/>
          <w:kern w:val="1"/>
          <w:sz w:val="24"/>
          <w:szCs w:val="24"/>
          <w:lang w:val="ru-RU" w:eastAsia="hi-IN" w:bidi="hi-IN"/>
        </w:rPr>
      </w:pPr>
      <w:r w:rsidRPr="00B209D6">
        <w:rPr>
          <w:rFonts w:ascii="Arial" w:eastAsia="Lucida Sans Unicode" w:hAnsi="Arial" w:cs="Arial"/>
          <w:kern w:val="1"/>
          <w:sz w:val="24"/>
          <w:szCs w:val="24"/>
          <w:lang w:val="ru-RU" w:eastAsia="hi-IN" w:bidi="hi-IN"/>
        </w:rPr>
        <w:t xml:space="preserve"> тражи од Продавца да му</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у року остављеном у приговору</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испоручи нове количине добра без недостатака о свом трошку и да испоручено  добро са недостацима о свом трошку преузме </w:t>
      </w:r>
    </w:p>
    <w:p w14:paraId="6F122E5B"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У сваком од ових случајева, Купац има право и на накнаду штете. </w:t>
      </w:r>
    </w:p>
    <w:p w14:paraId="2789581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209D6">
        <w:rPr>
          <w:rFonts w:ascii="Arial" w:eastAsia="Lucida Sans Unicode" w:hAnsi="Arial" w:cs="Arial"/>
          <w:bCs/>
          <w:kern w:val="1"/>
          <w:sz w:val="24"/>
          <w:szCs w:val="24"/>
          <w:lang w:val="en-US" w:eastAsia="hi-IN" w:bidi="hi-IN"/>
        </w:rPr>
        <w:t>,</w:t>
      </w:r>
      <w:r w:rsidRPr="00B209D6">
        <w:rPr>
          <w:rFonts w:ascii="Arial" w:eastAsia="Lucida Sans Unicode" w:hAnsi="Arial" w:cs="Arial"/>
          <w:bCs/>
          <w:kern w:val="1"/>
          <w:sz w:val="24"/>
          <w:szCs w:val="24"/>
          <w:lang w:val="sr-Cyrl-CS" w:eastAsia="hi-IN" w:bidi="hi-IN"/>
        </w:rPr>
        <w:t xml:space="preserve"> одобрена од стране Продавца и </w:t>
      </w:r>
      <w:r w:rsidRPr="00B209D6">
        <w:rPr>
          <w:rFonts w:ascii="Arial" w:eastAsia="Lucida Sans Unicode" w:hAnsi="Arial" w:cs="Arial"/>
          <w:kern w:val="1"/>
          <w:sz w:val="24"/>
          <w:szCs w:val="24"/>
          <w:lang w:val="sr-Cyrl-CS" w:eastAsia="hi-IN" w:bidi="hi-IN"/>
        </w:rPr>
        <w:t>Купца</w:t>
      </w:r>
      <w:r w:rsidRPr="00B209D6">
        <w:rPr>
          <w:rFonts w:ascii="Arial" w:eastAsia="Lucida Sans Unicode" w:hAnsi="Arial" w:cs="Arial"/>
          <w:bCs/>
          <w:kern w:val="1"/>
          <w:sz w:val="24"/>
          <w:szCs w:val="24"/>
          <w:lang w:val="sr-Cyrl-CS" w:eastAsia="hi-IN" w:bidi="hi-IN"/>
        </w:rPr>
        <w:t xml:space="preserve">. Одлука независне лабораторије биће коначна. </w:t>
      </w:r>
    </w:p>
    <w:p w14:paraId="5B043328"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Одлука независне лабораторије за контролу ни у ком случају не ослобађа Продавца од његових обавеза и одговорности из овог Уговора.</w:t>
      </w:r>
    </w:p>
    <w:p w14:paraId="06F98955" w14:textId="215A1E4A" w:rsidR="00547CE7"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Трошкове контроле сноси Продавац.</w:t>
      </w:r>
    </w:p>
    <w:p w14:paraId="1948BFCC"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p>
    <w:p w14:paraId="0A7B6482" w14:textId="77777777" w:rsidR="00B35DE0" w:rsidRPr="00B35DE0" w:rsidRDefault="00B35DE0" w:rsidP="00B35DE0">
      <w:pPr>
        <w:rPr>
          <w:rFonts w:ascii="Arial" w:hAnsi="Arial" w:cs="Arial"/>
          <w:b/>
          <w:sz w:val="24"/>
          <w:szCs w:val="24"/>
          <w:lang w:val="en-US"/>
        </w:rPr>
      </w:pPr>
      <w:r w:rsidRPr="00B35DE0">
        <w:rPr>
          <w:rFonts w:ascii="Arial" w:hAnsi="Arial" w:cs="Arial"/>
          <w:b/>
          <w:sz w:val="24"/>
          <w:szCs w:val="24"/>
          <w:lang w:val="en-US"/>
        </w:rPr>
        <w:t>ГАРАНТНИ РОК</w:t>
      </w:r>
    </w:p>
    <w:p w14:paraId="2AE97601" w14:textId="59B8940B" w:rsidR="00B35DE0" w:rsidRPr="00B209D6" w:rsidRDefault="00B209D6" w:rsidP="00BA2073">
      <w:pPr>
        <w:jc w:val="center"/>
        <w:rPr>
          <w:rFonts w:ascii="Arial" w:hAnsi="Arial" w:cs="Arial"/>
          <w:b/>
          <w:sz w:val="24"/>
          <w:szCs w:val="24"/>
          <w:lang w:val="sr-Cyrl-RS"/>
        </w:rPr>
      </w:pPr>
      <w:r>
        <w:rPr>
          <w:rFonts w:ascii="Arial" w:hAnsi="Arial" w:cs="Arial"/>
          <w:b/>
          <w:sz w:val="24"/>
          <w:szCs w:val="24"/>
          <w:lang w:val="en-US"/>
        </w:rPr>
        <w:t>Члан 8</w:t>
      </w:r>
      <w:r>
        <w:rPr>
          <w:rFonts w:ascii="Arial" w:hAnsi="Arial" w:cs="Arial"/>
          <w:b/>
          <w:sz w:val="24"/>
          <w:szCs w:val="24"/>
          <w:lang w:val="sr-Cyrl-RS"/>
        </w:rPr>
        <w:t>.</w:t>
      </w:r>
    </w:p>
    <w:p w14:paraId="74925E8D" w14:textId="4D60346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Гарантни рок за испоручена добра из члана 1, износи</w:t>
      </w:r>
      <w:r w:rsidR="0067346D">
        <w:rPr>
          <w:rFonts w:ascii="Arial" w:hAnsi="Arial" w:cs="Arial"/>
          <w:sz w:val="24"/>
          <w:szCs w:val="24"/>
          <w:lang w:val="sr-Cyrl-RS"/>
        </w:rPr>
        <w:t>:</w:t>
      </w:r>
    </w:p>
    <w:p w14:paraId="2F1A6760"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 xml:space="preserve">квалитативног </w:t>
      </w:r>
      <w:r w:rsidRPr="00B35DE0">
        <w:rPr>
          <w:rFonts w:ascii="Arial" w:hAnsi="Arial" w:cs="Arial"/>
          <w:sz w:val="24"/>
          <w:szCs w:val="24"/>
          <w:lang w:val="en-US"/>
        </w:rPr>
        <w:t>пријема добара у магацин Купца..</w:t>
      </w:r>
    </w:p>
    <w:p w14:paraId="22FC8B05"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4D6DFAAF" w14:textId="77777777" w:rsidR="00547CE7" w:rsidRPr="00B35DE0" w:rsidRDefault="00547CE7" w:rsidP="00547CE7">
      <w:pPr>
        <w:rPr>
          <w:rFonts w:ascii="Arial" w:hAnsi="Arial" w:cs="Arial"/>
          <w:sz w:val="24"/>
          <w:szCs w:val="24"/>
          <w:lang w:val="en-US"/>
        </w:rPr>
      </w:pPr>
      <w:r w:rsidRPr="00B35DE0">
        <w:rPr>
          <w:rFonts w:ascii="Arial" w:hAnsi="Arial" w:cs="Arial"/>
          <w:b/>
          <w:sz w:val="24"/>
          <w:szCs w:val="24"/>
          <w:lang w:val="sr-Cyrl-RS"/>
        </w:rPr>
        <w:t>За партију   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0F36EA70"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4:</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48CC7C84" w14:textId="462BCDF6"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lastRenderedPageBreak/>
        <w:t>За партију   5:</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w:t>
      </w:r>
      <w:r w:rsidR="000A523D">
        <w:rPr>
          <w:rFonts w:ascii="Arial" w:hAnsi="Arial" w:cs="Arial"/>
          <w:sz w:val="24"/>
          <w:szCs w:val="24"/>
          <w:lang w:val="en-US"/>
        </w:rPr>
        <w:t>пријема добара у магацин Купца.</w:t>
      </w:r>
    </w:p>
    <w:p w14:paraId="67D1A5C6"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6:</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70D18441" w14:textId="77777777" w:rsidR="00547CE7" w:rsidRPr="00B35DE0" w:rsidRDefault="00547CE7" w:rsidP="00547CE7">
      <w:pPr>
        <w:rPr>
          <w:rFonts w:ascii="Arial" w:hAnsi="Arial" w:cs="Arial"/>
          <w:sz w:val="24"/>
          <w:szCs w:val="24"/>
          <w:lang w:val="en-US"/>
        </w:rPr>
      </w:pPr>
      <w:r w:rsidRPr="00B35DE0">
        <w:rPr>
          <w:rFonts w:ascii="Arial" w:hAnsi="Arial" w:cs="Arial"/>
          <w:b/>
          <w:sz w:val="24"/>
          <w:szCs w:val="24"/>
          <w:lang w:val="sr-Cyrl-RS"/>
        </w:rPr>
        <w:t>За партију   7:</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30CB9DF6"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8:</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0E77B306" w14:textId="02025D45"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9:</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w:t>
      </w:r>
      <w:r w:rsidR="000A523D">
        <w:rPr>
          <w:rFonts w:ascii="Arial" w:hAnsi="Arial" w:cs="Arial"/>
          <w:sz w:val="24"/>
          <w:szCs w:val="24"/>
          <w:lang w:val="en-US"/>
        </w:rPr>
        <w:t>пријема добара у магацин Купца.</w:t>
      </w:r>
    </w:p>
    <w:p w14:paraId="211B99B0"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10:</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3AE3CABB" w14:textId="77777777" w:rsidR="00547CE7" w:rsidRPr="00B35DE0" w:rsidRDefault="00547CE7" w:rsidP="00547CE7">
      <w:pPr>
        <w:rPr>
          <w:rFonts w:ascii="Arial" w:hAnsi="Arial" w:cs="Arial"/>
          <w:sz w:val="24"/>
          <w:szCs w:val="24"/>
          <w:lang w:val="en-US"/>
        </w:rPr>
      </w:pPr>
      <w:r w:rsidRPr="00B35DE0">
        <w:rPr>
          <w:rFonts w:ascii="Arial" w:hAnsi="Arial" w:cs="Arial"/>
          <w:b/>
          <w:sz w:val="24"/>
          <w:szCs w:val="24"/>
          <w:lang w:val="sr-Cyrl-RS"/>
        </w:rPr>
        <w:t>За партију 11: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4FE540F3"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28F97C07" w14:textId="10DCCB91"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w:t>
      </w:r>
      <w:r w:rsidR="000A523D">
        <w:rPr>
          <w:rFonts w:ascii="Arial" w:hAnsi="Arial" w:cs="Arial"/>
          <w:sz w:val="24"/>
          <w:szCs w:val="24"/>
          <w:lang w:val="en-US"/>
        </w:rPr>
        <w:t>пријема добара у магацин Купца.</w:t>
      </w:r>
    </w:p>
    <w:p w14:paraId="7F5C570C"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sr-Cyrl-RS" w:eastAsia="hi-IN" w:bidi="hi-IN"/>
        </w:rPr>
      </w:pPr>
      <w:r w:rsidRPr="00B209D6">
        <w:rPr>
          <w:rFonts w:ascii="Arial" w:eastAsia="Lucida Sans Unicode" w:hAnsi="Arial" w:cs="Arial"/>
          <w:kern w:val="1"/>
          <w:sz w:val="24"/>
          <w:szCs w:val="24"/>
          <w:lang w:val="en-US" w:eastAsia="hi-IN" w:bidi="hi-IN"/>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w:t>
      </w:r>
      <w:r w:rsidRPr="00B209D6">
        <w:rPr>
          <w:rFonts w:ascii="Arial" w:eastAsia="Lucida Sans Unicode" w:hAnsi="Arial" w:cs="Arial"/>
          <w:kern w:val="1"/>
          <w:sz w:val="24"/>
          <w:szCs w:val="24"/>
          <w:lang w:val="sr-Cyrl-RS" w:eastAsia="hi-IN" w:bidi="hi-IN"/>
        </w:rPr>
        <w:t xml:space="preserve">а најкасније у року од три дана од дана сазнања за недостатак. </w:t>
      </w:r>
    </w:p>
    <w:p w14:paraId="14846E29"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82C5AE"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У случају потврђивања чињеница, изложених у рекламационом акту Купца</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en-US" w:eastAsia="hi-IN" w:bidi="hi-IN"/>
        </w:rPr>
        <w:t xml:space="preserve"> Продавац се обавезује да у гарантном року, о свом трошку.</w:t>
      </w:r>
    </w:p>
    <w:p w14:paraId="2EE67330" w14:textId="77777777" w:rsidR="00B209D6" w:rsidRPr="00B209D6" w:rsidRDefault="00B209D6" w:rsidP="00E65C3C">
      <w:pPr>
        <w:numPr>
          <w:ilvl w:val="0"/>
          <w:numId w:val="39"/>
        </w:numPr>
        <w:suppressAutoHyphens/>
        <w:spacing w:before="120" w:after="0" w:line="240" w:lineRule="auto"/>
        <w:contextualSpacing/>
        <w:jc w:val="both"/>
        <w:rPr>
          <w:rFonts w:ascii="Arial" w:eastAsia="Calibri" w:hAnsi="Arial" w:cs="Arial"/>
          <w:kern w:val="1"/>
          <w:sz w:val="24"/>
          <w:szCs w:val="24"/>
          <w:lang w:val="en-US" w:eastAsia="hi-IN" w:bidi="hi-IN"/>
        </w:rPr>
      </w:pPr>
      <w:r w:rsidRPr="00B209D6">
        <w:rPr>
          <w:rFonts w:ascii="Arial" w:eastAsia="Calibri" w:hAnsi="Arial" w:cs="Arial"/>
          <w:kern w:val="1"/>
          <w:sz w:val="24"/>
          <w:szCs w:val="24"/>
          <w:lang w:val="en-US" w:eastAsia="hi-IN" w:bidi="hi-IN"/>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59DDBD25" w14:textId="77777777" w:rsidR="00B209D6" w:rsidRPr="00B209D6" w:rsidRDefault="00B209D6" w:rsidP="00E65C3C">
      <w:pPr>
        <w:numPr>
          <w:ilvl w:val="0"/>
          <w:numId w:val="39"/>
        </w:numPr>
        <w:suppressAutoHyphens/>
        <w:spacing w:before="120" w:after="0" w:line="240" w:lineRule="auto"/>
        <w:contextualSpacing/>
        <w:jc w:val="both"/>
        <w:rPr>
          <w:rFonts w:ascii="Arial" w:eastAsia="Calibri" w:hAnsi="Arial" w:cs="Arial"/>
          <w:kern w:val="1"/>
          <w:sz w:val="24"/>
          <w:szCs w:val="24"/>
          <w:lang w:val="en-US" w:eastAsia="hi-IN" w:bidi="hi-IN"/>
        </w:rPr>
      </w:pPr>
      <w:r w:rsidRPr="00B209D6">
        <w:rPr>
          <w:rFonts w:ascii="Arial" w:eastAsia="Calibri" w:hAnsi="Arial" w:cs="Arial"/>
          <w:kern w:val="1"/>
          <w:sz w:val="24"/>
          <w:szCs w:val="24"/>
          <w:lang w:val="en-US" w:eastAsia="hi-IN" w:bidi="hi-IN"/>
        </w:rPr>
        <w:t xml:space="preserve">испоручи </w:t>
      </w:r>
      <w:r w:rsidRPr="00B209D6">
        <w:rPr>
          <w:rFonts w:ascii="Arial" w:eastAsia="Calibri" w:hAnsi="Arial" w:cs="Arial"/>
          <w:kern w:val="1"/>
          <w:sz w:val="24"/>
          <w:szCs w:val="24"/>
          <w:lang w:val="sr-Cyrl-RS" w:eastAsia="hi-IN" w:bidi="hi-IN"/>
        </w:rPr>
        <w:t>ново</w:t>
      </w:r>
      <w:r w:rsidRPr="00B209D6">
        <w:rPr>
          <w:rFonts w:ascii="Arial" w:eastAsia="Calibri" w:hAnsi="Arial" w:cs="Arial"/>
          <w:kern w:val="1"/>
          <w:sz w:val="24"/>
          <w:szCs w:val="24"/>
          <w:lang w:val="en-US" w:eastAsia="hi-IN" w:bidi="hi-IN"/>
        </w:rPr>
        <w:t xml:space="preserve"> добро у замену за рекламирано, најкасније 15 (петнаест) дана од дана повраћаја рекламираног добра од стране Купца.</w:t>
      </w:r>
    </w:p>
    <w:p w14:paraId="2AAE23F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B209D6">
        <w:rPr>
          <w:rFonts w:ascii="Arial" w:eastAsia="Lucida Sans Unicode" w:hAnsi="Arial" w:cs="Arial"/>
          <w:kern w:val="1"/>
          <w:sz w:val="24"/>
          <w:szCs w:val="24"/>
          <w:lang w:val="sr-Cyrl-RS" w:eastAsia="hi-IN" w:bidi="hi-IN"/>
        </w:rPr>
        <w:t>з става 1. овог члана, од датума замене</w:t>
      </w:r>
      <w:r w:rsidRPr="00B209D6">
        <w:rPr>
          <w:rFonts w:ascii="Arial" w:eastAsia="Lucida Sans Unicode" w:hAnsi="Arial" w:cs="Arial"/>
          <w:kern w:val="1"/>
          <w:sz w:val="24"/>
          <w:szCs w:val="24"/>
          <w:lang w:val="en-US" w:eastAsia="hi-IN" w:bidi="hi-IN"/>
        </w:rPr>
        <w:t>.</w:t>
      </w:r>
    </w:p>
    <w:p w14:paraId="75A56C73" w14:textId="77777777" w:rsidR="00B209D6" w:rsidRPr="00B209D6" w:rsidRDefault="00B209D6" w:rsidP="00B209D6">
      <w:pPr>
        <w:suppressAutoHyphens/>
        <w:spacing w:before="120" w:after="0" w:line="240" w:lineRule="auto"/>
        <w:jc w:val="both"/>
        <w:rPr>
          <w:rFonts w:ascii="Arial" w:eastAsia="Times New Roman" w:hAnsi="Arial" w:cs="Arial"/>
          <w:sz w:val="24"/>
          <w:szCs w:val="24"/>
          <w:lang w:val="ru-RU" w:eastAsia="ar-SA"/>
        </w:rPr>
      </w:pPr>
      <w:r w:rsidRPr="00B209D6">
        <w:rPr>
          <w:rFonts w:ascii="Arial" w:eastAsia="Times New Roman" w:hAnsi="Arial" w:cs="Arial"/>
          <w:sz w:val="24"/>
          <w:szCs w:val="24"/>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63E75CE"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E150C97" w14:textId="54B9F278" w:rsidR="00BA2073" w:rsidRDefault="00365453" w:rsidP="00365453">
      <w:pPr>
        <w:tabs>
          <w:tab w:val="left" w:pos="1725"/>
        </w:tabs>
        <w:rPr>
          <w:rFonts w:ascii="Arial" w:hAnsi="Arial" w:cs="Arial"/>
          <w:b/>
          <w:sz w:val="24"/>
          <w:szCs w:val="24"/>
          <w:lang w:val="en-US"/>
        </w:rPr>
      </w:pPr>
      <w:r>
        <w:rPr>
          <w:rFonts w:ascii="Arial" w:hAnsi="Arial" w:cs="Arial"/>
          <w:b/>
          <w:sz w:val="24"/>
          <w:szCs w:val="24"/>
          <w:lang w:val="en-US"/>
        </w:rPr>
        <w:tab/>
      </w:r>
    </w:p>
    <w:p w14:paraId="2C2D918B" w14:textId="77777777" w:rsidR="00BA2073" w:rsidRPr="00BA2073" w:rsidRDefault="00BA2073" w:rsidP="00BA2073">
      <w:pPr>
        <w:spacing w:after="0" w:line="240" w:lineRule="auto"/>
        <w:jc w:val="both"/>
        <w:rPr>
          <w:rFonts w:ascii="Arial" w:eastAsia="Times New Roman" w:hAnsi="Arial" w:cs="Arial"/>
          <w:b/>
          <w:sz w:val="24"/>
          <w:szCs w:val="24"/>
        </w:rPr>
      </w:pPr>
      <w:r w:rsidRPr="00BA2073">
        <w:rPr>
          <w:rFonts w:ascii="Arial" w:eastAsia="Times New Roman" w:hAnsi="Arial" w:cs="Arial"/>
          <w:b/>
          <w:sz w:val="24"/>
          <w:szCs w:val="24"/>
          <w:lang w:val="en-US"/>
        </w:rPr>
        <w:t>СРЕДСТВА ФИНАНСИЈСКОГ ОБЕЗБЕЂЕЊА</w:t>
      </w:r>
    </w:p>
    <w:p w14:paraId="6B355843" w14:textId="39BD5771"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Члан </w:t>
      </w:r>
      <w:r w:rsidR="00B209D6">
        <w:rPr>
          <w:rFonts w:ascii="Arial" w:eastAsia="Times New Roman" w:hAnsi="Arial" w:cs="Arial"/>
          <w:b/>
          <w:sz w:val="24"/>
          <w:szCs w:val="24"/>
        </w:rPr>
        <w:t>9</w:t>
      </w:r>
      <w:r w:rsidRPr="00BA2073">
        <w:rPr>
          <w:rFonts w:ascii="Arial" w:eastAsia="Times New Roman" w:hAnsi="Arial" w:cs="Arial"/>
          <w:b/>
          <w:sz w:val="24"/>
          <w:szCs w:val="24"/>
          <w:lang w:val="en-US"/>
        </w:rPr>
        <w:t>.</w:t>
      </w:r>
    </w:p>
    <w:p w14:paraId="7887E937" w14:textId="77777777" w:rsidR="00BA2073" w:rsidRPr="00BA2073" w:rsidRDefault="00BA2073" w:rsidP="00BA2073">
      <w:pPr>
        <w:spacing w:after="240"/>
        <w:rPr>
          <w:rFonts w:ascii="Arial" w:hAnsi="Arial" w:cs="Arial"/>
          <w:b/>
          <w:sz w:val="24"/>
          <w:szCs w:val="24"/>
        </w:rPr>
      </w:pPr>
      <w:r w:rsidRPr="00BA2073">
        <w:rPr>
          <w:rFonts w:ascii="Arial" w:hAnsi="Arial" w:cs="Arial"/>
          <w:b/>
          <w:bCs/>
          <w:sz w:val="24"/>
          <w:szCs w:val="24"/>
        </w:rPr>
        <w:t xml:space="preserve">Средство финансијског обезбеђења </w:t>
      </w:r>
      <w:r w:rsidRPr="00BA2073">
        <w:rPr>
          <w:rFonts w:ascii="Arial" w:hAnsi="Arial" w:cs="Arial"/>
          <w:b/>
          <w:sz w:val="24"/>
          <w:szCs w:val="24"/>
        </w:rPr>
        <w:t xml:space="preserve">за добро извршење посла </w:t>
      </w:r>
    </w:p>
    <w:p w14:paraId="5BF3DCEF"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Продавац је обавезан да</w:t>
      </w:r>
      <w:r w:rsidRPr="00B209D6">
        <w:rPr>
          <w:rFonts w:ascii="Arial" w:eastAsia="Calibri" w:hAnsi="Arial" w:cs="Arial"/>
          <w:b/>
          <w:sz w:val="24"/>
          <w:szCs w:val="24"/>
          <w:lang w:val="en-US"/>
        </w:rPr>
        <w:t xml:space="preserve"> </w:t>
      </w:r>
      <w:r w:rsidRPr="00B209D6">
        <w:rPr>
          <w:rFonts w:ascii="Arial" w:eastAsia="Calibri" w:hAnsi="Arial" w:cs="Arial"/>
          <w:b/>
          <w:sz w:val="24"/>
          <w:szCs w:val="24"/>
          <w:lang w:val="sr-Cyrl-RS"/>
        </w:rPr>
        <w:t>(</w:t>
      </w:r>
      <w:r w:rsidRPr="00B209D6">
        <w:rPr>
          <w:rFonts w:ascii="Arial" w:eastAsia="Calibri" w:hAnsi="Arial" w:cs="Arial"/>
          <w:b/>
          <w:sz w:val="24"/>
          <w:szCs w:val="24"/>
          <w:lang w:val="en-US"/>
        </w:rPr>
        <w:t>уколико је вредност</w:t>
      </w:r>
      <w:r w:rsidRPr="00B209D6">
        <w:rPr>
          <w:rFonts w:ascii="Arial" w:eastAsia="Calibri" w:hAnsi="Arial" w:cs="Arial"/>
          <w:b/>
          <w:sz w:val="24"/>
          <w:szCs w:val="24"/>
          <w:lang w:val="sr-Cyrl-RS"/>
        </w:rPr>
        <w:t xml:space="preserve"> уговора</w:t>
      </w:r>
      <w:r w:rsidRPr="00B209D6">
        <w:rPr>
          <w:rFonts w:ascii="Arial" w:eastAsia="Calibri" w:hAnsi="Arial" w:cs="Arial"/>
          <w:b/>
          <w:sz w:val="24"/>
          <w:szCs w:val="24"/>
          <w:lang w:val="en-US"/>
        </w:rPr>
        <w:t xml:space="preserve"> већа од 500.000,00 дин</w:t>
      </w:r>
      <w:r w:rsidRPr="00B209D6">
        <w:rPr>
          <w:rFonts w:ascii="Arial" w:eastAsia="Calibri" w:hAnsi="Arial" w:cs="Arial"/>
          <w:b/>
          <w:sz w:val="24"/>
          <w:szCs w:val="24"/>
          <w:lang w:val="sr-Cyrl-RS"/>
        </w:rPr>
        <w:t>)</w:t>
      </w:r>
      <w:r w:rsidRPr="00B209D6">
        <w:rPr>
          <w:rFonts w:ascii="Arial" w:hAnsi="Arial" w:cs="Arial"/>
          <w:sz w:val="24"/>
          <w:szCs w:val="24"/>
          <w:lang w:val="en-US"/>
        </w:rPr>
        <w:t xml:space="preserve">, </w:t>
      </w:r>
      <w:r w:rsidRPr="00B209D6">
        <w:rPr>
          <w:rFonts w:ascii="Arial" w:eastAsia="Times New Roman" w:hAnsi="Arial" w:cs="Arial"/>
          <w:sz w:val="24"/>
          <w:szCs w:val="24"/>
          <w:lang w:val="sr-Cyrl-CS"/>
        </w:rPr>
        <w:t xml:space="preserve"> у року од 3 (словима: три) дана од дана пријема обострано потписаних примерака</w:t>
      </w:r>
      <w:r w:rsidRPr="00B209D6">
        <w:rPr>
          <w:rFonts w:ascii="Arial" w:eastAsia="Times New Roman" w:hAnsi="Arial" w:cs="Arial"/>
          <w:noProof/>
          <w:sz w:val="24"/>
          <w:szCs w:val="24"/>
          <w:lang w:val="sr-Cyrl-CS"/>
        </w:rPr>
        <w:t xml:space="preserve"> уговора</w:t>
      </w:r>
      <w:r w:rsidRPr="00B209D6">
        <w:rPr>
          <w:rFonts w:ascii="Arial" w:hAnsi="Arial" w:cs="Arial"/>
          <w:sz w:val="24"/>
          <w:szCs w:val="24"/>
          <w:lang w:val="en-US"/>
        </w:rPr>
        <w:t xml:space="preserve"> Купцу достави као средство финансијског обезбеђења за добро извршење посла:</w:t>
      </w:r>
    </w:p>
    <w:p w14:paraId="356FA307" w14:textId="77777777" w:rsidR="00B209D6" w:rsidRPr="00B209D6" w:rsidRDefault="00B209D6" w:rsidP="00E65C3C">
      <w:pPr>
        <w:numPr>
          <w:ilvl w:val="0"/>
          <w:numId w:val="40"/>
        </w:numPr>
        <w:spacing w:before="120"/>
        <w:contextualSpacing/>
        <w:jc w:val="both"/>
        <w:rPr>
          <w:rFonts w:ascii="Arial" w:eastAsia="Calibri" w:hAnsi="Arial" w:cs="Arial"/>
          <w:sz w:val="24"/>
          <w:szCs w:val="24"/>
          <w:lang w:val="en-US"/>
        </w:rPr>
      </w:pPr>
      <w:r w:rsidRPr="00B209D6">
        <w:rPr>
          <w:rFonts w:ascii="Arial" w:eastAsia="Calibri" w:hAnsi="Arial" w:cs="Arial"/>
          <w:sz w:val="24"/>
          <w:szCs w:val="24"/>
          <w:lang w:val="sr-Cyrl-RS"/>
        </w:rPr>
        <w:t xml:space="preserve">Бланко сопствену </w:t>
      </w:r>
      <w:r w:rsidRPr="00B209D6">
        <w:rPr>
          <w:rFonts w:ascii="Arial" w:eastAsia="Calibri" w:hAnsi="Arial" w:cs="Arial"/>
          <w:sz w:val="24"/>
          <w:szCs w:val="24"/>
          <w:lang w:val="en-US"/>
        </w:rPr>
        <w:t>меницу која је:</w:t>
      </w:r>
    </w:p>
    <w:p w14:paraId="16CE1418" w14:textId="77777777" w:rsidR="00B209D6" w:rsidRPr="00B209D6" w:rsidRDefault="00B209D6" w:rsidP="00B209D6">
      <w:pPr>
        <w:rPr>
          <w:rFonts w:ascii="Arial" w:hAnsi="Arial" w:cs="Arial"/>
          <w:sz w:val="24"/>
          <w:szCs w:val="24"/>
          <w:lang w:val="en-US"/>
        </w:rPr>
      </w:pPr>
      <w:r w:rsidRPr="00B209D6">
        <w:rPr>
          <w:rFonts w:ascii="Arial" w:hAnsi="Arial" w:cs="Arial"/>
          <w:sz w:val="24"/>
          <w:szCs w:val="24"/>
          <w:lang w:val="en-US"/>
        </w:rPr>
        <w:t>·      потписана од стране законског заступника</w:t>
      </w:r>
      <w:r w:rsidRPr="00B209D6">
        <w:rPr>
          <w:rFonts w:ascii="Arial" w:hAnsi="Arial" w:cs="Arial"/>
          <w:color w:val="FF0000"/>
          <w:sz w:val="24"/>
          <w:szCs w:val="24"/>
          <w:lang w:val="en-US"/>
        </w:rPr>
        <w:t xml:space="preserve"> </w:t>
      </w:r>
      <w:r w:rsidRPr="00B209D6">
        <w:rPr>
          <w:rFonts w:ascii="Arial" w:hAnsi="Arial" w:cs="Arial"/>
          <w:sz w:val="24"/>
          <w:szCs w:val="24"/>
          <w:lang w:val="en-US"/>
        </w:rPr>
        <w:t>или лица по овлашћењу  законског заступника и оверена службеним печатом</w:t>
      </w:r>
      <w:r w:rsidRPr="00B209D6">
        <w:rPr>
          <w:rFonts w:ascii="Arial" w:hAnsi="Arial" w:cs="Arial"/>
          <w:sz w:val="24"/>
          <w:szCs w:val="24"/>
          <w:lang w:val="sr-Cyrl-RS"/>
        </w:rPr>
        <w:t xml:space="preserve"> (уколико послује са печатом)</w:t>
      </w:r>
      <w:r w:rsidRPr="00B209D6">
        <w:rPr>
          <w:rFonts w:ascii="Arial" w:hAnsi="Arial" w:cs="Arial"/>
          <w:sz w:val="24"/>
          <w:szCs w:val="24"/>
          <w:lang w:val="en-US"/>
        </w:rPr>
        <w:t xml:space="preserve">, на начин који </w:t>
      </w:r>
      <w:r w:rsidRPr="00B209D6">
        <w:rPr>
          <w:rFonts w:ascii="Arial" w:hAnsi="Arial" w:cs="Arial"/>
          <w:sz w:val="24"/>
          <w:szCs w:val="24"/>
          <w:lang w:val="en-US"/>
        </w:rPr>
        <w:lastRenderedPageBreak/>
        <w:t>прописује Закон о меници ("Сл. лист ФНРЈ" бр. 104/46, "Сл. лист СФРЈ" бр. 16/65, 54/70 и 57/89 и "Сл. лист СРЈ" бр. 46/96, Сл. лист СЦГ бр. 01/03 Уст. Повеља)</w:t>
      </w:r>
    </w:p>
    <w:p w14:paraId="7AE59A4E" w14:textId="77777777" w:rsidR="00B209D6" w:rsidRPr="00B209D6" w:rsidRDefault="00B209D6" w:rsidP="00B209D6">
      <w:pPr>
        <w:contextualSpacing/>
        <w:rPr>
          <w:rFonts w:ascii="Arial" w:hAnsi="Arial" w:cs="Arial"/>
          <w:sz w:val="24"/>
          <w:szCs w:val="24"/>
          <w:lang w:val="en-US"/>
        </w:rPr>
      </w:pPr>
      <w:r w:rsidRPr="00B209D6">
        <w:rPr>
          <w:rFonts w:ascii="Arial" w:hAnsi="Arial" w:cs="Arial"/>
          <w:sz w:val="24"/>
          <w:szCs w:val="24"/>
          <w:lang w:val="en-U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r w:rsidRPr="00B209D6">
        <w:rPr>
          <w:rFonts w:ascii="Arial" w:eastAsia="Times New Roman" w:hAnsi="Arial" w:cs="Arial"/>
          <w:kern w:val="3"/>
          <w:sz w:val="24"/>
          <w:szCs w:val="24"/>
          <w:lang w:val="en-US"/>
        </w:rPr>
        <w:t>(тачка 4. став 2. Одлуке</w:t>
      </w:r>
      <w:r w:rsidRPr="00B209D6">
        <w:rPr>
          <w:rFonts w:ascii="Arial" w:eastAsia="Times New Roman" w:hAnsi="Arial" w:cs="Arial"/>
          <w:kern w:val="3"/>
          <w:sz w:val="24"/>
          <w:szCs w:val="24"/>
          <w:lang w:val="sr-Cyrl-RS"/>
        </w:rPr>
        <w:t>).</w:t>
      </w:r>
    </w:p>
    <w:p w14:paraId="555DAE60"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      2)</w:t>
      </w:r>
      <w:r w:rsidRPr="00B209D6">
        <w:rPr>
          <w:rFonts w:ascii="Arial" w:hAnsi="Arial" w:cs="Arial"/>
          <w:sz w:val="24"/>
          <w:szCs w:val="24"/>
          <w:lang w:val="sr-Cyrl-RS"/>
        </w:rPr>
        <w:t xml:space="preserve"> </w:t>
      </w:r>
      <w:r w:rsidRPr="00B209D6">
        <w:rPr>
          <w:rFonts w:ascii="Arial" w:hAnsi="Arial" w:cs="Arial"/>
          <w:sz w:val="24"/>
          <w:szCs w:val="24"/>
          <w:lang w:val="en-US"/>
        </w:rPr>
        <w:tab/>
        <w:t>Менично писмо – овлашћење којим продавац овлашћује</w:t>
      </w:r>
      <w:r w:rsidRPr="00B209D6">
        <w:rPr>
          <w:rFonts w:ascii="Arial" w:hAnsi="Arial" w:cs="Arial"/>
          <w:sz w:val="24"/>
          <w:szCs w:val="24"/>
          <w:lang w:val="sr-Cyrl-RS"/>
        </w:rPr>
        <w:t xml:space="preserve"> Купца</w:t>
      </w:r>
      <w:r w:rsidRPr="00B209D6">
        <w:rPr>
          <w:rFonts w:ascii="Arial" w:hAnsi="Arial" w:cs="Arial"/>
          <w:sz w:val="24"/>
          <w:szCs w:val="24"/>
          <w:lang w:val="en-US"/>
        </w:rPr>
        <w:t xml:space="preserve">  да може</w:t>
      </w:r>
      <w:r w:rsidRPr="00B209D6">
        <w:rPr>
          <w:rFonts w:ascii="Arial" w:hAnsi="Arial" w:cs="Arial"/>
          <w:sz w:val="24"/>
          <w:szCs w:val="24"/>
          <w:lang w:val="sr-Cyrl-RS"/>
        </w:rPr>
        <w:t xml:space="preserve"> </w:t>
      </w:r>
      <w:r w:rsidRPr="00B209D6">
        <w:rPr>
          <w:rFonts w:ascii="Arial" w:hAnsi="Arial" w:cs="Arial"/>
          <w:sz w:val="24"/>
          <w:szCs w:val="24"/>
          <w:lang w:val="en-US"/>
        </w:rPr>
        <w:t>безусловно,неопозиво,без права протеста и трошкова,вансудски наплатити меницу  на износ од 10% од вредности уговора (без ПДВ-а) са роком важења минимално 30 календарских дана дужим од</w:t>
      </w:r>
      <w:r w:rsidRPr="00B209D6">
        <w:rPr>
          <w:rFonts w:ascii="Arial" w:hAnsi="Arial" w:cs="Arial"/>
          <w:sz w:val="24"/>
          <w:szCs w:val="24"/>
          <w:lang w:val="sr-Cyrl-RS"/>
        </w:rPr>
        <w:t xml:space="preserve"> уговореног рока испоруке</w:t>
      </w:r>
      <w:r w:rsidRPr="00B209D6">
        <w:rPr>
          <w:rFonts w:ascii="Arial" w:hAnsi="Arial" w:cs="Arial"/>
          <w:sz w:val="24"/>
          <w:szCs w:val="24"/>
          <w:lang w:val="en-US"/>
        </w:rPr>
        <w:t xml:space="preserve"> , с тим да евентуални продужетак уговореног рока</w:t>
      </w:r>
      <w:r w:rsidRPr="00B209D6">
        <w:rPr>
          <w:rFonts w:ascii="Arial" w:hAnsi="Arial" w:cs="Arial"/>
          <w:sz w:val="24"/>
          <w:szCs w:val="24"/>
          <w:lang w:val="sr-Cyrl-RS"/>
        </w:rPr>
        <w:t xml:space="preserve"> испоруке</w:t>
      </w:r>
      <w:r w:rsidRPr="00B209D6">
        <w:rPr>
          <w:rFonts w:ascii="Arial" w:hAnsi="Arial" w:cs="Arial"/>
          <w:sz w:val="24"/>
          <w:szCs w:val="24"/>
          <w:lang w:val="en-US"/>
        </w:rPr>
        <w:t xml:space="preserve"> има за последицу и продужење рока важења менице и меничног овлашћења, за исти број дана за који ће бити продужен рок</w:t>
      </w:r>
      <w:r w:rsidRPr="00B209D6">
        <w:rPr>
          <w:rFonts w:ascii="Arial" w:hAnsi="Arial" w:cs="Arial"/>
          <w:sz w:val="24"/>
          <w:szCs w:val="24"/>
          <w:lang w:val="sr-Cyrl-RS"/>
        </w:rPr>
        <w:t xml:space="preserve"> испоруке.</w:t>
      </w:r>
      <w:r w:rsidRPr="00B209D6">
        <w:rPr>
          <w:rFonts w:ascii="Arial" w:hAnsi="Arial" w:cs="Arial"/>
          <w:sz w:val="24"/>
          <w:szCs w:val="24"/>
          <w:lang w:val="en-US"/>
        </w:rPr>
        <w:t xml:space="preserve"> </w:t>
      </w:r>
      <w:r w:rsidRPr="00B209D6">
        <w:rPr>
          <w:rFonts w:ascii="Arial" w:hAnsi="Arial" w:cs="Arial"/>
          <w:color w:val="FF0000"/>
          <w:sz w:val="24"/>
          <w:szCs w:val="24"/>
          <w:lang w:val="en-US"/>
        </w:rPr>
        <w:t xml:space="preserve"> </w:t>
      </w:r>
    </w:p>
    <w:p w14:paraId="05F78573"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3)</w:t>
      </w:r>
      <w:r w:rsidRPr="00B209D6">
        <w:rPr>
          <w:rFonts w:ascii="Arial" w:hAnsi="Arial" w:cs="Arial"/>
          <w:sz w:val="24"/>
          <w:szCs w:val="24"/>
          <w:lang w:val="en-US"/>
        </w:rPr>
        <w:tab/>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14:paraId="03C747D3" w14:textId="77777777" w:rsidR="00B209D6" w:rsidRPr="00B209D6" w:rsidRDefault="00B209D6" w:rsidP="00B209D6">
      <w:pPr>
        <w:rPr>
          <w:rFonts w:ascii="Arial" w:hAnsi="Arial" w:cs="Arial"/>
          <w:sz w:val="24"/>
          <w:szCs w:val="24"/>
          <w:lang w:val="en-US"/>
        </w:rPr>
      </w:pPr>
      <w:r w:rsidRPr="00B209D6">
        <w:rPr>
          <w:rFonts w:ascii="Arial" w:hAnsi="Arial" w:cs="Arial"/>
          <w:sz w:val="24"/>
          <w:szCs w:val="24"/>
          <w:lang w:val="en-US"/>
        </w:rPr>
        <w:t>4)</w:t>
      </w:r>
      <w:r w:rsidRPr="00B209D6">
        <w:rPr>
          <w:rFonts w:ascii="Arial" w:hAnsi="Arial" w:cs="Arial"/>
          <w:sz w:val="24"/>
          <w:szCs w:val="24"/>
          <w:lang w:val="en-US"/>
        </w:rPr>
        <w:tab/>
        <w:t>фотокопију ОП обрасца.</w:t>
      </w:r>
    </w:p>
    <w:p w14:paraId="0F1B223A"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5)</w:t>
      </w:r>
      <w:r w:rsidRPr="00B209D6">
        <w:rPr>
          <w:rFonts w:ascii="Arial" w:hAnsi="Arial" w:cs="Arial"/>
          <w:sz w:val="24"/>
          <w:szCs w:val="24"/>
          <w:lang w:val="en-U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1EFCC3DE"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6)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14:paraId="61F2E959" w14:textId="77777777" w:rsidR="00B209D6" w:rsidRPr="00B209D6" w:rsidRDefault="00B209D6" w:rsidP="00B209D6">
      <w:pPr>
        <w:rPr>
          <w:rFonts w:ascii="Arial" w:hAnsi="Arial" w:cs="Arial"/>
          <w:sz w:val="24"/>
          <w:szCs w:val="24"/>
          <w:lang w:val="sr-Cyrl-RS"/>
        </w:rPr>
      </w:pPr>
      <w:r w:rsidRPr="00B209D6">
        <w:rPr>
          <w:rFonts w:ascii="Arial" w:hAnsi="Arial" w:cs="Arial"/>
          <w:sz w:val="24"/>
          <w:szCs w:val="24"/>
          <w:lang w:val="en-US"/>
        </w:rPr>
        <w:t>Меница може бити наплаћена</w:t>
      </w:r>
      <w:r w:rsidRPr="00B209D6">
        <w:rPr>
          <w:rFonts w:ascii="Arial" w:hAnsi="Arial" w:cs="Arial"/>
          <w:sz w:val="24"/>
          <w:szCs w:val="24"/>
          <w:lang w:val="sr-Cyrl-RS"/>
        </w:rPr>
        <w:t>:</w:t>
      </w:r>
    </w:p>
    <w:p w14:paraId="3EEEE308" w14:textId="77777777" w:rsidR="00B209D6" w:rsidRPr="00B209D6" w:rsidRDefault="00B209D6" w:rsidP="00B209D6">
      <w:pPr>
        <w:rPr>
          <w:rFonts w:ascii="Arial" w:hAnsi="Arial" w:cs="Arial"/>
          <w:sz w:val="24"/>
          <w:szCs w:val="24"/>
          <w:lang w:val="en-US"/>
        </w:rPr>
      </w:pPr>
      <w:r w:rsidRPr="00B209D6">
        <w:rPr>
          <w:rFonts w:ascii="Arial" w:hAnsi="Arial" w:cs="Arial"/>
          <w:sz w:val="24"/>
          <w:szCs w:val="24"/>
          <w:lang w:val="sr-Cyrl-RS"/>
        </w:rPr>
        <w:t>-</w:t>
      </w:r>
      <w:r w:rsidRPr="00B209D6">
        <w:rPr>
          <w:rFonts w:ascii="Arial" w:hAnsi="Arial" w:cs="Arial"/>
          <w:sz w:val="24"/>
          <w:szCs w:val="24"/>
          <w:lang w:val="en-US"/>
        </w:rPr>
        <w:t xml:space="preserve"> у случају да продавац не буде извршавао своје уговорне обавезе у роковима и на начин предвиђен уговором.</w:t>
      </w:r>
    </w:p>
    <w:p w14:paraId="6D8892BA" w14:textId="77777777" w:rsidR="00B209D6" w:rsidRPr="00B209D6" w:rsidRDefault="00B209D6" w:rsidP="00B209D6">
      <w:pPr>
        <w:rPr>
          <w:rFonts w:ascii="Arial" w:hAnsi="Arial" w:cs="Arial"/>
          <w:sz w:val="24"/>
          <w:szCs w:val="24"/>
          <w:lang w:val="sr-Cyrl-RS"/>
        </w:rPr>
      </w:pPr>
      <w:r w:rsidRPr="00B209D6">
        <w:rPr>
          <w:rFonts w:ascii="Arial" w:hAnsi="Arial" w:cs="Arial"/>
          <w:sz w:val="24"/>
          <w:szCs w:val="24"/>
          <w:lang w:val="sr-Cyrl-RS"/>
        </w:rPr>
        <w:t>-у случају да продавац не достави у уговореном року СФО за отклањање недостатака у гарантном року</w:t>
      </w:r>
    </w:p>
    <w:p w14:paraId="24E5E387" w14:textId="77777777" w:rsidR="00B209D6" w:rsidRPr="00B209D6" w:rsidRDefault="00B209D6" w:rsidP="00B209D6">
      <w:pPr>
        <w:tabs>
          <w:tab w:val="left" w:pos="9090"/>
        </w:tabs>
        <w:jc w:val="center"/>
        <w:rPr>
          <w:rFonts w:ascii="Arial" w:hAnsi="Arial" w:cs="Arial"/>
          <w:b/>
          <w:sz w:val="24"/>
          <w:szCs w:val="24"/>
          <w:lang w:val="en-US"/>
        </w:rPr>
      </w:pPr>
      <w:r w:rsidRPr="00B209D6">
        <w:rPr>
          <w:rFonts w:ascii="Arial" w:hAnsi="Arial" w:cs="Arial"/>
          <w:b/>
          <w:sz w:val="24"/>
          <w:szCs w:val="24"/>
          <w:lang w:val="en-US"/>
        </w:rPr>
        <w:t xml:space="preserve">Члан </w:t>
      </w:r>
      <w:r w:rsidRPr="00B209D6">
        <w:rPr>
          <w:rFonts w:ascii="Arial" w:hAnsi="Arial" w:cs="Arial"/>
          <w:b/>
          <w:sz w:val="24"/>
          <w:szCs w:val="24"/>
          <w:lang w:val="sr-Cyrl-RS"/>
        </w:rPr>
        <w:t>10</w:t>
      </w:r>
      <w:r w:rsidRPr="00B209D6">
        <w:rPr>
          <w:rFonts w:ascii="Arial" w:hAnsi="Arial" w:cs="Arial"/>
          <w:b/>
          <w:sz w:val="24"/>
          <w:szCs w:val="24"/>
          <w:lang w:val="en-US"/>
        </w:rPr>
        <w:t>.</w:t>
      </w:r>
    </w:p>
    <w:p w14:paraId="22568B82" w14:textId="77777777" w:rsidR="00B209D6" w:rsidRPr="00B209D6" w:rsidRDefault="00B209D6" w:rsidP="00B209D6">
      <w:pPr>
        <w:tabs>
          <w:tab w:val="left" w:pos="567"/>
        </w:tabs>
        <w:spacing w:after="0" w:line="240" w:lineRule="auto"/>
        <w:jc w:val="both"/>
        <w:rPr>
          <w:rFonts w:ascii="Arial" w:eastAsia="Times New Roman" w:hAnsi="Arial" w:cs="Arial"/>
          <w:sz w:val="24"/>
          <w:szCs w:val="24"/>
          <w:lang w:val="en-US"/>
        </w:rPr>
      </w:pPr>
      <w:r w:rsidRPr="00B209D6">
        <w:rPr>
          <w:rFonts w:ascii="Arial" w:eastAsia="Times New Roman" w:hAnsi="Arial" w:cs="Arial"/>
          <w:sz w:val="24"/>
          <w:szCs w:val="24"/>
          <w:lang w:val="en-US"/>
        </w:rPr>
        <w:t xml:space="preserve">Достављање средстава финансијског обезбеђења из члана </w:t>
      </w:r>
      <w:r w:rsidRPr="00B209D6">
        <w:rPr>
          <w:rFonts w:ascii="Arial" w:eastAsia="Times New Roman" w:hAnsi="Arial" w:cs="Arial"/>
          <w:sz w:val="24"/>
          <w:szCs w:val="24"/>
          <w:lang w:val="sr-Cyrl-RS"/>
        </w:rPr>
        <w:t>9</w:t>
      </w:r>
      <w:r w:rsidRPr="00B209D6">
        <w:rPr>
          <w:rFonts w:ascii="Arial" w:eastAsia="Times New Roman" w:hAnsi="Arial" w:cs="Arial"/>
          <w:sz w:val="24"/>
          <w:szCs w:val="24"/>
          <w:lang w:val="en-US"/>
        </w:rPr>
        <w:t>. представља одложни услов, тако да правно дејство овог уговора не настаје док се одложни услов не испуни.</w:t>
      </w:r>
    </w:p>
    <w:p w14:paraId="6D32CF6B" w14:textId="77777777" w:rsidR="00B209D6" w:rsidRPr="00B209D6" w:rsidRDefault="00B209D6" w:rsidP="00B209D6">
      <w:pPr>
        <w:tabs>
          <w:tab w:val="left" w:pos="567"/>
        </w:tabs>
        <w:spacing w:after="0" w:line="240" w:lineRule="auto"/>
        <w:jc w:val="both"/>
        <w:rPr>
          <w:rFonts w:ascii="Arial" w:eastAsia="Times New Roman" w:hAnsi="Arial" w:cs="Arial"/>
          <w:sz w:val="24"/>
          <w:szCs w:val="24"/>
          <w:lang w:val="sr-Cyrl-RS"/>
        </w:rPr>
      </w:pPr>
      <w:r w:rsidRPr="00B209D6">
        <w:rPr>
          <w:rFonts w:ascii="Arial" w:eastAsia="Times New Roman" w:hAnsi="Arial" w:cs="Arial"/>
          <w:sz w:val="24"/>
          <w:szCs w:val="24"/>
          <w:lang w:val="en-US"/>
        </w:rPr>
        <w:t>Уколико се средство финансијског обезбеђења не достави  сматраће се да је Продавац одбио да закључи Уговор.</w:t>
      </w:r>
      <w:r w:rsidRPr="00B209D6">
        <w:rPr>
          <w:rFonts w:ascii="Arial" w:eastAsia="Times New Roman" w:hAnsi="Arial" w:cs="Arial"/>
          <w:sz w:val="24"/>
          <w:szCs w:val="24"/>
          <w:lang w:val="sr-Cyrl-RS"/>
        </w:rPr>
        <w:t xml:space="preserve"> </w:t>
      </w:r>
    </w:p>
    <w:p w14:paraId="58561AAF" w14:textId="77777777" w:rsidR="00BA2073" w:rsidRPr="00BA2073" w:rsidRDefault="00BA2073" w:rsidP="00365453">
      <w:pPr>
        <w:tabs>
          <w:tab w:val="left" w:pos="567"/>
        </w:tabs>
        <w:spacing w:after="0" w:line="240" w:lineRule="auto"/>
        <w:jc w:val="right"/>
        <w:rPr>
          <w:rFonts w:ascii="Arial" w:eastAsia="Times New Roman" w:hAnsi="Arial" w:cs="Arial"/>
          <w:sz w:val="24"/>
          <w:szCs w:val="24"/>
          <w:lang w:val="en-US"/>
        </w:rPr>
      </w:pPr>
    </w:p>
    <w:p w14:paraId="23BFFD94" w14:textId="77777777" w:rsidR="00006FA4" w:rsidRDefault="00006FA4" w:rsidP="00BA2073">
      <w:pPr>
        <w:rPr>
          <w:rFonts w:ascii="Arial" w:eastAsia="Times New Roman" w:hAnsi="Arial" w:cs="Arial"/>
          <w:b/>
          <w:sz w:val="24"/>
          <w:szCs w:val="24"/>
          <w:lang w:val="en-US"/>
        </w:rPr>
      </w:pPr>
    </w:p>
    <w:p w14:paraId="176FE78B" w14:textId="77777777" w:rsidR="00006FA4" w:rsidRDefault="00006FA4" w:rsidP="00BA2073">
      <w:pPr>
        <w:rPr>
          <w:rFonts w:ascii="Arial" w:eastAsia="Times New Roman" w:hAnsi="Arial" w:cs="Arial"/>
          <w:b/>
          <w:sz w:val="24"/>
          <w:szCs w:val="24"/>
          <w:lang w:val="en-US"/>
        </w:rPr>
      </w:pPr>
    </w:p>
    <w:p w14:paraId="3B126BA1" w14:textId="77777777" w:rsidR="00006FA4" w:rsidRDefault="00006FA4" w:rsidP="00BA2073">
      <w:pPr>
        <w:rPr>
          <w:rFonts w:ascii="Arial" w:eastAsia="Times New Roman" w:hAnsi="Arial" w:cs="Arial"/>
          <w:b/>
          <w:sz w:val="24"/>
          <w:szCs w:val="24"/>
          <w:lang w:val="en-US"/>
        </w:rPr>
      </w:pPr>
    </w:p>
    <w:p w14:paraId="7A4A96CB" w14:textId="77777777" w:rsidR="00BA2073" w:rsidRPr="00BA2073" w:rsidRDefault="00BA2073" w:rsidP="00BA2073">
      <w:pPr>
        <w:rPr>
          <w:rFonts w:ascii="Arial" w:eastAsia="Times New Roman" w:hAnsi="Arial" w:cs="Arial"/>
          <w:b/>
          <w:sz w:val="24"/>
          <w:szCs w:val="24"/>
          <w:lang w:val="en-US"/>
        </w:rPr>
      </w:pPr>
      <w:r w:rsidRPr="00BA2073">
        <w:rPr>
          <w:rFonts w:ascii="Arial" w:eastAsia="Times New Roman" w:hAnsi="Arial" w:cs="Arial"/>
          <w:b/>
          <w:sz w:val="24"/>
          <w:szCs w:val="24"/>
          <w:lang w:val="en-US"/>
        </w:rPr>
        <w:lastRenderedPageBreak/>
        <w:t xml:space="preserve">УГОВОРНА КАЗНА </w:t>
      </w:r>
    </w:p>
    <w:p w14:paraId="1A87E72E"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1</w:t>
      </w:r>
      <w:r w:rsidRPr="00BA2073">
        <w:rPr>
          <w:rFonts w:ascii="Arial" w:eastAsia="Times New Roman" w:hAnsi="Arial" w:cs="Arial"/>
          <w:b/>
          <w:sz w:val="24"/>
          <w:szCs w:val="24"/>
          <w:lang w:val="en-US"/>
        </w:rPr>
        <w:t>.</w:t>
      </w:r>
    </w:p>
    <w:p w14:paraId="16916D43"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Уколико Продавац не испоручи добр</w:t>
      </w:r>
      <w:r w:rsidRPr="00B209D6">
        <w:rPr>
          <w:rFonts w:ascii="Arial" w:eastAsia="Lucida Sans Unicode" w:hAnsi="Arial" w:cs="Arial"/>
          <w:bCs/>
          <w:kern w:val="1"/>
          <w:sz w:val="24"/>
          <w:szCs w:val="24"/>
          <w:lang w:val="en-US" w:eastAsia="hi-IN" w:bidi="hi-IN"/>
        </w:rPr>
        <w:t>а</w:t>
      </w:r>
      <w:r w:rsidRPr="00B209D6">
        <w:rPr>
          <w:rFonts w:ascii="Arial" w:eastAsia="Lucida Sans Unicode" w:hAnsi="Arial" w:cs="Arial"/>
          <w:bCs/>
          <w:kern w:val="1"/>
          <w:sz w:val="24"/>
          <w:szCs w:val="24"/>
          <w:lang w:val="sr-Cyrl-CS" w:eastAsia="hi-IN" w:bidi="hi-IN"/>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64196E31"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bCs/>
          <w:kern w:val="1"/>
          <w:sz w:val="24"/>
          <w:szCs w:val="24"/>
          <w:lang w:val="en-US" w:eastAsia="hi-IN" w:bidi="hi-IN"/>
        </w:rPr>
        <w:t>Уговорна казна се обрачунава од првог дана од истека уговореног рока испоруке из члана 6</w:t>
      </w:r>
      <w:r w:rsidRPr="00B209D6">
        <w:rPr>
          <w:rFonts w:ascii="Arial" w:eastAsia="Lucida Sans Unicode" w:hAnsi="Arial" w:cs="Arial"/>
          <w:bCs/>
          <w:kern w:val="1"/>
          <w:sz w:val="24"/>
          <w:szCs w:val="24"/>
          <w:lang w:val="sr-Latn-CS" w:eastAsia="hi-IN" w:bidi="hi-IN"/>
        </w:rPr>
        <w:t>.</w:t>
      </w:r>
      <w:r w:rsidRPr="00B209D6">
        <w:rPr>
          <w:rFonts w:ascii="Arial" w:eastAsia="Lucida Sans Unicode" w:hAnsi="Arial" w:cs="Arial"/>
          <w:bCs/>
          <w:kern w:val="1"/>
          <w:sz w:val="24"/>
          <w:szCs w:val="24"/>
          <w:lang w:val="en-US" w:eastAsia="hi-IN" w:bidi="hi-IN"/>
        </w:rPr>
        <w:t xml:space="preserve"> овог Уговора и износи 0,5% уговорене вредности добара која нису испоручена</w:t>
      </w:r>
      <w:r w:rsidRPr="00B209D6">
        <w:rPr>
          <w:rFonts w:ascii="Arial" w:eastAsia="Lucida Sans Unicode" w:hAnsi="Arial" w:cs="Arial"/>
          <w:bCs/>
          <w:kern w:val="1"/>
          <w:sz w:val="24"/>
          <w:szCs w:val="24"/>
          <w:lang w:val="sr-Cyrl-RS" w:eastAsia="hi-IN" w:bidi="hi-IN"/>
        </w:rPr>
        <w:t xml:space="preserve"> у уговореном року</w:t>
      </w:r>
      <w:r w:rsidRPr="00B209D6">
        <w:rPr>
          <w:rFonts w:ascii="Arial" w:eastAsia="Lucida Sans Unicode" w:hAnsi="Arial" w:cs="Arial"/>
          <w:bCs/>
          <w:kern w:val="1"/>
          <w:sz w:val="24"/>
          <w:szCs w:val="24"/>
          <w:lang w:val="en-US" w:eastAsia="hi-IN" w:bidi="hi-IN"/>
        </w:rPr>
        <w:t xml:space="preserve"> дневно, а највише до 10% укупно уговорене вредности добара,</w:t>
      </w:r>
      <w:r w:rsidRPr="00B209D6">
        <w:rPr>
          <w:rFonts w:ascii="Arial" w:eastAsia="Lucida Sans Unicode" w:hAnsi="Arial" w:cs="Arial"/>
          <w:kern w:val="1"/>
          <w:sz w:val="24"/>
          <w:szCs w:val="24"/>
          <w:lang w:val="en-US" w:eastAsia="hi-IN" w:bidi="hi-IN"/>
        </w:rPr>
        <w:t>без пореза на додату вредност.</w:t>
      </w:r>
    </w:p>
    <w:p w14:paraId="3EA5394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en-US" w:eastAsia="hi-IN" w:bidi="hi-IN"/>
        </w:rPr>
      </w:pPr>
      <w:r w:rsidRPr="00B209D6">
        <w:rPr>
          <w:rFonts w:ascii="Arial" w:eastAsia="Lucida Sans Unicode" w:hAnsi="Arial" w:cs="Arial"/>
          <w:bCs/>
          <w:kern w:val="1"/>
          <w:sz w:val="24"/>
          <w:szCs w:val="24"/>
          <w:lang w:val="en-US" w:eastAsia="hi-IN" w:bidi="hi-IN"/>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B209D6">
        <w:rPr>
          <w:rFonts w:ascii="Arial" w:eastAsia="Lucida Sans Unicode" w:hAnsi="Arial" w:cs="Arial"/>
          <w:bCs/>
          <w:kern w:val="1"/>
          <w:sz w:val="24"/>
          <w:szCs w:val="24"/>
          <w:lang w:val="sr-Cyrl-RS" w:eastAsia="hi-IN" w:bidi="hi-IN"/>
        </w:rPr>
        <w:t>од</w:t>
      </w:r>
      <w:r w:rsidRPr="00B209D6">
        <w:rPr>
          <w:rFonts w:ascii="Arial" w:eastAsia="Lucida Sans Unicode" w:hAnsi="Arial" w:cs="Arial"/>
          <w:bCs/>
          <w:kern w:val="1"/>
          <w:sz w:val="24"/>
          <w:szCs w:val="24"/>
          <w:lang w:val="en-US" w:eastAsia="hi-IN" w:bidi="hi-IN"/>
        </w:rPr>
        <w:t xml:space="preserve"> 45 (четрдесетпет) дaнa oд дaнa фактурисања од стране Купца.</w:t>
      </w:r>
    </w:p>
    <w:p w14:paraId="639211DB"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en-US" w:eastAsia="hi-IN" w:bidi="hi-IN"/>
        </w:rPr>
      </w:pPr>
      <w:r w:rsidRPr="00B209D6">
        <w:rPr>
          <w:rFonts w:ascii="Arial" w:eastAsia="Lucida Sans Unicode" w:hAnsi="Arial" w:cs="Arial"/>
          <w:bCs/>
          <w:kern w:val="1"/>
          <w:sz w:val="24"/>
          <w:szCs w:val="24"/>
          <w:lang w:val="sr-Cyrl-CS" w:eastAsia="hi-IN" w:bidi="hi-IN"/>
        </w:rPr>
        <w:t xml:space="preserve">У случају закашњења са испоруком дужег од 20 (двадесет) дана, </w:t>
      </w:r>
      <w:r w:rsidRPr="00B209D6">
        <w:rPr>
          <w:rFonts w:ascii="Arial" w:eastAsia="Lucida Sans Unicode" w:hAnsi="Arial" w:cs="Arial"/>
          <w:bCs/>
          <w:kern w:val="1"/>
          <w:sz w:val="24"/>
          <w:szCs w:val="24"/>
          <w:lang w:val="en-US" w:eastAsia="hi-IN" w:bidi="hi-IN"/>
        </w:rPr>
        <w:t>Купац</w:t>
      </w:r>
      <w:r w:rsidRPr="00B209D6">
        <w:rPr>
          <w:rFonts w:ascii="Arial" w:eastAsia="Lucida Sans Unicode" w:hAnsi="Arial" w:cs="Arial"/>
          <w:bCs/>
          <w:kern w:val="1"/>
          <w:sz w:val="24"/>
          <w:szCs w:val="24"/>
          <w:lang w:val="sr-Cyrl-CS" w:eastAsia="hi-IN" w:bidi="hi-IN"/>
        </w:rPr>
        <w:t xml:space="preserve"> има право да једнострано раскине овај Уговор и од Продавца захтева накнаду штете . </w:t>
      </w:r>
    </w:p>
    <w:p w14:paraId="63B59A88" w14:textId="77777777" w:rsidR="00C74368" w:rsidRDefault="00C74368" w:rsidP="00BA2073">
      <w:pPr>
        <w:autoSpaceDE w:val="0"/>
        <w:autoSpaceDN w:val="0"/>
        <w:adjustRightInd w:val="0"/>
        <w:spacing w:after="0" w:line="240" w:lineRule="auto"/>
        <w:jc w:val="both"/>
        <w:rPr>
          <w:rFonts w:ascii="Arial" w:eastAsia="Times New Roman" w:hAnsi="Arial" w:cs="Arial"/>
          <w:b/>
          <w:sz w:val="24"/>
          <w:szCs w:val="24"/>
          <w:lang w:val="en-US"/>
        </w:rPr>
      </w:pPr>
    </w:p>
    <w:p w14:paraId="79ADDD7E" w14:textId="77777777" w:rsidR="00BA2073" w:rsidRPr="00BA2073" w:rsidRDefault="00BA2073" w:rsidP="00BA2073">
      <w:pPr>
        <w:autoSpaceDE w:val="0"/>
        <w:autoSpaceDN w:val="0"/>
        <w:adjustRightInd w:val="0"/>
        <w:spacing w:after="0" w:line="240" w:lineRule="auto"/>
        <w:jc w:val="both"/>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ВИША СИЛА </w:t>
      </w:r>
    </w:p>
    <w:p w14:paraId="1E171194" w14:textId="77777777" w:rsidR="00BA2073" w:rsidRPr="00BA2073" w:rsidRDefault="00BA2073" w:rsidP="00BA2073">
      <w:pPr>
        <w:autoSpaceDE w:val="0"/>
        <w:autoSpaceDN w:val="0"/>
        <w:adjustRightInd w:val="0"/>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2</w:t>
      </w:r>
      <w:r w:rsidRPr="00BA2073">
        <w:rPr>
          <w:rFonts w:ascii="Arial" w:eastAsia="Times New Roman" w:hAnsi="Arial" w:cs="Arial"/>
          <w:b/>
          <w:sz w:val="24"/>
          <w:szCs w:val="24"/>
          <w:lang w:val="en-US"/>
        </w:rPr>
        <w:t>.</w:t>
      </w:r>
    </w:p>
    <w:p w14:paraId="5E9FC7F9"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Дејство више силе се сматра за случај који ослобађа од одговорности за извршавање свих или неких уговорених обавеза и </w:t>
      </w:r>
      <w:r w:rsidRPr="00B209D6">
        <w:rPr>
          <w:rFonts w:ascii="Arial" w:eastAsia="Lucida Sans Unicode" w:hAnsi="Arial" w:cs="Arial"/>
          <w:kern w:val="1"/>
          <w:sz w:val="24"/>
          <w:szCs w:val="24"/>
          <w:lang w:val="sr-Cyrl-CS" w:eastAsia="hi-IN" w:bidi="hi-IN"/>
        </w:rPr>
        <w:t>за</w:t>
      </w:r>
      <w:r w:rsidRPr="00B209D6">
        <w:rPr>
          <w:rFonts w:ascii="Arial" w:eastAsia="Lucida Sans Unicode" w:hAnsi="Arial" w:cs="Arial"/>
          <w:kern w:val="1"/>
          <w:sz w:val="24"/>
          <w:szCs w:val="24"/>
          <w:lang w:val="en-US" w:eastAsia="hi-IN" w:bidi="hi-IN"/>
        </w:rPr>
        <w:t xml:space="preserve"> накнаду штете за делимично или потпуно неизвршење уговорених обавеза</w:t>
      </w:r>
      <w:r w:rsidRPr="00B209D6">
        <w:rPr>
          <w:rFonts w:ascii="Arial" w:eastAsia="Lucida Sans Unicode" w:hAnsi="Arial" w:cs="Arial"/>
          <w:kern w:val="1"/>
          <w:sz w:val="24"/>
          <w:szCs w:val="24"/>
          <w:lang w:val="sr-Cyrl-CS" w:eastAsia="hi-IN" w:bidi="hi-IN"/>
        </w:rPr>
        <w:t>,</w:t>
      </w:r>
      <w:r w:rsidRPr="00B209D6">
        <w:rPr>
          <w:rFonts w:ascii="Arial" w:eastAsia="Lucida Sans Unicode" w:hAnsi="Arial" w:cs="Arial"/>
          <w:kern w:val="1"/>
          <w:sz w:val="24"/>
          <w:szCs w:val="24"/>
          <w:lang w:val="en-US" w:eastAsia="hi-IN" w:bidi="hi-IN"/>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209D6">
        <w:rPr>
          <w:rFonts w:ascii="Arial" w:eastAsia="Lucida Sans Unicode" w:hAnsi="Arial" w:cs="Arial"/>
          <w:kern w:val="1"/>
          <w:sz w:val="24"/>
          <w:szCs w:val="24"/>
          <w:lang w:val="sr-Cyrl-CS" w:eastAsia="hi-IN" w:bidi="hi-IN"/>
        </w:rPr>
        <w:t>,</w:t>
      </w:r>
      <w:r w:rsidRPr="00B209D6">
        <w:rPr>
          <w:rFonts w:ascii="Arial" w:eastAsia="Lucida Sans Unicode" w:hAnsi="Arial" w:cs="Arial"/>
          <w:kern w:val="1"/>
          <w:sz w:val="24"/>
          <w:szCs w:val="24"/>
          <w:lang w:val="en-US" w:eastAsia="hi-IN" w:bidi="hi-IN"/>
        </w:rPr>
        <w:t xml:space="preserve"> одлаже се за време њеног трајања. </w:t>
      </w:r>
    </w:p>
    <w:p w14:paraId="32C78F99"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hr-HR" w:eastAsia="hi-IN" w:bidi="hi-IN"/>
        </w:rPr>
      </w:pPr>
      <w:r w:rsidRPr="00B209D6">
        <w:rPr>
          <w:rFonts w:ascii="Arial" w:eastAsia="Lucida Sans Unicode" w:hAnsi="Arial" w:cs="Arial"/>
          <w:kern w:val="1"/>
          <w:sz w:val="24"/>
          <w:szCs w:val="24"/>
          <w:lang w:val="en-US" w:eastAsia="hi-IN" w:bidi="hi-IN"/>
        </w:rPr>
        <w:t>Уговорна страна којој је извршавање уговорних обавеза онемогућено услед дејства више силе је у обавези да одмах</w:t>
      </w:r>
      <w:r w:rsidRPr="00B209D6">
        <w:rPr>
          <w:rFonts w:ascii="Arial" w:eastAsia="Lucida Sans Unicode" w:hAnsi="Arial" w:cs="Arial"/>
          <w:kern w:val="1"/>
          <w:sz w:val="24"/>
          <w:szCs w:val="24"/>
          <w:lang w:val="hr-HR" w:eastAsia="hi-IN" w:bidi="hi-IN"/>
        </w:rPr>
        <w:t xml:space="preserve">, </w:t>
      </w:r>
      <w:r w:rsidRPr="00B209D6">
        <w:rPr>
          <w:rFonts w:ascii="Arial" w:eastAsia="Lucida Sans Unicode" w:hAnsi="Arial" w:cs="Arial"/>
          <w:kern w:val="1"/>
          <w:sz w:val="24"/>
          <w:szCs w:val="24"/>
          <w:lang w:val="en-US" w:eastAsia="hi-IN" w:bidi="hi-IN"/>
        </w:rPr>
        <w:t>без одлагања</w:t>
      </w:r>
      <w:r w:rsidRPr="00B209D6">
        <w:rPr>
          <w:rFonts w:ascii="Arial" w:eastAsia="Lucida Sans Unicode" w:hAnsi="Arial" w:cs="Arial"/>
          <w:kern w:val="1"/>
          <w:sz w:val="24"/>
          <w:szCs w:val="24"/>
          <w:lang w:val="hr-HR" w:eastAsia="hi-IN" w:bidi="hi-IN"/>
        </w:rPr>
        <w:t xml:space="preserve">, а најкасније у року од 48 (четрдесетосам) часова, од часа наступања случаја више силе, писаним путем обавести другу Уговорну </w:t>
      </w:r>
      <w:r w:rsidRPr="00B209D6">
        <w:rPr>
          <w:rFonts w:ascii="Arial" w:eastAsia="Lucida Sans Unicode" w:hAnsi="Arial" w:cs="Arial"/>
          <w:kern w:val="1"/>
          <w:sz w:val="24"/>
          <w:szCs w:val="24"/>
          <w:lang w:val="en-US" w:eastAsia="hi-IN" w:bidi="hi-IN"/>
        </w:rPr>
        <w:t>страну о настанку</w:t>
      </w:r>
      <w:r w:rsidRPr="00B209D6">
        <w:rPr>
          <w:rFonts w:ascii="Arial" w:eastAsia="Lucida Sans Unicode" w:hAnsi="Arial" w:cs="Arial"/>
          <w:kern w:val="1"/>
          <w:sz w:val="24"/>
          <w:szCs w:val="24"/>
          <w:lang w:val="hr-HR" w:eastAsia="hi-IN" w:bidi="hi-IN"/>
        </w:rPr>
        <w:t xml:space="preserve"> више силе</w:t>
      </w:r>
      <w:r w:rsidRPr="00B209D6">
        <w:rPr>
          <w:rFonts w:ascii="Arial" w:eastAsia="Lucida Sans Unicode" w:hAnsi="Arial" w:cs="Arial"/>
          <w:kern w:val="1"/>
          <w:sz w:val="24"/>
          <w:szCs w:val="24"/>
          <w:lang w:val="en-US" w:eastAsia="hi-IN" w:bidi="hi-IN"/>
        </w:rPr>
        <w:t xml:space="preserve"> и њеном процењеном или очекиваном трајању</w:t>
      </w:r>
      <w:r w:rsidRPr="00B209D6">
        <w:rPr>
          <w:rFonts w:ascii="Arial" w:eastAsia="Lucida Sans Unicode" w:hAnsi="Arial" w:cs="Arial"/>
          <w:kern w:val="1"/>
          <w:sz w:val="24"/>
          <w:szCs w:val="24"/>
          <w:lang w:val="hr-HR" w:eastAsia="hi-IN" w:bidi="hi-IN"/>
        </w:rPr>
        <w:t>, уз достављање доказа о постојању више силе.</w:t>
      </w:r>
    </w:p>
    <w:p w14:paraId="2CDCA8E4"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За време трајања више силе свака Уговорна страна сноси своје трошкове</w:t>
      </w:r>
      <w:r w:rsidRPr="00B209D6">
        <w:rPr>
          <w:rFonts w:ascii="Arial" w:eastAsia="Lucida Sans Unicode" w:hAnsi="Arial" w:cs="Arial"/>
          <w:kern w:val="1"/>
          <w:sz w:val="24"/>
          <w:szCs w:val="24"/>
          <w:lang w:val="sr-Cyrl-CS" w:eastAsia="hi-IN" w:bidi="hi-IN"/>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209D6">
        <w:rPr>
          <w:rFonts w:ascii="Arial" w:eastAsia="Lucida Sans Unicode" w:hAnsi="Arial" w:cs="Arial"/>
          <w:kern w:val="1"/>
          <w:sz w:val="24"/>
          <w:szCs w:val="24"/>
          <w:lang w:val="en-US" w:eastAsia="hi-IN" w:bidi="hi-IN"/>
        </w:rPr>
        <w:t>.</w:t>
      </w:r>
    </w:p>
    <w:p w14:paraId="2847F12C"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sr-Cyrl-RS" w:eastAsia="hi-IN" w:bidi="hi-IN"/>
        </w:rPr>
      </w:pPr>
      <w:r w:rsidRPr="00B209D6">
        <w:rPr>
          <w:rFonts w:ascii="Arial" w:eastAsia="Lucida Sans Unicode" w:hAnsi="Arial" w:cs="Arial"/>
          <w:kern w:val="1"/>
          <w:sz w:val="24"/>
          <w:szCs w:val="24"/>
          <w:lang w:val="en-US" w:eastAsia="hi-IN" w:bidi="hi-IN"/>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209D6">
        <w:rPr>
          <w:rFonts w:ascii="Arial" w:eastAsia="Lucida Sans Unicode" w:hAnsi="Arial" w:cs="Arial"/>
          <w:kern w:val="1"/>
          <w:sz w:val="24"/>
          <w:szCs w:val="24"/>
          <w:lang w:val="sr-Cyrl-CS" w:eastAsia="hi-IN" w:bidi="hi-IN"/>
        </w:rPr>
        <w:t xml:space="preserve">по овом основу – </w:t>
      </w:r>
      <w:r w:rsidRPr="00B209D6">
        <w:rPr>
          <w:rFonts w:ascii="Arial" w:eastAsia="Lucida Sans Unicode" w:hAnsi="Arial" w:cs="Arial"/>
          <w:kern w:val="1"/>
          <w:sz w:val="24"/>
          <w:szCs w:val="24"/>
          <w:lang w:val="en-US" w:eastAsia="hi-IN" w:bidi="hi-IN"/>
        </w:rPr>
        <w:t>ни једна од Уговорних страна не стиче право на накнаду било какве штете.</w:t>
      </w:r>
    </w:p>
    <w:p w14:paraId="696F70D1" w14:textId="77777777" w:rsidR="00BA2073" w:rsidRPr="00BA2073" w:rsidRDefault="00BA2073" w:rsidP="00BA2073">
      <w:pPr>
        <w:spacing w:after="0" w:line="240" w:lineRule="auto"/>
        <w:jc w:val="both"/>
        <w:rPr>
          <w:rFonts w:ascii="Arial" w:eastAsia="Times New Roman" w:hAnsi="Arial" w:cs="Arial"/>
          <w:b/>
          <w:sz w:val="24"/>
          <w:szCs w:val="24"/>
        </w:rPr>
      </w:pPr>
    </w:p>
    <w:p w14:paraId="7347F098" w14:textId="77777777" w:rsidR="00BA2073" w:rsidRPr="00BA2073" w:rsidRDefault="00BA2073" w:rsidP="00BA2073">
      <w:pPr>
        <w:spacing w:after="0" w:line="240" w:lineRule="auto"/>
        <w:jc w:val="both"/>
        <w:rPr>
          <w:rFonts w:ascii="Arial" w:eastAsia="Times New Roman" w:hAnsi="Arial" w:cs="Arial"/>
          <w:b/>
          <w:sz w:val="24"/>
          <w:szCs w:val="24"/>
          <w:lang w:val="en-US"/>
        </w:rPr>
      </w:pPr>
      <w:r w:rsidRPr="00BA2073">
        <w:rPr>
          <w:rFonts w:ascii="Arial" w:eastAsia="Times New Roman" w:hAnsi="Arial" w:cs="Arial"/>
          <w:b/>
          <w:sz w:val="24"/>
          <w:szCs w:val="24"/>
          <w:lang w:val="en-US"/>
        </w:rPr>
        <w:t>РАСКИД УГОВОРА</w:t>
      </w:r>
    </w:p>
    <w:p w14:paraId="29E5DBED" w14:textId="77777777" w:rsidR="00BA2073" w:rsidRPr="00BA2073" w:rsidRDefault="00BA2073" w:rsidP="00BA2073">
      <w:pPr>
        <w:spacing w:after="0" w:line="240" w:lineRule="auto"/>
        <w:jc w:val="center"/>
        <w:rPr>
          <w:rFonts w:ascii="Arial" w:eastAsia="Times New Roman" w:hAnsi="Arial" w:cs="Arial"/>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3</w:t>
      </w:r>
      <w:r w:rsidRPr="00BA2073">
        <w:rPr>
          <w:rFonts w:ascii="Arial" w:eastAsia="Times New Roman" w:hAnsi="Arial" w:cs="Arial"/>
          <w:b/>
          <w:sz w:val="24"/>
          <w:szCs w:val="24"/>
          <w:lang w:val="en-US"/>
        </w:rPr>
        <w:t>.</w:t>
      </w:r>
    </w:p>
    <w:p w14:paraId="39A307A2"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 xml:space="preserve">Ако Продавац не испуни овај Уговор, или ако не буде квалитетно и о року испуњавао своје обавезе, или, упркос писмене опомене </w:t>
      </w:r>
      <w:r w:rsidRPr="00E62519">
        <w:rPr>
          <w:rFonts w:ascii="Arial" w:eastAsia="Lucida Sans Unicode" w:hAnsi="Arial" w:cs="Arial"/>
          <w:kern w:val="1"/>
          <w:sz w:val="24"/>
          <w:szCs w:val="24"/>
          <w:lang w:val="sr-Cyrl-CS" w:eastAsia="hi-IN" w:bidi="hi-IN"/>
        </w:rPr>
        <w:t>Купца</w:t>
      </w:r>
      <w:r w:rsidRPr="00E62519">
        <w:rPr>
          <w:rFonts w:ascii="Arial" w:eastAsia="Lucida Sans Unicode" w:hAnsi="Arial" w:cs="Arial"/>
          <w:bCs/>
          <w:kern w:val="1"/>
          <w:sz w:val="24"/>
          <w:szCs w:val="24"/>
          <w:lang w:val="sr-Cyrl-CS" w:eastAsia="hi-IN" w:bidi="hi-IN"/>
        </w:rPr>
        <w:t xml:space="preserve">, крши одредбе овог уговора, </w:t>
      </w:r>
      <w:r w:rsidRPr="00E62519">
        <w:rPr>
          <w:rFonts w:ascii="Arial" w:eastAsia="Lucida Sans Unicode" w:hAnsi="Arial" w:cs="Arial"/>
          <w:kern w:val="1"/>
          <w:sz w:val="24"/>
          <w:szCs w:val="24"/>
          <w:lang w:val="sr-Cyrl-CS" w:eastAsia="hi-IN" w:bidi="hi-IN"/>
        </w:rPr>
        <w:t>Купац</w:t>
      </w:r>
      <w:r w:rsidRPr="00E62519">
        <w:rPr>
          <w:rFonts w:ascii="Arial" w:eastAsia="Lucida Sans Unicode" w:hAnsi="Arial" w:cs="Arial"/>
          <w:bCs/>
          <w:kern w:val="1"/>
          <w:sz w:val="24"/>
          <w:szCs w:val="24"/>
          <w:lang w:val="sr-Cyrl-CS" w:eastAsia="hi-IN" w:bidi="hi-IN"/>
        </w:rPr>
        <w:t xml:space="preserve"> има право да констатује непоштовање одредби Уговора и о томе достави Продавцу писану опомену.</w:t>
      </w:r>
    </w:p>
    <w:p w14:paraId="3E689AD5"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 xml:space="preserve">Ако Продавац не предузме мере за извршење овог Уговора, које се од њега захтевају, у року од 8 (осам) дана по пријему писане опомене, </w:t>
      </w:r>
      <w:r w:rsidRPr="00E62519">
        <w:rPr>
          <w:rFonts w:ascii="Arial" w:eastAsia="Lucida Sans Unicode" w:hAnsi="Arial" w:cs="Arial"/>
          <w:kern w:val="1"/>
          <w:sz w:val="24"/>
          <w:szCs w:val="24"/>
          <w:lang w:val="sr-Cyrl-CS" w:eastAsia="hi-IN" w:bidi="hi-IN"/>
        </w:rPr>
        <w:t>Купац</w:t>
      </w:r>
      <w:r w:rsidRPr="00E62519">
        <w:rPr>
          <w:rFonts w:ascii="Arial" w:eastAsia="Lucida Sans Unicode" w:hAnsi="Arial" w:cs="Arial"/>
          <w:bCs/>
          <w:kern w:val="1"/>
          <w:sz w:val="24"/>
          <w:szCs w:val="24"/>
          <w:lang w:val="sr-Cyrl-CS" w:eastAsia="hi-IN" w:bidi="hi-IN"/>
        </w:rPr>
        <w:t xml:space="preserve"> може у року од наредних 5 (пет) дана да једнострано раскине овој Уговор по правилима о раскиду Уговора због неиспуњења.</w:t>
      </w:r>
    </w:p>
    <w:p w14:paraId="4E08B412"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 xml:space="preserve">У случају раскида овог </w:t>
      </w:r>
      <w:r w:rsidRPr="00E62519">
        <w:rPr>
          <w:rFonts w:ascii="Arial" w:eastAsia="Lucida Sans Unicode" w:hAnsi="Arial" w:cs="Arial"/>
          <w:bCs/>
          <w:kern w:val="1"/>
          <w:sz w:val="24"/>
          <w:szCs w:val="24"/>
          <w:lang w:val="en-US" w:eastAsia="hi-IN" w:bidi="hi-IN"/>
        </w:rPr>
        <w:t>У</w:t>
      </w:r>
      <w:r w:rsidRPr="00E62519">
        <w:rPr>
          <w:rFonts w:ascii="Arial" w:eastAsia="Lucida Sans Unicode" w:hAnsi="Arial" w:cs="Arial"/>
          <w:bCs/>
          <w:kern w:val="1"/>
          <w:sz w:val="24"/>
          <w:szCs w:val="24"/>
          <w:lang w:val="sr-Cyrl-CS" w:eastAsia="hi-IN" w:bidi="hi-IN"/>
        </w:rPr>
        <w:t>говора, у смислу овог члана, Уговорне стране ће измирити своје обавезе настале до дана раскида.</w:t>
      </w:r>
    </w:p>
    <w:p w14:paraId="3EF0F673"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2503D1C"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4</w:t>
      </w:r>
      <w:r w:rsidRPr="00BA2073">
        <w:rPr>
          <w:rFonts w:ascii="Arial" w:eastAsia="Times New Roman" w:hAnsi="Arial" w:cs="Arial"/>
          <w:b/>
          <w:sz w:val="24"/>
          <w:szCs w:val="24"/>
          <w:lang w:val="en-US"/>
        </w:rPr>
        <w:t>.</w:t>
      </w:r>
    </w:p>
    <w:p w14:paraId="4B451983" w14:textId="77777777" w:rsidR="00BA2073" w:rsidRPr="00BA2073" w:rsidRDefault="00BA2073" w:rsidP="00BA2073">
      <w:pPr>
        <w:spacing w:after="0" w:line="240" w:lineRule="auto"/>
        <w:jc w:val="both"/>
        <w:rPr>
          <w:rFonts w:ascii="Arial" w:hAnsi="Arial" w:cs="Arial"/>
          <w:sz w:val="24"/>
          <w:szCs w:val="24"/>
          <w:lang w:val="en-US"/>
        </w:rPr>
      </w:pPr>
      <w:r w:rsidRPr="00BA2073">
        <w:rPr>
          <w:rFonts w:ascii="Arial" w:hAnsi="Arial" w:cs="Arial"/>
          <w:sz w:val="24"/>
          <w:szCs w:val="24"/>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4F0953A" w14:textId="77777777" w:rsidR="00BA2073" w:rsidRPr="00BA2073" w:rsidRDefault="00BA2073" w:rsidP="00BA2073">
      <w:pPr>
        <w:tabs>
          <w:tab w:val="left" w:pos="567"/>
        </w:tabs>
        <w:spacing w:after="0" w:line="240" w:lineRule="auto"/>
        <w:jc w:val="both"/>
        <w:rPr>
          <w:rFonts w:ascii="Arial" w:eastAsia="Calibri" w:hAnsi="Arial" w:cs="Arial"/>
          <w:noProof/>
          <w:color w:val="00B0F0"/>
          <w:sz w:val="24"/>
          <w:szCs w:val="24"/>
          <w:lang w:val="en-US"/>
        </w:rPr>
      </w:pPr>
    </w:p>
    <w:p w14:paraId="0C99955C"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5</w:t>
      </w:r>
      <w:r w:rsidRPr="00BA2073">
        <w:rPr>
          <w:rFonts w:ascii="Arial" w:eastAsia="Times New Roman" w:hAnsi="Arial" w:cs="Arial"/>
          <w:b/>
          <w:sz w:val="24"/>
          <w:szCs w:val="24"/>
          <w:lang w:val="en-US"/>
        </w:rPr>
        <w:t>.</w:t>
      </w:r>
    </w:p>
    <w:p w14:paraId="7B03A23D" w14:textId="77777777" w:rsidR="00BA2073" w:rsidRPr="00BA2073" w:rsidRDefault="00BA2073" w:rsidP="00BA2073">
      <w:pPr>
        <w:spacing w:after="0" w:line="240" w:lineRule="auto"/>
        <w:jc w:val="both"/>
        <w:rPr>
          <w:rFonts w:ascii="Arial" w:hAnsi="Arial" w:cs="Arial"/>
          <w:sz w:val="24"/>
          <w:szCs w:val="24"/>
          <w:lang w:val="en-US"/>
        </w:rPr>
      </w:pPr>
      <w:r w:rsidRPr="00BA2073">
        <w:rPr>
          <w:rFonts w:ascii="Arial" w:hAnsi="Arial" w:cs="Arial"/>
          <w:sz w:val="24"/>
          <w:szCs w:val="24"/>
          <w:lang w:val="en-US"/>
        </w:rPr>
        <w:t>Продавац је дужан</w:t>
      </w:r>
      <w:r w:rsidRPr="00BA2073">
        <w:rPr>
          <w:rFonts w:ascii="Arial" w:hAnsi="Arial" w:cs="Arial"/>
          <w:sz w:val="24"/>
          <w:szCs w:val="24"/>
          <w:lang w:val="sr-Cyrl-RS"/>
        </w:rPr>
        <w:t xml:space="preserve"> </w:t>
      </w:r>
      <w:r w:rsidRPr="00BA2073">
        <w:rPr>
          <w:rFonts w:ascii="Arial" w:hAnsi="Arial" w:cs="Arial"/>
          <w:sz w:val="24"/>
          <w:szCs w:val="24"/>
          <w:lang w:val="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5740ABA" w14:textId="77777777" w:rsidR="00BA2073" w:rsidRPr="00BA2073" w:rsidRDefault="00BA2073" w:rsidP="00BA2073">
      <w:pPr>
        <w:spacing w:after="0" w:line="240" w:lineRule="auto"/>
        <w:jc w:val="both"/>
        <w:rPr>
          <w:rFonts w:ascii="Arial" w:hAnsi="Arial" w:cs="Arial"/>
          <w:sz w:val="24"/>
          <w:szCs w:val="24"/>
        </w:rPr>
      </w:pPr>
      <w:r w:rsidRPr="00BA2073">
        <w:rPr>
          <w:rFonts w:ascii="Arial" w:hAnsi="Arial" w:cs="Arial"/>
          <w:sz w:val="24"/>
          <w:szCs w:val="24"/>
          <w:lang w:val="en-US"/>
        </w:rPr>
        <w:t xml:space="preserve">Информације, подаци и документација које је </w:t>
      </w:r>
      <w:r w:rsidRPr="00BA2073">
        <w:rPr>
          <w:rFonts w:ascii="Arial" w:hAnsi="Arial" w:cs="Arial"/>
          <w:color w:val="000000"/>
          <w:sz w:val="24"/>
          <w:szCs w:val="24"/>
          <w:lang w:val="en-US"/>
        </w:rPr>
        <w:t>Купац</w:t>
      </w:r>
      <w:r w:rsidRPr="00BA2073">
        <w:rPr>
          <w:rFonts w:ascii="Arial" w:hAnsi="Arial" w:cs="Arial"/>
          <w:sz w:val="24"/>
          <w:szCs w:val="24"/>
          <w:lang w:val="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A2073">
        <w:rPr>
          <w:rFonts w:ascii="Arial" w:hAnsi="Arial" w:cs="Arial"/>
          <w:color w:val="000000"/>
          <w:sz w:val="24"/>
          <w:szCs w:val="24"/>
          <w:lang w:val="en-US"/>
        </w:rPr>
        <w:t>Купца</w:t>
      </w:r>
      <w:r w:rsidRPr="00BA2073">
        <w:rPr>
          <w:rFonts w:ascii="Arial" w:hAnsi="Arial" w:cs="Arial"/>
          <w:color w:val="000000"/>
          <w:sz w:val="24"/>
          <w:szCs w:val="24"/>
        </w:rPr>
        <w:t>,осим у случајевима предвиђеним одговарајућим прописима</w:t>
      </w:r>
      <w:r w:rsidRPr="00BA2073">
        <w:rPr>
          <w:rFonts w:ascii="Arial" w:hAnsi="Arial" w:cs="Arial"/>
          <w:sz w:val="24"/>
          <w:szCs w:val="24"/>
          <w:lang w:val="en-US"/>
        </w:rPr>
        <w:t xml:space="preserve">. </w:t>
      </w:r>
    </w:p>
    <w:p w14:paraId="5FCC521E" w14:textId="77777777" w:rsidR="00BA2073" w:rsidRPr="00BA2073" w:rsidRDefault="00BA2073" w:rsidP="00BA2073">
      <w:pPr>
        <w:spacing w:after="0" w:line="240" w:lineRule="auto"/>
        <w:jc w:val="center"/>
        <w:rPr>
          <w:rFonts w:ascii="Arial" w:eastAsia="Times New Roman" w:hAnsi="Arial" w:cs="Arial"/>
          <w:b/>
          <w:sz w:val="24"/>
          <w:szCs w:val="24"/>
          <w:lang w:val="en-US"/>
        </w:rPr>
      </w:pPr>
    </w:p>
    <w:p w14:paraId="3C772CDA"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6</w:t>
      </w:r>
      <w:r w:rsidRPr="00BA2073">
        <w:rPr>
          <w:rFonts w:ascii="Arial" w:eastAsia="Times New Roman" w:hAnsi="Arial" w:cs="Arial"/>
          <w:b/>
          <w:sz w:val="24"/>
          <w:szCs w:val="24"/>
          <w:lang w:val="en-US"/>
        </w:rPr>
        <w:t>.</w:t>
      </w:r>
    </w:p>
    <w:p w14:paraId="43008CE0" w14:textId="77777777" w:rsidR="00BA2073" w:rsidRPr="00BA2073" w:rsidRDefault="00BA2073" w:rsidP="00BA2073">
      <w:pPr>
        <w:spacing w:after="0" w:line="240" w:lineRule="auto"/>
        <w:jc w:val="both"/>
        <w:rPr>
          <w:rFonts w:ascii="Arial" w:hAnsi="Arial" w:cs="Arial"/>
          <w:sz w:val="24"/>
          <w:szCs w:val="24"/>
          <w:lang w:val="sr-Cyrl-CS"/>
        </w:rPr>
      </w:pPr>
      <w:r w:rsidRPr="00BA2073">
        <w:rPr>
          <w:rFonts w:ascii="Arial" w:hAnsi="Arial" w:cs="Arial"/>
          <w:sz w:val="24"/>
          <w:szCs w:val="24"/>
          <w:lang w:val="sr-Cyrl-CS" w:eastAsia="ar-SA"/>
        </w:rPr>
        <w:t>Уколико у току трајања обавеза из овог Уговора дође до статусних промена код</w:t>
      </w:r>
      <w:r w:rsidRPr="00BA2073">
        <w:rPr>
          <w:rFonts w:ascii="Arial" w:hAnsi="Arial" w:cs="Arial"/>
          <w:sz w:val="24"/>
          <w:szCs w:val="24"/>
          <w:lang w:val="en-US"/>
        </w:rPr>
        <w:t xml:space="preserve"> Уговорних страна, права и обавезе прелазе на одговарајућег правног следбеника.</w:t>
      </w:r>
    </w:p>
    <w:p w14:paraId="07293383" w14:textId="77777777" w:rsidR="00BA2073" w:rsidRPr="00BA2073" w:rsidRDefault="00BA2073" w:rsidP="00BA2073">
      <w:pPr>
        <w:spacing w:after="0" w:line="240" w:lineRule="auto"/>
        <w:jc w:val="both"/>
        <w:rPr>
          <w:rFonts w:ascii="Arial" w:hAnsi="Arial" w:cs="Arial"/>
          <w:sz w:val="24"/>
          <w:szCs w:val="24"/>
          <w:lang w:val="ru-RU"/>
        </w:rPr>
      </w:pPr>
      <w:r w:rsidRPr="00BA2073">
        <w:rPr>
          <w:rFonts w:ascii="Arial" w:hAnsi="Arial" w:cs="Arial"/>
          <w:sz w:val="24"/>
          <w:szCs w:val="24"/>
          <w:lang w:val="ru-RU"/>
        </w:rPr>
        <w:t xml:space="preserve">Након закључења </w:t>
      </w:r>
      <w:r w:rsidRPr="00BA2073">
        <w:rPr>
          <w:rFonts w:ascii="Arial" w:hAnsi="Arial" w:cs="Arial"/>
          <w:sz w:val="24"/>
          <w:szCs w:val="24"/>
          <w:lang w:val="en-US"/>
        </w:rPr>
        <w:t xml:space="preserve">и ступања на правну снагу </w:t>
      </w:r>
      <w:r w:rsidRPr="00BA2073">
        <w:rPr>
          <w:rFonts w:ascii="Arial" w:hAnsi="Arial" w:cs="Arial"/>
          <w:sz w:val="24"/>
          <w:szCs w:val="24"/>
          <w:lang w:val="ru-RU"/>
        </w:rPr>
        <w:t xml:space="preserve">овог Уговора, Купац може да дозволи, а </w:t>
      </w:r>
      <w:r w:rsidRPr="00BA2073">
        <w:rPr>
          <w:rFonts w:ascii="Arial" w:hAnsi="Arial" w:cs="Arial"/>
          <w:sz w:val="24"/>
          <w:szCs w:val="24"/>
          <w:lang w:val="en-US"/>
        </w:rPr>
        <w:t>Продавац</w:t>
      </w:r>
      <w:r w:rsidRPr="00BA2073">
        <w:rPr>
          <w:rFonts w:ascii="Arial" w:hAnsi="Arial"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2A9DCAA" w14:textId="77777777" w:rsidR="00BA2073" w:rsidRPr="00BA2073" w:rsidRDefault="00BA2073" w:rsidP="00BA2073">
      <w:pPr>
        <w:spacing w:after="0" w:line="240" w:lineRule="auto"/>
        <w:jc w:val="both"/>
        <w:rPr>
          <w:rFonts w:ascii="Arial" w:hAnsi="Arial" w:cs="Arial"/>
          <w:sz w:val="24"/>
          <w:szCs w:val="24"/>
          <w:lang w:val="ru-RU"/>
        </w:rPr>
      </w:pPr>
    </w:p>
    <w:p w14:paraId="598348D0"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Члан </w:t>
      </w:r>
      <w:r w:rsidRPr="00BA2073">
        <w:rPr>
          <w:rFonts w:ascii="Arial" w:eastAsia="Times New Roman" w:hAnsi="Arial" w:cs="Arial"/>
          <w:b/>
          <w:sz w:val="24"/>
          <w:szCs w:val="24"/>
        </w:rPr>
        <w:t>17</w:t>
      </w:r>
      <w:r w:rsidRPr="00BA2073">
        <w:rPr>
          <w:rFonts w:ascii="Arial" w:eastAsia="Times New Roman" w:hAnsi="Arial" w:cs="Arial"/>
          <w:b/>
          <w:sz w:val="24"/>
          <w:szCs w:val="24"/>
          <w:lang w:val="en-US"/>
        </w:rPr>
        <w:t>.</w:t>
      </w:r>
    </w:p>
    <w:p w14:paraId="1C8D3259" w14:textId="77777777" w:rsidR="00BA2073" w:rsidRPr="00BA2073" w:rsidRDefault="00BA2073" w:rsidP="00BA2073">
      <w:pPr>
        <w:spacing w:after="0" w:line="240" w:lineRule="auto"/>
        <w:jc w:val="center"/>
        <w:rPr>
          <w:rFonts w:ascii="Arial" w:eastAsia="Times New Roman" w:hAnsi="Arial" w:cs="Arial"/>
          <w:b/>
          <w:sz w:val="24"/>
          <w:szCs w:val="24"/>
          <w:lang w:val="en-US"/>
        </w:rPr>
      </w:pPr>
    </w:p>
    <w:p w14:paraId="6FD1518D" w14:textId="77777777" w:rsidR="00BA2073" w:rsidRPr="00BA2073" w:rsidRDefault="00BA2073" w:rsidP="00BA2073">
      <w:pPr>
        <w:tabs>
          <w:tab w:val="left" w:pos="567"/>
        </w:tabs>
        <w:spacing w:after="0" w:line="240" w:lineRule="auto"/>
        <w:jc w:val="both"/>
        <w:rPr>
          <w:rFonts w:ascii="Arial" w:eastAsia="Calibri" w:hAnsi="Arial" w:cs="Arial"/>
          <w:noProof/>
          <w:sz w:val="24"/>
          <w:szCs w:val="24"/>
          <w:lang w:val="ru-RU"/>
        </w:rPr>
      </w:pPr>
      <w:r w:rsidRPr="00BA2073">
        <w:rPr>
          <w:rFonts w:ascii="Arial" w:eastAsia="Calibri" w:hAnsi="Arial" w:cs="Arial"/>
          <w:noProof/>
          <w:sz w:val="24"/>
          <w:szCs w:val="24"/>
          <w:lang w:val="en-US"/>
        </w:rPr>
        <w:t>Продавац</w:t>
      </w:r>
      <w:r w:rsidRPr="00BA2073">
        <w:rPr>
          <w:rFonts w:ascii="Arial" w:eastAsia="Calibri" w:hAnsi="Arial" w:cs="Arial"/>
          <w:noProof/>
          <w:sz w:val="24"/>
          <w:szCs w:val="24"/>
          <w:lang w:val="ru-RU"/>
        </w:rPr>
        <w:t xml:space="preserve"> је дужан да без одлагања, а најкасније у року од 5(словима: пет) дана од дана настанка промене у било којем од података </w:t>
      </w:r>
      <w:r w:rsidRPr="00BA2073">
        <w:rPr>
          <w:rFonts w:ascii="Arial" w:eastAsia="TimesNewRomanPSMT" w:hAnsi="Arial" w:cs="Arial"/>
          <w:bCs/>
          <w:sz w:val="24"/>
          <w:szCs w:val="24"/>
          <w:lang w:val="ru-RU"/>
        </w:rPr>
        <w:t>у вези са испуњеношћу услова из поступка јавне набавке</w:t>
      </w:r>
      <w:r w:rsidRPr="00BA2073">
        <w:rPr>
          <w:rFonts w:ascii="Arial" w:eastAsia="Calibri" w:hAnsi="Arial" w:cs="Arial"/>
          <w:noProof/>
          <w:sz w:val="24"/>
          <w:szCs w:val="24"/>
          <w:lang w:val="ru-RU"/>
        </w:rPr>
        <w:t xml:space="preserve">, о насталој промени писмено обавести </w:t>
      </w:r>
      <w:r w:rsidRPr="00BA2073">
        <w:rPr>
          <w:rFonts w:ascii="Arial" w:eastAsia="Calibri" w:hAnsi="Arial" w:cs="Arial"/>
          <w:noProof/>
          <w:sz w:val="24"/>
          <w:szCs w:val="24"/>
          <w:lang w:val="en-US"/>
        </w:rPr>
        <w:t>Купца</w:t>
      </w:r>
      <w:r w:rsidRPr="00BA2073">
        <w:rPr>
          <w:rFonts w:ascii="Arial" w:eastAsia="Calibri" w:hAnsi="Arial" w:cs="Arial"/>
          <w:noProof/>
          <w:sz w:val="24"/>
          <w:szCs w:val="24"/>
          <w:lang w:val="ru-RU"/>
        </w:rPr>
        <w:t xml:space="preserve"> и да је документује на прописан начин.</w:t>
      </w:r>
    </w:p>
    <w:p w14:paraId="4C328A87" w14:textId="77777777" w:rsidR="00BA2073" w:rsidRPr="00BA2073" w:rsidRDefault="00BA2073" w:rsidP="00BA2073">
      <w:pPr>
        <w:tabs>
          <w:tab w:val="left" w:pos="567"/>
        </w:tabs>
        <w:spacing w:after="0" w:line="240" w:lineRule="auto"/>
        <w:jc w:val="both"/>
        <w:rPr>
          <w:rFonts w:ascii="Arial" w:eastAsia="Calibri" w:hAnsi="Arial" w:cs="Arial"/>
          <w:noProof/>
          <w:sz w:val="24"/>
          <w:szCs w:val="24"/>
          <w:lang w:val="en-US"/>
        </w:rPr>
      </w:pPr>
      <w:r w:rsidRPr="00BA2073">
        <w:rPr>
          <w:rFonts w:ascii="Arial" w:eastAsia="Calibri" w:hAnsi="Arial"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9F94412" w14:textId="77777777" w:rsidR="00BA2073" w:rsidRPr="00BA2073" w:rsidRDefault="00BA2073" w:rsidP="00BA2073">
      <w:pPr>
        <w:tabs>
          <w:tab w:val="left" w:pos="567"/>
        </w:tabs>
        <w:spacing w:after="0" w:line="240" w:lineRule="auto"/>
        <w:jc w:val="both"/>
        <w:rPr>
          <w:rFonts w:ascii="Arial" w:eastAsia="Times New Roman" w:hAnsi="Arial" w:cs="Arial"/>
          <w:b/>
          <w:sz w:val="24"/>
          <w:szCs w:val="24"/>
          <w:lang w:val="sr-Cyrl-BA"/>
        </w:rPr>
      </w:pPr>
    </w:p>
    <w:p w14:paraId="7AB53702" w14:textId="77777777" w:rsidR="00BA2073" w:rsidRPr="00BA2073" w:rsidRDefault="00BA2073" w:rsidP="00BA2073">
      <w:pPr>
        <w:rPr>
          <w:rFonts w:ascii="Arial" w:hAnsi="Arial" w:cs="Arial"/>
          <w:b/>
          <w:sz w:val="24"/>
          <w:szCs w:val="24"/>
          <w:lang w:val="sr-Cyrl-BA"/>
        </w:rPr>
      </w:pPr>
      <w:r w:rsidRPr="00BA2073">
        <w:rPr>
          <w:rFonts w:ascii="Arial" w:hAnsi="Arial" w:cs="Arial"/>
          <w:b/>
          <w:sz w:val="24"/>
          <w:szCs w:val="24"/>
          <w:lang w:val="sr-Cyrl-BA"/>
        </w:rPr>
        <w:t xml:space="preserve">ЗАКЉУЧИВАЊЕ И СТУПАЊЕ УГОВОРА НА СНАГУ </w:t>
      </w:r>
    </w:p>
    <w:p w14:paraId="150C4B14" w14:textId="77777777" w:rsidR="00BA2073" w:rsidRPr="00BA2073" w:rsidRDefault="00BA2073" w:rsidP="00BA2073">
      <w:pPr>
        <w:jc w:val="center"/>
        <w:rPr>
          <w:rFonts w:ascii="Arial" w:hAnsi="Arial" w:cs="Arial"/>
          <w:b/>
          <w:sz w:val="24"/>
          <w:szCs w:val="24"/>
          <w:lang w:val="sr-Cyrl-BA"/>
        </w:rPr>
      </w:pPr>
      <w:r w:rsidRPr="00BA2073">
        <w:rPr>
          <w:rFonts w:ascii="Arial" w:hAnsi="Arial" w:cs="Arial"/>
          <w:b/>
          <w:sz w:val="24"/>
          <w:szCs w:val="24"/>
        </w:rPr>
        <w:t>Члан 18.</w:t>
      </w:r>
    </w:p>
    <w:p w14:paraId="76D6F5DD"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r w:rsidRPr="00E62519">
        <w:rPr>
          <w:rFonts w:ascii="Arial" w:eastAsia="Calibri" w:hAnsi="Arial" w:cs="Arial"/>
          <w:sz w:val="24"/>
          <w:szCs w:val="24"/>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 </w:t>
      </w:r>
      <w:r w:rsidRPr="00E62519">
        <w:rPr>
          <w:rFonts w:ascii="Arial" w:eastAsia="Calibri" w:hAnsi="Arial" w:cs="Arial"/>
          <w:sz w:val="24"/>
          <w:szCs w:val="24"/>
          <w:lang w:val="en-US"/>
        </w:rPr>
        <w:t>(</w:t>
      </w:r>
      <w:r w:rsidRPr="00E62519">
        <w:rPr>
          <w:rFonts w:ascii="Arial" w:eastAsia="Calibri" w:hAnsi="Arial" w:cs="Arial"/>
          <w:sz w:val="24"/>
          <w:szCs w:val="24"/>
          <w:lang w:val="sr-Cyrl-RS"/>
        </w:rPr>
        <w:t xml:space="preserve">Уколико вредност </w:t>
      </w:r>
      <w:r w:rsidRPr="00E62519">
        <w:rPr>
          <w:rFonts w:ascii="Arial" w:eastAsia="Calibri" w:hAnsi="Arial" w:cs="Arial"/>
          <w:sz w:val="24"/>
          <w:szCs w:val="24"/>
          <w:lang w:val="en-US"/>
        </w:rPr>
        <w:t>Уговор</w:t>
      </w:r>
      <w:r w:rsidRPr="00E62519">
        <w:rPr>
          <w:rFonts w:ascii="Arial" w:eastAsia="Calibri" w:hAnsi="Arial" w:cs="Arial"/>
          <w:sz w:val="24"/>
          <w:szCs w:val="24"/>
          <w:lang w:val="sr-Cyrl-RS"/>
        </w:rPr>
        <w:t>а</w:t>
      </w:r>
      <w:r w:rsidRPr="00E62519">
        <w:rPr>
          <w:rFonts w:ascii="Arial" w:eastAsia="Calibri" w:hAnsi="Arial" w:cs="Arial"/>
          <w:sz w:val="24"/>
          <w:szCs w:val="24"/>
          <w:lang w:val="en-US"/>
        </w:rPr>
        <w:t xml:space="preserve"> који се </w:t>
      </w:r>
      <w:r w:rsidRPr="00E62519">
        <w:rPr>
          <w:rFonts w:ascii="Arial" w:eastAsia="Calibri" w:hAnsi="Arial" w:cs="Arial"/>
          <w:sz w:val="24"/>
          <w:szCs w:val="24"/>
          <w:lang w:val="sr-Cyrl-RS"/>
        </w:rPr>
        <w:t>закључује прелази износ од 500.000,00 без ПДВ-а).</w:t>
      </w:r>
    </w:p>
    <w:p w14:paraId="2FA30770" w14:textId="77777777" w:rsidR="00E62519" w:rsidRPr="00E62519" w:rsidRDefault="00E62519" w:rsidP="00027C81">
      <w:pPr>
        <w:tabs>
          <w:tab w:val="left" w:pos="567"/>
        </w:tabs>
        <w:spacing w:after="0" w:line="240" w:lineRule="auto"/>
        <w:jc w:val="right"/>
        <w:rPr>
          <w:rFonts w:ascii="Arial" w:eastAsia="Calibri" w:hAnsi="Arial" w:cs="Arial"/>
          <w:sz w:val="24"/>
          <w:szCs w:val="24"/>
          <w:lang w:val="sr-Cyrl-RS"/>
        </w:rPr>
      </w:pPr>
    </w:p>
    <w:p w14:paraId="1C6119BF"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r w:rsidRPr="00E62519">
        <w:rPr>
          <w:rFonts w:ascii="Arial" w:eastAsia="Calibri" w:hAnsi="Arial" w:cs="Arial"/>
          <w:sz w:val="24"/>
          <w:szCs w:val="24"/>
          <w:lang w:val="sr-Cyrl-RS"/>
        </w:rPr>
        <w:t xml:space="preserve">Уговор се сматра закљученим и ступа на снагу након потписивања од стране законских заступника уговорних страна. </w:t>
      </w:r>
      <w:r w:rsidRPr="00E62519">
        <w:rPr>
          <w:rFonts w:ascii="Arial" w:eastAsia="Calibri" w:hAnsi="Arial" w:cs="Arial"/>
          <w:sz w:val="24"/>
          <w:szCs w:val="24"/>
          <w:lang w:val="en-US"/>
        </w:rPr>
        <w:t>(</w:t>
      </w:r>
      <w:r w:rsidRPr="00E62519">
        <w:rPr>
          <w:rFonts w:ascii="Arial" w:eastAsia="Calibri" w:hAnsi="Arial" w:cs="Arial"/>
          <w:sz w:val="24"/>
          <w:szCs w:val="24"/>
          <w:lang w:val="sr-Cyrl-RS"/>
        </w:rPr>
        <w:t xml:space="preserve">Уколико вредност </w:t>
      </w:r>
      <w:r w:rsidRPr="00E62519">
        <w:rPr>
          <w:rFonts w:ascii="Arial" w:eastAsia="Calibri" w:hAnsi="Arial" w:cs="Arial"/>
          <w:sz w:val="24"/>
          <w:szCs w:val="24"/>
          <w:lang w:val="en-US"/>
        </w:rPr>
        <w:t>Уговор</w:t>
      </w:r>
      <w:r w:rsidRPr="00E62519">
        <w:rPr>
          <w:rFonts w:ascii="Arial" w:eastAsia="Calibri" w:hAnsi="Arial" w:cs="Arial"/>
          <w:sz w:val="24"/>
          <w:szCs w:val="24"/>
          <w:lang w:val="sr-Cyrl-RS"/>
        </w:rPr>
        <w:t>а</w:t>
      </w:r>
      <w:r w:rsidRPr="00E62519">
        <w:rPr>
          <w:rFonts w:ascii="Arial" w:eastAsia="Calibri" w:hAnsi="Arial" w:cs="Arial"/>
          <w:sz w:val="24"/>
          <w:szCs w:val="24"/>
          <w:lang w:val="en-US"/>
        </w:rPr>
        <w:t xml:space="preserve"> који се </w:t>
      </w:r>
      <w:r w:rsidRPr="00E62519">
        <w:rPr>
          <w:rFonts w:ascii="Arial" w:eastAsia="Calibri" w:hAnsi="Arial" w:cs="Arial"/>
          <w:sz w:val="24"/>
          <w:szCs w:val="24"/>
          <w:lang w:val="sr-Cyrl-RS"/>
        </w:rPr>
        <w:t xml:space="preserve">закључује не прелази износ од 500.000,00 без ПДВ-а) . </w:t>
      </w:r>
    </w:p>
    <w:p w14:paraId="542587DB"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p>
    <w:p w14:paraId="6A1B3A7D" w14:textId="100F3FB0" w:rsidR="00547CE7" w:rsidRPr="00E62519" w:rsidRDefault="00E62519" w:rsidP="00E62519">
      <w:pPr>
        <w:tabs>
          <w:tab w:val="left" w:pos="567"/>
        </w:tabs>
        <w:spacing w:after="0" w:line="240" w:lineRule="auto"/>
        <w:jc w:val="both"/>
        <w:rPr>
          <w:rFonts w:ascii="Arial" w:eastAsia="Calibri" w:hAnsi="Arial" w:cs="Arial"/>
          <w:sz w:val="24"/>
          <w:szCs w:val="24"/>
          <w:lang w:val="sr-Cyrl-RS"/>
        </w:rPr>
      </w:pPr>
      <w:r w:rsidRPr="00E62519">
        <w:rPr>
          <w:rFonts w:ascii="Arial" w:eastAsia="Calibri" w:hAnsi="Arial" w:cs="Arial"/>
          <w:sz w:val="24"/>
          <w:szCs w:val="24"/>
          <w:lang w:val="sr-Cyrl-RS"/>
        </w:rPr>
        <w:t>Уговор важи до обостраног испуњења уговорних обавеза.</w:t>
      </w:r>
    </w:p>
    <w:p w14:paraId="319FACB8" w14:textId="77777777" w:rsidR="00547CE7" w:rsidRDefault="00547CE7" w:rsidP="00BA2073">
      <w:pPr>
        <w:rPr>
          <w:rFonts w:ascii="Arial" w:hAnsi="Arial" w:cs="Arial"/>
          <w:b/>
          <w:sz w:val="24"/>
          <w:szCs w:val="24"/>
        </w:rPr>
      </w:pPr>
    </w:p>
    <w:p w14:paraId="3ECBA4DB" w14:textId="77777777" w:rsidR="00BA2073" w:rsidRPr="00BA2073" w:rsidRDefault="00BA2073" w:rsidP="00BA2073">
      <w:pPr>
        <w:rPr>
          <w:rFonts w:ascii="Arial" w:hAnsi="Arial" w:cs="Arial"/>
          <w:b/>
          <w:sz w:val="24"/>
          <w:szCs w:val="24"/>
        </w:rPr>
      </w:pPr>
      <w:r w:rsidRPr="00BA2073">
        <w:rPr>
          <w:rFonts w:ascii="Arial" w:hAnsi="Arial" w:cs="Arial"/>
          <w:b/>
          <w:sz w:val="24"/>
          <w:szCs w:val="24"/>
        </w:rPr>
        <w:t>ИЗМЕНЕ ТОКОМ ТРАЈАЊА УГОВОРА</w:t>
      </w:r>
    </w:p>
    <w:p w14:paraId="2580318A" w14:textId="77777777" w:rsidR="00BA2073" w:rsidRPr="00BA2073" w:rsidRDefault="00BA2073" w:rsidP="00BA2073">
      <w:pPr>
        <w:jc w:val="center"/>
        <w:rPr>
          <w:rFonts w:ascii="Arial" w:hAnsi="Arial" w:cs="Arial"/>
          <w:b/>
          <w:sz w:val="24"/>
          <w:szCs w:val="24"/>
        </w:rPr>
      </w:pPr>
      <w:r w:rsidRPr="00BA2073">
        <w:rPr>
          <w:rFonts w:ascii="Arial" w:hAnsi="Arial" w:cs="Arial"/>
          <w:b/>
          <w:sz w:val="24"/>
          <w:szCs w:val="24"/>
        </w:rPr>
        <w:t>Члан 19.</w:t>
      </w:r>
    </w:p>
    <w:p w14:paraId="23403D1E" w14:textId="77777777" w:rsidR="00E62519" w:rsidRPr="00E62519" w:rsidRDefault="00E62519" w:rsidP="00E62519">
      <w:pPr>
        <w:suppressAutoHyphens/>
        <w:spacing w:before="120" w:after="0" w:line="240" w:lineRule="auto"/>
        <w:jc w:val="both"/>
        <w:rPr>
          <w:rFonts w:ascii="Arial" w:eastAsia="Lucida Sans Unicode" w:hAnsi="Arial" w:cs="Arial"/>
          <w:kern w:val="1"/>
          <w:sz w:val="24"/>
          <w:szCs w:val="24"/>
          <w:lang w:val="en-US" w:eastAsia="sr-Latn-CS" w:bidi="hi-IN"/>
        </w:rPr>
      </w:pPr>
      <w:r w:rsidRPr="00E62519">
        <w:rPr>
          <w:rFonts w:ascii="Arial" w:eastAsia="Lucida Sans Unicode" w:hAnsi="Arial" w:cs="Arial"/>
          <w:bCs/>
          <w:kern w:val="1"/>
          <w:sz w:val="24"/>
          <w:szCs w:val="24"/>
          <w:lang w:val="sr-Cyrl-CS" w:eastAsia="hi-IN" w:bidi="hi-IN"/>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2756423" w14:textId="77777777" w:rsidR="00E62519" w:rsidRPr="00E62519" w:rsidRDefault="00E62519" w:rsidP="00E62519">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lastRenderedPageBreak/>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1C8F946B" w14:textId="77777777" w:rsidR="00E62519" w:rsidRPr="00E62519" w:rsidRDefault="00E62519" w:rsidP="00E62519">
      <w:pPr>
        <w:suppressAutoHyphens/>
        <w:spacing w:after="0" w:line="240" w:lineRule="auto"/>
        <w:jc w:val="both"/>
        <w:rPr>
          <w:rFonts w:ascii="Arial" w:eastAsia="Lucida Sans Unicode" w:hAnsi="Arial" w:cs="Arial"/>
          <w:kern w:val="1"/>
          <w:sz w:val="24"/>
          <w:szCs w:val="24"/>
          <w:lang w:val="sr-Cyrl-RS" w:eastAsia="sr-Latn-CS" w:bidi="hi-IN"/>
        </w:rPr>
      </w:pPr>
      <w:r w:rsidRPr="00E62519">
        <w:rPr>
          <w:rFonts w:ascii="Arial" w:eastAsia="Lucida Sans Unicode" w:hAnsi="Arial" w:cs="Arial"/>
          <w:kern w:val="1"/>
          <w:sz w:val="24"/>
          <w:szCs w:val="24"/>
          <w:lang w:val="en-US" w:eastAsia="sr-Latn-CS" w:bidi="hi-IN"/>
        </w:rPr>
        <w:t xml:space="preserve">Након закључења Уговора о јавној набавци </w:t>
      </w:r>
      <w:r w:rsidRPr="00E62519">
        <w:rPr>
          <w:rFonts w:ascii="Arial" w:eastAsia="Lucida Sans Unicode" w:hAnsi="Arial" w:cs="Arial"/>
          <w:kern w:val="1"/>
          <w:sz w:val="24"/>
          <w:szCs w:val="24"/>
          <w:lang w:val="en-US" w:eastAsia="hi-IN" w:bidi="hi-IN"/>
        </w:rPr>
        <w:t xml:space="preserve">Купац може </w:t>
      </w:r>
      <w:r w:rsidRPr="00E62519">
        <w:rPr>
          <w:rFonts w:ascii="Arial" w:eastAsia="Lucida Sans Unicode" w:hAnsi="Arial" w:cs="Arial"/>
          <w:kern w:val="1"/>
          <w:sz w:val="24"/>
          <w:szCs w:val="24"/>
          <w:lang w:val="sr-Cyrl-RS" w:eastAsia="sr-Latn-CS" w:bidi="hi-IN"/>
        </w:rPr>
        <w:t>у складу са чланом 115. Закона о јавним набавкама</w:t>
      </w:r>
      <w:r w:rsidRPr="00E62519">
        <w:rPr>
          <w:rFonts w:ascii="Arial" w:eastAsia="Lucida Sans Unicode" w:hAnsi="Arial" w:cs="Arial"/>
          <w:kern w:val="1"/>
          <w:sz w:val="24"/>
          <w:szCs w:val="24"/>
          <w:lang w:val="en-US" w:eastAsia="hi-IN" w:bidi="hi-IN"/>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E62519">
        <w:rPr>
          <w:rFonts w:ascii="Arial" w:eastAsia="Lucida Sans Unicode" w:hAnsi="Arial" w:cs="Arial"/>
          <w:kern w:val="1"/>
          <w:sz w:val="24"/>
          <w:szCs w:val="24"/>
          <w:lang w:val="sr-Cyrl-RS" w:eastAsia="sr-Latn-CS" w:bidi="hi-IN"/>
        </w:rPr>
        <w:t>.</w:t>
      </w:r>
    </w:p>
    <w:p w14:paraId="4B3D9088" w14:textId="77777777" w:rsidR="00E62519" w:rsidRPr="00E62519" w:rsidRDefault="00E62519" w:rsidP="00E62519">
      <w:pPr>
        <w:suppressAutoHyphens/>
        <w:spacing w:after="0" w:line="240" w:lineRule="auto"/>
        <w:jc w:val="both"/>
        <w:rPr>
          <w:rFonts w:ascii="Arial" w:eastAsia="Lucida Sans Unicode" w:hAnsi="Arial" w:cs="Arial"/>
          <w:kern w:val="1"/>
          <w:sz w:val="24"/>
          <w:szCs w:val="24"/>
          <w:lang w:val="en-US" w:eastAsia="sr-Latn-CS" w:bidi="hi-IN"/>
        </w:rPr>
      </w:pPr>
      <w:r w:rsidRPr="00E62519">
        <w:rPr>
          <w:rFonts w:ascii="Arial" w:eastAsia="Lucida Sans Unicode" w:hAnsi="Arial" w:cs="Arial"/>
          <w:kern w:val="1"/>
          <w:sz w:val="24"/>
          <w:szCs w:val="24"/>
          <w:lang w:val="en-US" w:eastAsia="sr-Latn-CS" w:bidi="hi-IN"/>
        </w:rPr>
        <w:t>Промена, односно усклађивање  цене у складу са одредбама овог Уговора не представља промену самог Уговора.</w:t>
      </w:r>
    </w:p>
    <w:p w14:paraId="13DE8C13" w14:textId="77777777" w:rsidR="00E62519" w:rsidRPr="00E62519" w:rsidRDefault="00E62519" w:rsidP="00E62519">
      <w:pPr>
        <w:suppressAutoHyphens/>
        <w:spacing w:before="120" w:after="0" w:line="240" w:lineRule="auto"/>
        <w:jc w:val="both"/>
        <w:rPr>
          <w:rFonts w:ascii="Arial" w:eastAsia="Lucida Sans Unicode" w:hAnsi="Arial" w:cs="Arial"/>
          <w:kern w:val="1"/>
          <w:lang w:val="en-US" w:eastAsia="sr-Latn-CS" w:bidi="hi-IN"/>
        </w:rPr>
      </w:pPr>
      <w:r w:rsidRPr="00E62519">
        <w:rPr>
          <w:rFonts w:ascii="Arial" w:eastAsia="Lucida Sans Unicode" w:hAnsi="Arial" w:cs="Arial"/>
          <w:kern w:val="1"/>
          <w:sz w:val="24"/>
          <w:szCs w:val="24"/>
          <w:lang w:val="en-US" w:eastAsia="sr-Latn-CS" w:bidi="hi-IN"/>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62519">
        <w:rPr>
          <w:rFonts w:ascii="Arial" w:eastAsia="Lucida Sans Unicode" w:hAnsi="Arial" w:cs="Arial"/>
          <w:kern w:val="1"/>
          <w:lang w:val="en-US" w:eastAsia="sr-Latn-CS" w:bidi="hi-IN"/>
        </w:rPr>
        <w:t>.</w:t>
      </w:r>
    </w:p>
    <w:p w14:paraId="55B1EA7B" w14:textId="77777777" w:rsidR="00547CE7" w:rsidRDefault="00547CE7" w:rsidP="00BA2073">
      <w:pPr>
        <w:rPr>
          <w:rFonts w:ascii="Arial" w:hAnsi="Arial" w:cs="Arial"/>
          <w:b/>
          <w:sz w:val="24"/>
          <w:szCs w:val="24"/>
          <w:lang w:val="en-US"/>
        </w:rPr>
      </w:pPr>
    </w:p>
    <w:p w14:paraId="6F1334BE" w14:textId="77777777" w:rsidR="00BA2073" w:rsidRPr="00BA2073" w:rsidRDefault="00BA2073" w:rsidP="00BA2073">
      <w:pPr>
        <w:rPr>
          <w:rFonts w:ascii="Arial" w:hAnsi="Arial" w:cs="Arial"/>
          <w:b/>
          <w:sz w:val="24"/>
          <w:szCs w:val="24"/>
          <w:lang w:val="en-US"/>
        </w:rPr>
      </w:pPr>
      <w:r w:rsidRPr="00BA2073">
        <w:rPr>
          <w:rFonts w:ascii="Arial" w:hAnsi="Arial" w:cs="Arial"/>
          <w:b/>
          <w:sz w:val="24"/>
          <w:szCs w:val="24"/>
          <w:lang w:val="en-US"/>
        </w:rPr>
        <w:t>ЗАВРШНЕ ОДРЕДБЕ</w:t>
      </w:r>
    </w:p>
    <w:p w14:paraId="4EDB3CA2" w14:textId="77777777" w:rsid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20.</w:t>
      </w:r>
    </w:p>
    <w:p w14:paraId="68367684" w14:textId="77777777" w:rsidR="00984279" w:rsidRPr="00BA2073" w:rsidRDefault="00984279" w:rsidP="00BA2073">
      <w:pPr>
        <w:spacing w:after="0" w:line="240" w:lineRule="auto"/>
        <w:jc w:val="center"/>
        <w:rPr>
          <w:rFonts w:ascii="Arial" w:eastAsia="Times New Roman" w:hAnsi="Arial" w:cs="Arial"/>
          <w:b/>
          <w:sz w:val="24"/>
          <w:szCs w:val="24"/>
          <w:lang w:val="en-US"/>
        </w:rPr>
      </w:pPr>
    </w:p>
    <w:p w14:paraId="1B539731"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kern w:val="1"/>
          <w:sz w:val="24"/>
          <w:szCs w:val="24"/>
          <w:lang w:val="sr-Cyrl-CS" w:eastAsia="hi-IN" w:bidi="hi-IN"/>
        </w:rPr>
      </w:pPr>
      <w:r w:rsidRPr="00E62519">
        <w:rPr>
          <w:rFonts w:ascii="Arial" w:eastAsia="Lucida Sans Unicode" w:hAnsi="Arial" w:cs="Arial"/>
          <w:kern w:val="1"/>
          <w:sz w:val="24"/>
          <w:szCs w:val="24"/>
          <w:lang w:val="en-US" w:eastAsia="hi-IN" w:bidi="hi-IN"/>
        </w:rPr>
        <w:t>На односе Уговорних страна</w:t>
      </w:r>
      <w:r w:rsidRPr="00E62519">
        <w:rPr>
          <w:rFonts w:ascii="Arial" w:eastAsia="Lucida Sans Unicode" w:hAnsi="Arial" w:cs="Arial"/>
          <w:kern w:val="1"/>
          <w:sz w:val="24"/>
          <w:szCs w:val="24"/>
          <w:lang w:val="sr-Cyrl-CS" w:eastAsia="hi-IN" w:bidi="hi-IN"/>
        </w:rPr>
        <w:t>,</w:t>
      </w:r>
      <w:r w:rsidRPr="00E62519">
        <w:rPr>
          <w:rFonts w:ascii="Arial" w:eastAsia="Lucida Sans Unicode" w:hAnsi="Arial" w:cs="Arial"/>
          <w:kern w:val="1"/>
          <w:sz w:val="24"/>
          <w:szCs w:val="24"/>
          <w:lang w:val="en-US" w:eastAsia="hi-IN" w:bidi="hi-IN"/>
        </w:rPr>
        <w:t xml:space="preserve"> који нису уређени овим Уговором</w:t>
      </w:r>
      <w:r w:rsidRPr="00E62519">
        <w:rPr>
          <w:rFonts w:ascii="Arial" w:eastAsia="Lucida Sans Unicode" w:hAnsi="Arial" w:cs="Arial"/>
          <w:kern w:val="1"/>
          <w:sz w:val="24"/>
          <w:szCs w:val="24"/>
          <w:lang w:val="sr-Cyrl-CS" w:eastAsia="hi-IN" w:bidi="hi-IN"/>
        </w:rPr>
        <w:t>,</w:t>
      </w:r>
      <w:r w:rsidRPr="00E62519">
        <w:rPr>
          <w:rFonts w:ascii="Arial" w:eastAsia="Lucida Sans Unicode" w:hAnsi="Arial" w:cs="Arial"/>
          <w:kern w:val="1"/>
          <w:sz w:val="24"/>
          <w:szCs w:val="24"/>
          <w:lang w:val="en-US" w:eastAsia="hi-IN" w:bidi="hi-IN"/>
        </w:rPr>
        <w:t xml:space="preserve"> примењују се одговарајуће одредбе ЗОО</w:t>
      </w:r>
      <w:r w:rsidRPr="00E62519">
        <w:rPr>
          <w:rFonts w:ascii="Arial" w:eastAsia="Lucida Sans Unicode" w:hAnsi="Arial" w:cs="Arial"/>
          <w:kern w:val="1"/>
          <w:sz w:val="24"/>
          <w:szCs w:val="24"/>
          <w:lang w:val="pt-BR" w:eastAsia="hi-IN" w:bidi="hi-IN"/>
        </w:rPr>
        <w:t xml:space="preserve"> и других </w:t>
      </w:r>
      <w:r w:rsidRPr="00E62519">
        <w:rPr>
          <w:rFonts w:ascii="Arial" w:eastAsia="Lucida Sans Unicode" w:hAnsi="Arial" w:cs="Arial"/>
          <w:kern w:val="1"/>
          <w:sz w:val="24"/>
          <w:szCs w:val="24"/>
          <w:lang w:val="sr-Cyrl-CS" w:eastAsia="hi-IN" w:bidi="hi-IN"/>
        </w:rPr>
        <w:t xml:space="preserve">закона, подзаконских аката, стандарда и </w:t>
      </w:r>
      <w:r w:rsidRPr="00E62519">
        <w:rPr>
          <w:rFonts w:ascii="Arial" w:eastAsia="Lucida Sans Unicode" w:hAnsi="Arial" w:cs="Arial"/>
          <w:kern w:val="1"/>
          <w:sz w:val="24"/>
          <w:szCs w:val="24"/>
          <w:lang w:val="ru-RU" w:eastAsia="hi-IN" w:bidi="hi-IN"/>
        </w:rPr>
        <w:t>техни</w:t>
      </w:r>
      <w:r w:rsidRPr="00E62519">
        <w:rPr>
          <w:rFonts w:ascii="Arial" w:eastAsia="Lucida Sans Unicode" w:hAnsi="Arial" w:cs="Arial"/>
          <w:kern w:val="1"/>
          <w:sz w:val="24"/>
          <w:szCs w:val="24"/>
          <w:lang w:val="sr-Cyrl-CS" w:eastAsia="hi-IN" w:bidi="hi-IN"/>
        </w:rPr>
        <w:t>ч</w:t>
      </w:r>
      <w:r w:rsidRPr="00E62519">
        <w:rPr>
          <w:rFonts w:ascii="Arial" w:eastAsia="Lucida Sans Unicode" w:hAnsi="Arial" w:cs="Arial"/>
          <w:kern w:val="1"/>
          <w:sz w:val="24"/>
          <w:szCs w:val="24"/>
          <w:lang w:val="ru-RU" w:eastAsia="hi-IN" w:bidi="hi-IN"/>
        </w:rPr>
        <w:t>ки</w:t>
      </w:r>
      <w:r w:rsidRPr="00E62519">
        <w:rPr>
          <w:rFonts w:ascii="Arial" w:eastAsia="Lucida Sans Unicode" w:hAnsi="Arial" w:cs="Arial"/>
          <w:kern w:val="1"/>
          <w:sz w:val="24"/>
          <w:szCs w:val="24"/>
          <w:lang w:val="sr-Cyrl-CS" w:eastAsia="hi-IN" w:bidi="hi-IN"/>
        </w:rPr>
        <w:t xml:space="preserve">х </w:t>
      </w:r>
      <w:r w:rsidRPr="00E62519">
        <w:rPr>
          <w:rFonts w:ascii="Arial" w:eastAsia="Lucida Sans Unicode" w:hAnsi="Arial" w:cs="Arial"/>
          <w:kern w:val="1"/>
          <w:sz w:val="24"/>
          <w:szCs w:val="24"/>
          <w:lang w:val="ru-RU" w:eastAsia="hi-IN" w:bidi="hi-IN"/>
        </w:rPr>
        <w:t>норматива Републике Србије</w:t>
      </w:r>
      <w:r w:rsidRPr="00E62519">
        <w:rPr>
          <w:rFonts w:ascii="Arial" w:eastAsia="Lucida Sans Unicode" w:hAnsi="Arial" w:cs="Arial"/>
          <w:kern w:val="1"/>
          <w:sz w:val="24"/>
          <w:szCs w:val="24"/>
          <w:lang w:val="sr-Cyrl-CS" w:eastAsia="hi-IN" w:bidi="hi-IN"/>
        </w:rPr>
        <w:t xml:space="preserve"> – примењивих с обзиром на предмет овог Уговора.</w:t>
      </w:r>
    </w:p>
    <w:p w14:paraId="0284A2FA" w14:textId="77777777" w:rsidR="00BA2073" w:rsidRPr="00BA2073" w:rsidRDefault="00BA2073" w:rsidP="00027C81">
      <w:pPr>
        <w:spacing w:after="0" w:line="240" w:lineRule="auto"/>
        <w:ind w:firstLine="708"/>
        <w:jc w:val="both"/>
        <w:rPr>
          <w:rFonts w:ascii="Arial" w:hAnsi="Arial" w:cs="Arial"/>
          <w:sz w:val="24"/>
          <w:szCs w:val="24"/>
        </w:rPr>
      </w:pPr>
    </w:p>
    <w:p w14:paraId="356D1588" w14:textId="77777777" w:rsidR="00BA2073" w:rsidRPr="00BA2073" w:rsidRDefault="00BA2073" w:rsidP="00BA2073">
      <w:pPr>
        <w:spacing w:after="0" w:line="240" w:lineRule="auto"/>
        <w:jc w:val="center"/>
        <w:rPr>
          <w:rFonts w:ascii="Arial" w:eastAsia="Times New Roman" w:hAnsi="Arial" w:cs="Arial"/>
          <w:b/>
          <w:sz w:val="24"/>
          <w:szCs w:val="24"/>
          <w:lang w:val="ru-RU"/>
        </w:rPr>
      </w:pPr>
    </w:p>
    <w:p w14:paraId="0FBDA9AD" w14:textId="77777777" w:rsidR="00E62519" w:rsidRDefault="00E62519" w:rsidP="00BA2073">
      <w:pPr>
        <w:spacing w:after="0" w:line="240" w:lineRule="auto"/>
        <w:jc w:val="center"/>
        <w:rPr>
          <w:rFonts w:ascii="Arial" w:eastAsia="Times New Roman" w:hAnsi="Arial" w:cs="Arial"/>
          <w:b/>
          <w:sz w:val="24"/>
          <w:szCs w:val="24"/>
          <w:lang w:val="ru-RU"/>
        </w:rPr>
      </w:pPr>
    </w:p>
    <w:p w14:paraId="0C6D8D48" w14:textId="7A22F8F5" w:rsidR="00984279" w:rsidRPr="00E62519" w:rsidRDefault="00BA2073" w:rsidP="00E62519">
      <w:pPr>
        <w:spacing w:after="0" w:line="240" w:lineRule="auto"/>
        <w:jc w:val="center"/>
        <w:rPr>
          <w:rFonts w:ascii="Arial" w:eastAsia="Times New Roman" w:hAnsi="Arial" w:cs="Arial"/>
          <w:b/>
          <w:sz w:val="24"/>
          <w:szCs w:val="24"/>
          <w:lang w:val="ru-RU"/>
        </w:rPr>
      </w:pPr>
      <w:r w:rsidRPr="00BA2073">
        <w:rPr>
          <w:rFonts w:ascii="Arial" w:eastAsia="Times New Roman" w:hAnsi="Arial" w:cs="Arial"/>
          <w:b/>
          <w:sz w:val="24"/>
          <w:szCs w:val="24"/>
          <w:lang w:val="ru-RU"/>
        </w:rPr>
        <w:t xml:space="preserve">Члан </w:t>
      </w:r>
      <w:r w:rsidRPr="00BA2073">
        <w:rPr>
          <w:rFonts w:ascii="Arial" w:eastAsia="Times New Roman" w:hAnsi="Arial" w:cs="Arial"/>
          <w:b/>
          <w:sz w:val="24"/>
          <w:szCs w:val="24"/>
          <w:lang w:val="en-US"/>
        </w:rPr>
        <w:t>2</w:t>
      </w:r>
      <w:r w:rsidRPr="00BA2073">
        <w:rPr>
          <w:rFonts w:ascii="Arial" w:eastAsia="Times New Roman" w:hAnsi="Arial" w:cs="Arial"/>
          <w:b/>
          <w:sz w:val="24"/>
          <w:szCs w:val="24"/>
        </w:rPr>
        <w:t>1</w:t>
      </w:r>
      <w:r w:rsidRPr="00BA2073">
        <w:rPr>
          <w:rFonts w:ascii="Arial" w:eastAsia="Times New Roman" w:hAnsi="Arial" w:cs="Arial"/>
          <w:b/>
          <w:sz w:val="24"/>
          <w:szCs w:val="24"/>
          <w:lang w:val="ru-RU"/>
        </w:rPr>
        <w:t>.</w:t>
      </w:r>
    </w:p>
    <w:p w14:paraId="4391F1C6" w14:textId="77777777" w:rsidR="00E62519" w:rsidRPr="00E62519" w:rsidRDefault="00E62519" w:rsidP="00E62519">
      <w:pPr>
        <w:suppressAutoHyphens/>
        <w:spacing w:before="120" w:after="0" w:line="240" w:lineRule="auto"/>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E62519">
        <w:rPr>
          <w:rFonts w:ascii="Arial" w:eastAsia="Lucida Sans Unicode" w:hAnsi="Arial" w:cs="Arial"/>
          <w:kern w:val="1"/>
          <w:sz w:val="24"/>
          <w:szCs w:val="24"/>
          <w:lang w:val="sr-Cyrl-RS" w:eastAsia="hi-IN" w:bidi="hi-IN"/>
        </w:rPr>
        <w:t>тална</w:t>
      </w:r>
      <w:r w:rsidRPr="00E62519">
        <w:rPr>
          <w:rFonts w:ascii="Arial" w:eastAsia="Lucida Sans Unicode" w:hAnsi="Arial" w:cs="Arial"/>
          <w:kern w:val="1"/>
          <w:sz w:val="24"/>
          <w:szCs w:val="24"/>
          <w:lang w:val="en-US" w:eastAsia="hi-IN" w:bidi="hi-IN"/>
        </w:rPr>
        <w:t xml:space="preserve"> арбитраж</w:t>
      </w:r>
      <w:r w:rsidRPr="00E62519">
        <w:rPr>
          <w:rFonts w:ascii="Arial" w:eastAsia="Lucida Sans Unicode" w:hAnsi="Arial" w:cs="Arial"/>
          <w:kern w:val="1"/>
          <w:sz w:val="24"/>
          <w:szCs w:val="24"/>
          <w:lang w:val="sr-Cyrl-RS" w:eastAsia="hi-IN" w:bidi="hi-IN"/>
        </w:rPr>
        <w:t>а</w:t>
      </w:r>
      <w:r w:rsidRPr="00E62519">
        <w:rPr>
          <w:rFonts w:ascii="Arial" w:eastAsia="Lucida Sans Unicode" w:hAnsi="Arial" w:cs="Arial"/>
          <w:kern w:val="1"/>
          <w:sz w:val="24"/>
          <w:szCs w:val="24"/>
          <w:lang w:val="en-US" w:eastAsia="hi-IN" w:bidi="hi-IN"/>
        </w:rPr>
        <w:t xml:space="preserve"> при Привредној комори Србије, уз примену њеног Правилника.</w:t>
      </w:r>
    </w:p>
    <w:p w14:paraId="50F51B89"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У случају спора примењује се материјално и процесно право Републике Србије, а поступак се води на српском језику.</w:t>
      </w:r>
    </w:p>
    <w:p w14:paraId="303EE94B" w14:textId="77777777" w:rsidR="00BA2073" w:rsidRDefault="00BA2073" w:rsidP="00BA2073">
      <w:pPr>
        <w:spacing w:after="0" w:line="240" w:lineRule="auto"/>
        <w:jc w:val="center"/>
        <w:rPr>
          <w:rFonts w:ascii="Arial" w:eastAsia="Times New Roman" w:hAnsi="Arial" w:cs="Arial"/>
          <w:b/>
          <w:sz w:val="24"/>
          <w:szCs w:val="24"/>
          <w:lang w:val="en-US"/>
        </w:rPr>
      </w:pPr>
    </w:p>
    <w:p w14:paraId="21503805"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2</w:t>
      </w:r>
      <w:r w:rsidRPr="00BA2073">
        <w:rPr>
          <w:rFonts w:ascii="Arial" w:eastAsia="Times New Roman" w:hAnsi="Arial" w:cs="Arial"/>
          <w:b/>
          <w:sz w:val="24"/>
          <w:szCs w:val="24"/>
        </w:rPr>
        <w:t>2</w:t>
      </w:r>
      <w:r w:rsidRPr="00BA2073">
        <w:rPr>
          <w:rFonts w:ascii="Arial" w:eastAsia="Times New Roman" w:hAnsi="Arial" w:cs="Arial"/>
          <w:b/>
          <w:sz w:val="24"/>
          <w:szCs w:val="24"/>
          <w:lang w:val="en-US"/>
        </w:rPr>
        <w:t>.</w:t>
      </w:r>
    </w:p>
    <w:p w14:paraId="15DF8B8D" w14:textId="77777777" w:rsidR="00E62519" w:rsidRPr="00E62519" w:rsidRDefault="00E62519" w:rsidP="00E62519">
      <w:pPr>
        <w:suppressAutoHyphens/>
        <w:spacing w:after="0" w:line="240" w:lineRule="auto"/>
        <w:contextualSpacing/>
        <w:jc w:val="both"/>
        <w:rPr>
          <w:rFonts w:ascii="Arial" w:eastAsia="Lucida Sans Unicode" w:hAnsi="Arial" w:cs="Arial"/>
          <w:spacing w:val="2"/>
          <w:kern w:val="1"/>
          <w:sz w:val="24"/>
          <w:szCs w:val="24"/>
          <w:lang w:val="sr-Cyrl-CS" w:eastAsia="hi-IN" w:bidi="hi-IN"/>
        </w:rPr>
      </w:pPr>
      <w:r w:rsidRPr="00E62519">
        <w:rPr>
          <w:rFonts w:ascii="Arial" w:eastAsia="Lucida Sans Unicode" w:hAnsi="Arial" w:cs="Arial"/>
          <w:spacing w:val="2"/>
          <w:kern w:val="1"/>
          <w:sz w:val="24"/>
          <w:szCs w:val="24"/>
          <w:lang w:val="sr-Cyrl-CS" w:eastAsia="hi-IN" w:bidi="hi-IN"/>
        </w:rPr>
        <w:t>Саставни део овог Уговора су и његови прилози, како следи:</w:t>
      </w:r>
    </w:p>
    <w:p w14:paraId="3BF950DA"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Прилог 1 Понуда</w:t>
      </w:r>
    </w:p>
    <w:p w14:paraId="669F909D"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sr-Cyrl-RS" w:eastAsia="hi-IN" w:bidi="hi-IN"/>
        </w:rPr>
      </w:pPr>
      <w:r w:rsidRPr="00E62519">
        <w:rPr>
          <w:rFonts w:ascii="Arial" w:eastAsia="Lucida Sans Unicode" w:hAnsi="Arial" w:cs="Arial"/>
          <w:kern w:val="1"/>
          <w:sz w:val="24"/>
          <w:szCs w:val="24"/>
          <w:lang w:val="en-US" w:eastAsia="hi-IN" w:bidi="hi-IN"/>
        </w:rPr>
        <w:t>Прилог 2 Образац структуре цене</w:t>
      </w:r>
      <w:r w:rsidRPr="00E62519">
        <w:rPr>
          <w:rFonts w:ascii="Arial" w:eastAsia="Lucida Sans Unicode" w:hAnsi="Arial" w:cs="Arial"/>
          <w:kern w:val="1"/>
          <w:sz w:val="24"/>
          <w:szCs w:val="24"/>
          <w:lang w:val="sr-Cyrl-RS" w:eastAsia="hi-IN" w:bidi="hi-IN"/>
        </w:rPr>
        <w:t xml:space="preserve"> из понуде продавца</w:t>
      </w:r>
    </w:p>
    <w:p w14:paraId="127BB393"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Прилог 3</w:t>
      </w:r>
      <w:r w:rsidRPr="00E62519">
        <w:rPr>
          <w:rFonts w:ascii="Arial" w:eastAsia="Lucida Sans Unicode" w:hAnsi="Arial" w:cs="Arial"/>
          <w:kern w:val="1"/>
          <w:sz w:val="24"/>
          <w:szCs w:val="24"/>
          <w:lang w:val="sr-Cyrl-RS" w:eastAsia="hi-IN" w:bidi="hi-IN"/>
        </w:rPr>
        <w:t xml:space="preserve"> </w:t>
      </w:r>
      <w:r w:rsidRPr="00E62519">
        <w:rPr>
          <w:rFonts w:ascii="Arial" w:eastAsia="Lucida Sans Unicode" w:hAnsi="Arial" w:cs="Arial"/>
          <w:kern w:val="1"/>
          <w:sz w:val="24"/>
          <w:szCs w:val="24"/>
          <w:lang w:val="en-US" w:eastAsia="hi-IN" w:bidi="hi-IN"/>
        </w:rPr>
        <w:t>Техничка спецификација</w:t>
      </w:r>
    </w:p>
    <w:p w14:paraId="2EA4CE64"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sr-Cyrl-RS" w:eastAsia="hi-IN" w:bidi="hi-IN"/>
        </w:rPr>
      </w:pPr>
      <w:r w:rsidRPr="00E62519">
        <w:rPr>
          <w:rFonts w:ascii="Arial" w:eastAsia="Lucida Sans Unicode" w:hAnsi="Arial" w:cs="Arial"/>
          <w:kern w:val="1"/>
          <w:sz w:val="24"/>
          <w:szCs w:val="24"/>
          <w:lang w:val="sr-Cyrl-RS" w:eastAsia="hi-IN" w:bidi="hi-IN"/>
        </w:rPr>
        <w:t>Прилог 4 Конкурсна документација</w:t>
      </w:r>
    </w:p>
    <w:p w14:paraId="038EB0D1"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sr-Cyrl-RS" w:eastAsia="hi-IN" w:bidi="hi-IN"/>
        </w:rPr>
      </w:pPr>
      <w:r w:rsidRPr="00E62519">
        <w:rPr>
          <w:rFonts w:ascii="Arial" w:eastAsia="Lucida Sans Unicode" w:hAnsi="Arial" w:cs="Arial"/>
          <w:kern w:val="1"/>
          <w:sz w:val="24"/>
          <w:szCs w:val="24"/>
          <w:lang w:val="sr-Cyrl-RS" w:eastAsia="hi-IN" w:bidi="hi-IN"/>
        </w:rPr>
        <w:t>Прилог 5 Д</w:t>
      </w:r>
      <w:r w:rsidRPr="00E62519">
        <w:rPr>
          <w:rFonts w:ascii="Arial" w:eastAsia="Calibri" w:hAnsi="Arial" w:cs="Arial"/>
          <w:kern w:val="1"/>
          <w:sz w:val="24"/>
          <w:szCs w:val="24"/>
          <w:lang w:val="sr-Cyrl-RS" w:eastAsia="hi-IN" w:bidi="hi-IN"/>
        </w:rPr>
        <w:t>опис организационе целине купца за чије се потребе спроводи поступак јавне набавке  (документ  број__________од_____) са припадајућом спецификацијом предметних добара.</w:t>
      </w:r>
    </w:p>
    <w:p w14:paraId="1421F747" w14:textId="77777777" w:rsidR="00E62519" w:rsidRPr="00E62519" w:rsidRDefault="00E62519" w:rsidP="00027C81">
      <w:pPr>
        <w:tabs>
          <w:tab w:val="left" w:pos="9090"/>
        </w:tabs>
        <w:suppressAutoHyphens/>
        <w:spacing w:before="120" w:after="0" w:line="240" w:lineRule="auto"/>
        <w:contextualSpacing/>
        <w:jc w:val="center"/>
        <w:rPr>
          <w:rFonts w:ascii="Arial" w:eastAsia="Lucida Sans Unicode" w:hAnsi="Arial" w:cs="Arial"/>
          <w:color w:val="00B0F0"/>
          <w:kern w:val="1"/>
          <w:sz w:val="24"/>
          <w:szCs w:val="24"/>
          <w:lang w:val="en-US" w:eastAsia="hi-IN" w:bidi="hi-IN"/>
        </w:rPr>
      </w:pPr>
    </w:p>
    <w:p w14:paraId="7C7E8E46" w14:textId="528F25CD" w:rsidR="00984279" w:rsidRPr="00E62519" w:rsidRDefault="00E62519" w:rsidP="00E62519">
      <w:pPr>
        <w:tabs>
          <w:tab w:val="left" w:pos="9090"/>
        </w:tabs>
        <w:contextualSpacing/>
        <w:rPr>
          <w:rFonts w:ascii="Arial" w:hAnsi="Arial" w:cs="Arial"/>
          <w:spacing w:val="2"/>
          <w:sz w:val="24"/>
          <w:szCs w:val="24"/>
        </w:rPr>
      </w:pPr>
      <w:r w:rsidRPr="00E62519">
        <w:rPr>
          <w:rFonts w:ascii="Arial" w:eastAsia="Lucida Sans Unicode" w:hAnsi="Arial" w:cs="Arial"/>
          <w:spacing w:val="2"/>
          <w:kern w:val="1"/>
          <w:sz w:val="24"/>
          <w:szCs w:val="24"/>
          <w:lang w:val="sr-Cyrl-CS" w:eastAsia="hi-IN" w:bidi="hi-IN"/>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CB7D8CD" w14:textId="77777777" w:rsidR="00006FA4" w:rsidRDefault="00006FA4" w:rsidP="00984279">
      <w:pPr>
        <w:jc w:val="center"/>
        <w:rPr>
          <w:rFonts w:ascii="Arial" w:hAnsi="Arial" w:cs="Arial"/>
          <w:b/>
          <w:spacing w:val="2"/>
          <w:sz w:val="24"/>
          <w:szCs w:val="24"/>
          <w:lang w:val="sr-Cyrl-CS"/>
        </w:rPr>
      </w:pPr>
    </w:p>
    <w:p w14:paraId="44051E18" w14:textId="77777777" w:rsidR="00006FA4" w:rsidRDefault="00006FA4" w:rsidP="00984279">
      <w:pPr>
        <w:jc w:val="center"/>
        <w:rPr>
          <w:rFonts w:ascii="Arial" w:hAnsi="Arial" w:cs="Arial"/>
          <w:b/>
          <w:spacing w:val="2"/>
          <w:sz w:val="24"/>
          <w:szCs w:val="24"/>
          <w:lang w:val="sr-Cyrl-CS"/>
        </w:rPr>
      </w:pPr>
    </w:p>
    <w:p w14:paraId="4A39C62A" w14:textId="145E73B6" w:rsidR="00984279" w:rsidRPr="00984279" w:rsidRDefault="00BA2073" w:rsidP="00984279">
      <w:pPr>
        <w:jc w:val="center"/>
        <w:rPr>
          <w:rFonts w:ascii="Arial" w:hAnsi="Arial" w:cs="Arial"/>
          <w:b/>
          <w:spacing w:val="2"/>
          <w:sz w:val="24"/>
          <w:szCs w:val="24"/>
          <w:lang w:val="sr-Cyrl-CS"/>
        </w:rPr>
      </w:pPr>
      <w:r w:rsidRPr="00BA2073">
        <w:rPr>
          <w:rFonts w:ascii="Arial" w:hAnsi="Arial" w:cs="Arial"/>
          <w:b/>
          <w:spacing w:val="2"/>
          <w:sz w:val="24"/>
          <w:szCs w:val="24"/>
          <w:lang w:val="sr-Cyrl-CS"/>
        </w:rPr>
        <w:lastRenderedPageBreak/>
        <w:t>Члан 23.</w:t>
      </w:r>
    </w:p>
    <w:p w14:paraId="5B805FFC" w14:textId="77777777" w:rsidR="00BA2073" w:rsidRPr="00BA2073" w:rsidRDefault="00BA2073" w:rsidP="00BA2073">
      <w:pPr>
        <w:rPr>
          <w:rFonts w:ascii="Arial" w:hAnsi="Arial" w:cs="Arial"/>
          <w:spacing w:val="2"/>
          <w:sz w:val="24"/>
          <w:szCs w:val="24"/>
          <w:lang w:val="sr-Cyrl-CS"/>
        </w:rPr>
      </w:pPr>
      <w:r w:rsidRPr="00BA2073">
        <w:rPr>
          <w:rFonts w:ascii="Arial" w:hAnsi="Arial"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EF2C4C"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2</w:t>
      </w:r>
      <w:r w:rsidRPr="00BA2073">
        <w:rPr>
          <w:rFonts w:ascii="Arial" w:eastAsia="Times New Roman" w:hAnsi="Arial" w:cs="Arial"/>
          <w:b/>
          <w:sz w:val="24"/>
          <w:szCs w:val="24"/>
        </w:rPr>
        <w:t>4</w:t>
      </w:r>
      <w:r w:rsidRPr="00BA2073">
        <w:rPr>
          <w:rFonts w:ascii="Arial" w:eastAsia="Times New Roman" w:hAnsi="Arial" w:cs="Arial"/>
          <w:b/>
          <w:sz w:val="24"/>
          <w:szCs w:val="24"/>
          <w:lang w:val="en-US"/>
        </w:rPr>
        <w:t>.</w:t>
      </w:r>
    </w:p>
    <w:p w14:paraId="00835314" w14:textId="77777777" w:rsidR="00BA2073" w:rsidRPr="00BA2073" w:rsidRDefault="00BA2073" w:rsidP="00BA2073">
      <w:pPr>
        <w:tabs>
          <w:tab w:val="left" w:pos="567"/>
        </w:tabs>
        <w:spacing w:after="0" w:line="240" w:lineRule="auto"/>
        <w:jc w:val="both"/>
        <w:rPr>
          <w:rFonts w:ascii="Arial" w:eastAsia="Times New Roman" w:hAnsi="Arial" w:cs="Arial"/>
          <w:sz w:val="24"/>
          <w:szCs w:val="24"/>
        </w:rPr>
      </w:pPr>
      <w:r w:rsidRPr="00BA2073">
        <w:rPr>
          <w:rFonts w:ascii="Arial" w:eastAsia="Times New Roman" w:hAnsi="Arial" w:cs="Arial"/>
          <w:sz w:val="24"/>
          <w:szCs w:val="24"/>
          <w:lang w:val="en-US"/>
        </w:rPr>
        <w:t>Уговор је сачињен у 6 (</w:t>
      </w:r>
      <w:r w:rsidRPr="00BA2073">
        <w:rPr>
          <w:rFonts w:ascii="Arial" w:eastAsia="Times New Roman" w:hAnsi="Arial" w:cs="Arial"/>
          <w:sz w:val="24"/>
          <w:szCs w:val="24"/>
        </w:rPr>
        <w:t xml:space="preserve">словима: </w:t>
      </w:r>
      <w:r w:rsidRPr="00BA2073">
        <w:rPr>
          <w:rFonts w:ascii="Arial" w:eastAsia="Times New Roman" w:hAnsi="Arial" w:cs="Arial"/>
          <w:sz w:val="24"/>
          <w:szCs w:val="24"/>
          <w:lang w:val="en-US"/>
        </w:rPr>
        <w:t>шест) истоветних примерка, од којих 3 (</w:t>
      </w:r>
      <w:r w:rsidRPr="00BA2073">
        <w:rPr>
          <w:rFonts w:ascii="Arial" w:eastAsia="Times New Roman" w:hAnsi="Arial" w:cs="Arial"/>
          <w:sz w:val="24"/>
          <w:szCs w:val="24"/>
        </w:rPr>
        <w:t xml:space="preserve">словима: </w:t>
      </w:r>
      <w:r w:rsidRPr="00BA2073">
        <w:rPr>
          <w:rFonts w:ascii="Arial" w:eastAsia="Times New Roman" w:hAnsi="Arial" w:cs="Arial"/>
          <w:sz w:val="24"/>
          <w:szCs w:val="24"/>
          <w:lang w:val="en-US"/>
        </w:rPr>
        <w:t>три) примерка за Продавца а</w:t>
      </w:r>
      <w:r w:rsidRPr="00BA2073">
        <w:rPr>
          <w:rFonts w:ascii="Arial" w:eastAsia="Times New Roman" w:hAnsi="Arial" w:cs="Arial"/>
          <w:sz w:val="24"/>
          <w:szCs w:val="24"/>
        </w:rPr>
        <w:t xml:space="preserve"> 3(словима: </w:t>
      </w:r>
      <w:r w:rsidRPr="00BA2073">
        <w:rPr>
          <w:rFonts w:ascii="Arial" w:eastAsia="Times New Roman" w:hAnsi="Arial" w:cs="Arial"/>
          <w:sz w:val="24"/>
          <w:szCs w:val="24"/>
          <w:lang w:val="en-US"/>
        </w:rPr>
        <w:t>три</w:t>
      </w:r>
      <w:r w:rsidRPr="00BA2073">
        <w:rPr>
          <w:rFonts w:ascii="Arial" w:eastAsia="Times New Roman" w:hAnsi="Arial" w:cs="Arial"/>
          <w:sz w:val="24"/>
          <w:szCs w:val="24"/>
        </w:rPr>
        <w:t>)</w:t>
      </w:r>
      <w:r w:rsidRPr="00BA2073">
        <w:rPr>
          <w:rFonts w:ascii="Arial" w:eastAsia="Times New Roman" w:hAnsi="Arial" w:cs="Arial"/>
          <w:sz w:val="24"/>
          <w:szCs w:val="24"/>
          <w:lang w:val="en-US"/>
        </w:rPr>
        <w:t xml:space="preserve"> за Купца.</w:t>
      </w:r>
    </w:p>
    <w:p w14:paraId="4916D638" w14:textId="77777777" w:rsidR="00BA2073" w:rsidRPr="00BA2073" w:rsidRDefault="00BA2073" w:rsidP="00BA2073">
      <w:pPr>
        <w:tabs>
          <w:tab w:val="left" w:pos="567"/>
        </w:tabs>
        <w:spacing w:after="0" w:line="240" w:lineRule="auto"/>
        <w:jc w:val="both"/>
        <w:rPr>
          <w:rFonts w:ascii="Arial" w:eastAsia="Times New Roman" w:hAnsi="Arial" w:cs="Arial"/>
          <w:sz w:val="24"/>
          <w:szCs w:val="24"/>
        </w:rPr>
      </w:pPr>
    </w:p>
    <w:p w14:paraId="0C2505C7" w14:textId="77777777" w:rsidR="00BA2073" w:rsidRPr="00BA2073" w:rsidRDefault="00BA2073" w:rsidP="00BA2073">
      <w:pPr>
        <w:tabs>
          <w:tab w:val="left" w:pos="567"/>
        </w:tabs>
        <w:spacing w:after="0" w:line="240" w:lineRule="auto"/>
        <w:jc w:val="center"/>
        <w:rPr>
          <w:rFonts w:ascii="Arial" w:eastAsia="Times New Roman" w:hAnsi="Arial" w:cs="Arial"/>
          <w:b/>
          <w:sz w:val="24"/>
          <w:szCs w:val="24"/>
        </w:rPr>
      </w:pPr>
      <w:r w:rsidRPr="00BA2073">
        <w:rPr>
          <w:rFonts w:ascii="Arial" w:eastAsia="Times New Roman" w:hAnsi="Arial" w:cs="Arial"/>
          <w:b/>
          <w:sz w:val="24"/>
          <w:szCs w:val="24"/>
        </w:rPr>
        <w:t xml:space="preserve">КУПАЦ                                                         </w:t>
      </w:r>
      <w:r w:rsidRPr="00BA2073">
        <w:rPr>
          <w:rFonts w:ascii="Arial" w:eastAsia="Times New Roman" w:hAnsi="Arial" w:cs="Arial"/>
          <w:b/>
          <w:sz w:val="24"/>
          <w:szCs w:val="24"/>
          <w:lang w:val="sr-Cyrl-RS"/>
        </w:rPr>
        <w:t xml:space="preserve">            </w:t>
      </w:r>
      <w:r w:rsidRPr="00BA2073">
        <w:rPr>
          <w:rFonts w:ascii="Arial" w:eastAsia="Times New Roman" w:hAnsi="Arial" w:cs="Arial"/>
          <w:b/>
          <w:sz w:val="24"/>
          <w:szCs w:val="24"/>
        </w:rPr>
        <w:t xml:space="preserve"> ПРОДАВАЦ</w:t>
      </w:r>
    </w:p>
    <w:p w14:paraId="035B63A9" w14:textId="77777777" w:rsidR="00BA2073" w:rsidRPr="00BA2073" w:rsidRDefault="00BA2073" w:rsidP="00BA2073">
      <w:pPr>
        <w:tabs>
          <w:tab w:val="left" w:pos="0"/>
          <w:tab w:val="left" w:pos="720"/>
          <w:tab w:val="left" w:pos="7110"/>
        </w:tabs>
        <w:rPr>
          <w:rFonts w:ascii="Arial" w:hAnsi="Arial" w:cs="Arial"/>
          <w:sz w:val="24"/>
          <w:szCs w:val="24"/>
        </w:rPr>
      </w:pPr>
      <w:r w:rsidRPr="00BA2073">
        <w:rPr>
          <w:rFonts w:ascii="Arial" w:hAnsi="Arial" w:cs="Arial"/>
          <w:sz w:val="24"/>
          <w:szCs w:val="24"/>
        </w:rPr>
        <w:t>ЈП ЕПС Београд  – Огранак РБ Колубара</w:t>
      </w:r>
      <w:r w:rsidRPr="00BA2073">
        <w:rPr>
          <w:rFonts w:ascii="Arial" w:hAnsi="Arial" w:cs="Arial"/>
          <w:sz w:val="24"/>
          <w:szCs w:val="24"/>
          <w:lang w:val="sr-Latn-CS"/>
        </w:rPr>
        <w:tab/>
      </w:r>
      <w:r w:rsidRPr="00BA2073">
        <w:rPr>
          <w:rFonts w:ascii="Arial" w:hAnsi="Arial" w:cs="Arial"/>
          <w:sz w:val="24"/>
          <w:szCs w:val="24"/>
        </w:rPr>
        <w:t xml:space="preserve">     Назив</w:t>
      </w:r>
    </w:p>
    <w:p w14:paraId="640AFEFE" w14:textId="77777777" w:rsidR="00BA2073" w:rsidRPr="00BA2073" w:rsidRDefault="00BA2073" w:rsidP="00BA2073">
      <w:pPr>
        <w:tabs>
          <w:tab w:val="left" w:pos="0"/>
          <w:tab w:val="left" w:pos="720"/>
          <w:tab w:val="left" w:pos="6405"/>
          <w:tab w:val="left" w:pos="6645"/>
        </w:tabs>
        <w:rPr>
          <w:rFonts w:ascii="Arial" w:hAnsi="Arial" w:cs="Arial"/>
          <w:sz w:val="24"/>
          <w:szCs w:val="24"/>
        </w:rPr>
      </w:pPr>
      <w:r w:rsidRPr="00BA2073">
        <w:rPr>
          <w:rFonts w:ascii="Arial" w:hAnsi="Arial" w:cs="Arial"/>
          <w:sz w:val="24"/>
          <w:szCs w:val="24"/>
          <w:lang w:val="sr-Cyrl-RS"/>
        </w:rPr>
        <w:t xml:space="preserve">               </w:t>
      </w:r>
      <w:r w:rsidRPr="00BA2073">
        <w:rPr>
          <w:rFonts w:ascii="Arial" w:hAnsi="Arial" w:cs="Arial"/>
          <w:sz w:val="24"/>
          <w:szCs w:val="24"/>
        </w:rPr>
        <w:t>Финансијски директор</w:t>
      </w:r>
      <w:r w:rsidRPr="00BA2073">
        <w:rPr>
          <w:rFonts w:ascii="Arial" w:hAnsi="Arial" w:cs="Arial"/>
          <w:sz w:val="24"/>
          <w:szCs w:val="24"/>
        </w:rPr>
        <w:tab/>
        <w:t xml:space="preserve">   ____________________</w:t>
      </w:r>
      <w:r w:rsidRPr="00BA2073">
        <w:rPr>
          <w:rFonts w:ascii="Arial" w:hAnsi="Arial" w:cs="Arial"/>
          <w:sz w:val="24"/>
          <w:szCs w:val="24"/>
        </w:rPr>
        <w:tab/>
      </w:r>
      <w:r w:rsidRPr="00BA2073">
        <w:rPr>
          <w:rFonts w:cs="Arial"/>
        </w:rPr>
        <w:t xml:space="preserve">______________________________                     М.П.                                </w:t>
      </w:r>
      <w:r w:rsidRPr="00BA2073">
        <w:rPr>
          <w:rFonts w:ascii="Arial" w:hAnsi="Arial" w:cs="Arial"/>
          <w:sz w:val="24"/>
          <w:szCs w:val="24"/>
        </w:rPr>
        <w:t>Име и презиме</w:t>
      </w:r>
    </w:p>
    <w:p w14:paraId="14E543BF" w14:textId="77777777" w:rsidR="00BA2073" w:rsidRPr="00BA2073" w:rsidRDefault="00BA2073" w:rsidP="00BA2073">
      <w:pPr>
        <w:rPr>
          <w:rFonts w:cs="Arial"/>
        </w:rPr>
      </w:pPr>
      <w:r w:rsidRPr="00BA2073">
        <w:rPr>
          <w:rFonts w:ascii="Arial" w:hAnsi="Arial" w:cs="Arial"/>
          <w:sz w:val="24"/>
          <w:szCs w:val="24"/>
          <w:lang w:val="ru-RU"/>
        </w:rPr>
        <w:t xml:space="preserve">                  Владан Марковић</w:t>
      </w:r>
    </w:p>
    <w:p w14:paraId="093137AE" w14:textId="4B3E32BE" w:rsidR="005705EA" w:rsidRPr="00F52F20" w:rsidRDefault="005705EA" w:rsidP="00BA2073">
      <w:pPr>
        <w:rPr>
          <w:rFonts w:cs="Arial"/>
          <w:lang w:val="sr-Cyrl-RS"/>
        </w:rPr>
      </w:pPr>
    </w:p>
    <w:sectPr w:rsidR="005705EA" w:rsidRPr="00F52F20" w:rsidSect="00EF7E71">
      <w:pgSz w:w="11906" w:h="16838"/>
      <w:pgMar w:top="709" w:right="720" w:bottom="72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515A" w14:textId="77777777" w:rsidR="00644D21" w:rsidRDefault="00644D21" w:rsidP="00CB5E53">
      <w:pPr>
        <w:spacing w:after="0" w:line="240" w:lineRule="auto"/>
      </w:pPr>
      <w:r>
        <w:separator/>
      </w:r>
    </w:p>
  </w:endnote>
  <w:endnote w:type="continuationSeparator" w:id="0">
    <w:p w14:paraId="3BD88DBA" w14:textId="77777777" w:rsidR="00644D21" w:rsidRDefault="00644D21" w:rsidP="00CB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panose1 w:val="00000000000000000000"/>
    <w:charset w:val="00"/>
    <w:family w:val="swiss"/>
    <w:notTrueType/>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A0C6" w14:textId="0E693B8E" w:rsidR="00870633" w:rsidRPr="007B5A38" w:rsidRDefault="00870633" w:rsidP="00CB5E53">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sidRPr="00CB5E53">
      <w:rPr>
        <w:rFonts w:ascii="Arial" w:eastAsia="Times New Roman" w:hAnsi="Arial" w:cs="Arial"/>
        <w:sz w:val="24"/>
        <w:szCs w:val="24"/>
        <w:lang w:val="sr-Cyrl-CS" w:eastAsia="ar-SA"/>
      </w:rPr>
      <w:t xml:space="preserve">Страна </w:t>
    </w:r>
    <w:r w:rsidRPr="00CB5E53">
      <w:rPr>
        <w:rFonts w:ascii="Arial" w:eastAsia="Calibri" w:hAnsi="Arial" w:cs="Arial"/>
        <w:sz w:val="24"/>
        <w:szCs w:val="24"/>
      </w:rPr>
      <w:fldChar w:fldCharType="begin"/>
    </w:r>
    <w:r w:rsidRPr="00CB5E53">
      <w:rPr>
        <w:rFonts w:ascii="Arial" w:eastAsia="Calibri" w:hAnsi="Arial" w:cs="Arial"/>
      </w:rPr>
      <w:instrText xml:space="preserve"> PAGE </w:instrText>
    </w:r>
    <w:r w:rsidRPr="00CB5E53">
      <w:rPr>
        <w:rFonts w:ascii="Arial" w:eastAsia="Calibri" w:hAnsi="Arial" w:cs="Arial"/>
        <w:sz w:val="24"/>
        <w:szCs w:val="24"/>
      </w:rPr>
      <w:fldChar w:fldCharType="separate"/>
    </w:r>
    <w:r w:rsidR="0052432A">
      <w:rPr>
        <w:rFonts w:ascii="Arial" w:eastAsia="Calibri" w:hAnsi="Arial" w:cs="Arial"/>
        <w:noProof/>
      </w:rPr>
      <w:t>2</w:t>
    </w:r>
    <w:r w:rsidRPr="00CB5E53">
      <w:rPr>
        <w:rFonts w:ascii="Arial" w:eastAsia="Calibri" w:hAnsi="Arial" w:cs="Arial"/>
        <w:sz w:val="24"/>
        <w:szCs w:val="24"/>
      </w:rPr>
      <w:fldChar w:fldCharType="end"/>
    </w:r>
    <w:r w:rsidRPr="00CB5E53">
      <w:rPr>
        <w:rFonts w:ascii="Arial" w:eastAsia="Calibri" w:hAnsi="Arial" w:cs="Arial"/>
        <w:lang w:val="sr-Cyrl-RS"/>
      </w:rPr>
      <w:t>/</w:t>
    </w:r>
    <w:r w:rsidRPr="00CB5E53">
      <w:rPr>
        <w:rFonts w:ascii="Arial" w:eastAsia="Calibri" w:hAnsi="Arial" w:cs="Arial"/>
        <w:sz w:val="24"/>
        <w:szCs w:val="24"/>
      </w:rPr>
      <w:fldChar w:fldCharType="begin"/>
    </w:r>
    <w:r w:rsidRPr="00CB5E53">
      <w:rPr>
        <w:rFonts w:ascii="Arial" w:eastAsia="Calibri" w:hAnsi="Arial" w:cs="Arial"/>
      </w:rPr>
      <w:instrText xml:space="preserve"> NUMPAGES  </w:instrText>
    </w:r>
    <w:r w:rsidRPr="00CB5E53">
      <w:rPr>
        <w:rFonts w:ascii="Arial" w:eastAsia="Calibri" w:hAnsi="Arial" w:cs="Arial"/>
        <w:sz w:val="24"/>
        <w:szCs w:val="24"/>
      </w:rPr>
      <w:fldChar w:fldCharType="separate"/>
    </w:r>
    <w:r w:rsidR="0052432A">
      <w:rPr>
        <w:rFonts w:ascii="Arial" w:eastAsia="Calibri" w:hAnsi="Arial" w:cs="Arial"/>
        <w:noProof/>
      </w:rPr>
      <w:t>115</w:t>
    </w:r>
    <w:r w:rsidRPr="00CB5E53">
      <w:rPr>
        <w:rFonts w:ascii="Arial" w:eastAsia="Calibri" w:hAnsi="Arial" w:cs="Arial"/>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77CB" w14:textId="77777777" w:rsidR="00870633" w:rsidRDefault="00870633" w:rsidP="000220DE">
    <w:pPr>
      <w:pStyle w:val="Footer"/>
      <w:jc w:val="center"/>
    </w:pPr>
  </w:p>
  <w:p w14:paraId="4D3296B0" w14:textId="0FDE0FC1" w:rsidR="00870633" w:rsidRPr="007B5A38" w:rsidRDefault="00870633" w:rsidP="000220DE">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Pr>
        <w:rFonts w:ascii="Arial" w:eastAsia="Times New Roman" w:hAnsi="Arial" w:cs="Times New Roman"/>
        <w:sz w:val="24"/>
        <w:szCs w:val="24"/>
        <w:lang w:val="sr-Cyrl-RS" w:eastAsia="ar-SA"/>
      </w:rPr>
      <w:t>Страна 1/115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716C" w14:textId="716CF040" w:rsidR="00870633" w:rsidRPr="00CB5E53" w:rsidRDefault="00870633" w:rsidP="00CB5E53">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sidRPr="00CB5E53">
      <w:rPr>
        <w:rFonts w:ascii="Arial" w:eastAsia="Times New Roman" w:hAnsi="Arial" w:cs="Arial"/>
        <w:sz w:val="24"/>
        <w:szCs w:val="24"/>
        <w:lang w:val="sr-Cyrl-CS" w:eastAsia="ar-SA"/>
      </w:rPr>
      <w:t xml:space="preserve">Страна </w:t>
    </w:r>
    <w:r w:rsidRPr="00CB5E53">
      <w:rPr>
        <w:rFonts w:ascii="Arial" w:eastAsia="Calibri" w:hAnsi="Arial" w:cs="Arial"/>
        <w:sz w:val="24"/>
        <w:szCs w:val="24"/>
      </w:rPr>
      <w:fldChar w:fldCharType="begin"/>
    </w:r>
    <w:r w:rsidRPr="00CB5E53">
      <w:rPr>
        <w:rFonts w:ascii="Arial" w:eastAsia="Calibri" w:hAnsi="Arial" w:cs="Arial"/>
      </w:rPr>
      <w:instrText xml:space="preserve"> PAGE </w:instrText>
    </w:r>
    <w:r w:rsidRPr="00CB5E53">
      <w:rPr>
        <w:rFonts w:ascii="Arial" w:eastAsia="Calibri" w:hAnsi="Arial" w:cs="Arial"/>
        <w:sz w:val="24"/>
        <w:szCs w:val="24"/>
      </w:rPr>
      <w:fldChar w:fldCharType="separate"/>
    </w:r>
    <w:r w:rsidR="0052432A">
      <w:rPr>
        <w:rFonts w:ascii="Arial" w:eastAsia="Calibri" w:hAnsi="Arial" w:cs="Arial"/>
        <w:noProof/>
      </w:rPr>
      <w:t>115</w:t>
    </w:r>
    <w:r w:rsidRPr="00CB5E53">
      <w:rPr>
        <w:rFonts w:ascii="Arial" w:eastAsia="Calibri" w:hAnsi="Arial" w:cs="Arial"/>
        <w:sz w:val="24"/>
        <w:szCs w:val="24"/>
      </w:rPr>
      <w:fldChar w:fldCharType="end"/>
    </w:r>
    <w:r w:rsidRPr="00CB5E53">
      <w:rPr>
        <w:rFonts w:ascii="Arial" w:eastAsia="Calibri" w:hAnsi="Arial" w:cs="Arial"/>
        <w:lang w:val="sr-Cyrl-RS"/>
      </w:rPr>
      <w:t>/</w:t>
    </w:r>
    <w:r w:rsidRPr="00CB5E53">
      <w:rPr>
        <w:rFonts w:ascii="Arial" w:eastAsia="Calibri" w:hAnsi="Arial" w:cs="Arial"/>
        <w:sz w:val="24"/>
        <w:szCs w:val="24"/>
      </w:rPr>
      <w:fldChar w:fldCharType="begin"/>
    </w:r>
    <w:r w:rsidRPr="00CB5E53">
      <w:rPr>
        <w:rFonts w:ascii="Arial" w:eastAsia="Calibri" w:hAnsi="Arial" w:cs="Arial"/>
      </w:rPr>
      <w:instrText xml:space="preserve"> NUMPAGES  </w:instrText>
    </w:r>
    <w:r w:rsidRPr="00CB5E53">
      <w:rPr>
        <w:rFonts w:ascii="Arial" w:eastAsia="Calibri" w:hAnsi="Arial" w:cs="Arial"/>
        <w:sz w:val="24"/>
        <w:szCs w:val="24"/>
      </w:rPr>
      <w:fldChar w:fldCharType="separate"/>
    </w:r>
    <w:r w:rsidR="0052432A">
      <w:rPr>
        <w:rFonts w:ascii="Arial" w:eastAsia="Calibri" w:hAnsi="Arial" w:cs="Arial"/>
        <w:noProof/>
      </w:rPr>
      <w:t>115</w:t>
    </w:r>
    <w:r w:rsidRPr="00CB5E53">
      <w:rPr>
        <w:rFonts w:ascii="Arial" w:eastAsia="Calibri" w:hAnsi="Arial" w:cs="Arial"/>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5B0B" w14:textId="556B5378" w:rsidR="00870633" w:rsidRPr="002F56CC" w:rsidRDefault="00870633" w:rsidP="00F91901">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sidRPr="00CB5E53">
      <w:rPr>
        <w:rFonts w:ascii="Arial" w:eastAsia="Times New Roman" w:hAnsi="Arial" w:cs="Arial"/>
        <w:sz w:val="24"/>
        <w:szCs w:val="24"/>
        <w:lang w:val="sr-Cyrl-CS" w:eastAsia="ar-SA"/>
      </w:rPr>
      <w:t xml:space="preserve">Страна </w:t>
    </w:r>
    <w:r w:rsidRPr="00CB5E53">
      <w:rPr>
        <w:rFonts w:ascii="Arial" w:eastAsia="Calibri" w:hAnsi="Arial" w:cs="Arial"/>
        <w:sz w:val="24"/>
        <w:szCs w:val="24"/>
      </w:rPr>
      <w:fldChar w:fldCharType="begin"/>
    </w:r>
    <w:r w:rsidRPr="00CB5E53">
      <w:rPr>
        <w:rFonts w:ascii="Arial" w:eastAsia="Calibri" w:hAnsi="Arial" w:cs="Arial"/>
      </w:rPr>
      <w:instrText xml:space="preserve"> PAGE </w:instrText>
    </w:r>
    <w:r w:rsidRPr="00CB5E53">
      <w:rPr>
        <w:rFonts w:ascii="Arial" w:eastAsia="Calibri" w:hAnsi="Arial" w:cs="Arial"/>
        <w:sz w:val="24"/>
        <w:szCs w:val="24"/>
      </w:rPr>
      <w:fldChar w:fldCharType="separate"/>
    </w:r>
    <w:r w:rsidR="0052432A">
      <w:rPr>
        <w:rFonts w:ascii="Arial" w:eastAsia="Calibri" w:hAnsi="Arial" w:cs="Arial"/>
        <w:noProof/>
      </w:rPr>
      <w:t>87</w:t>
    </w:r>
    <w:r w:rsidRPr="00CB5E53">
      <w:rPr>
        <w:rFonts w:ascii="Arial" w:eastAsia="Calibri" w:hAnsi="Arial" w:cs="Arial"/>
        <w:sz w:val="24"/>
        <w:szCs w:val="24"/>
      </w:rPr>
      <w:fldChar w:fldCharType="end"/>
    </w:r>
    <w:r w:rsidRPr="00CB5E53">
      <w:rPr>
        <w:rFonts w:ascii="Arial" w:eastAsia="Calibri" w:hAnsi="Arial" w:cs="Arial"/>
        <w:lang w:val="sr-Cyrl-RS"/>
      </w:rPr>
      <w:t>/</w:t>
    </w:r>
    <w:r w:rsidRPr="00CB5E53">
      <w:rPr>
        <w:rFonts w:ascii="Arial" w:eastAsia="Calibri" w:hAnsi="Arial" w:cs="Arial"/>
        <w:sz w:val="24"/>
        <w:szCs w:val="24"/>
      </w:rPr>
      <w:fldChar w:fldCharType="begin"/>
    </w:r>
    <w:r w:rsidRPr="00CB5E53">
      <w:rPr>
        <w:rFonts w:ascii="Arial" w:eastAsia="Calibri" w:hAnsi="Arial" w:cs="Arial"/>
      </w:rPr>
      <w:instrText xml:space="preserve"> NUMPAGES  </w:instrText>
    </w:r>
    <w:r w:rsidRPr="00CB5E53">
      <w:rPr>
        <w:rFonts w:ascii="Arial" w:eastAsia="Calibri" w:hAnsi="Arial" w:cs="Arial"/>
        <w:sz w:val="24"/>
        <w:szCs w:val="24"/>
      </w:rPr>
      <w:fldChar w:fldCharType="separate"/>
    </w:r>
    <w:r w:rsidR="0052432A">
      <w:rPr>
        <w:rFonts w:ascii="Arial" w:eastAsia="Calibri" w:hAnsi="Arial" w:cs="Arial"/>
        <w:noProof/>
      </w:rPr>
      <w:t>87</w:t>
    </w:r>
    <w:r w:rsidRPr="00CB5E53">
      <w:rPr>
        <w:rFonts w:ascii="Arial" w:eastAsia="Calibri"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AEA2" w14:textId="77777777" w:rsidR="00644D21" w:rsidRDefault="00644D21" w:rsidP="00CB5E53">
      <w:pPr>
        <w:spacing w:after="0" w:line="240" w:lineRule="auto"/>
      </w:pPr>
      <w:r>
        <w:separator/>
      </w:r>
    </w:p>
  </w:footnote>
  <w:footnote w:type="continuationSeparator" w:id="0">
    <w:p w14:paraId="386E96F4" w14:textId="77777777" w:rsidR="00644D21" w:rsidRDefault="00644D21" w:rsidP="00CB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2CBB" w14:textId="04E1B517" w:rsidR="00870633" w:rsidRPr="00CB5E53" w:rsidRDefault="00870633"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 „ЕПС“ Београд  Конкурсна документација</w:t>
    </w:r>
    <w:r w:rsidRPr="00D2677A">
      <w:rPr>
        <w:rFonts w:ascii="Arial" w:eastAsia="TimesNewRomanPS-BoldMT" w:hAnsi="Arial" w:cs="Arial"/>
        <w:bCs/>
        <w:kern w:val="1"/>
        <w:sz w:val="24"/>
        <w:szCs w:val="24"/>
        <w:lang w:eastAsia="ar-SA"/>
      </w:rPr>
      <w:t xml:space="preserve"> </w:t>
    </w:r>
    <w:r w:rsidRPr="006B5C89">
      <w:rPr>
        <w:rFonts w:ascii="Arial" w:eastAsia="TimesNewRomanPS-BoldMT" w:hAnsi="Arial" w:cs="Arial"/>
        <w:bCs/>
        <w:kern w:val="1"/>
        <w:sz w:val="24"/>
        <w:szCs w:val="24"/>
        <w:lang w:eastAsia="ar-SA"/>
      </w:rPr>
      <w:t>ЈН</w:t>
    </w:r>
    <w:r w:rsidRPr="006B5C89">
      <w:rPr>
        <w:rFonts w:ascii="Arial" w:eastAsia="TimesNewRomanPS-BoldMT" w:hAnsi="Arial" w:cs="Arial"/>
        <w:bCs/>
        <w:kern w:val="1"/>
        <w:sz w:val="24"/>
        <w:szCs w:val="24"/>
        <w:lang w:val="sr-Cyrl-RS" w:eastAsia="ar-SA"/>
      </w:rPr>
      <w:t>/4000/0</w:t>
    </w:r>
    <w:r>
      <w:rPr>
        <w:rFonts w:ascii="Arial" w:eastAsia="TimesNewRomanPS-BoldMT" w:hAnsi="Arial" w:cs="Arial"/>
        <w:bCs/>
        <w:kern w:val="1"/>
        <w:sz w:val="24"/>
        <w:szCs w:val="24"/>
        <w:lang w:val="sr-Cyrl-RS" w:eastAsia="ar-SA"/>
      </w:rPr>
      <w:t>516/2019 (3034/2019)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56E9" w14:textId="2F0159F0" w:rsidR="00870633" w:rsidRPr="00CB5E53" w:rsidRDefault="00870633"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 „ЕПС“ Београд</w:t>
    </w:r>
    <w:r w:rsidRPr="00CB5E53">
      <w:rPr>
        <w:rFonts w:ascii="Arial" w:eastAsia="Times New Roman" w:hAnsi="Arial" w:cs="Times New Roman"/>
        <w:sz w:val="24"/>
        <w:szCs w:val="24"/>
        <w:lang w:val="en-US" w:eastAsia="ar-SA"/>
      </w:rPr>
      <w:t xml:space="preserve">   </w:t>
    </w:r>
    <w:r>
      <w:rPr>
        <w:rFonts w:ascii="Arial" w:eastAsia="Times New Roman" w:hAnsi="Arial" w:cs="Times New Roman"/>
        <w:sz w:val="24"/>
        <w:szCs w:val="24"/>
        <w:lang w:val="sr-Cyrl-RS" w:eastAsia="ar-SA"/>
      </w:rPr>
      <w:t xml:space="preserve"> </w:t>
    </w:r>
    <w:r w:rsidRPr="00CB5E53">
      <w:rPr>
        <w:rFonts w:ascii="Arial" w:eastAsia="Times New Roman" w:hAnsi="Arial" w:cs="Times New Roman"/>
        <w:sz w:val="24"/>
        <w:szCs w:val="24"/>
        <w:lang w:val="en-US" w:eastAsia="ar-SA"/>
      </w:rPr>
      <w:t xml:space="preserve">Конкурсна документација </w:t>
    </w:r>
    <w:r w:rsidRPr="006B5C89">
      <w:rPr>
        <w:rFonts w:ascii="Arial" w:eastAsia="TimesNewRomanPS-BoldMT" w:hAnsi="Arial" w:cs="Arial"/>
        <w:bCs/>
        <w:kern w:val="1"/>
        <w:sz w:val="24"/>
        <w:szCs w:val="24"/>
        <w:lang w:eastAsia="ar-SA"/>
      </w:rPr>
      <w:t>ЈН</w:t>
    </w:r>
    <w:r w:rsidRPr="006B5C89">
      <w:rPr>
        <w:rFonts w:ascii="Arial" w:eastAsia="TimesNewRomanPS-BoldMT" w:hAnsi="Arial" w:cs="Arial"/>
        <w:bCs/>
        <w:kern w:val="1"/>
        <w:sz w:val="24"/>
        <w:szCs w:val="24"/>
        <w:lang w:val="sr-Cyrl-RS" w:eastAsia="ar-SA"/>
      </w:rPr>
      <w:t>/4000/0</w:t>
    </w:r>
    <w:r>
      <w:rPr>
        <w:rFonts w:ascii="Arial" w:eastAsia="TimesNewRomanPS-BoldMT" w:hAnsi="Arial" w:cs="Arial"/>
        <w:bCs/>
        <w:kern w:val="1"/>
        <w:sz w:val="24"/>
        <w:szCs w:val="24"/>
        <w:lang w:val="sr-Cyrl-RS" w:eastAsia="ar-SA"/>
      </w:rPr>
      <w:t>516/2019 (3034/2019)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0623" w14:textId="2B134079" w:rsidR="00870633" w:rsidRPr="00CB5E53" w:rsidRDefault="00870633"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ЈП„ЕПС“ Београд</w:t>
    </w:r>
    <w:r>
      <w:rPr>
        <w:rFonts w:ascii="Arial" w:eastAsia="Times New Roman" w:hAnsi="Arial" w:cs="Times New Roman"/>
        <w:sz w:val="24"/>
        <w:szCs w:val="24"/>
        <w:lang w:val="sr-Cyrl-RS" w:eastAsia="ar-SA"/>
      </w:rPr>
      <w:t xml:space="preserve"> </w:t>
    </w:r>
    <w:r>
      <w:rPr>
        <w:rFonts w:ascii="Arial" w:eastAsia="Times New Roman" w:hAnsi="Arial" w:cs="Times New Roman"/>
        <w:sz w:val="24"/>
        <w:szCs w:val="24"/>
        <w:lang w:val="en-US" w:eastAsia="ar-SA"/>
      </w:rPr>
      <w:t>Конкурсна документација</w:t>
    </w:r>
    <w:r w:rsidRPr="006B5C89">
      <w:rPr>
        <w:rFonts w:ascii="Arial" w:eastAsia="TimesNewRomanPS-BoldMT" w:hAnsi="Arial" w:cs="Arial"/>
        <w:bCs/>
        <w:kern w:val="1"/>
        <w:sz w:val="24"/>
        <w:szCs w:val="24"/>
        <w:lang w:eastAsia="ar-SA"/>
      </w:rPr>
      <w:t>ЈН</w:t>
    </w:r>
    <w:r>
      <w:rPr>
        <w:rFonts w:ascii="Arial" w:eastAsia="TimesNewRomanPS-BoldMT" w:hAnsi="Arial" w:cs="Arial"/>
        <w:bCs/>
        <w:kern w:val="1"/>
        <w:sz w:val="24"/>
        <w:szCs w:val="24"/>
        <w:lang w:val="sr-Cyrl-RS" w:eastAsia="ar-SA"/>
      </w:rPr>
      <w:t>/4000/0516/2019 (3034/2019)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6A45" w14:textId="68390F1B" w:rsidR="00870633" w:rsidRPr="00CB5E53" w:rsidRDefault="00870633"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 „ЕПС“ Београд</w:t>
    </w:r>
    <w:r>
      <w:rPr>
        <w:rFonts w:ascii="Arial" w:eastAsia="Times New Roman" w:hAnsi="Arial" w:cs="Times New Roman"/>
        <w:sz w:val="24"/>
        <w:szCs w:val="24"/>
        <w:lang w:val="sr-Cyrl-RS" w:eastAsia="ar-SA"/>
      </w:rPr>
      <w:t xml:space="preserve"> </w:t>
    </w:r>
    <w:r>
      <w:rPr>
        <w:rFonts w:ascii="Arial" w:eastAsia="Times New Roman" w:hAnsi="Arial" w:cs="Times New Roman"/>
        <w:sz w:val="24"/>
        <w:szCs w:val="24"/>
        <w:lang w:val="en-US" w:eastAsia="ar-SA"/>
      </w:rPr>
      <w:t>Конкурсна документаци</w:t>
    </w:r>
    <w:r>
      <w:rPr>
        <w:rFonts w:ascii="Arial" w:eastAsia="Times New Roman" w:hAnsi="Arial" w:cs="Times New Roman"/>
        <w:sz w:val="24"/>
        <w:szCs w:val="24"/>
        <w:lang w:val="sr-Cyrl-RS" w:eastAsia="ar-SA"/>
      </w:rPr>
      <w:t xml:space="preserve"> </w:t>
    </w:r>
    <w:r w:rsidRPr="006B5C89">
      <w:rPr>
        <w:rFonts w:ascii="Arial" w:eastAsia="TimesNewRomanPS-BoldMT" w:hAnsi="Arial" w:cs="Arial"/>
        <w:bCs/>
        <w:kern w:val="1"/>
        <w:sz w:val="24"/>
        <w:szCs w:val="24"/>
        <w:lang w:eastAsia="ar-SA"/>
      </w:rPr>
      <w:t>ЈН</w:t>
    </w:r>
    <w:r>
      <w:rPr>
        <w:rFonts w:ascii="Arial" w:eastAsia="TimesNewRomanPS-BoldMT" w:hAnsi="Arial" w:cs="Arial"/>
        <w:bCs/>
        <w:kern w:val="1"/>
        <w:sz w:val="24"/>
        <w:szCs w:val="24"/>
        <w:lang w:val="sr-Cyrl-RS" w:eastAsia="ar-SA"/>
      </w:rPr>
      <w:t>/4000/0516/2019 (3034/2019)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630"/>
        </w:tabs>
        <w:ind w:left="568"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multilevel"/>
    <w:tmpl w:val="00000005"/>
    <w:name w:val="WWNum13"/>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3"/>
    <w:multiLevelType w:val="multilevel"/>
    <w:tmpl w:val="00000013"/>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5"/>
    <w:multiLevelType w:val="multilevel"/>
    <w:tmpl w:val="00000015"/>
    <w:name w:val="WWNum30"/>
    <w:lvl w:ilvl="0">
      <w:start w:val="1"/>
      <w:numFmt w:val="decimal"/>
      <w:lvlText w:val="%1."/>
      <w:lvlJc w:val="left"/>
      <w:pPr>
        <w:tabs>
          <w:tab w:val="num" w:pos="0"/>
        </w:tabs>
        <w:ind w:left="1080" w:hanging="360"/>
      </w:pPr>
    </w:lvl>
    <w:lvl w:ilvl="1">
      <w:start w:val="30"/>
      <w:numFmt w:val="decimal"/>
      <w:lvlText w:val="%1.%2"/>
      <w:lvlJc w:val="left"/>
      <w:pPr>
        <w:tabs>
          <w:tab w:val="num" w:pos="0"/>
        </w:tabs>
        <w:ind w:left="1185" w:hanging="46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6" w15:restartNumberingAfterBreak="0">
    <w:nsid w:val="00000019"/>
    <w:multiLevelType w:val="multilevel"/>
    <w:tmpl w:val="00000019"/>
    <w:name w:val="WWNum35"/>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26347F8"/>
    <w:multiLevelType w:val="hybridMultilevel"/>
    <w:tmpl w:val="161A5F90"/>
    <w:lvl w:ilvl="0" w:tplc="9D508BA8">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1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B4175B"/>
    <w:multiLevelType w:val="hybridMultilevel"/>
    <w:tmpl w:val="F59E4792"/>
    <w:lvl w:ilvl="0" w:tplc="3C48109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D934C04"/>
    <w:multiLevelType w:val="hybridMultilevel"/>
    <w:tmpl w:val="0ABC2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EA35B0"/>
    <w:multiLevelType w:val="hybridMultilevel"/>
    <w:tmpl w:val="7F3CB2D0"/>
    <w:lvl w:ilvl="0" w:tplc="14706498">
      <w:start w:val="1"/>
      <w:numFmt w:val="decimal"/>
      <w:lvlText w:val="%1)"/>
      <w:lvlJc w:val="left"/>
      <w:pPr>
        <w:ind w:left="840" w:hanging="48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3C5D5C"/>
    <w:multiLevelType w:val="hybridMultilevel"/>
    <w:tmpl w:val="100AD5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4E72F0E"/>
    <w:multiLevelType w:val="hybridMultilevel"/>
    <w:tmpl w:val="E7E6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34DEB"/>
    <w:multiLevelType w:val="hybridMultilevel"/>
    <w:tmpl w:val="03067E24"/>
    <w:lvl w:ilvl="0" w:tplc="CF687374">
      <w:start w:val="2"/>
      <w:numFmt w:val="bullet"/>
      <w:lvlText w:val="-"/>
      <w:lvlJc w:val="left"/>
      <w:pPr>
        <w:ind w:left="788" w:hanging="360"/>
      </w:pPr>
      <w:rPr>
        <w:rFonts w:ascii="Times New Roman" w:eastAsia="TimesNewRomanPSMT" w:hAnsi="Times New Roman"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37D81B51"/>
    <w:multiLevelType w:val="hybridMultilevel"/>
    <w:tmpl w:val="1520AA76"/>
    <w:lvl w:ilvl="0" w:tplc="BF7A4254">
      <w:start w:val="1"/>
      <w:numFmt w:val="decimal"/>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D616E"/>
    <w:multiLevelType w:val="multilevel"/>
    <w:tmpl w:val="5518F100"/>
    <w:lvl w:ilvl="0">
      <w:start w:val="6"/>
      <w:numFmt w:val="decimal"/>
      <w:lvlText w:val="%1"/>
      <w:lvlJc w:val="left"/>
      <w:pPr>
        <w:ind w:left="465" w:hanging="465"/>
      </w:pPr>
      <w:rPr>
        <w:rFonts w:hint="default"/>
      </w:rPr>
    </w:lvl>
    <w:lvl w:ilvl="1">
      <w:start w:val="13"/>
      <w:numFmt w:val="decimal"/>
      <w:lvlText w:val="%1.%2"/>
      <w:lvlJc w:val="left"/>
      <w:pPr>
        <w:ind w:left="1315" w:hanging="465"/>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2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15:restartNumberingAfterBreak="0">
    <w:nsid w:val="50B02A18"/>
    <w:multiLevelType w:val="hybridMultilevel"/>
    <w:tmpl w:val="3920E7F4"/>
    <w:name w:val="WWNum2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17C571B"/>
    <w:multiLevelType w:val="hybridMultilevel"/>
    <w:tmpl w:val="593260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78349CA"/>
    <w:multiLevelType w:val="hybridMultilevel"/>
    <w:tmpl w:val="2042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9" w15:restartNumberingAfterBreak="0">
    <w:nsid w:val="76461D2F"/>
    <w:multiLevelType w:val="multilevel"/>
    <w:tmpl w:val="D8FCC6D2"/>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C1098"/>
    <w:multiLevelType w:val="hybridMultilevel"/>
    <w:tmpl w:val="C03E7F42"/>
    <w:lvl w:ilvl="0" w:tplc="241A000F">
      <w:start w:val="3"/>
      <w:numFmt w:val="decimal"/>
      <w:lvlText w:val="%1."/>
      <w:lvlJc w:val="left"/>
      <w:pPr>
        <w:ind w:left="786"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D6864F5"/>
    <w:multiLevelType w:val="hybridMultilevel"/>
    <w:tmpl w:val="B8120AE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4"/>
  </w:num>
  <w:num w:numId="3">
    <w:abstractNumId w:val="34"/>
  </w:num>
  <w:num w:numId="4">
    <w:abstractNumId w:val="11"/>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7"/>
  </w:num>
  <w:num w:numId="10">
    <w:abstractNumId w:val="17"/>
  </w:num>
  <w:num w:numId="11">
    <w:abstractNumId w:val="45"/>
  </w:num>
  <w:num w:numId="12">
    <w:abstractNumId w:val="28"/>
  </w:num>
  <w:num w:numId="13">
    <w:abstractNumId w:val="35"/>
  </w:num>
  <w:num w:numId="14">
    <w:abstractNumId w:val="37"/>
  </w:num>
  <w:num w:numId="15">
    <w:abstractNumId w:val="8"/>
  </w:num>
  <w:num w:numId="16">
    <w:abstractNumId w:val="10"/>
  </w:num>
  <w:num w:numId="17">
    <w:abstractNumId w:val="26"/>
  </w:num>
  <w:num w:numId="18">
    <w:abstractNumId w:val="4"/>
  </w:num>
  <w:num w:numId="19">
    <w:abstractNumId w:val="39"/>
  </w:num>
  <w:num w:numId="20">
    <w:abstractNumId w:val="0"/>
  </w:num>
  <w:num w:numId="21">
    <w:abstractNumId w:val="43"/>
  </w:num>
  <w:num w:numId="22">
    <w:abstractNumId w:val="31"/>
  </w:num>
  <w:num w:numId="23">
    <w:abstractNumId w:val="13"/>
  </w:num>
  <w:num w:numId="24">
    <w:abstractNumId w:val="40"/>
  </w:num>
  <w:num w:numId="25">
    <w:abstractNumId w:val="19"/>
  </w:num>
  <w:num w:numId="26">
    <w:abstractNumId w:val="20"/>
  </w:num>
  <w:num w:numId="27">
    <w:abstractNumId w:val="24"/>
  </w:num>
  <w:num w:numId="28">
    <w:abstractNumId w:val="1"/>
  </w:num>
  <w:num w:numId="29">
    <w:abstractNumId w:val="16"/>
  </w:num>
  <w:num w:numId="30">
    <w:abstractNumId w:val="25"/>
  </w:num>
  <w:num w:numId="31">
    <w:abstractNumId w:val="22"/>
  </w:num>
  <w:num w:numId="32">
    <w:abstractNumId w:val="7"/>
  </w:num>
  <w:num w:numId="33">
    <w:abstractNumId w:val="12"/>
  </w:num>
  <w:num w:numId="34">
    <w:abstractNumId w:val="2"/>
  </w:num>
  <w:num w:numId="35">
    <w:abstractNumId w:val="3"/>
  </w:num>
  <w:num w:numId="36">
    <w:abstractNumId w:val="23"/>
  </w:num>
  <w:num w:numId="37">
    <w:abstractNumId w:val="15"/>
  </w:num>
  <w:num w:numId="38">
    <w:abstractNumId w:val="36"/>
  </w:num>
  <w:num w:numId="39">
    <w:abstractNumId w:val="44"/>
  </w:num>
  <w:num w:numId="40">
    <w:abstractNumId w:val="18"/>
  </w:num>
  <w:num w:numId="41">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3"/>
    <w:rsid w:val="00001EC8"/>
    <w:rsid w:val="000024D5"/>
    <w:rsid w:val="00002B41"/>
    <w:rsid w:val="0000320C"/>
    <w:rsid w:val="000034AC"/>
    <w:rsid w:val="00003507"/>
    <w:rsid w:val="00003985"/>
    <w:rsid w:val="00004AD2"/>
    <w:rsid w:val="00006FA4"/>
    <w:rsid w:val="00010487"/>
    <w:rsid w:val="00013287"/>
    <w:rsid w:val="00013BC3"/>
    <w:rsid w:val="00014813"/>
    <w:rsid w:val="000220DE"/>
    <w:rsid w:val="00022F9D"/>
    <w:rsid w:val="00023B1B"/>
    <w:rsid w:val="00026C83"/>
    <w:rsid w:val="00027C81"/>
    <w:rsid w:val="00027FD3"/>
    <w:rsid w:val="000303EC"/>
    <w:rsid w:val="00031B60"/>
    <w:rsid w:val="0003203E"/>
    <w:rsid w:val="00033273"/>
    <w:rsid w:val="000337B6"/>
    <w:rsid w:val="00033E5C"/>
    <w:rsid w:val="00034652"/>
    <w:rsid w:val="0004146A"/>
    <w:rsid w:val="00042FBD"/>
    <w:rsid w:val="00045699"/>
    <w:rsid w:val="00046AE3"/>
    <w:rsid w:val="00047A7C"/>
    <w:rsid w:val="000507C7"/>
    <w:rsid w:val="000510B2"/>
    <w:rsid w:val="0005231B"/>
    <w:rsid w:val="00053DF3"/>
    <w:rsid w:val="00056748"/>
    <w:rsid w:val="00056B3A"/>
    <w:rsid w:val="000570F6"/>
    <w:rsid w:val="00060F67"/>
    <w:rsid w:val="000610A0"/>
    <w:rsid w:val="00063052"/>
    <w:rsid w:val="00063EF3"/>
    <w:rsid w:val="000671CD"/>
    <w:rsid w:val="00075010"/>
    <w:rsid w:val="00075F75"/>
    <w:rsid w:val="000806F7"/>
    <w:rsid w:val="00081ABB"/>
    <w:rsid w:val="00081FAE"/>
    <w:rsid w:val="000835A3"/>
    <w:rsid w:val="00083B8F"/>
    <w:rsid w:val="000854F2"/>
    <w:rsid w:val="00086792"/>
    <w:rsid w:val="00090937"/>
    <w:rsid w:val="000A0DE1"/>
    <w:rsid w:val="000A34B1"/>
    <w:rsid w:val="000A523D"/>
    <w:rsid w:val="000A5481"/>
    <w:rsid w:val="000A6395"/>
    <w:rsid w:val="000A680A"/>
    <w:rsid w:val="000A6BFF"/>
    <w:rsid w:val="000A6C60"/>
    <w:rsid w:val="000A7E0D"/>
    <w:rsid w:val="000B0AD3"/>
    <w:rsid w:val="000B20E2"/>
    <w:rsid w:val="000B43D8"/>
    <w:rsid w:val="000B6033"/>
    <w:rsid w:val="000C0757"/>
    <w:rsid w:val="000C7575"/>
    <w:rsid w:val="000D1895"/>
    <w:rsid w:val="000D52B8"/>
    <w:rsid w:val="000D6944"/>
    <w:rsid w:val="000E0BDB"/>
    <w:rsid w:val="000E19B5"/>
    <w:rsid w:val="000E559A"/>
    <w:rsid w:val="000E756B"/>
    <w:rsid w:val="000E757C"/>
    <w:rsid w:val="000F10C0"/>
    <w:rsid w:val="000F35B6"/>
    <w:rsid w:val="000F500A"/>
    <w:rsid w:val="00100150"/>
    <w:rsid w:val="00104C84"/>
    <w:rsid w:val="00105B77"/>
    <w:rsid w:val="00110EEF"/>
    <w:rsid w:val="001113CC"/>
    <w:rsid w:val="00121863"/>
    <w:rsid w:val="00124234"/>
    <w:rsid w:val="0012466E"/>
    <w:rsid w:val="001271BC"/>
    <w:rsid w:val="00131998"/>
    <w:rsid w:val="00137621"/>
    <w:rsid w:val="0014091A"/>
    <w:rsid w:val="00141898"/>
    <w:rsid w:val="00147EE7"/>
    <w:rsid w:val="001503BB"/>
    <w:rsid w:val="00150407"/>
    <w:rsid w:val="00160DC4"/>
    <w:rsid w:val="00162527"/>
    <w:rsid w:val="001634D9"/>
    <w:rsid w:val="001662B7"/>
    <w:rsid w:val="001707D0"/>
    <w:rsid w:val="00171F72"/>
    <w:rsid w:val="0017311E"/>
    <w:rsid w:val="001747CA"/>
    <w:rsid w:val="00175AE8"/>
    <w:rsid w:val="00175C3C"/>
    <w:rsid w:val="00182AB2"/>
    <w:rsid w:val="001840F6"/>
    <w:rsid w:val="001936B2"/>
    <w:rsid w:val="00196A60"/>
    <w:rsid w:val="00196EB9"/>
    <w:rsid w:val="0019724E"/>
    <w:rsid w:val="00197E05"/>
    <w:rsid w:val="001A262D"/>
    <w:rsid w:val="001A2FCC"/>
    <w:rsid w:val="001A4556"/>
    <w:rsid w:val="001A5C50"/>
    <w:rsid w:val="001A7409"/>
    <w:rsid w:val="001B0B5A"/>
    <w:rsid w:val="001B207B"/>
    <w:rsid w:val="001B54C5"/>
    <w:rsid w:val="001B58C3"/>
    <w:rsid w:val="001B5901"/>
    <w:rsid w:val="001B5E1B"/>
    <w:rsid w:val="001B61D7"/>
    <w:rsid w:val="001C18F2"/>
    <w:rsid w:val="001C2395"/>
    <w:rsid w:val="001C5B98"/>
    <w:rsid w:val="001D1437"/>
    <w:rsid w:val="001D7208"/>
    <w:rsid w:val="001E0D25"/>
    <w:rsid w:val="001E16BD"/>
    <w:rsid w:val="001E1A64"/>
    <w:rsid w:val="001E218D"/>
    <w:rsid w:val="001E3D74"/>
    <w:rsid w:val="001E4FC1"/>
    <w:rsid w:val="001E5A2A"/>
    <w:rsid w:val="001F02B6"/>
    <w:rsid w:val="001F0DC6"/>
    <w:rsid w:val="001F26DA"/>
    <w:rsid w:val="001F288A"/>
    <w:rsid w:val="001F55B9"/>
    <w:rsid w:val="001F6020"/>
    <w:rsid w:val="002002A9"/>
    <w:rsid w:val="00200623"/>
    <w:rsid w:val="00201F90"/>
    <w:rsid w:val="00204135"/>
    <w:rsid w:val="00204599"/>
    <w:rsid w:val="0020663F"/>
    <w:rsid w:val="0021481A"/>
    <w:rsid w:val="00217A54"/>
    <w:rsid w:val="002229DB"/>
    <w:rsid w:val="00222AA6"/>
    <w:rsid w:val="00232EE0"/>
    <w:rsid w:val="0023765E"/>
    <w:rsid w:val="00241A22"/>
    <w:rsid w:val="00243210"/>
    <w:rsid w:val="00246FD2"/>
    <w:rsid w:val="00247B68"/>
    <w:rsid w:val="00251537"/>
    <w:rsid w:val="002519A1"/>
    <w:rsid w:val="00252D87"/>
    <w:rsid w:val="00253810"/>
    <w:rsid w:val="00257F1F"/>
    <w:rsid w:val="00262D2F"/>
    <w:rsid w:val="002639BB"/>
    <w:rsid w:val="002669B2"/>
    <w:rsid w:val="00270AD3"/>
    <w:rsid w:val="002746D6"/>
    <w:rsid w:val="0027531D"/>
    <w:rsid w:val="0027633C"/>
    <w:rsid w:val="00276CDC"/>
    <w:rsid w:val="00277442"/>
    <w:rsid w:val="00277704"/>
    <w:rsid w:val="00281E8B"/>
    <w:rsid w:val="0028203E"/>
    <w:rsid w:val="002820AC"/>
    <w:rsid w:val="00284069"/>
    <w:rsid w:val="00286403"/>
    <w:rsid w:val="002910A1"/>
    <w:rsid w:val="00297BB5"/>
    <w:rsid w:val="002A0C5E"/>
    <w:rsid w:val="002A0F47"/>
    <w:rsid w:val="002A10C7"/>
    <w:rsid w:val="002A327E"/>
    <w:rsid w:val="002A799F"/>
    <w:rsid w:val="002B3BEE"/>
    <w:rsid w:val="002B3D1D"/>
    <w:rsid w:val="002B619D"/>
    <w:rsid w:val="002C1D7B"/>
    <w:rsid w:val="002C2437"/>
    <w:rsid w:val="002C4562"/>
    <w:rsid w:val="002C7B69"/>
    <w:rsid w:val="002D0B1B"/>
    <w:rsid w:val="002D2B9C"/>
    <w:rsid w:val="002D579D"/>
    <w:rsid w:val="002E6640"/>
    <w:rsid w:val="002F50E3"/>
    <w:rsid w:val="002F54B0"/>
    <w:rsid w:val="002F56CC"/>
    <w:rsid w:val="002F65F4"/>
    <w:rsid w:val="002F768F"/>
    <w:rsid w:val="00301DD7"/>
    <w:rsid w:val="003021A1"/>
    <w:rsid w:val="003046FE"/>
    <w:rsid w:val="00314566"/>
    <w:rsid w:val="00315B6B"/>
    <w:rsid w:val="00324877"/>
    <w:rsid w:val="003278EE"/>
    <w:rsid w:val="0033177C"/>
    <w:rsid w:val="00331BA8"/>
    <w:rsid w:val="00332EA3"/>
    <w:rsid w:val="00341D50"/>
    <w:rsid w:val="003424FC"/>
    <w:rsid w:val="003446CC"/>
    <w:rsid w:val="0034471A"/>
    <w:rsid w:val="00344B84"/>
    <w:rsid w:val="00350AF6"/>
    <w:rsid w:val="0035302D"/>
    <w:rsid w:val="003547D9"/>
    <w:rsid w:val="0035532C"/>
    <w:rsid w:val="00363F53"/>
    <w:rsid w:val="003652CA"/>
    <w:rsid w:val="00365453"/>
    <w:rsid w:val="003709C2"/>
    <w:rsid w:val="00370E6D"/>
    <w:rsid w:val="00374D54"/>
    <w:rsid w:val="00375CE3"/>
    <w:rsid w:val="00375D86"/>
    <w:rsid w:val="00376527"/>
    <w:rsid w:val="00376F64"/>
    <w:rsid w:val="00377463"/>
    <w:rsid w:val="00380CA7"/>
    <w:rsid w:val="00381824"/>
    <w:rsid w:val="003832AB"/>
    <w:rsid w:val="0038331A"/>
    <w:rsid w:val="00384095"/>
    <w:rsid w:val="00384C1D"/>
    <w:rsid w:val="00384F2B"/>
    <w:rsid w:val="003861AE"/>
    <w:rsid w:val="00386FF4"/>
    <w:rsid w:val="0039077F"/>
    <w:rsid w:val="00396BC5"/>
    <w:rsid w:val="003976F8"/>
    <w:rsid w:val="003A1633"/>
    <w:rsid w:val="003A438B"/>
    <w:rsid w:val="003A479A"/>
    <w:rsid w:val="003A50C5"/>
    <w:rsid w:val="003A53DD"/>
    <w:rsid w:val="003A7666"/>
    <w:rsid w:val="003B3797"/>
    <w:rsid w:val="003B53F5"/>
    <w:rsid w:val="003B74ED"/>
    <w:rsid w:val="003B7B12"/>
    <w:rsid w:val="003C26D8"/>
    <w:rsid w:val="003C3E80"/>
    <w:rsid w:val="003C408C"/>
    <w:rsid w:val="003D3798"/>
    <w:rsid w:val="003D3E53"/>
    <w:rsid w:val="003D4A75"/>
    <w:rsid w:val="003D4ED5"/>
    <w:rsid w:val="003D4EE7"/>
    <w:rsid w:val="003D505E"/>
    <w:rsid w:val="003D519A"/>
    <w:rsid w:val="003D53E6"/>
    <w:rsid w:val="003E3093"/>
    <w:rsid w:val="003E3412"/>
    <w:rsid w:val="003E40EB"/>
    <w:rsid w:val="003E4B6E"/>
    <w:rsid w:val="003E4F32"/>
    <w:rsid w:val="003E7CCB"/>
    <w:rsid w:val="003F13AC"/>
    <w:rsid w:val="003F39A0"/>
    <w:rsid w:val="003F5BD9"/>
    <w:rsid w:val="00401D02"/>
    <w:rsid w:val="004064C6"/>
    <w:rsid w:val="0041234D"/>
    <w:rsid w:val="00413592"/>
    <w:rsid w:val="004179D8"/>
    <w:rsid w:val="0042083E"/>
    <w:rsid w:val="00423E9F"/>
    <w:rsid w:val="00426A58"/>
    <w:rsid w:val="00430891"/>
    <w:rsid w:val="004365F2"/>
    <w:rsid w:val="00441148"/>
    <w:rsid w:val="004508FE"/>
    <w:rsid w:val="00454B5A"/>
    <w:rsid w:val="00455D81"/>
    <w:rsid w:val="00457F00"/>
    <w:rsid w:val="00457F96"/>
    <w:rsid w:val="00461F9D"/>
    <w:rsid w:val="00463930"/>
    <w:rsid w:val="004652E1"/>
    <w:rsid w:val="004667BF"/>
    <w:rsid w:val="004736BD"/>
    <w:rsid w:val="004746DA"/>
    <w:rsid w:val="00477FDA"/>
    <w:rsid w:val="00485929"/>
    <w:rsid w:val="00485D29"/>
    <w:rsid w:val="00494100"/>
    <w:rsid w:val="004A0171"/>
    <w:rsid w:val="004A69CD"/>
    <w:rsid w:val="004A7B37"/>
    <w:rsid w:val="004B0320"/>
    <w:rsid w:val="004B0CED"/>
    <w:rsid w:val="004B3E4F"/>
    <w:rsid w:val="004B61F6"/>
    <w:rsid w:val="004B6243"/>
    <w:rsid w:val="004B6CD0"/>
    <w:rsid w:val="004C04D0"/>
    <w:rsid w:val="004C228D"/>
    <w:rsid w:val="004C32FD"/>
    <w:rsid w:val="004C3818"/>
    <w:rsid w:val="004C6102"/>
    <w:rsid w:val="004C6928"/>
    <w:rsid w:val="004C7599"/>
    <w:rsid w:val="004D63AD"/>
    <w:rsid w:val="004D7D72"/>
    <w:rsid w:val="004E0142"/>
    <w:rsid w:val="004E0972"/>
    <w:rsid w:val="004E0D42"/>
    <w:rsid w:val="004E3F52"/>
    <w:rsid w:val="004E7100"/>
    <w:rsid w:val="004E754F"/>
    <w:rsid w:val="004F0A09"/>
    <w:rsid w:val="004F1FD7"/>
    <w:rsid w:val="004F3640"/>
    <w:rsid w:val="004F43C4"/>
    <w:rsid w:val="004F44F8"/>
    <w:rsid w:val="004F48D0"/>
    <w:rsid w:val="004F578E"/>
    <w:rsid w:val="00501129"/>
    <w:rsid w:val="005029A5"/>
    <w:rsid w:val="00503C88"/>
    <w:rsid w:val="00505272"/>
    <w:rsid w:val="00505E18"/>
    <w:rsid w:val="00506911"/>
    <w:rsid w:val="0050702B"/>
    <w:rsid w:val="005077E1"/>
    <w:rsid w:val="00514271"/>
    <w:rsid w:val="00515583"/>
    <w:rsid w:val="00523656"/>
    <w:rsid w:val="0052432A"/>
    <w:rsid w:val="00527F88"/>
    <w:rsid w:val="00535C3E"/>
    <w:rsid w:val="00537FF4"/>
    <w:rsid w:val="00540112"/>
    <w:rsid w:val="00544AA5"/>
    <w:rsid w:val="00545AE4"/>
    <w:rsid w:val="00547A85"/>
    <w:rsid w:val="00547CE7"/>
    <w:rsid w:val="005554F2"/>
    <w:rsid w:val="005568CF"/>
    <w:rsid w:val="005602AF"/>
    <w:rsid w:val="00562D26"/>
    <w:rsid w:val="005642B0"/>
    <w:rsid w:val="005705EA"/>
    <w:rsid w:val="00570CFB"/>
    <w:rsid w:val="00572076"/>
    <w:rsid w:val="0057356F"/>
    <w:rsid w:val="0057373E"/>
    <w:rsid w:val="0058000C"/>
    <w:rsid w:val="0058099C"/>
    <w:rsid w:val="0058396A"/>
    <w:rsid w:val="00594B27"/>
    <w:rsid w:val="0059548C"/>
    <w:rsid w:val="005963DF"/>
    <w:rsid w:val="005968AC"/>
    <w:rsid w:val="00596F1D"/>
    <w:rsid w:val="005A0CBB"/>
    <w:rsid w:val="005A4A52"/>
    <w:rsid w:val="005B14B8"/>
    <w:rsid w:val="005B1F8B"/>
    <w:rsid w:val="005B6C22"/>
    <w:rsid w:val="005C09FF"/>
    <w:rsid w:val="005C3CEB"/>
    <w:rsid w:val="005D50A4"/>
    <w:rsid w:val="005D6D74"/>
    <w:rsid w:val="005E0604"/>
    <w:rsid w:val="005E73BB"/>
    <w:rsid w:val="005F5628"/>
    <w:rsid w:val="005F7BA4"/>
    <w:rsid w:val="00601D37"/>
    <w:rsid w:val="00601F6C"/>
    <w:rsid w:val="00607807"/>
    <w:rsid w:val="006124C3"/>
    <w:rsid w:val="00612EE9"/>
    <w:rsid w:val="0061431C"/>
    <w:rsid w:val="006169BA"/>
    <w:rsid w:val="0062150D"/>
    <w:rsid w:val="00621809"/>
    <w:rsid w:val="00621F26"/>
    <w:rsid w:val="006229A0"/>
    <w:rsid w:val="006261EB"/>
    <w:rsid w:val="006308CE"/>
    <w:rsid w:val="00637193"/>
    <w:rsid w:val="00637A26"/>
    <w:rsid w:val="00640EBA"/>
    <w:rsid w:val="00640F2F"/>
    <w:rsid w:val="00644D21"/>
    <w:rsid w:val="006511B1"/>
    <w:rsid w:val="00663022"/>
    <w:rsid w:val="006649DC"/>
    <w:rsid w:val="00664E4A"/>
    <w:rsid w:val="0067346D"/>
    <w:rsid w:val="00675229"/>
    <w:rsid w:val="00675BF5"/>
    <w:rsid w:val="006765FC"/>
    <w:rsid w:val="00686BD6"/>
    <w:rsid w:val="006872CF"/>
    <w:rsid w:val="00691AED"/>
    <w:rsid w:val="00691B91"/>
    <w:rsid w:val="006924A6"/>
    <w:rsid w:val="00693B84"/>
    <w:rsid w:val="006965D8"/>
    <w:rsid w:val="006B30CF"/>
    <w:rsid w:val="006B4A3B"/>
    <w:rsid w:val="006B5C89"/>
    <w:rsid w:val="006B6D05"/>
    <w:rsid w:val="006B7F07"/>
    <w:rsid w:val="006C3589"/>
    <w:rsid w:val="006C4605"/>
    <w:rsid w:val="006C633E"/>
    <w:rsid w:val="006C6B1B"/>
    <w:rsid w:val="006D0154"/>
    <w:rsid w:val="006D14CC"/>
    <w:rsid w:val="006D171B"/>
    <w:rsid w:val="006D1AEF"/>
    <w:rsid w:val="006D4E2F"/>
    <w:rsid w:val="006D57E0"/>
    <w:rsid w:val="006E0814"/>
    <w:rsid w:val="006E21FF"/>
    <w:rsid w:val="006E3E5F"/>
    <w:rsid w:val="006E50DD"/>
    <w:rsid w:val="006E71A7"/>
    <w:rsid w:val="006F0CC8"/>
    <w:rsid w:val="006F5A7C"/>
    <w:rsid w:val="007003BA"/>
    <w:rsid w:val="00700F95"/>
    <w:rsid w:val="0070717D"/>
    <w:rsid w:val="0071162F"/>
    <w:rsid w:val="0071220F"/>
    <w:rsid w:val="00712A4E"/>
    <w:rsid w:val="00713788"/>
    <w:rsid w:val="00714313"/>
    <w:rsid w:val="007148B8"/>
    <w:rsid w:val="0071546C"/>
    <w:rsid w:val="00717798"/>
    <w:rsid w:val="00721A58"/>
    <w:rsid w:val="00722A0B"/>
    <w:rsid w:val="00727059"/>
    <w:rsid w:val="007273A5"/>
    <w:rsid w:val="007319DD"/>
    <w:rsid w:val="00735077"/>
    <w:rsid w:val="00740E88"/>
    <w:rsid w:val="00740F74"/>
    <w:rsid w:val="0074254C"/>
    <w:rsid w:val="00745770"/>
    <w:rsid w:val="00746A9A"/>
    <w:rsid w:val="007475CE"/>
    <w:rsid w:val="007501DD"/>
    <w:rsid w:val="007563AA"/>
    <w:rsid w:val="007568BF"/>
    <w:rsid w:val="00757A8E"/>
    <w:rsid w:val="007644EA"/>
    <w:rsid w:val="00764542"/>
    <w:rsid w:val="00766D1E"/>
    <w:rsid w:val="00770512"/>
    <w:rsid w:val="007710B5"/>
    <w:rsid w:val="00772C75"/>
    <w:rsid w:val="007738B0"/>
    <w:rsid w:val="00783358"/>
    <w:rsid w:val="0078535C"/>
    <w:rsid w:val="00786EA4"/>
    <w:rsid w:val="00792C0F"/>
    <w:rsid w:val="00792F07"/>
    <w:rsid w:val="00793D8A"/>
    <w:rsid w:val="007948A8"/>
    <w:rsid w:val="0079591C"/>
    <w:rsid w:val="007973DE"/>
    <w:rsid w:val="007A0BDC"/>
    <w:rsid w:val="007A19C4"/>
    <w:rsid w:val="007A1FB2"/>
    <w:rsid w:val="007A51C9"/>
    <w:rsid w:val="007B2EBC"/>
    <w:rsid w:val="007B5D4D"/>
    <w:rsid w:val="007B6124"/>
    <w:rsid w:val="007B658C"/>
    <w:rsid w:val="007C4200"/>
    <w:rsid w:val="007D0ACA"/>
    <w:rsid w:val="007D1F9A"/>
    <w:rsid w:val="007D427F"/>
    <w:rsid w:val="007E0A74"/>
    <w:rsid w:val="007E18EB"/>
    <w:rsid w:val="007E3948"/>
    <w:rsid w:val="007E4490"/>
    <w:rsid w:val="007F1441"/>
    <w:rsid w:val="007F3D16"/>
    <w:rsid w:val="007F45C9"/>
    <w:rsid w:val="007F4F6C"/>
    <w:rsid w:val="007F51C7"/>
    <w:rsid w:val="008007CD"/>
    <w:rsid w:val="0080181C"/>
    <w:rsid w:val="0080188D"/>
    <w:rsid w:val="008030BF"/>
    <w:rsid w:val="00806A92"/>
    <w:rsid w:val="0081154E"/>
    <w:rsid w:val="00812007"/>
    <w:rsid w:val="00815A61"/>
    <w:rsid w:val="00822B95"/>
    <w:rsid w:val="008246C0"/>
    <w:rsid w:val="00825365"/>
    <w:rsid w:val="0082659A"/>
    <w:rsid w:val="00826B14"/>
    <w:rsid w:val="00827259"/>
    <w:rsid w:val="00832C3D"/>
    <w:rsid w:val="00833EF0"/>
    <w:rsid w:val="00834B11"/>
    <w:rsid w:val="00837B92"/>
    <w:rsid w:val="00837C40"/>
    <w:rsid w:val="00850CE9"/>
    <w:rsid w:val="00851B9F"/>
    <w:rsid w:val="00854A94"/>
    <w:rsid w:val="00855016"/>
    <w:rsid w:val="00856644"/>
    <w:rsid w:val="00857CE2"/>
    <w:rsid w:val="00857E33"/>
    <w:rsid w:val="00860D84"/>
    <w:rsid w:val="00860DF6"/>
    <w:rsid w:val="00861235"/>
    <w:rsid w:val="0086738C"/>
    <w:rsid w:val="00870633"/>
    <w:rsid w:val="00870B87"/>
    <w:rsid w:val="00872E3C"/>
    <w:rsid w:val="008735F1"/>
    <w:rsid w:val="0087400B"/>
    <w:rsid w:val="0087412D"/>
    <w:rsid w:val="00875B52"/>
    <w:rsid w:val="00875B77"/>
    <w:rsid w:val="008764F5"/>
    <w:rsid w:val="00877498"/>
    <w:rsid w:val="0088083C"/>
    <w:rsid w:val="00890D18"/>
    <w:rsid w:val="00891F99"/>
    <w:rsid w:val="00893A6E"/>
    <w:rsid w:val="00893ECD"/>
    <w:rsid w:val="008967D7"/>
    <w:rsid w:val="008A0D19"/>
    <w:rsid w:val="008A517D"/>
    <w:rsid w:val="008B143F"/>
    <w:rsid w:val="008B18BE"/>
    <w:rsid w:val="008B3FC8"/>
    <w:rsid w:val="008C3638"/>
    <w:rsid w:val="008C54B5"/>
    <w:rsid w:val="008C5607"/>
    <w:rsid w:val="008C75FA"/>
    <w:rsid w:val="008D3434"/>
    <w:rsid w:val="008D71F8"/>
    <w:rsid w:val="008E31CB"/>
    <w:rsid w:val="008E3F80"/>
    <w:rsid w:val="008E42BC"/>
    <w:rsid w:val="008E5250"/>
    <w:rsid w:val="008F650E"/>
    <w:rsid w:val="008F7352"/>
    <w:rsid w:val="00901AC3"/>
    <w:rsid w:val="00901B3F"/>
    <w:rsid w:val="00904193"/>
    <w:rsid w:val="00910FA1"/>
    <w:rsid w:val="009122AA"/>
    <w:rsid w:val="0091286B"/>
    <w:rsid w:val="00916966"/>
    <w:rsid w:val="009200B0"/>
    <w:rsid w:val="009234C2"/>
    <w:rsid w:val="00935C46"/>
    <w:rsid w:val="00941ACA"/>
    <w:rsid w:val="009425AD"/>
    <w:rsid w:val="009434D3"/>
    <w:rsid w:val="0094420A"/>
    <w:rsid w:val="00944A2E"/>
    <w:rsid w:val="00945853"/>
    <w:rsid w:val="00946D9D"/>
    <w:rsid w:val="00950FA6"/>
    <w:rsid w:val="009577B8"/>
    <w:rsid w:val="00966F5D"/>
    <w:rsid w:val="00971951"/>
    <w:rsid w:val="00973671"/>
    <w:rsid w:val="00973C25"/>
    <w:rsid w:val="00974735"/>
    <w:rsid w:val="00975D30"/>
    <w:rsid w:val="009771A2"/>
    <w:rsid w:val="00984279"/>
    <w:rsid w:val="00984A6D"/>
    <w:rsid w:val="00993AF3"/>
    <w:rsid w:val="009A10A7"/>
    <w:rsid w:val="009A204A"/>
    <w:rsid w:val="009A53D0"/>
    <w:rsid w:val="009A5EAA"/>
    <w:rsid w:val="009A68B7"/>
    <w:rsid w:val="009A6E19"/>
    <w:rsid w:val="009A7034"/>
    <w:rsid w:val="009A71DC"/>
    <w:rsid w:val="009A7B94"/>
    <w:rsid w:val="009B1A1A"/>
    <w:rsid w:val="009B576A"/>
    <w:rsid w:val="009B5B62"/>
    <w:rsid w:val="009B6057"/>
    <w:rsid w:val="009C16E3"/>
    <w:rsid w:val="009C1908"/>
    <w:rsid w:val="009C289D"/>
    <w:rsid w:val="009C3A49"/>
    <w:rsid w:val="009C5F0B"/>
    <w:rsid w:val="009D1328"/>
    <w:rsid w:val="009D159B"/>
    <w:rsid w:val="009D6CF6"/>
    <w:rsid w:val="009E0C14"/>
    <w:rsid w:val="009E2609"/>
    <w:rsid w:val="009E415F"/>
    <w:rsid w:val="009F0710"/>
    <w:rsid w:val="009F0FBB"/>
    <w:rsid w:val="009F11CF"/>
    <w:rsid w:val="009F67DC"/>
    <w:rsid w:val="00A06822"/>
    <w:rsid w:val="00A07009"/>
    <w:rsid w:val="00A10E42"/>
    <w:rsid w:val="00A128AE"/>
    <w:rsid w:val="00A12BF7"/>
    <w:rsid w:val="00A1438B"/>
    <w:rsid w:val="00A1450A"/>
    <w:rsid w:val="00A14F31"/>
    <w:rsid w:val="00A165FB"/>
    <w:rsid w:val="00A17673"/>
    <w:rsid w:val="00A2725D"/>
    <w:rsid w:val="00A27B69"/>
    <w:rsid w:val="00A3021B"/>
    <w:rsid w:val="00A31431"/>
    <w:rsid w:val="00A365C0"/>
    <w:rsid w:val="00A368FA"/>
    <w:rsid w:val="00A4275E"/>
    <w:rsid w:val="00A46848"/>
    <w:rsid w:val="00A51940"/>
    <w:rsid w:val="00A54086"/>
    <w:rsid w:val="00A62133"/>
    <w:rsid w:val="00A6377F"/>
    <w:rsid w:val="00A64359"/>
    <w:rsid w:val="00A65D6E"/>
    <w:rsid w:val="00A70A9D"/>
    <w:rsid w:val="00A72579"/>
    <w:rsid w:val="00A73592"/>
    <w:rsid w:val="00A73ABC"/>
    <w:rsid w:val="00A76300"/>
    <w:rsid w:val="00A77EC6"/>
    <w:rsid w:val="00A810B5"/>
    <w:rsid w:val="00A82856"/>
    <w:rsid w:val="00A82EC3"/>
    <w:rsid w:val="00A83228"/>
    <w:rsid w:val="00A83EEA"/>
    <w:rsid w:val="00A85E49"/>
    <w:rsid w:val="00A85FF2"/>
    <w:rsid w:val="00A86E3C"/>
    <w:rsid w:val="00A879B6"/>
    <w:rsid w:val="00A90668"/>
    <w:rsid w:val="00A93E41"/>
    <w:rsid w:val="00A95077"/>
    <w:rsid w:val="00A9674A"/>
    <w:rsid w:val="00AA26E0"/>
    <w:rsid w:val="00AA42C6"/>
    <w:rsid w:val="00AA6F0F"/>
    <w:rsid w:val="00AB1029"/>
    <w:rsid w:val="00AB7A00"/>
    <w:rsid w:val="00AC3466"/>
    <w:rsid w:val="00AC3ECF"/>
    <w:rsid w:val="00AC695C"/>
    <w:rsid w:val="00AD5D0F"/>
    <w:rsid w:val="00AD6AFD"/>
    <w:rsid w:val="00AD760B"/>
    <w:rsid w:val="00AE14EB"/>
    <w:rsid w:val="00AE7C17"/>
    <w:rsid w:val="00AF0F64"/>
    <w:rsid w:val="00AF2850"/>
    <w:rsid w:val="00AF6C90"/>
    <w:rsid w:val="00B0338D"/>
    <w:rsid w:val="00B04290"/>
    <w:rsid w:val="00B1036C"/>
    <w:rsid w:val="00B1130C"/>
    <w:rsid w:val="00B209D6"/>
    <w:rsid w:val="00B232C0"/>
    <w:rsid w:val="00B233DC"/>
    <w:rsid w:val="00B237FA"/>
    <w:rsid w:val="00B24712"/>
    <w:rsid w:val="00B265C4"/>
    <w:rsid w:val="00B27375"/>
    <w:rsid w:val="00B35DE0"/>
    <w:rsid w:val="00B40121"/>
    <w:rsid w:val="00B406E6"/>
    <w:rsid w:val="00B40A55"/>
    <w:rsid w:val="00B42692"/>
    <w:rsid w:val="00B42B3F"/>
    <w:rsid w:val="00B4459A"/>
    <w:rsid w:val="00B504AE"/>
    <w:rsid w:val="00B51ACC"/>
    <w:rsid w:val="00B53A8A"/>
    <w:rsid w:val="00B5454B"/>
    <w:rsid w:val="00B5580E"/>
    <w:rsid w:val="00B56BD9"/>
    <w:rsid w:val="00B56C8F"/>
    <w:rsid w:val="00B5714D"/>
    <w:rsid w:val="00B602BB"/>
    <w:rsid w:val="00B60E31"/>
    <w:rsid w:val="00B63406"/>
    <w:rsid w:val="00B63690"/>
    <w:rsid w:val="00B651FB"/>
    <w:rsid w:val="00B70E5A"/>
    <w:rsid w:val="00B722F4"/>
    <w:rsid w:val="00B73B20"/>
    <w:rsid w:val="00B77A07"/>
    <w:rsid w:val="00B8366A"/>
    <w:rsid w:val="00B83BC1"/>
    <w:rsid w:val="00B861A2"/>
    <w:rsid w:val="00B874F0"/>
    <w:rsid w:val="00B87EC6"/>
    <w:rsid w:val="00B95BA7"/>
    <w:rsid w:val="00BA05F0"/>
    <w:rsid w:val="00BA1C11"/>
    <w:rsid w:val="00BA2073"/>
    <w:rsid w:val="00BA2FEE"/>
    <w:rsid w:val="00BA4330"/>
    <w:rsid w:val="00BA4A98"/>
    <w:rsid w:val="00BB01AF"/>
    <w:rsid w:val="00BB12DA"/>
    <w:rsid w:val="00BB5AFE"/>
    <w:rsid w:val="00BC4221"/>
    <w:rsid w:val="00BC4DFF"/>
    <w:rsid w:val="00BD0EE4"/>
    <w:rsid w:val="00BD1B16"/>
    <w:rsid w:val="00BD2EC6"/>
    <w:rsid w:val="00BD6348"/>
    <w:rsid w:val="00BE0FBB"/>
    <w:rsid w:val="00BE24E0"/>
    <w:rsid w:val="00BE28E5"/>
    <w:rsid w:val="00BE57F2"/>
    <w:rsid w:val="00BF00B3"/>
    <w:rsid w:val="00BF2673"/>
    <w:rsid w:val="00BF26BB"/>
    <w:rsid w:val="00BF3880"/>
    <w:rsid w:val="00BF4260"/>
    <w:rsid w:val="00BF4C15"/>
    <w:rsid w:val="00C00927"/>
    <w:rsid w:val="00C012A6"/>
    <w:rsid w:val="00C04385"/>
    <w:rsid w:val="00C063F1"/>
    <w:rsid w:val="00C1192B"/>
    <w:rsid w:val="00C14304"/>
    <w:rsid w:val="00C14ECF"/>
    <w:rsid w:val="00C1679E"/>
    <w:rsid w:val="00C17873"/>
    <w:rsid w:val="00C23A2D"/>
    <w:rsid w:val="00C3030F"/>
    <w:rsid w:val="00C31EF2"/>
    <w:rsid w:val="00C32820"/>
    <w:rsid w:val="00C3526E"/>
    <w:rsid w:val="00C37C2D"/>
    <w:rsid w:val="00C41B13"/>
    <w:rsid w:val="00C434B7"/>
    <w:rsid w:val="00C43672"/>
    <w:rsid w:val="00C4529B"/>
    <w:rsid w:val="00C45B50"/>
    <w:rsid w:val="00C519EC"/>
    <w:rsid w:val="00C5633D"/>
    <w:rsid w:val="00C60361"/>
    <w:rsid w:val="00C6399B"/>
    <w:rsid w:val="00C6714E"/>
    <w:rsid w:val="00C672B2"/>
    <w:rsid w:val="00C72713"/>
    <w:rsid w:val="00C72873"/>
    <w:rsid w:val="00C74368"/>
    <w:rsid w:val="00C823E1"/>
    <w:rsid w:val="00C90A7D"/>
    <w:rsid w:val="00C92D5F"/>
    <w:rsid w:val="00C939EF"/>
    <w:rsid w:val="00C96315"/>
    <w:rsid w:val="00CA19A0"/>
    <w:rsid w:val="00CA2885"/>
    <w:rsid w:val="00CA28A8"/>
    <w:rsid w:val="00CA4B76"/>
    <w:rsid w:val="00CA5378"/>
    <w:rsid w:val="00CA659D"/>
    <w:rsid w:val="00CA74EB"/>
    <w:rsid w:val="00CB0359"/>
    <w:rsid w:val="00CB31E3"/>
    <w:rsid w:val="00CB3885"/>
    <w:rsid w:val="00CB5E53"/>
    <w:rsid w:val="00CB7C55"/>
    <w:rsid w:val="00CB7CD1"/>
    <w:rsid w:val="00CC0065"/>
    <w:rsid w:val="00CC346B"/>
    <w:rsid w:val="00CD3C5D"/>
    <w:rsid w:val="00CD5922"/>
    <w:rsid w:val="00CE72E7"/>
    <w:rsid w:val="00CE77CD"/>
    <w:rsid w:val="00CF243F"/>
    <w:rsid w:val="00CF4803"/>
    <w:rsid w:val="00CF5469"/>
    <w:rsid w:val="00CF6F61"/>
    <w:rsid w:val="00D00FC1"/>
    <w:rsid w:val="00D0541B"/>
    <w:rsid w:val="00D05926"/>
    <w:rsid w:val="00D05CD6"/>
    <w:rsid w:val="00D07336"/>
    <w:rsid w:val="00D11A27"/>
    <w:rsid w:val="00D13942"/>
    <w:rsid w:val="00D1402E"/>
    <w:rsid w:val="00D16DF9"/>
    <w:rsid w:val="00D251D4"/>
    <w:rsid w:val="00D251F9"/>
    <w:rsid w:val="00D2677A"/>
    <w:rsid w:val="00D34D79"/>
    <w:rsid w:val="00D36EB8"/>
    <w:rsid w:val="00D378D5"/>
    <w:rsid w:val="00D4075A"/>
    <w:rsid w:val="00D411D3"/>
    <w:rsid w:val="00D42DA5"/>
    <w:rsid w:val="00D431FA"/>
    <w:rsid w:val="00D4358F"/>
    <w:rsid w:val="00D43787"/>
    <w:rsid w:val="00D46084"/>
    <w:rsid w:val="00D46AA2"/>
    <w:rsid w:val="00D47000"/>
    <w:rsid w:val="00D503DC"/>
    <w:rsid w:val="00D50FDC"/>
    <w:rsid w:val="00D5174B"/>
    <w:rsid w:val="00D51ED1"/>
    <w:rsid w:val="00D52208"/>
    <w:rsid w:val="00D53DAB"/>
    <w:rsid w:val="00D53FA7"/>
    <w:rsid w:val="00D57E6F"/>
    <w:rsid w:val="00D66C23"/>
    <w:rsid w:val="00D806A4"/>
    <w:rsid w:val="00D84BF2"/>
    <w:rsid w:val="00D84FA9"/>
    <w:rsid w:val="00D85DC4"/>
    <w:rsid w:val="00D91162"/>
    <w:rsid w:val="00D92030"/>
    <w:rsid w:val="00D9212F"/>
    <w:rsid w:val="00D93807"/>
    <w:rsid w:val="00D97E6F"/>
    <w:rsid w:val="00DA1547"/>
    <w:rsid w:val="00DA3BEC"/>
    <w:rsid w:val="00DA7B10"/>
    <w:rsid w:val="00DB167B"/>
    <w:rsid w:val="00DB289F"/>
    <w:rsid w:val="00DB3E1B"/>
    <w:rsid w:val="00DB66FC"/>
    <w:rsid w:val="00DB6B10"/>
    <w:rsid w:val="00DB767A"/>
    <w:rsid w:val="00DC0753"/>
    <w:rsid w:val="00DC0F4C"/>
    <w:rsid w:val="00DC2B4A"/>
    <w:rsid w:val="00DD0C40"/>
    <w:rsid w:val="00DD1652"/>
    <w:rsid w:val="00DD2240"/>
    <w:rsid w:val="00DD35C9"/>
    <w:rsid w:val="00DD4A92"/>
    <w:rsid w:val="00DD5352"/>
    <w:rsid w:val="00DD601E"/>
    <w:rsid w:val="00DE0563"/>
    <w:rsid w:val="00DE1EC5"/>
    <w:rsid w:val="00DE39CC"/>
    <w:rsid w:val="00DE59DB"/>
    <w:rsid w:val="00DF05EF"/>
    <w:rsid w:val="00DF2B33"/>
    <w:rsid w:val="00DF3357"/>
    <w:rsid w:val="00DF4B3A"/>
    <w:rsid w:val="00DF5153"/>
    <w:rsid w:val="00DF64C3"/>
    <w:rsid w:val="00E04064"/>
    <w:rsid w:val="00E0492A"/>
    <w:rsid w:val="00E07112"/>
    <w:rsid w:val="00E1192B"/>
    <w:rsid w:val="00E175D1"/>
    <w:rsid w:val="00E17F2D"/>
    <w:rsid w:val="00E259D2"/>
    <w:rsid w:val="00E26CE5"/>
    <w:rsid w:val="00E26CEF"/>
    <w:rsid w:val="00E30F62"/>
    <w:rsid w:val="00E3304E"/>
    <w:rsid w:val="00E332FF"/>
    <w:rsid w:val="00E41A43"/>
    <w:rsid w:val="00E457FE"/>
    <w:rsid w:val="00E50622"/>
    <w:rsid w:val="00E535D8"/>
    <w:rsid w:val="00E55EE5"/>
    <w:rsid w:val="00E62519"/>
    <w:rsid w:val="00E63A12"/>
    <w:rsid w:val="00E65C3C"/>
    <w:rsid w:val="00E65EFB"/>
    <w:rsid w:val="00E720A1"/>
    <w:rsid w:val="00E75057"/>
    <w:rsid w:val="00E7516C"/>
    <w:rsid w:val="00E769EE"/>
    <w:rsid w:val="00E76FC1"/>
    <w:rsid w:val="00E77CE4"/>
    <w:rsid w:val="00E80278"/>
    <w:rsid w:val="00E822C5"/>
    <w:rsid w:val="00E82E26"/>
    <w:rsid w:val="00E85E74"/>
    <w:rsid w:val="00E86297"/>
    <w:rsid w:val="00E91C5B"/>
    <w:rsid w:val="00E92D50"/>
    <w:rsid w:val="00E93F04"/>
    <w:rsid w:val="00E951F0"/>
    <w:rsid w:val="00E969DB"/>
    <w:rsid w:val="00EA5634"/>
    <w:rsid w:val="00EA56E6"/>
    <w:rsid w:val="00EB10B5"/>
    <w:rsid w:val="00EB27BE"/>
    <w:rsid w:val="00EB2B3F"/>
    <w:rsid w:val="00EB4EF9"/>
    <w:rsid w:val="00EC50AE"/>
    <w:rsid w:val="00EC5CC6"/>
    <w:rsid w:val="00ED04AC"/>
    <w:rsid w:val="00ED07A0"/>
    <w:rsid w:val="00ED3881"/>
    <w:rsid w:val="00ED39E9"/>
    <w:rsid w:val="00ED3B48"/>
    <w:rsid w:val="00EE5E13"/>
    <w:rsid w:val="00EF03DA"/>
    <w:rsid w:val="00EF417F"/>
    <w:rsid w:val="00EF7E71"/>
    <w:rsid w:val="00F13592"/>
    <w:rsid w:val="00F13E6A"/>
    <w:rsid w:val="00F15001"/>
    <w:rsid w:val="00F2284D"/>
    <w:rsid w:val="00F2499F"/>
    <w:rsid w:val="00F24B34"/>
    <w:rsid w:val="00F24B8D"/>
    <w:rsid w:val="00F26E07"/>
    <w:rsid w:val="00F27EB6"/>
    <w:rsid w:val="00F30059"/>
    <w:rsid w:val="00F31FA8"/>
    <w:rsid w:val="00F402AE"/>
    <w:rsid w:val="00F4052B"/>
    <w:rsid w:val="00F41998"/>
    <w:rsid w:val="00F43CE8"/>
    <w:rsid w:val="00F4530A"/>
    <w:rsid w:val="00F45915"/>
    <w:rsid w:val="00F477FD"/>
    <w:rsid w:val="00F47F02"/>
    <w:rsid w:val="00F50EEB"/>
    <w:rsid w:val="00F53918"/>
    <w:rsid w:val="00F5773C"/>
    <w:rsid w:val="00F61224"/>
    <w:rsid w:val="00F653E3"/>
    <w:rsid w:val="00F675D3"/>
    <w:rsid w:val="00F67DFD"/>
    <w:rsid w:val="00F70901"/>
    <w:rsid w:val="00F74048"/>
    <w:rsid w:val="00F749F3"/>
    <w:rsid w:val="00F74D06"/>
    <w:rsid w:val="00F75AAF"/>
    <w:rsid w:val="00F7769B"/>
    <w:rsid w:val="00F80EB7"/>
    <w:rsid w:val="00F81013"/>
    <w:rsid w:val="00F810F0"/>
    <w:rsid w:val="00F81F13"/>
    <w:rsid w:val="00F91901"/>
    <w:rsid w:val="00F94667"/>
    <w:rsid w:val="00F94701"/>
    <w:rsid w:val="00FA03AA"/>
    <w:rsid w:val="00FA2439"/>
    <w:rsid w:val="00FA60E6"/>
    <w:rsid w:val="00FA6169"/>
    <w:rsid w:val="00FA7599"/>
    <w:rsid w:val="00FB35E8"/>
    <w:rsid w:val="00FB7F01"/>
    <w:rsid w:val="00FC387D"/>
    <w:rsid w:val="00FD1006"/>
    <w:rsid w:val="00FD1D2C"/>
    <w:rsid w:val="00FD372E"/>
    <w:rsid w:val="00FD617E"/>
    <w:rsid w:val="00FD6BD2"/>
    <w:rsid w:val="00FE075A"/>
    <w:rsid w:val="00FE1167"/>
    <w:rsid w:val="00FE480C"/>
    <w:rsid w:val="00FE57B4"/>
    <w:rsid w:val="00FE639B"/>
    <w:rsid w:val="00FF112D"/>
    <w:rsid w:val="00FF29B7"/>
    <w:rsid w:val="00FF4A91"/>
    <w:rsid w:val="00FF67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93EB"/>
  <w15:docId w15:val="{BE6D60A8-5B31-4351-913B-E402E359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58"/>
  </w:style>
  <w:style w:type="paragraph" w:styleId="Heading10">
    <w:name w:val="heading 1"/>
    <w:basedOn w:val="BodyText"/>
    <w:next w:val="Normal"/>
    <w:link w:val="Heading1Char"/>
    <w:qFormat/>
    <w:rsid w:val="00CB5E53"/>
    <w:pPr>
      <w:ind w:left="709" w:hanging="709"/>
      <w:jc w:val="left"/>
      <w:outlineLvl w:val="0"/>
    </w:pPr>
    <w:rPr>
      <w:b/>
      <w:sz w:val="22"/>
      <w:szCs w:val="22"/>
    </w:rPr>
  </w:style>
  <w:style w:type="paragraph" w:styleId="Heading2">
    <w:name w:val="heading 2"/>
    <w:basedOn w:val="Normal"/>
    <w:next w:val="Normal"/>
    <w:link w:val="Heading2Char"/>
    <w:qFormat/>
    <w:rsid w:val="00CB5E53"/>
    <w:pPr>
      <w:spacing w:before="120" w:after="0" w:line="240" w:lineRule="auto"/>
      <w:ind w:left="709" w:hanging="709"/>
      <w:jc w:val="both"/>
      <w:outlineLvl w:val="1"/>
    </w:pPr>
    <w:rPr>
      <w:rFonts w:ascii="Arial" w:eastAsia="Times New Roman" w:hAnsi="Arial" w:cs="Times New Roman"/>
      <w:b/>
      <w:lang w:val="en-US" w:eastAsia="ar-SA"/>
    </w:rPr>
  </w:style>
  <w:style w:type="paragraph" w:styleId="Heading3">
    <w:name w:val="heading 3"/>
    <w:basedOn w:val="Normal"/>
    <w:next w:val="Normal"/>
    <w:link w:val="Heading3Char"/>
    <w:qFormat/>
    <w:rsid w:val="00CB5E53"/>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CB5E53"/>
    <w:pPr>
      <w:keepNext/>
      <w:tabs>
        <w:tab w:val="num" w:pos="0"/>
      </w:tabs>
      <w:spacing w:before="120" w:after="0" w:line="240" w:lineRule="auto"/>
      <w:ind w:left="-17"/>
      <w:jc w:val="both"/>
      <w:outlineLvl w:val="3"/>
    </w:pPr>
    <w:rPr>
      <w:rFonts w:ascii="Arial Narrow" w:eastAsia="Times New Roman" w:hAnsi="Arial Narrow" w:cs="Times New Roman"/>
      <w:b/>
      <w:bCs/>
      <w:lang w:val="en-US"/>
    </w:rPr>
  </w:style>
  <w:style w:type="paragraph" w:styleId="Heading5">
    <w:name w:val="heading 5"/>
    <w:basedOn w:val="Normal"/>
    <w:next w:val="Normal"/>
    <w:link w:val="Heading5Char"/>
    <w:qFormat/>
    <w:rsid w:val="00CB5E53"/>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CB5E53"/>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CB5E53"/>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CB5E53"/>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CB5E53"/>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E53"/>
    <w:pPr>
      <w:spacing w:after="0" w:line="240" w:lineRule="auto"/>
    </w:pPr>
  </w:style>
  <w:style w:type="character" w:customStyle="1" w:styleId="Heading1Char">
    <w:name w:val="Heading 1 Char"/>
    <w:basedOn w:val="DefaultParagraphFont"/>
    <w:link w:val="Heading10"/>
    <w:rsid w:val="00CB5E53"/>
    <w:rPr>
      <w:rFonts w:ascii="Arial" w:eastAsia="Times New Roman" w:hAnsi="Arial" w:cs="Times New Roman"/>
      <w:b/>
      <w:lang w:val="sr-Cyrl-CS" w:eastAsia="ar-SA"/>
    </w:rPr>
  </w:style>
  <w:style w:type="character" w:customStyle="1" w:styleId="Heading2Char">
    <w:name w:val="Heading 2 Char"/>
    <w:basedOn w:val="DefaultParagraphFont"/>
    <w:link w:val="Heading2"/>
    <w:rsid w:val="00CB5E53"/>
    <w:rPr>
      <w:rFonts w:ascii="Arial" w:eastAsia="Times New Roman" w:hAnsi="Arial" w:cs="Times New Roman"/>
      <w:b/>
      <w:lang w:val="en-US" w:eastAsia="ar-SA"/>
    </w:rPr>
  </w:style>
  <w:style w:type="character" w:customStyle="1" w:styleId="Heading3Char">
    <w:name w:val="Heading 3 Char"/>
    <w:basedOn w:val="DefaultParagraphFont"/>
    <w:link w:val="Heading3"/>
    <w:rsid w:val="00CB5E53"/>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CB5E53"/>
    <w:rPr>
      <w:rFonts w:ascii="Arial Narrow" w:eastAsia="Times New Roman" w:hAnsi="Arial Narrow" w:cs="Times New Roman"/>
      <w:b/>
      <w:bCs/>
      <w:lang w:val="en-US"/>
    </w:rPr>
  </w:style>
  <w:style w:type="character" w:customStyle="1" w:styleId="Heading5Char">
    <w:name w:val="Heading 5 Char"/>
    <w:basedOn w:val="DefaultParagraphFont"/>
    <w:link w:val="Heading5"/>
    <w:rsid w:val="00CB5E53"/>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B5E53"/>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B5E53"/>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CB5E53"/>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B5E53"/>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CB5E53"/>
  </w:style>
  <w:style w:type="character" w:customStyle="1" w:styleId="WW8Num2z0">
    <w:name w:val="WW8Num2z0"/>
    <w:rsid w:val="00CB5E53"/>
    <w:rPr>
      <w:rFonts w:ascii="Symbol" w:hAnsi="Symbol"/>
    </w:rPr>
  </w:style>
  <w:style w:type="character" w:customStyle="1" w:styleId="WW8Num3z0">
    <w:name w:val="WW8Num3z0"/>
    <w:rsid w:val="00CB5E53"/>
    <w:rPr>
      <w:rFonts w:ascii="Symbol" w:hAnsi="Symbol"/>
    </w:rPr>
  </w:style>
  <w:style w:type="character" w:customStyle="1" w:styleId="WW8Num4z0">
    <w:name w:val="WW8Num4z0"/>
    <w:uiPriority w:val="99"/>
    <w:rsid w:val="00CB5E53"/>
    <w:rPr>
      <w:rFonts w:ascii="Symbol" w:hAnsi="Symbol"/>
    </w:rPr>
  </w:style>
  <w:style w:type="character" w:customStyle="1" w:styleId="WW8Num5z0">
    <w:name w:val="WW8Num5z0"/>
    <w:rsid w:val="00CB5E53"/>
    <w:rPr>
      <w:rFonts w:ascii="Symbol" w:hAnsi="Symbol" w:cs="Times New Roman"/>
    </w:rPr>
  </w:style>
  <w:style w:type="character" w:customStyle="1" w:styleId="WW8Num6z0">
    <w:name w:val="WW8Num6z0"/>
    <w:rsid w:val="00CB5E53"/>
    <w:rPr>
      <w:rFonts w:ascii="Symbol" w:hAnsi="Symbol"/>
    </w:rPr>
  </w:style>
  <w:style w:type="character" w:customStyle="1" w:styleId="WW8Num11z0">
    <w:name w:val="WW8Num11z0"/>
    <w:uiPriority w:val="99"/>
    <w:rsid w:val="00CB5E53"/>
    <w:rPr>
      <w:rFonts w:ascii="Symbol" w:hAnsi="Symbol"/>
    </w:rPr>
  </w:style>
  <w:style w:type="character" w:customStyle="1" w:styleId="WW8Num15z0">
    <w:name w:val="WW8Num15z0"/>
    <w:uiPriority w:val="99"/>
    <w:rsid w:val="00CB5E53"/>
    <w:rPr>
      <w:rFonts w:ascii="Symbol" w:hAnsi="Symbol"/>
    </w:rPr>
  </w:style>
  <w:style w:type="character" w:customStyle="1" w:styleId="WW8Num16z0">
    <w:name w:val="WW8Num16z0"/>
    <w:uiPriority w:val="99"/>
    <w:rsid w:val="00CB5E53"/>
    <w:rPr>
      <w:rFonts w:ascii="Symbol" w:hAnsi="Symbol" w:cs="Times New Roman"/>
    </w:rPr>
  </w:style>
  <w:style w:type="character" w:customStyle="1" w:styleId="WW8Num17z0">
    <w:name w:val="WW8Num17z0"/>
    <w:uiPriority w:val="99"/>
    <w:rsid w:val="00CB5E53"/>
    <w:rPr>
      <w:rFonts w:ascii="Symbol" w:hAnsi="Symbol"/>
    </w:rPr>
  </w:style>
  <w:style w:type="character" w:customStyle="1" w:styleId="WW8Num19z1">
    <w:name w:val="WW8Num19z1"/>
    <w:uiPriority w:val="99"/>
    <w:rsid w:val="00CB5E53"/>
    <w:rPr>
      <w:rFonts w:ascii="Times New Roman" w:hAnsi="Times New Roman" w:cs="Times New Roman"/>
    </w:rPr>
  </w:style>
  <w:style w:type="character" w:customStyle="1" w:styleId="WW8Num20z0">
    <w:name w:val="WW8Num20z0"/>
    <w:rsid w:val="00CB5E53"/>
    <w:rPr>
      <w:rFonts w:ascii="Courier New" w:hAnsi="Courier New"/>
      <w:color w:val="auto"/>
    </w:rPr>
  </w:style>
  <w:style w:type="character" w:customStyle="1" w:styleId="WW8Num21z0">
    <w:name w:val="WW8Num21z0"/>
    <w:rsid w:val="00CB5E53"/>
    <w:rPr>
      <w:rFonts w:ascii="Symbol" w:hAnsi="Symbol"/>
    </w:rPr>
  </w:style>
  <w:style w:type="character" w:customStyle="1" w:styleId="WW8Num24z1">
    <w:name w:val="WW8Num24z1"/>
    <w:rsid w:val="00CB5E53"/>
    <w:rPr>
      <w:rFonts w:ascii="Symbol" w:hAnsi="Symbol"/>
    </w:rPr>
  </w:style>
  <w:style w:type="character" w:customStyle="1" w:styleId="WW8Num25z0">
    <w:name w:val="WW8Num25z0"/>
    <w:uiPriority w:val="99"/>
    <w:rsid w:val="00CB5E53"/>
    <w:rPr>
      <w:rFonts w:ascii="Symbol" w:hAnsi="Symbol"/>
    </w:rPr>
  </w:style>
  <w:style w:type="character" w:customStyle="1" w:styleId="WW8Num26z0">
    <w:name w:val="WW8Num26z0"/>
    <w:rsid w:val="00CB5E53"/>
    <w:rPr>
      <w:i w:val="0"/>
    </w:rPr>
  </w:style>
  <w:style w:type="character" w:customStyle="1" w:styleId="WW8Num27z0">
    <w:name w:val="WW8Num27z0"/>
    <w:uiPriority w:val="99"/>
    <w:rsid w:val="00CB5E53"/>
    <w:rPr>
      <w:rFonts w:ascii="Symbol" w:hAnsi="Symbol"/>
    </w:rPr>
  </w:style>
  <w:style w:type="character" w:customStyle="1" w:styleId="WW8Num28z0">
    <w:name w:val="WW8Num28z0"/>
    <w:uiPriority w:val="99"/>
    <w:rsid w:val="00CB5E53"/>
    <w:rPr>
      <w:rFonts w:ascii="Symbol" w:hAnsi="Symbol"/>
    </w:rPr>
  </w:style>
  <w:style w:type="character" w:customStyle="1" w:styleId="WW8Num29z0">
    <w:name w:val="WW8Num29z0"/>
    <w:rsid w:val="00CB5E53"/>
    <w:rPr>
      <w:rFonts w:ascii="Symbol" w:hAnsi="Symbol"/>
    </w:rPr>
  </w:style>
  <w:style w:type="character" w:customStyle="1" w:styleId="WW8Num31z0">
    <w:name w:val="WW8Num31z0"/>
    <w:uiPriority w:val="99"/>
    <w:rsid w:val="00CB5E53"/>
    <w:rPr>
      <w:rFonts w:ascii="Symbol" w:hAnsi="Symbol"/>
    </w:rPr>
  </w:style>
  <w:style w:type="character" w:customStyle="1" w:styleId="WW8Num34z0">
    <w:name w:val="WW8Num34z0"/>
    <w:rsid w:val="00CB5E53"/>
    <w:rPr>
      <w:rFonts w:ascii="Symbol" w:hAnsi="Symbol"/>
    </w:rPr>
  </w:style>
  <w:style w:type="character" w:customStyle="1" w:styleId="WW8Num35z0">
    <w:name w:val="WW8Num35z0"/>
    <w:uiPriority w:val="99"/>
    <w:rsid w:val="00CB5E53"/>
    <w:rPr>
      <w:rFonts w:ascii="Symbol" w:hAnsi="Symbol"/>
    </w:rPr>
  </w:style>
  <w:style w:type="character" w:customStyle="1" w:styleId="WW8Num38z1">
    <w:name w:val="WW8Num38z1"/>
    <w:rsid w:val="00CB5E53"/>
    <w:rPr>
      <w:rFonts w:ascii="Courier New" w:hAnsi="Courier New" w:cs="Courier New"/>
    </w:rPr>
  </w:style>
  <w:style w:type="character" w:customStyle="1" w:styleId="WW8Num38z2">
    <w:name w:val="WW8Num38z2"/>
    <w:rsid w:val="00CB5E53"/>
    <w:rPr>
      <w:rFonts w:ascii="Wingdings" w:hAnsi="Wingdings"/>
    </w:rPr>
  </w:style>
  <w:style w:type="character" w:customStyle="1" w:styleId="WW8Num38z3">
    <w:name w:val="WW8Num38z3"/>
    <w:rsid w:val="00CB5E53"/>
    <w:rPr>
      <w:rFonts w:ascii="Symbol" w:hAnsi="Symbol"/>
    </w:rPr>
  </w:style>
  <w:style w:type="character" w:customStyle="1" w:styleId="WW8Num39z0">
    <w:name w:val="WW8Num39z0"/>
    <w:rsid w:val="00CB5E53"/>
    <w:rPr>
      <w:rFonts w:ascii="Symbol" w:hAnsi="Symbol"/>
    </w:rPr>
  </w:style>
  <w:style w:type="character" w:customStyle="1" w:styleId="WW8Num40z0">
    <w:name w:val="WW8Num40z0"/>
    <w:uiPriority w:val="99"/>
    <w:rsid w:val="00CB5E53"/>
    <w:rPr>
      <w:rFonts w:ascii="Symbol" w:hAnsi="Symbol"/>
    </w:rPr>
  </w:style>
  <w:style w:type="character" w:customStyle="1" w:styleId="WW8Num41z0">
    <w:name w:val="WW8Num41z0"/>
    <w:uiPriority w:val="99"/>
    <w:rsid w:val="00CB5E53"/>
    <w:rPr>
      <w:rFonts w:ascii="Symbol" w:hAnsi="Symbol"/>
    </w:rPr>
  </w:style>
  <w:style w:type="character" w:customStyle="1" w:styleId="WW8Num42z0">
    <w:name w:val="WW8Num42z0"/>
    <w:rsid w:val="00CB5E53"/>
    <w:rPr>
      <w:rFonts w:ascii="Symbol" w:hAnsi="Symbol"/>
    </w:rPr>
  </w:style>
  <w:style w:type="character" w:customStyle="1" w:styleId="WW8Num43z0">
    <w:name w:val="WW8Num43z0"/>
    <w:rsid w:val="00CB5E53"/>
    <w:rPr>
      <w:rFonts w:ascii="Symbol" w:hAnsi="Symbol"/>
    </w:rPr>
  </w:style>
  <w:style w:type="character" w:customStyle="1" w:styleId="WW8Num44z0">
    <w:name w:val="WW8Num44z0"/>
    <w:rsid w:val="00CB5E53"/>
    <w:rPr>
      <w:rFonts w:ascii="Symbol" w:hAnsi="Symbol"/>
    </w:rPr>
  </w:style>
  <w:style w:type="character" w:customStyle="1" w:styleId="WW8Num46z0">
    <w:name w:val="WW8Num46z0"/>
    <w:rsid w:val="00CB5E53"/>
    <w:rPr>
      <w:rFonts w:ascii="Symbol" w:hAnsi="Symbol"/>
    </w:rPr>
  </w:style>
  <w:style w:type="character" w:customStyle="1" w:styleId="WW-Absatz-Standardschriftart">
    <w:name w:val="WW-Absatz-Standardschriftart"/>
    <w:rsid w:val="00CB5E53"/>
  </w:style>
  <w:style w:type="character" w:customStyle="1" w:styleId="WW-WW8Num2z0">
    <w:name w:val="WW-WW8Num2z0"/>
    <w:uiPriority w:val="99"/>
    <w:rsid w:val="00CB5E53"/>
    <w:rPr>
      <w:rFonts w:ascii="Symbol" w:hAnsi="Symbol"/>
    </w:rPr>
  </w:style>
  <w:style w:type="character" w:customStyle="1" w:styleId="WW-WW8Num3z0">
    <w:name w:val="WW-WW8Num3z0"/>
    <w:uiPriority w:val="99"/>
    <w:rsid w:val="00CB5E53"/>
    <w:rPr>
      <w:rFonts w:ascii="Symbol" w:hAnsi="Symbol"/>
    </w:rPr>
  </w:style>
  <w:style w:type="character" w:customStyle="1" w:styleId="WW-WW8Num4z0">
    <w:name w:val="WW-WW8Num4z0"/>
    <w:uiPriority w:val="99"/>
    <w:rsid w:val="00CB5E53"/>
    <w:rPr>
      <w:rFonts w:ascii="Symbol" w:hAnsi="Symbol"/>
    </w:rPr>
  </w:style>
  <w:style w:type="character" w:customStyle="1" w:styleId="WW-WW8Num5z0">
    <w:name w:val="WW-WW8Num5z0"/>
    <w:uiPriority w:val="99"/>
    <w:rsid w:val="00CB5E53"/>
    <w:rPr>
      <w:rFonts w:ascii="Symbol" w:hAnsi="Symbol" w:cs="Times New Roman"/>
    </w:rPr>
  </w:style>
  <w:style w:type="character" w:customStyle="1" w:styleId="WW-WW8Num6z0">
    <w:name w:val="WW-WW8Num6z0"/>
    <w:uiPriority w:val="99"/>
    <w:rsid w:val="00CB5E53"/>
    <w:rPr>
      <w:rFonts w:ascii="Symbol" w:hAnsi="Symbol"/>
    </w:rPr>
  </w:style>
  <w:style w:type="character" w:customStyle="1" w:styleId="WW-WW8Num11z0">
    <w:name w:val="WW-WW8Num11z0"/>
    <w:uiPriority w:val="99"/>
    <w:rsid w:val="00CB5E53"/>
    <w:rPr>
      <w:rFonts w:ascii="Symbol" w:hAnsi="Symbol"/>
    </w:rPr>
  </w:style>
  <w:style w:type="character" w:customStyle="1" w:styleId="WW-WW8Num15z0">
    <w:name w:val="WW-WW8Num15z0"/>
    <w:uiPriority w:val="99"/>
    <w:rsid w:val="00CB5E53"/>
    <w:rPr>
      <w:rFonts w:ascii="Symbol" w:hAnsi="Symbol"/>
    </w:rPr>
  </w:style>
  <w:style w:type="character" w:customStyle="1" w:styleId="WW-WW8Num16z0">
    <w:name w:val="WW-WW8Num16z0"/>
    <w:uiPriority w:val="99"/>
    <w:rsid w:val="00CB5E53"/>
    <w:rPr>
      <w:rFonts w:ascii="Symbol" w:hAnsi="Symbol" w:cs="Times New Roman"/>
    </w:rPr>
  </w:style>
  <w:style w:type="character" w:customStyle="1" w:styleId="WW-WW8Num17z0">
    <w:name w:val="WW-WW8Num17z0"/>
    <w:uiPriority w:val="99"/>
    <w:rsid w:val="00CB5E53"/>
    <w:rPr>
      <w:rFonts w:ascii="Symbol" w:hAnsi="Symbol"/>
    </w:rPr>
  </w:style>
  <w:style w:type="character" w:customStyle="1" w:styleId="WW-WW8Num19z1">
    <w:name w:val="WW-WW8Num19z1"/>
    <w:uiPriority w:val="99"/>
    <w:rsid w:val="00CB5E53"/>
    <w:rPr>
      <w:rFonts w:ascii="Times New Roman" w:hAnsi="Times New Roman" w:cs="Times New Roman"/>
    </w:rPr>
  </w:style>
  <w:style w:type="character" w:customStyle="1" w:styleId="WW-WW8Num20z0">
    <w:name w:val="WW-WW8Num20z0"/>
    <w:uiPriority w:val="99"/>
    <w:rsid w:val="00CB5E53"/>
    <w:rPr>
      <w:rFonts w:ascii="Courier New" w:hAnsi="Courier New"/>
      <w:color w:val="auto"/>
    </w:rPr>
  </w:style>
  <w:style w:type="character" w:customStyle="1" w:styleId="WW-WW8Num21z0">
    <w:name w:val="WW-WW8Num21z0"/>
    <w:uiPriority w:val="99"/>
    <w:rsid w:val="00CB5E53"/>
    <w:rPr>
      <w:rFonts w:ascii="Symbol" w:hAnsi="Symbol"/>
    </w:rPr>
  </w:style>
  <w:style w:type="character" w:customStyle="1" w:styleId="WW-WW8Num24z1">
    <w:name w:val="WW-WW8Num24z1"/>
    <w:uiPriority w:val="99"/>
    <w:rsid w:val="00CB5E53"/>
    <w:rPr>
      <w:rFonts w:ascii="Symbol" w:hAnsi="Symbol"/>
    </w:rPr>
  </w:style>
  <w:style w:type="character" w:customStyle="1" w:styleId="WW-WW8Num25z0">
    <w:name w:val="WW-WW8Num25z0"/>
    <w:uiPriority w:val="99"/>
    <w:rsid w:val="00CB5E53"/>
    <w:rPr>
      <w:rFonts w:ascii="Symbol" w:hAnsi="Symbol"/>
    </w:rPr>
  </w:style>
  <w:style w:type="character" w:customStyle="1" w:styleId="WW-WW8Num26z0">
    <w:name w:val="WW-WW8Num26z0"/>
    <w:uiPriority w:val="99"/>
    <w:rsid w:val="00CB5E53"/>
    <w:rPr>
      <w:i w:val="0"/>
    </w:rPr>
  </w:style>
  <w:style w:type="character" w:customStyle="1" w:styleId="WW-WW8Num27z0">
    <w:name w:val="WW-WW8Num27z0"/>
    <w:uiPriority w:val="99"/>
    <w:rsid w:val="00CB5E53"/>
    <w:rPr>
      <w:rFonts w:ascii="Symbol" w:hAnsi="Symbol"/>
    </w:rPr>
  </w:style>
  <w:style w:type="character" w:customStyle="1" w:styleId="WW-WW8Num28z0">
    <w:name w:val="WW-WW8Num28z0"/>
    <w:uiPriority w:val="99"/>
    <w:rsid w:val="00CB5E53"/>
    <w:rPr>
      <w:rFonts w:ascii="Symbol" w:hAnsi="Symbol"/>
    </w:rPr>
  </w:style>
  <w:style w:type="character" w:customStyle="1" w:styleId="WW-WW8Num29z0">
    <w:name w:val="WW-WW8Num29z0"/>
    <w:uiPriority w:val="99"/>
    <w:rsid w:val="00CB5E53"/>
    <w:rPr>
      <w:rFonts w:ascii="Symbol" w:hAnsi="Symbol"/>
    </w:rPr>
  </w:style>
  <w:style w:type="character" w:customStyle="1" w:styleId="WW-WW8Num31z0">
    <w:name w:val="WW-WW8Num31z0"/>
    <w:uiPriority w:val="99"/>
    <w:rsid w:val="00CB5E53"/>
    <w:rPr>
      <w:rFonts w:ascii="Symbol" w:hAnsi="Symbol"/>
    </w:rPr>
  </w:style>
  <w:style w:type="character" w:customStyle="1" w:styleId="WW-WW8Num34z0">
    <w:name w:val="WW-WW8Num34z0"/>
    <w:uiPriority w:val="99"/>
    <w:rsid w:val="00CB5E53"/>
    <w:rPr>
      <w:rFonts w:ascii="Symbol" w:hAnsi="Symbol"/>
    </w:rPr>
  </w:style>
  <w:style w:type="character" w:customStyle="1" w:styleId="WW-WW8Num35z0">
    <w:name w:val="WW-WW8Num35z0"/>
    <w:uiPriority w:val="99"/>
    <w:rsid w:val="00CB5E53"/>
    <w:rPr>
      <w:rFonts w:ascii="Symbol" w:hAnsi="Symbol"/>
    </w:rPr>
  </w:style>
  <w:style w:type="character" w:customStyle="1" w:styleId="WW-WW8Num38z1">
    <w:name w:val="WW-WW8Num38z1"/>
    <w:uiPriority w:val="99"/>
    <w:rsid w:val="00CB5E53"/>
    <w:rPr>
      <w:rFonts w:ascii="Courier New" w:hAnsi="Courier New" w:cs="Courier New"/>
    </w:rPr>
  </w:style>
  <w:style w:type="character" w:customStyle="1" w:styleId="WW-WW8Num38z2">
    <w:name w:val="WW-WW8Num38z2"/>
    <w:uiPriority w:val="99"/>
    <w:rsid w:val="00CB5E53"/>
    <w:rPr>
      <w:rFonts w:ascii="Wingdings" w:hAnsi="Wingdings"/>
    </w:rPr>
  </w:style>
  <w:style w:type="character" w:customStyle="1" w:styleId="WW-WW8Num38z3">
    <w:name w:val="WW-WW8Num38z3"/>
    <w:uiPriority w:val="99"/>
    <w:rsid w:val="00CB5E53"/>
    <w:rPr>
      <w:rFonts w:ascii="Symbol" w:hAnsi="Symbol"/>
    </w:rPr>
  </w:style>
  <w:style w:type="character" w:customStyle="1" w:styleId="WW-WW8Num39z0">
    <w:name w:val="WW-WW8Num39z0"/>
    <w:uiPriority w:val="99"/>
    <w:rsid w:val="00CB5E53"/>
    <w:rPr>
      <w:rFonts w:ascii="Symbol" w:hAnsi="Symbol"/>
    </w:rPr>
  </w:style>
  <w:style w:type="character" w:customStyle="1" w:styleId="WW-WW8Num40z0">
    <w:name w:val="WW-WW8Num40z0"/>
    <w:uiPriority w:val="99"/>
    <w:rsid w:val="00CB5E53"/>
    <w:rPr>
      <w:rFonts w:ascii="Symbol" w:hAnsi="Symbol"/>
    </w:rPr>
  </w:style>
  <w:style w:type="character" w:customStyle="1" w:styleId="WW-WW8Num41z0">
    <w:name w:val="WW-WW8Num41z0"/>
    <w:uiPriority w:val="99"/>
    <w:rsid w:val="00CB5E53"/>
    <w:rPr>
      <w:rFonts w:ascii="Symbol" w:hAnsi="Symbol"/>
    </w:rPr>
  </w:style>
  <w:style w:type="character" w:customStyle="1" w:styleId="WW-WW8Num42z0">
    <w:name w:val="WW-WW8Num42z0"/>
    <w:uiPriority w:val="99"/>
    <w:rsid w:val="00CB5E53"/>
    <w:rPr>
      <w:rFonts w:ascii="Symbol" w:hAnsi="Symbol"/>
    </w:rPr>
  </w:style>
  <w:style w:type="character" w:customStyle="1" w:styleId="WW-WW8Num43z0">
    <w:name w:val="WW-WW8Num43z0"/>
    <w:uiPriority w:val="99"/>
    <w:rsid w:val="00CB5E53"/>
    <w:rPr>
      <w:rFonts w:ascii="Symbol" w:hAnsi="Symbol"/>
    </w:rPr>
  </w:style>
  <w:style w:type="character" w:customStyle="1" w:styleId="WW-WW8Num44z0">
    <w:name w:val="WW-WW8Num44z0"/>
    <w:uiPriority w:val="99"/>
    <w:rsid w:val="00CB5E53"/>
    <w:rPr>
      <w:rFonts w:ascii="Symbol" w:hAnsi="Symbol"/>
    </w:rPr>
  </w:style>
  <w:style w:type="character" w:customStyle="1" w:styleId="WW-WW8Num46z0">
    <w:name w:val="WW-WW8Num46z0"/>
    <w:uiPriority w:val="99"/>
    <w:rsid w:val="00CB5E53"/>
    <w:rPr>
      <w:rFonts w:ascii="Symbol" w:hAnsi="Symbol"/>
    </w:rPr>
  </w:style>
  <w:style w:type="character" w:customStyle="1" w:styleId="WW-Absatz-Standardschriftart1">
    <w:name w:val="WW-Absatz-Standardschriftart1"/>
    <w:uiPriority w:val="99"/>
    <w:rsid w:val="00CB5E53"/>
  </w:style>
  <w:style w:type="character" w:customStyle="1" w:styleId="WW-WW8Num2z01">
    <w:name w:val="WW-WW8Num2z01"/>
    <w:uiPriority w:val="99"/>
    <w:rsid w:val="00CB5E53"/>
    <w:rPr>
      <w:rFonts w:ascii="Symbol" w:hAnsi="Symbol"/>
    </w:rPr>
  </w:style>
  <w:style w:type="character" w:customStyle="1" w:styleId="WW-WW8Num3z01">
    <w:name w:val="WW-WW8Num3z01"/>
    <w:uiPriority w:val="99"/>
    <w:rsid w:val="00CB5E53"/>
    <w:rPr>
      <w:rFonts w:ascii="Symbol" w:hAnsi="Symbol"/>
    </w:rPr>
  </w:style>
  <w:style w:type="character" w:customStyle="1" w:styleId="WW-WW8Num4z01">
    <w:name w:val="WW-WW8Num4z01"/>
    <w:uiPriority w:val="99"/>
    <w:rsid w:val="00CB5E53"/>
    <w:rPr>
      <w:rFonts w:ascii="Symbol" w:hAnsi="Symbol"/>
    </w:rPr>
  </w:style>
  <w:style w:type="character" w:customStyle="1" w:styleId="WW-WW8Num5z01">
    <w:name w:val="WW-WW8Num5z01"/>
    <w:uiPriority w:val="99"/>
    <w:rsid w:val="00CB5E53"/>
    <w:rPr>
      <w:rFonts w:ascii="Symbol" w:hAnsi="Symbol" w:cs="Times New Roman"/>
    </w:rPr>
  </w:style>
  <w:style w:type="character" w:customStyle="1" w:styleId="WW-WW8Num6z01">
    <w:name w:val="WW-WW8Num6z01"/>
    <w:uiPriority w:val="99"/>
    <w:rsid w:val="00CB5E53"/>
    <w:rPr>
      <w:rFonts w:ascii="Symbol" w:hAnsi="Symbol"/>
    </w:rPr>
  </w:style>
  <w:style w:type="character" w:customStyle="1" w:styleId="WW-WW8Num11z01">
    <w:name w:val="WW-WW8Num11z01"/>
    <w:uiPriority w:val="99"/>
    <w:rsid w:val="00CB5E53"/>
    <w:rPr>
      <w:rFonts w:ascii="Symbol" w:hAnsi="Symbol"/>
    </w:rPr>
  </w:style>
  <w:style w:type="character" w:customStyle="1" w:styleId="WW-WW8Num15z01">
    <w:name w:val="WW-WW8Num15z01"/>
    <w:uiPriority w:val="99"/>
    <w:rsid w:val="00CB5E53"/>
    <w:rPr>
      <w:rFonts w:ascii="Symbol" w:hAnsi="Symbol"/>
    </w:rPr>
  </w:style>
  <w:style w:type="character" w:customStyle="1" w:styleId="WW-WW8Num16z01">
    <w:name w:val="WW-WW8Num16z01"/>
    <w:uiPriority w:val="99"/>
    <w:rsid w:val="00CB5E53"/>
    <w:rPr>
      <w:rFonts w:ascii="Symbol" w:hAnsi="Symbol" w:cs="Times New Roman"/>
    </w:rPr>
  </w:style>
  <w:style w:type="character" w:customStyle="1" w:styleId="WW-WW8Num17z01">
    <w:name w:val="WW-WW8Num17z01"/>
    <w:uiPriority w:val="99"/>
    <w:rsid w:val="00CB5E53"/>
    <w:rPr>
      <w:rFonts w:ascii="Symbol" w:hAnsi="Symbol"/>
    </w:rPr>
  </w:style>
  <w:style w:type="character" w:customStyle="1" w:styleId="WW-WW8Num19z11">
    <w:name w:val="WW-WW8Num19z11"/>
    <w:uiPriority w:val="99"/>
    <w:rsid w:val="00CB5E53"/>
    <w:rPr>
      <w:rFonts w:ascii="Times New Roman" w:hAnsi="Times New Roman" w:cs="Times New Roman"/>
    </w:rPr>
  </w:style>
  <w:style w:type="character" w:customStyle="1" w:styleId="WW-WW8Num20z01">
    <w:name w:val="WW-WW8Num20z01"/>
    <w:uiPriority w:val="99"/>
    <w:rsid w:val="00CB5E53"/>
    <w:rPr>
      <w:rFonts w:ascii="Courier New" w:hAnsi="Courier New"/>
      <w:color w:val="auto"/>
    </w:rPr>
  </w:style>
  <w:style w:type="character" w:customStyle="1" w:styleId="WW-WW8Num21z01">
    <w:name w:val="WW-WW8Num21z01"/>
    <w:uiPriority w:val="99"/>
    <w:rsid w:val="00CB5E53"/>
    <w:rPr>
      <w:rFonts w:ascii="Symbol" w:hAnsi="Symbol"/>
    </w:rPr>
  </w:style>
  <w:style w:type="character" w:customStyle="1" w:styleId="WW-WW8Num24z11">
    <w:name w:val="WW-WW8Num24z11"/>
    <w:uiPriority w:val="99"/>
    <w:rsid w:val="00CB5E53"/>
    <w:rPr>
      <w:rFonts w:ascii="Symbol" w:hAnsi="Symbol"/>
    </w:rPr>
  </w:style>
  <w:style w:type="character" w:customStyle="1" w:styleId="WW-WW8Num25z01">
    <w:name w:val="WW-WW8Num25z01"/>
    <w:uiPriority w:val="99"/>
    <w:rsid w:val="00CB5E53"/>
    <w:rPr>
      <w:rFonts w:ascii="Symbol" w:hAnsi="Symbol"/>
    </w:rPr>
  </w:style>
  <w:style w:type="character" w:customStyle="1" w:styleId="WW-WW8Num26z01">
    <w:name w:val="WW-WW8Num26z01"/>
    <w:uiPriority w:val="99"/>
    <w:rsid w:val="00CB5E53"/>
    <w:rPr>
      <w:i w:val="0"/>
    </w:rPr>
  </w:style>
  <w:style w:type="character" w:customStyle="1" w:styleId="WW-WW8Num27z01">
    <w:name w:val="WW-WW8Num27z01"/>
    <w:uiPriority w:val="99"/>
    <w:rsid w:val="00CB5E53"/>
    <w:rPr>
      <w:rFonts w:ascii="Symbol" w:hAnsi="Symbol"/>
    </w:rPr>
  </w:style>
  <w:style w:type="character" w:customStyle="1" w:styleId="WW-WW8Num28z01">
    <w:name w:val="WW-WW8Num28z01"/>
    <w:uiPriority w:val="99"/>
    <w:rsid w:val="00CB5E53"/>
    <w:rPr>
      <w:rFonts w:ascii="Symbol" w:hAnsi="Symbol"/>
    </w:rPr>
  </w:style>
  <w:style w:type="character" w:customStyle="1" w:styleId="WW-WW8Num29z01">
    <w:name w:val="WW-WW8Num29z01"/>
    <w:uiPriority w:val="99"/>
    <w:rsid w:val="00CB5E53"/>
    <w:rPr>
      <w:rFonts w:ascii="Symbol" w:hAnsi="Symbol"/>
    </w:rPr>
  </w:style>
  <w:style w:type="character" w:customStyle="1" w:styleId="WW-WW8Num31z01">
    <w:name w:val="WW-WW8Num31z01"/>
    <w:uiPriority w:val="99"/>
    <w:rsid w:val="00CB5E53"/>
    <w:rPr>
      <w:rFonts w:ascii="Symbol" w:hAnsi="Symbol"/>
    </w:rPr>
  </w:style>
  <w:style w:type="character" w:customStyle="1" w:styleId="WW-WW8Num34z01">
    <w:name w:val="WW-WW8Num34z01"/>
    <w:uiPriority w:val="99"/>
    <w:rsid w:val="00CB5E53"/>
    <w:rPr>
      <w:rFonts w:ascii="Symbol" w:hAnsi="Symbol"/>
    </w:rPr>
  </w:style>
  <w:style w:type="character" w:customStyle="1" w:styleId="WW-WW8Num35z01">
    <w:name w:val="WW-WW8Num35z01"/>
    <w:uiPriority w:val="99"/>
    <w:rsid w:val="00CB5E53"/>
    <w:rPr>
      <w:rFonts w:ascii="Symbol" w:hAnsi="Symbol"/>
    </w:rPr>
  </w:style>
  <w:style w:type="character" w:customStyle="1" w:styleId="WW-WW8Num38z11">
    <w:name w:val="WW-WW8Num38z11"/>
    <w:uiPriority w:val="99"/>
    <w:rsid w:val="00CB5E53"/>
    <w:rPr>
      <w:rFonts w:ascii="Courier New" w:hAnsi="Courier New" w:cs="Courier New"/>
    </w:rPr>
  </w:style>
  <w:style w:type="character" w:customStyle="1" w:styleId="WW-WW8Num38z21">
    <w:name w:val="WW-WW8Num38z21"/>
    <w:uiPriority w:val="99"/>
    <w:rsid w:val="00CB5E53"/>
    <w:rPr>
      <w:rFonts w:ascii="Wingdings" w:hAnsi="Wingdings"/>
    </w:rPr>
  </w:style>
  <w:style w:type="character" w:customStyle="1" w:styleId="WW-WW8Num38z31">
    <w:name w:val="WW-WW8Num38z31"/>
    <w:uiPriority w:val="99"/>
    <w:rsid w:val="00CB5E53"/>
    <w:rPr>
      <w:rFonts w:ascii="Symbol" w:hAnsi="Symbol"/>
    </w:rPr>
  </w:style>
  <w:style w:type="character" w:customStyle="1" w:styleId="WW-WW8Num39z01">
    <w:name w:val="WW-WW8Num39z01"/>
    <w:uiPriority w:val="99"/>
    <w:rsid w:val="00CB5E53"/>
    <w:rPr>
      <w:rFonts w:ascii="Symbol" w:hAnsi="Symbol"/>
    </w:rPr>
  </w:style>
  <w:style w:type="character" w:customStyle="1" w:styleId="WW-WW8Num40z01">
    <w:name w:val="WW-WW8Num40z01"/>
    <w:uiPriority w:val="99"/>
    <w:rsid w:val="00CB5E53"/>
    <w:rPr>
      <w:rFonts w:ascii="Symbol" w:hAnsi="Symbol"/>
    </w:rPr>
  </w:style>
  <w:style w:type="character" w:customStyle="1" w:styleId="WW-WW8Num41z01">
    <w:name w:val="WW-WW8Num41z01"/>
    <w:uiPriority w:val="99"/>
    <w:rsid w:val="00CB5E53"/>
    <w:rPr>
      <w:rFonts w:ascii="Symbol" w:hAnsi="Symbol"/>
    </w:rPr>
  </w:style>
  <w:style w:type="character" w:customStyle="1" w:styleId="WW-WW8Num42z01">
    <w:name w:val="WW-WW8Num42z01"/>
    <w:uiPriority w:val="99"/>
    <w:rsid w:val="00CB5E53"/>
    <w:rPr>
      <w:rFonts w:ascii="Symbol" w:hAnsi="Symbol"/>
    </w:rPr>
  </w:style>
  <w:style w:type="character" w:customStyle="1" w:styleId="WW-WW8Num43z01">
    <w:name w:val="WW-WW8Num43z01"/>
    <w:uiPriority w:val="99"/>
    <w:rsid w:val="00CB5E53"/>
    <w:rPr>
      <w:rFonts w:ascii="Symbol" w:hAnsi="Symbol"/>
    </w:rPr>
  </w:style>
  <w:style w:type="character" w:customStyle="1" w:styleId="WW-WW8Num44z01">
    <w:name w:val="WW-WW8Num44z01"/>
    <w:uiPriority w:val="99"/>
    <w:rsid w:val="00CB5E53"/>
    <w:rPr>
      <w:rFonts w:ascii="Symbol" w:hAnsi="Symbol"/>
    </w:rPr>
  </w:style>
  <w:style w:type="character" w:customStyle="1" w:styleId="WW-WW8Num46z01">
    <w:name w:val="WW-WW8Num46z01"/>
    <w:uiPriority w:val="99"/>
    <w:rsid w:val="00CB5E53"/>
    <w:rPr>
      <w:rFonts w:ascii="Symbol" w:hAnsi="Symbol"/>
    </w:rPr>
  </w:style>
  <w:style w:type="character" w:customStyle="1" w:styleId="WW-Absatz-Standardschriftart11">
    <w:name w:val="WW-Absatz-Standardschriftart11"/>
    <w:uiPriority w:val="99"/>
    <w:rsid w:val="00CB5E53"/>
  </w:style>
  <w:style w:type="character" w:customStyle="1" w:styleId="WW-WW8Num2z011">
    <w:name w:val="WW-WW8Num2z011"/>
    <w:uiPriority w:val="99"/>
    <w:rsid w:val="00CB5E53"/>
    <w:rPr>
      <w:rFonts w:ascii="Symbol" w:hAnsi="Symbol"/>
    </w:rPr>
  </w:style>
  <w:style w:type="character" w:customStyle="1" w:styleId="WW-WW8Num3z011">
    <w:name w:val="WW-WW8Num3z011"/>
    <w:uiPriority w:val="99"/>
    <w:rsid w:val="00CB5E53"/>
    <w:rPr>
      <w:rFonts w:ascii="Symbol" w:hAnsi="Symbol"/>
    </w:rPr>
  </w:style>
  <w:style w:type="character" w:customStyle="1" w:styleId="WW-WW8Num4z011">
    <w:name w:val="WW-WW8Num4z011"/>
    <w:uiPriority w:val="99"/>
    <w:rsid w:val="00CB5E53"/>
    <w:rPr>
      <w:rFonts w:ascii="Symbol" w:hAnsi="Symbol"/>
    </w:rPr>
  </w:style>
  <w:style w:type="character" w:customStyle="1" w:styleId="WW-WW8Num5z011">
    <w:name w:val="WW-WW8Num5z011"/>
    <w:uiPriority w:val="99"/>
    <w:rsid w:val="00CB5E53"/>
    <w:rPr>
      <w:rFonts w:ascii="Symbol" w:hAnsi="Symbol" w:cs="Times New Roman"/>
    </w:rPr>
  </w:style>
  <w:style w:type="character" w:customStyle="1" w:styleId="WW-WW8Num6z011">
    <w:name w:val="WW-WW8Num6z011"/>
    <w:uiPriority w:val="99"/>
    <w:rsid w:val="00CB5E53"/>
    <w:rPr>
      <w:rFonts w:ascii="Symbol" w:hAnsi="Symbol"/>
    </w:rPr>
  </w:style>
  <w:style w:type="character" w:customStyle="1" w:styleId="WW-WW8Num11z011">
    <w:name w:val="WW-WW8Num11z011"/>
    <w:uiPriority w:val="99"/>
    <w:rsid w:val="00CB5E53"/>
    <w:rPr>
      <w:rFonts w:ascii="Symbol" w:hAnsi="Symbol"/>
    </w:rPr>
  </w:style>
  <w:style w:type="character" w:customStyle="1" w:styleId="WW-WW8Num15z011">
    <w:name w:val="WW-WW8Num15z011"/>
    <w:uiPriority w:val="99"/>
    <w:rsid w:val="00CB5E53"/>
    <w:rPr>
      <w:rFonts w:ascii="Symbol" w:hAnsi="Symbol"/>
    </w:rPr>
  </w:style>
  <w:style w:type="character" w:customStyle="1" w:styleId="WW-WW8Num16z011">
    <w:name w:val="WW-WW8Num16z011"/>
    <w:uiPriority w:val="99"/>
    <w:rsid w:val="00CB5E53"/>
    <w:rPr>
      <w:rFonts w:ascii="Symbol" w:hAnsi="Symbol" w:cs="Times New Roman"/>
    </w:rPr>
  </w:style>
  <w:style w:type="character" w:customStyle="1" w:styleId="WW-WW8Num17z011">
    <w:name w:val="WW-WW8Num17z011"/>
    <w:uiPriority w:val="99"/>
    <w:rsid w:val="00CB5E53"/>
    <w:rPr>
      <w:rFonts w:ascii="Symbol" w:hAnsi="Symbol"/>
    </w:rPr>
  </w:style>
  <w:style w:type="character" w:customStyle="1" w:styleId="WW-WW8Num19z111">
    <w:name w:val="WW-WW8Num19z111"/>
    <w:uiPriority w:val="99"/>
    <w:rsid w:val="00CB5E53"/>
    <w:rPr>
      <w:rFonts w:ascii="Times New Roman" w:hAnsi="Times New Roman" w:cs="Times New Roman"/>
    </w:rPr>
  </w:style>
  <w:style w:type="character" w:customStyle="1" w:styleId="WW-WW8Num20z011">
    <w:name w:val="WW-WW8Num20z011"/>
    <w:uiPriority w:val="99"/>
    <w:rsid w:val="00CB5E53"/>
    <w:rPr>
      <w:rFonts w:ascii="Courier New" w:hAnsi="Courier New"/>
      <w:color w:val="auto"/>
    </w:rPr>
  </w:style>
  <w:style w:type="character" w:customStyle="1" w:styleId="WW-WW8Num21z011">
    <w:name w:val="WW-WW8Num21z011"/>
    <w:uiPriority w:val="99"/>
    <w:rsid w:val="00CB5E53"/>
    <w:rPr>
      <w:rFonts w:ascii="Symbol" w:hAnsi="Symbol"/>
    </w:rPr>
  </w:style>
  <w:style w:type="character" w:customStyle="1" w:styleId="WW-WW8Num24z111">
    <w:name w:val="WW-WW8Num24z111"/>
    <w:uiPriority w:val="99"/>
    <w:rsid w:val="00CB5E53"/>
    <w:rPr>
      <w:rFonts w:ascii="Symbol" w:hAnsi="Symbol"/>
    </w:rPr>
  </w:style>
  <w:style w:type="character" w:customStyle="1" w:styleId="WW-WW8Num25z011">
    <w:name w:val="WW-WW8Num25z011"/>
    <w:uiPriority w:val="99"/>
    <w:rsid w:val="00CB5E53"/>
    <w:rPr>
      <w:rFonts w:ascii="Symbol" w:hAnsi="Symbol"/>
    </w:rPr>
  </w:style>
  <w:style w:type="character" w:customStyle="1" w:styleId="WW-WW8Num26z011">
    <w:name w:val="WW-WW8Num26z011"/>
    <w:uiPriority w:val="99"/>
    <w:rsid w:val="00CB5E53"/>
    <w:rPr>
      <w:i w:val="0"/>
    </w:rPr>
  </w:style>
  <w:style w:type="character" w:customStyle="1" w:styleId="WW-WW8Num27z011">
    <w:name w:val="WW-WW8Num27z011"/>
    <w:uiPriority w:val="99"/>
    <w:rsid w:val="00CB5E53"/>
    <w:rPr>
      <w:rFonts w:ascii="Symbol" w:hAnsi="Symbol"/>
    </w:rPr>
  </w:style>
  <w:style w:type="character" w:customStyle="1" w:styleId="WW-WW8Num28z011">
    <w:name w:val="WW-WW8Num28z011"/>
    <w:uiPriority w:val="99"/>
    <w:rsid w:val="00CB5E53"/>
    <w:rPr>
      <w:rFonts w:ascii="Symbol" w:hAnsi="Symbol"/>
    </w:rPr>
  </w:style>
  <w:style w:type="character" w:customStyle="1" w:styleId="WW-WW8Num29z011">
    <w:name w:val="WW-WW8Num29z011"/>
    <w:uiPriority w:val="99"/>
    <w:rsid w:val="00CB5E53"/>
    <w:rPr>
      <w:rFonts w:ascii="Symbol" w:hAnsi="Symbol"/>
    </w:rPr>
  </w:style>
  <w:style w:type="character" w:customStyle="1" w:styleId="WW-WW8Num31z011">
    <w:name w:val="WW-WW8Num31z011"/>
    <w:uiPriority w:val="99"/>
    <w:rsid w:val="00CB5E53"/>
    <w:rPr>
      <w:rFonts w:ascii="Symbol" w:hAnsi="Symbol"/>
    </w:rPr>
  </w:style>
  <w:style w:type="character" w:customStyle="1" w:styleId="WW-WW8Num34z011">
    <w:name w:val="WW-WW8Num34z011"/>
    <w:uiPriority w:val="99"/>
    <w:rsid w:val="00CB5E53"/>
    <w:rPr>
      <w:rFonts w:ascii="Symbol" w:hAnsi="Symbol"/>
    </w:rPr>
  </w:style>
  <w:style w:type="character" w:customStyle="1" w:styleId="WW-WW8Num35z011">
    <w:name w:val="WW-WW8Num35z011"/>
    <w:uiPriority w:val="99"/>
    <w:rsid w:val="00CB5E53"/>
    <w:rPr>
      <w:rFonts w:ascii="Symbol" w:hAnsi="Symbol"/>
    </w:rPr>
  </w:style>
  <w:style w:type="character" w:customStyle="1" w:styleId="WW-WW8Num38z111">
    <w:name w:val="WW-WW8Num38z111"/>
    <w:uiPriority w:val="99"/>
    <w:rsid w:val="00CB5E53"/>
    <w:rPr>
      <w:rFonts w:ascii="Courier New" w:hAnsi="Courier New" w:cs="Courier New"/>
    </w:rPr>
  </w:style>
  <w:style w:type="character" w:customStyle="1" w:styleId="WW-WW8Num38z211">
    <w:name w:val="WW-WW8Num38z211"/>
    <w:uiPriority w:val="99"/>
    <w:rsid w:val="00CB5E53"/>
    <w:rPr>
      <w:rFonts w:ascii="Wingdings" w:hAnsi="Wingdings"/>
    </w:rPr>
  </w:style>
  <w:style w:type="character" w:customStyle="1" w:styleId="WW-WW8Num38z311">
    <w:name w:val="WW-WW8Num38z311"/>
    <w:uiPriority w:val="99"/>
    <w:rsid w:val="00CB5E53"/>
    <w:rPr>
      <w:rFonts w:ascii="Symbol" w:hAnsi="Symbol"/>
    </w:rPr>
  </w:style>
  <w:style w:type="character" w:customStyle="1" w:styleId="WW-WW8Num39z011">
    <w:name w:val="WW-WW8Num39z011"/>
    <w:uiPriority w:val="99"/>
    <w:rsid w:val="00CB5E53"/>
    <w:rPr>
      <w:rFonts w:ascii="Symbol" w:hAnsi="Symbol"/>
    </w:rPr>
  </w:style>
  <w:style w:type="character" w:customStyle="1" w:styleId="WW-WW8Num40z011">
    <w:name w:val="WW-WW8Num40z011"/>
    <w:uiPriority w:val="99"/>
    <w:rsid w:val="00CB5E53"/>
    <w:rPr>
      <w:rFonts w:ascii="Symbol" w:hAnsi="Symbol"/>
    </w:rPr>
  </w:style>
  <w:style w:type="character" w:customStyle="1" w:styleId="WW-WW8Num41z011">
    <w:name w:val="WW-WW8Num41z011"/>
    <w:uiPriority w:val="99"/>
    <w:rsid w:val="00CB5E53"/>
    <w:rPr>
      <w:rFonts w:ascii="Symbol" w:hAnsi="Symbol"/>
    </w:rPr>
  </w:style>
  <w:style w:type="character" w:customStyle="1" w:styleId="WW-WW8Num42z011">
    <w:name w:val="WW-WW8Num42z011"/>
    <w:uiPriority w:val="99"/>
    <w:rsid w:val="00CB5E53"/>
    <w:rPr>
      <w:rFonts w:ascii="Symbol" w:hAnsi="Symbol"/>
    </w:rPr>
  </w:style>
  <w:style w:type="character" w:customStyle="1" w:styleId="WW-WW8Num43z011">
    <w:name w:val="WW-WW8Num43z011"/>
    <w:uiPriority w:val="99"/>
    <w:rsid w:val="00CB5E53"/>
    <w:rPr>
      <w:rFonts w:ascii="Symbol" w:hAnsi="Symbol"/>
    </w:rPr>
  </w:style>
  <w:style w:type="character" w:customStyle="1" w:styleId="WW-WW8Num44z011">
    <w:name w:val="WW-WW8Num44z011"/>
    <w:uiPriority w:val="99"/>
    <w:rsid w:val="00CB5E53"/>
    <w:rPr>
      <w:rFonts w:ascii="Symbol" w:hAnsi="Symbol"/>
    </w:rPr>
  </w:style>
  <w:style w:type="character" w:customStyle="1" w:styleId="WW-WW8Num46z011">
    <w:name w:val="WW-WW8Num46z011"/>
    <w:uiPriority w:val="99"/>
    <w:rsid w:val="00CB5E53"/>
    <w:rPr>
      <w:rFonts w:ascii="Symbol" w:hAnsi="Symbol"/>
    </w:rPr>
  </w:style>
  <w:style w:type="character" w:customStyle="1" w:styleId="WW-Absatz-Standardschriftart111">
    <w:name w:val="WW-Absatz-Standardschriftart111"/>
    <w:uiPriority w:val="99"/>
    <w:rsid w:val="00CB5E53"/>
  </w:style>
  <w:style w:type="character" w:customStyle="1" w:styleId="WW-WW8Num2z0111">
    <w:name w:val="WW-WW8Num2z0111"/>
    <w:uiPriority w:val="99"/>
    <w:rsid w:val="00CB5E53"/>
    <w:rPr>
      <w:rFonts w:ascii="Symbol" w:hAnsi="Symbol"/>
    </w:rPr>
  </w:style>
  <w:style w:type="character" w:customStyle="1" w:styleId="WW-WW8Num3z0111">
    <w:name w:val="WW-WW8Num3z0111"/>
    <w:uiPriority w:val="99"/>
    <w:rsid w:val="00CB5E53"/>
    <w:rPr>
      <w:rFonts w:ascii="Symbol" w:hAnsi="Symbol"/>
    </w:rPr>
  </w:style>
  <w:style w:type="character" w:customStyle="1" w:styleId="WW-WW8Num4z0111">
    <w:name w:val="WW-WW8Num4z0111"/>
    <w:uiPriority w:val="99"/>
    <w:rsid w:val="00CB5E53"/>
    <w:rPr>
      <w:rFonts w:ascii="Symbol" w:hAnsi="Symbol"/>
    </w:rPr>
  </w:style>
  <w:style w:type="character" w:customStyle="1" w:styleId="WW-WW8Num5z0111">
    <w:name w:val="WW-WW8Num5z0111"/>
    <w:uiPriority w:val="99"/>
    <w:rsid w:val="00CB5E53"/>
    <w:rPr>
      <w:rFonts w:ascii="Symbol" w:hAnsi="Symbol" w:cs="Times New Roman"/>
    </w:rPr>
  </w:style>
  <w:style w:type="character" w:customStyle="1" w:styleId="WW-WW8Num6z0111">
    <w:name w:val="WW-WW8Num6z0111"/>
    <w:uiPriority w:val="99"/>
    <w:rsid w:val="00CB5E53"/>
    <w:rPr>
      <w:rFonts w:ascii="Symbol" w:hAnsi="Symbol"/>
    </w:rPr>
  </w:style>
  <w:style w:type="character" w:customStyle="1" w:styleId="WW-WW8Num11z0111">
    <w:name w:val="WW-WW8Num11z0111"/>
    <w:uiPriority w:val="99"/>
    <w:rsid w:val="00CB5E53"/>
    <w:rPr>
      <w:rFonts w:ascii="Symbol" w:hAnsi="Symbol"/>
    </w:rPr>
  </w:style>
  <w:style w:type="character" w:customStyle="1" w:styleId="WW-WW8Num15z0111">
    <w:name w:val="WW-WW8Num15z0111"/>
    <w:uiPriority w:val="99"/>
    <w:rsid w:val="00CB5E53"/>
    <w:rPr>
      <w:rFonts w:ascii="Symbol" w:hAnsi="Symbol"/>
    </w:rPr>
  </w:style>
  <w:style w:type="character" w:customStyle="1" w:styleId="WW-WW8Num16z0111">
    <w:name w:val="WW-WW8Num16z0111"/>
    <w:uiPriority w:val="99"/>
    <w:rsid w:val="00CB5E53"/>
    <w:rPr>
      <w:rFonts w:ascii="Symbol" w:hAnsi="Symbol" w:cs="Times New Roman"/>
    </w:rPr>
  </w:style>
  <w:style w:type="character" w:customStyle="1" w:styleId="WW-WW8Num17z0111">
    <w:name w:val="WW-WW8Num17z0111"/>
    <w:uiPriority w:val="99"/>
    <w:rsid w:val="00CB5E53"/>
    <w:rPr>
      <w:rFonts w:ascii="Symbol" w:hAnsi="Symbol"/>
    </w:rPr>
  </w:style>
  <w:style w:type="character" w:customStyle="1" w:styleId="WW-WW8Num19z1111">
    <w:name w:val="WW-WW8Num19z1111"/>
    <w:uiPriority w:val="99"/>
    <w:rsid w:val="00CB5E53"/>
    <w:rPr>
      <w:rFonts w:ascii="Times New Roman" w:hAnsi="Times New Roman" w:cs="Times New Roman"/>
    </w:rPr>
  </w:style>
  <w:style w:type="character" w:customStyle="1" w:styleId="WW-WW8Num20z0111">
    <w:name w:val="WW-WW8Num20z0111"/>
    <w:uiPriority w:val="99"/>
    <w:rsid w:val="00CB5E53"/>
    <w:rPr>
      <w:rFonts w:ascii="Courier New" w:hAnsi="Courier New"/>
      <w:color w:val="auto"/>
    </w:rPr>
  </w:style>
  <w:style w:type="character" w:customStyle="1" w:styleId="WW-WW8Num21z0111">
    <w:name w:val="WW-WW8Num21z0111"/>
    <w:uiPriority w:val="99"/>
    <w:rsid w:val="00CB5E53"/>
    <w:rPr>
      <w:rFonts w:ascii="Symbol" w:hAnsi="Symbol"/>
    </w:rPr>
  </w:style>
  <w:style w:type="character" w:customStyle="1" w:styleId="WW-WW8Num24z1111">
    <w:name w:val="WW-WW8Num24z1111"/>
    <w:uiPriority w:val="99"/>
    <w:rsid w:val="00CB5E53"/>
    <w:rPr>
      <w:rFonts w:ascii="Symbol" w:hAnsi="Symbol"/>
    </w:rPr>
  </w:style>
  <w:style w:type="character" w:customStyle="1" w:styleId="WW-WW8Num25z0111">
    <w:name w:val="WW-WW8Num25z0111"/>
    <w:uiPriority w:val="99"/>
    <w:rsid w:val="00CB5E53"/>
    <w:rPr>
      <w:rFonts w:ascii="Symbol" w:hAnsi="Symbol"/>
    </w:rPr>
  </w:style>
  <w:style w:type="character" w:customStyle="1" w:styleId="WW-WW8Num26z0111">
    <w:name w:val="WW-WW8Num26z0111"/>
    <w:uiPriority w:val="99"/>
    <w:rsid w:val="00CB5E53"/>
    <w:rPr>
      <w:i w:val="0"/>
    </w:rPr>
  </w:style>
  <w:style w:type="character" w:customStyle="1" w:styleId="WW-WW8Num27z0111">
    <w:name w:val="WW-WW8Num27z0111"/>
    <w:uiPriority w:val="99"/>
    <w:rsid w:val="00CB5E53"/>
    <w:rPr>
      <w:rFonts w:ascii="Symbol" w:hAnsi="Symbol"/>
    </w:rPr>
  </w:style>
  <w:style w:type="character" w:customStyle="1" w:styleId="WW-WW8Num28z0111">
    <w:name w:val="WW-WW8Num28z0111"/>
    <w:uiPriority w:val="99"/>
    <w:rsid w:val="00CB5E53"/>
    <w:rPr>
      <w:rFonts w:ascii="Symbol" w:hAnsi="Symbol"/>
    </w:rPr>
  </w:style>
  <w:style w:type="character" w:customStyle="1" w:styleId="WW-WW8Num29z0111">
    <w:name w:val="WW-WW8Num29z0111"/>
    <w:uiPriority w:val="99"/>
    <w:rsid w:val="00CB5E53"/>
    <w:rPr>
      <w:rFonts w:ascii="Symbol" w:hAnsi="Symbol"/>
    </w:rPr>
  </w:style>
  <w:style w:type="character" w:customStyle="1" w:styleId="WW-WW8Num31z0111">
    <w:name w:val="WW-WW8Num31z0111"/>
    <w:uiPriority w:val="99"/>
    <w:rsid w:val="00CB5E53"/>
    <w:rPr>
      <w:rFonts w:ascii="Symbol" w:hAnsi="Symbol"/>
    </w:rPr>
  </w:style>
  <w:style w:type="character" w:customStyle="1" w:styleId="WW-WW8Num34z0111">
    <w:name w:val="WW-WW8Num34z0111"/>
    <w:uiPriority w:val="99"/>
    <w:rsid w:val="00CB5E53"/>
    <w:rPr>
      <w:rFonts w:ascii="Symbol" w:hAnsi="Symbol"/>
    </w:rPr>
  </w:style>
  <w:style w:type="character" w:customStyle="1" w:styleId="WW-WW8Num35z0111">
    <w:name w:val="WW-WW8Num35z0111"/>
    <w:uiPriority w:val="99"/>
    <w:rsid w:val="00CB5E53"/>
    <w:rPr>
      <w:rFonts w:ascii="Symbol" w:hAnsi="Symbol"/>
    </w:rPr>
  </w:style>
  <w:style w:type="character" w:customStyle="1" w:styleId="WW-WW8Num38z1111">
    <w:name w:val="WW-WW8Num38z1111"/>
    <w:uiPriority w:val="99"/>
    <w:rsid w:val="00CB5E53"/>
    <w:rPr>
      <w:rFonts w:ascii="Courier New" w:hAnsi="Courier New" w:cs="Courier New"/>
    </w:rPr>
  </w:style>
  <w:style w:type="character" w:customStyle="1" w:styleId="WW-WW8Num38z2111">
    <w:name w:val="WW-WW8Num38z2111"/>
    <w:uiPriority w:val="99"/>
    <w:rsid w:val="00CB5E53"/>
    <w:rPr>
      <w:rFonts w:ascii="Wingdings" w:hAnsi="Wingdings"/>
    </w:rPr>
  </w:style>
  <w:style w:type="character" w:customStyle="1" w:styleId="WW-WW8Num38z3111">
    <w:name w:val="WW-WW8Num38z3111"/>
    <w:uiPriority w:val="99"/>
    <w:rsid w:val="00CB5E53"/>
    <w:rPr>
      <w:rFonts w:ascii="Symbol" w:hAnsi="Symbol"/>
    </w:rPr>
  </w:style>
  <w:style w:type="character" w:customStyle="1" w:styleId="WW-WW8Num39z0111">
    <w:name w:val="WW-WW8Num39z0111"/>
    <w:uiPriority w:val="99"/>
    <w:rsid w:val="00CB5E53"/>
    <w:rPr>
      <w:rFonts w:ascii="Symbol" w:hAnsi="Symbol"/>
    </w:rPr>
  </w:style>
  <w:style w:type="character" w:customStyle="1" w:styleId="WW-WW8Num40z0111">
    <w:name w:val="WW-WW8Num40z0111"/>
    <w:uiPriority w:val="99"/>
    <w:rsid w:val="00CB5E53"/>
    <w:rPr>
      <w:rFonts w:ascii="Symbol" w:hAnsi="Symbol"/>
    </w:rPr>
  </w:style>
  <w:style w:type="character" w:customStyle="1" w:styleId="WW-WW8Num41z0111">
    <w:name w:val="WW-WW8Num41z0111"/>
    <w:uiPriority w:val="99"/>
    <w:rsid w:val="00CB5E53"/>
    <w:rPr>
      <w:rFonts w:ascii="Symbol" w:hAnsi="Symbol"/>
    </w:rPr>
  </w:style>
  <w:style w:type="character" w:customStyle="1" w:styleId="WW-WW8Num42z0111">
    <w:name w:val="WW-WW8Num42z0111"/>
    <w:uiPriority w:val="99"/>
    <w:rsid w:val="00CB5E53"/>
    <w:rPr>
      <w:rFonts w:ascii="Symbol" w:hAnsi="Symbol"/>
    </w:rPr>
  </w:style>
  <w:style w:type="character" w:customStyle="1" w:styleId="WW-WW8Num43z0111">
    <w:name w:val="WW-WW8Num43z0111"/>
    <w:uiPriority w:val="99"/>
    <w:rsid w:val="00CB5E53"/>
    <w:rPr>
      <w:rFonts w:ascii="Symbol" w:hAnsi="Symbol"/>
    </w:rPr>
  </w:style>
  <w:style w:type="character" w:customStyle="1" w:styleId="WW-WW8Num44z0111">
    <w:name w:val="WW-WW8Num44z0111"/>
    <w:uiPriority w:val="99"/>
    <w:rsid w:val="00CB5E53"/>
    <w:rPr>
      <w:rFonts w:ascii="Symbol" w:hAnsi="Symbol"/>
    </w:rPr>
  </w:style>
  <w:style w:type="character" w:customStyle="1" w:styleId="WW-WW8Num46z0111">
    <w:name w:val="WW-WW8Num46z0111"/>
    <w:uiPriority w:val="99"/>
    <w:rsid w:val="00CB5E53"/>
    <w:rPr>
      <w:rFonts w:ascii="Symbol" w:hAnsi="Symbol"/>
    </w:rPr>
  </w:style>
  <w:style w:type="character" w:customStyle="1" w:styleId="WW-Absatz-Standardschriftart1111">
    <w:name w:val="WW-Absatz-Standardschriftart1111"/>
    <w:uiPriority w:val="99"/>
    <w:rsid w:val="00CB5E53"/>
  </w:style>
  <w:style w:type="character" w:customStyle="1" w:styleId="WW-WW8Num2z01111">
    <w:name w:val="WW-WW8Num2z01111"/>
    <w:uiPriority w:val="99"/>
    <w:rsid w:val="00CB5E53"/>
    <w:rPr>
      <w:rFonts w:ascii="Symbol" w:hAnsi="Symbol"/>
    </w:rPr>
  </w:style>
  <w:style w:type="character" w:customStyle="1" w:styleId="WW-WW8Num3z01111">
    <w:name w:val="WW-WW8Num3z01111"/>
    <w:uiPriority w:val="99"/>
    <w:rsid w:val="00CB5E53"/>
    <w:rPr>
      <w:rFonts w:ascii="Symbol" w:hAnsi="Symbol"/>
    </w:rPr>
  </w:style>
  <w:style w:type="character" w:customStyle="1" w:styleId="WW-WW8Num4z01111">
    <w:name w:val="WW-WW8Num4z01111"/>
    <w:uiPriority w:val="99"/>
    <w:rsid w:val="00CB5E53"/>
    <w:rPr>
      <w:rFonts w:ascii="Symbol" w:hAnsi="Symbol"/>
    </w:rPr>
  </w:style>
  <w:style w:type="character" w:customStyle="1" w:styleId="WW-WW8Num5z01111">
    <w:name w:val="WW-WW8Num5z01111"/>
    <w:uiPriority w:val="99"/>
    <w:rsid w:val="00CB5E53"/>
    <w:rPr>
      <w:rFonts w:ascii="Symbol" w:hAnsi="Symbol" w:cs="Times New Roman"/>
    </w:rPr>
  </w:style>
  <w:style w:type="character" w:customStyle="1" w:styleId="WW-WW8Num6z01111">
    <w:name w:val="WW-WW8Num6z01111"/>
    <w:uiPriority w:val="99"/>
    <w:rsid w:val="00CB5E53"/>
    <w:rPr>
      <w:rFonts w:ascii="Wingdings" w:hAnsi="Wingdings"/>
    </w:rPr>
  </w:style>
  <w:style w:type="character" w:customStyle="1" w:styleId="WW8Num7z0">
    <w:name w:val="WW8Num7z0"/>
    <w:rsid w:val="00CB5E53"/>
    <w:rPr>
      <w:rFonts w:ascii="Symbol" w:hAnsi="Symbol"/>
    </w:rPr>
  </w:style>
  <w:style w:type="character" w:customStyle="1" w:styleId="WW8Num12z0">
    <w:name w:val="WW8Num12z0"/>
    <w:uiPriority w:val="99"/>
    <w:rsid w:val="00CB5E53"/>
    <w:rPr>
      <w:rFonts w:ascii="Symbol" w:hAnsi="Symbol"/>
    </w:rPr>
  </w:style>
  <w:style w:type="character" w:customStyle="1" w:styleId="WW-WW8Num16z01111">
    <w:name w:val="WW-WW8Num16z01111"/>
    <w:uiPriority w:val="99"/>
    <w:rsid w:val="00CB5E53"/>
    <w:rPr>
      <w:rFonts w:ascii="Symbol" w:hAnsi="Symbol"/>
    </w:rPr>
  </w:style>
  <w:style w:type="character" w:customStyle="1" w:styleId="WW-WW8Num17z01111">
    <w:name w:val="WW-WW8Num17z01111"/>
    <w:uiPriority w:val="99"/>
    <w:rsid w:val="00CB5E53"/>
    <w:rPr>
      <w:rFonts w:ascii="Symbol" w:hAnsi="Symbol" w:cs="Times New Roman"/>
    </w:rPr>
  </w:style>
  <w:style w:type="character" w:customStyle="1" w:styleId="WW8Num18z0">
    <w:name w:val="WW8Num18z0"/>
    <w:rsid w:val="00CB5E53"/>
    <w:rPr>
      <w:rFonts w:ascii="Symbol" w:hAnsi="Symbol"/>
    </w:rPr>
  </w:style>
  <w:style w:type="character" w:customStyle="1" w:styleId="WW8Num19z0">
    <w:name w:val="WW8Num19z0"/>
    <w:uiPriority w:val="99"/>
    <w:rsid w:val="00CB5E53"/>
    <w:rPr>
      <w:rFonts w:ascii="Symbol" w:hAnsi="Symbol"/>
    </w:rPr>
  </w:style>
  <w:style w:type="character" w:customStyle="1" w:styleId="WW-WW8Num20z01111">
    <w:name w:val="WW-WW8Num20z01111"/>
    <w:uiPriority w:val="99"/>
    <w:rsid w:val="00CB5E53"/>
    <w:rPr>
      <w:rFonts w:ascii="Symbol" w:hAnsi="Symbol"/>
    </w:rPr>
  </w:style>
  <w:style w:type="character" w:customStyle="1" w:styleId="WW8Num22z1">
    <w:name w:val="WW8Num22z1"/>
    <w:uiPriority w:val="99"/>
    <w:rsid w:val="00CB5E53"/>
    <w:rPr>
      <w:rFonts w:ascii="Times New Roman" w:hAnsi="Times New Roman" w:cs="Times New Roman"/>
    </w:rPr>
  </w:style>
  <w:style w:type="character" w:customStyle="1" w:styleId="WW8Num23z0">
    <w:name w:val="WW8Num23z0"/>
    <w:rsid w:val="00CB5E53"/>
    <w:rPr>
      <w:rFonts w:ascii="Courier New" w:hAnsi="Courier New"/>
      <w:color w:val="auto"/>
    </w:rPr>
  </w:style>
  <w:style w:type="character" w:customStyle="1" w:styleId="WW8Num24z0">
    <w:name w:val="WW8Num24z0"/>
    <w:uiPriority w:val="99"/>
    <w:rsid w:val="00CB5E53"/>
    <w:rPr>
      <w:rFonts w:ascii="Symbol" w:hAnsi="Symbol"/>
    </w:rPr>
  </w:style>
  <w:style w:type="character" w:customStyle="1" w:styleId="WW8Num27z1">
    <w:name w:val="WW8Num27z1"/>
    <w:uiPriority w:val="99"/>
    <w:rsid w:val="00CB5E53"/>
    <w:rPr>
      <w:rFonts w:ascii="Symbol" w:hAnsi="Symbol"/>
    </w:rPr>
  </w:style>
  <w:style w:type="character" w:customStyle="1" w:styleId="WW-WW8Num28z01111">
    <w:name w:val="WW-WW8Num28z01111"/>
    <w:uiPriority w:val="99"/>
    <w:rsid w:val="00CB5E53"/>
    <w:rPr>
      <w:rFonts w:ascii="Symbol" w:hAnsi="Symbol"/>
    </w:rPr>
  </w:style>
  <w:style w:type="character" w:customStyle="1" w:styleId="WW-WW8Num29z01111">
    <w:name w:val="WW-WW8Num29z01111"/>
    <w:uiPriority w:val="99"/>
    <w:rsid w:val="00CB5E53"/>
    <w:rPr>
      <w:i w:val="0"/>
    </w:rPr>
  </w:style>
  <w:style w:type="character" w:customStyle="1" w:styleId="WW8Num30z0">
    <w:name w:val="WW8Num30z0"/>
    <w:rsid w:val="00CB5E53"/>
    <w:rPr>
      <w:rFonts w:ascii="Symbol" w:hAnsi="Symbol"/>
    </w:rPr>
  </w:style>
  <w:style w:type="character" w:customStyle="1" w:styleId="WW-WW8Num31z01111">
    <w:name w:val="WW-WW8Num31z01111"/>
    <w:uiPriority w:val="99"/>
    <w:rsid w:val="00CB5E53"/>
    <w:rPr>
      <w:rFonts w:ascii="Symbol" w:hAnsi="Symbol"/>
    </w:rPr>
  </w:style>
  <w:style w:type="character" w:customStyle="1" w:styleId="WW8Num32z0">
    <w:name w:val="WW8Num32z0"/>
    <w:uiPriority w:val="99"/>
    <w:rsid w:val="00CB5E53"/>
    <w:rPr>
      <w:rFonts w:ascii="Symbol" w:hAnsi="Symbol"/>
    </w:rPr>
  </w:style>
  <w:style w:type="character" w:customStyle="1" w:styleId="WW-WW8Num34z01111">
    <w:name w:val="WW-WW8Num34z01111"/>
    <w:uiPriority w:val="99"/>
    <w:rsid w:val="00CB5E53"/>
    <w:rPr>
      <w:rFonts w:ascii="Symbol" w:hAnsi="Symbol"/>
    </w:rPr>
  </w:style>
  <w:style w:type="character" w:customStyle="1" w:styleId="WW8Num37z0">
    <w:name w:val="WW8Num37z0"/>
    <w:rsid w:val="00CB5E53"/>
    <w:rPr>
      <w:rFonts w:ascii="Symbol" w:hAnsi="Symbol"/>
    </w:rPr>
  </w:style>
  <w:style w:type="character" w:customStyle="1" w:styleId="WW8Num38z0">
    <w:name w:val="WW8Num38z0"/>
    <w:rsid w:val="00CB5E53"/>
    <w:rPr>
      <w:rFonts w:ascii="Symbol" w:hAnsi="Symbol"/>
    </w:rPr>
  </w:style>
  <w:style w:type="character" w:customStyle="1" w:styleId="WW8Num41z1">
    <w:name w:val="WW8Num41z1"/>
    <w:uiPriority w:val="99"/>
    <w:rsid w:val="00CB5E53"/>
    <w:rPr>
      <w:rFonts w:ascii="Courier New" w:hAnsi="Courier New" w:cs="Courier New"/>
    </w:rPr>
  </w:style>
  <w:style w:type="character" w:customStyle="1" w:styleId="WW8Num41z2">
    <w:name w:val="WW8Num41z2"/>
    <w:uiPriority w:val="99"/>
    <w:rsid w:val="00CB5E53"/>
    <w:rPr>
      <w:rFonts w:ascii="Wingdings" w:hAnsi="Wingdings"/>
    </w:rPr>
  </w:style>
  <w:style w:type="character" w:customStyle="1" w:styleId="WW8Num41z3">
    <w:name w:val="WW8Num41z3"/>
    <w:uiPriority w:val="99"/>
    <w:rsid w:val="00CB5E53"/>
    <w:rPr>
      <w:rFonts w:ascii="Symbol" w:hAnsi="Symbol"/>
    </w:rPr>
  </w:style>
  <w:style w:type="character" w:customStyle="1" w:styleId="WW-WW8Num42z01111">
    <w:name w:val="WW-WW8Num42z01111"/>
    <w:uiPriority w:val="99"/>
    <w:rsid w:val="00CB5E53"/>
    <w:rPr>
      <w:rFonts w:ascii="Symbol" w:hAnsi="Symbol"/>
    </w:rPr>
  </w:style>
  <w:style w:type="character" w:customStyle="1" w:styleId="WW-WW8Num43z01111">
    <w:name w:val="WW-WW8Num43z01111"/>
    <w:uiPriority w:val="99"/>
    <w:rsid w:val="00CB5E53"/>
    <w:rPr>
      <w:rFonts w:ascii="Symbol" w:hAnsi="Symbol"/>
    </w:rPr>
  </w:style>
  <w:style w:type="character" w:customStyle="1" w:styleId="WW-WW8Num44z01111">
    <w:name w:val="WW-WW8Num44z01111"/>
    <w:uiPriority w:val="99"/>
    <w:rsid w:val="00CB5E53"/>
    <w:rPr>
      <w:rFonts w:ascii="Symbol" w:hAnsi="Symbol"/>
    </w:rPr>
  </w:style>
  <w:style w:type="character" w:customStyle="1" w:styleId="WW8Num45z0">
    <w:name w:val="WW8Num45z0"/>
    <w:rsid w:val="00CB5E53"/>
    <w:rPr>
      <w:rFonts w:ascii="Symbol" w:hAnsi="Symbol"/>
    </w:rPr>
  </w:style>
  <w:style w:type="character" w:customStyle="1" w:styleId="WW-WW8Num46z01111">
    <w:name w:val="WW-WW8Num46z01111"/>
    <w:uiPriority w:val="99"/>
    <w:rsid w:val="00CB5E53"/>
    <w:rPr>
      <w:rFonts w:ascii="Symbol" w:hAnsi="Symbol"/>
    </w:rPr>
  </w:style>
  <w:style w:type="character" w:customStyle="1" w:styleId="WW8Num47z0">
    <w:name w:val="WW8Num47z0"/>
    <w:uiPriority w:val="99"/>
    <w:rsid w:val="00CB5E53"/>
    <w:rPr>
      <w:rFonts w:ascii="Symbol" w:hAnsi="Symbol"/>
    </w:rPr>
  </w:style>
  <w:style w:type="character" w:customStyle="1" w:styleId="WW8Num49z0">
    <w:name w:val="WW8Num49z0"/>
    <w:uiPriority w:val="99"/>
    <w:rsid w:val="00CB5E53"/>
    <w:rPr>
      <w:rFonts w:ascii="Symbol" w:hAnsi="Symbol"/>
    </w:rPr>
  </w:style>
  <w:style w:type="character" w:customStyle="1" w:styleId="WW-Absatz-Standardschriftart11111">
    <w:name w:val="WW-Absatz-Standardschriftart11111"/>
    <w:uiPriority w:val="99"/>
    <w:rsid w:val="00CB5E53"/>
  </w:style>
  <w:style w:type="character" w:customStyle="1" w:styleId="WW-WW8Num2z011111">
    <w:name w:val="WW-WW8Num2z011111"/>
    <w:uiPriority w:val="99"/>
    <w:rsid w:val="00CB5E53"/>
    <w:rPr>
      <w:rFonts w:ascii="Symbol" w:hAnsi="Symbol"/>
    </w:rPr>
  </w:style>
  <w:style w:type="character" w:customStyle="1" w:styleId="WW8Num2z1">
    <w:name w:val="WW8Num2z1"/>
    <w:uiPriority w:val="99"/>
    <w:rsid w:val="00CB5E53"/>
    <w:rPr>
      <w:rFonts w:ascii="Courier New" w:hAnsi="Courier New"/>
    </w:rPr>
  </w:style>
  <w:style w:type="character" w:customStyle="1" w:styleId="WW8Num2z2">
    <w:name w:val="WW8Num2z2"/>
    <w:uiPriority w:val="99"/>
    <w:rsid w:val="00CB5E53"/>
    <w:rPr>
      <w:rFonts w:ascii="Wingdings" w:hAnsi="Wingdings"/>
    </w:rPr>
  </w:style>
  <w:style w:type="character" w:customStyle="1" w:styleId="WW-WW8Num3z011111">
    <w:name w:val="WW-WW8Num3z011111"/>
    <w:uiPriority w:val="99"/>
    <w:rsid w:val="00CB5E53"/>
    <w:rPr>
      <w:rFonts w:ascii="Symbol" w:hAnsi="Symbol"/>
    </w:rPr>
  </w:style>
  <w:style w:type="character" w:customStyle="1" w:styleId="WW8Num3z1">
    <w:name w:val="WW8Num3z1"/>
    <w:uiPriority w:val="99"/>
    <w:rsid w:val="00CB5E53"/>
    <w:rPr>
      <w:rFonts w:ascii="Courier New" w:hAnsi="Courier New"/>
    </w:rPr>
  </w:style>
  <w:style w:type="character" w:customStyle="1" w:styleId="WW8Num3z2">
    <w:name w:val="WW8Num3z2"/>
    <w:uiPriority w:val="99"/>
    <w:rsid w:val="00CB5E53"/>
    <w:rPr>
      <w:rFonts w:ascii="Wingdings" w:hAnsi="Wingdings"/>
    </w:rPr>
  </w:style>
  <w:style w:type="character" w:customStyle="1" w:styleId="WW-WW8Num4z011111">
    <w:name w:val="WW-WW8Num4z011111"/>
    <w:uiPriority w:val="99"/>
    <w:rsid w:val="00CB5E53"/>
    <w:rPr>
      <w:rFonts w:ascii="Symbol" w:hAnsi="Symbol"/>
    </w:rPr>
  </w:style>
  <w:style w:type="character" w:customStyle="1" w:styleId="WW8Num4z1">
    <w:name w:val="WW8Num4z1"/>
    <w:uiPriority w:val="99"/>
    <w:rsid w:val="00CB5E53"/>
    <w:rPr>
      <w:rFonts w:ascii="Courier New" w:hAnsi="Courier New" w:cs="Courier New"/>
    </w:rPr>
  </w:style>
  <w:style w:type="character" w:customStyle="1" w:styleId="WW8Num4z2">
    <w:name w:val="WW8Num4z2"/>
    <w:uiPriority w:val="99"/>
    <w:rsid w:val="00CB5E53"/>
    <w:rPr>
      <w:rFonts w:ascii="Wingdings" w:hAnsi="Wingdings"/>
    </w:rPr>
  </w:style>
  <w:style w:type="character" w:customStyle="1" w:styleId="WW-WW8Num5z011111">
    <w:name w:val="WW-WW8Num5z011111"/>
    <w:uiPriority w:val="99"/>
    <w:rsid w:val="00CB5E53"/>
    <w:rPr>
      <w:rFonts w:ascii="Symbol" w:hAnsi="Symbol" w:cs="Times New Roman"/>
    </w:rPr>
  </w:style>
  <w:style w:type="character" w:customStyle="1" w:styleId="WW8Num5z1">
    <w:name w:val="WW8Num5z1"/>
    <w:rsid w:val="00CB5E53"/>
    <w:rPr>
      <w:rFonts w:ascii="Courier New" w:hAnsi="Courier New" w:cs="Courier New"/>
    </w:rPr>
  </w:style>
  <w:style w:type="character" w:customStyle="1" w:styleId="WW8Num5z2">
    <w:name w:val="WW8Num5z2"/>
    <w:rsid w:val="00CB5E53"/>
    <w:rPr>
      <w:rFonts w:ascii="Wingdings" w:hAnsi="Wingdings" w:cs="Times New Roman"/>
    </w:rPr>
  </w:style>
  <w:style w:type="character" w:customStyle="1" w:styleId="WW-WW8Num6z011111">
    <w:name w:val="WW-WW8Num6z011111"/>
    <w:uiPriority w:val="99"/>
    <w:rsid w:val="00CB5E53"/>
    <w:rPr>
      <w:rFonts w:ascii="Wingdings" w:hAnsi="Wingdings"/>
    </w:rPr>
  </w:style>
  <w:style w:type="character" w:customStyle="1" w:styleId="WW8Num6z1">
    <w:name w:val="WW8Num6z1"/>
    <w:rsid w:val="00CB5E53"/>
    <w:rPr>
      <w:rFonts w:ascii="Courier New" w:hAnsi="Courier New" w:cs="Courier New"/>
    </w:rPr>
  </w:style>
  <w:style w:type="character" w:customStyle="1" w:styleId="WW8Num6z3">
    <w:name w:val="WW8Num6z3"/>
    <w:rsid w:val="00CB5E53"/>
    <w:rPr>
      <w:rFonts w:ascii="Symbol" w:hAnsi="Symbol"/>
    </w:rPr>
  </w:style>
  <w:style w:type="character" w:customStyle="1" w:styleId="WW-WW8Num7z0">
    <w:name w:val="WW-WW8Num7z0"/>
    <w:uiPriority w:val="99"/>
    <w:rsid w:val="00CB5E53"/>
    <w:rPr>
      <w:rFonts w:ascii="Symbol" w:hAnsi="Symbol"/>
    </w:rPr>
  </w:style>
  <w:style w:type="character" w:customStyle="1" w:styleId="WW8Num7z1">
    <w:name w:val="WW8Num7z1"/>
    <w:rsid w:val="00CB5E53"/>
    <w:rPr>
      <w:rFonts w:ascii="Courier New" w:hAnsi="Courier New"/>
    </w:rPr>
  </w:style>
  <w:style w:type="character" w:customStyle="1" w:styleId="WW8Num7z2">
    <w:name w:val="WW8Num7z2"/>
    <w:rsid w:val="00CB5E53"/>
    <w:rPr>
      <w:rFonts w:ascii="Wingdings" w:hAnsi="Wingdings"/>
    </w:rPr>
  </w:style>
  <w:style w:type="character" w:customStyle="1" w:styleId="WW8Num11z1">
    <w:name w:val="WW8Num11z1"/>
    <w:uiPriority w:val="99"/>
    <w:rsid w:val="00CB5E53"/>
    <w:rPr>
      <w:rFonts w:cs="Arial"/>
      <w:sz w:val="24"/>
    </w:rPr>
  </w:style>
  <w:style w:type="character" w:customStyle="1" w:styleId="WW-WW8Num12z0">
    <w:name w:val="WW-WW8Num12z0"/>
    <w:uiPriority w:val="99"/>
    <w:rsid w:val="00CB5E53"/>
    <w:rPr>
      <w:rFonts w:ascii="Symbol" w:hAnsi="Symbol"/>
    </w:rPr>
  </w:style>
  <w:style w:type="character" w:customStyle="1" w:styleId="WW8Num13z0">
    <w:name w:val="WW8Num13z0"/>
    <w:rsid w:val="00CB5E53"/>
    <w:rPr>
      <w:rFonts w:ascii="Symbol" w:hAnsi="Symbol"/>
    </w:rPr>
  </w:style>
  <w:style w:type="character" w:customStyle="1" w:styleId="WW8Num13z1">
    <w:name w:val="WW8Num13z1"/>
    <w:rsid w:val="00CB5E53"/>
    <w:rPr>
      <w:rFonts w:ascii="Courier New" w:hAnsi="Courier New"/>
    </w:rPr>
  </w:style>
  <w:style w:type="character" w:customStyle="1" w:styleId="WW8Num13z2">
    <w:name w:val="WW8Num13z2"/>
    <w:rsid w:val="00CB5E53"/>
    <w:rPr>
      <w:rFonts w:ascii="Wingdings" w:hAnsi="Wingdings"/>
    </w:rPr>
  </w:style>
  <w:style w:type="character" w:customStyle="1" w:styleId="WW-WW8Num17z011111">
    <w:name w:val="WW-WW8Num17z011111"/>
    <w:uiPriority w:val="99"/>
    <w:rsid w:val="00CB5E53"/>
    <w:rPr>
      <w:rFonts w:ascii="Symbol" w:hAnsi="Symbol"/>
    </w:rPr>
  </w:style>
  <w:style w:type="character" w:customStyle="1" w:styleId="WW8Num17z1">
    <w:name w:val="WW8Num17z1"/>
    <w:uiPriority w:val="99"/>
    <w:rsid w:val="00CB5E53"/>
    <w:rPr>
      <w:rFonts w:ascii="Courier New" w:hAnsi="Courier New"/>
    </w:rPr>
  </w:style>
  <w:style w:type="character" w:customStyle="1" w:styleId="WW8Num17z2">
    <w:name w:val="WW8Num17z2"/>
    <w:uiPriority w:val="99"/>
    <w:rsid w:val="00CB5E53"/>
    <w:rPr>
      <w:rFonts w:ascii="Wingdings" w:hAnsi="Wingdings"/>
    </w:rPr>
  </w:style>
  <w:style w:type="character" w:customStyle="1" w:styleId="WW-WW8Num18z0">
    <w:name w:val="WW-WW8Num18z0"/>
    <w:uiPriority w:val="99"/>
    <w:rsid w:val="00CB5E53"/>
    <w:rPr>
      <w:rFonts w:ascii="Symbol" w:hAnsi="Symbol" w:cs="Times New Roman"/>
    </w:rPr>
  </w:style>
  <w:style w:type="character" w:customStyle="1" w:styleId="WW8Num18z1">
    <w:name w:val="WW8Num18z1"/>
    <w:rsid w:val="00CB5E53"/>
    <w:rPr>
      <w:rFonts w:ascii="Courier New" w:hAnsi="Courier New" w:cs="Courier New"/>
    </w:rPr>
  </w:style>
  <w:style w:type="character" w:customStyle="1" w:styleId="WW8Num18z2">
    <w:name w:val="WW8Num18z2"/>
    <w:rsid w:val="00CB5E53"/>
    <w:rPr>
      <w:rFonts w:ascii="Wingdings" w:hAnsi="Wingdings" w:cs="Times New Roman"/>
    </w:rPr>
  </w:style>
  <w:style w:type="character" w:customStyle="1" w:styleId="WW-WW8Num19z0">
    <w:name w:val="WW-WW8Num19z0"/>
    <w:uiPriority w:val="99"/>
    <w:rsid w:val="00CB5E53"/>
    <w:rPr>
      <w:rFonts w:ascii="Symbol" w:hAnsi="Symbol"/>
    </w:rPr>
  </w:style>
  <w:style w:type="character" w:customStyle="1" w:styleId="WW-WW8Num19z11111">
    <w:name w:val="WW-WW8Num19z11111"/>
    <w:uiPriority w:val="99"/>
    <w:rsid w:val="00CB5E53"/>
    <w:rPr>
      <w:rFonts w:ascii="Courier New" w:hAnsi="Courier New" w:cs="Courier New"/>
    </w:rPr>
  </w:style>
  <w:style w:type="character" w:customStyle="1" w:styleId="WW8Num19z2">
    <w:name w:val="WW8Num19z2"/>
    <w:uiPriority w:val="99"/>
    <w:rsid w:val="00CB5E53"/>
    <w:rPr>
      <w:rFonts w:ascii="Wingdings" w:hAnsi="Wingdings"/>
    </w:rPr>
  </w:style>
  <w:style w:type="character" w:customStyle="1" w:styleId="WW8Num20z1">
    <w:name w:val="WW8Num20z1"/>
    <w:rsid w:val="00CB5E53"/>
    <w:rPr>
      <w:b/>
    </w:rPr>
  </w:style>
  <w:style w:type="character" w:customStyle="1" w:styleId="WW-WW8Num21z01111">
    <w:name w:val="WW-WW8Num21z01111"/>
    <w:uiPriority w:val="99"/>
    <w:rsid w:val="00CB5E53"/>
    <w:rPr>
      <w:rFonts w:ascii="Symbol" w:hAnsi="Symbol"/>
    </w:rPr>
  </w:style>
  <w:style w:type="character" w:customStyle="1" w:styleId="WW8Num22z0">
    <w:name w:val="WW8Num22z0"/>
    <w:uiPriority w:val="99"/>
    <w:rsid w:val="00CB5E53"/>
    <w:rPr>
      <w:rFonts w:ascii="Symbol" w:hAnsi="Symbol"/>
    </w:rPr>
  </w:style>
  <w:style w:type="character" w:customStyle="1" w:styleId="WW-WW8Num22z1">
    <w:name w:val="WW-WW8Num22z1"/>
    <w:uiPriority w:val="99"/>
    <w:rsid w:val="00CB5E53"/>
    <w:rPr>
      <w:rFonts w:ascii="Courier New" w:hAnsi="Courier New"/>
    </w:rPr>
  </w:style>
  <w:style w:type="character" w:customStyle="1" w:styleId="WW8Num22z2">
    <w:name w:val="WW8Num22z2"/>
    <w:uiPriority w:val="99"/>
    <w:rsid w:val="00CB5E53"/>
    <w:rPr>
      <w:rFonts w:ascii="Wingdings" w:hAnsi="Wingdings"/>
    </w:rPr>
  </w:style>
  <w:style w:type="character" w:customStyle="1" w:styleId="WW-WW8Num23z0">
    <w:name w:val="WW-WW8Num23z0"/>
    <w:uiPriority w:val="99"/>
    <w:rsid w:val="00CB5E53"/>
    <w:rPr>
      <w:rFonts w:ascii="Times New Roman" w:eastAsia="Times New Roman" w:hAnsi="Times New Roman" w:cs="Times New Roman"/>
    </w:rPr>
  </w:style>
  <w:style w:type="character" w:customStyle="1" w:styleId="WW8Num23z1">
    <w:name w:val="WW8Num23z1"/>
    <w:rsid w:val="00CB5E53"/>
    <w:rPr>
      <w:rFonts w:ascii="Courier New" w:hAnsi="Courier New"/>
    </w:rPr>
  </w:style>
  <w:style w:type="character" w:customStyle="1" w:styleId="WW8Num23z2">
    <w:name w:val="WW8Num23z2"/>
    <w:rsid w:val="00CB5E53"/>
    <w:rPr>
      <w:rFonts w:ascii="Wingdings" w:hAnsi="Wingdings"/>
    </w:rPr>
  </w:style>
  <w:style w:type="character" w:customStyle="1" w:styleId="WW8Num23z3">
    <w:name w:val="WW8Num23z3"/>
    <w:rsid w:val="00CB5E53"/>
    <w:rPr>
      <w:rFonts w:ascii="Symbol" w:hAnsi="Symbol"/>
    </w:rPr>
  </w:style>
  <w:style w:type="character" w:customStyle="1" w:styleId="WW8Num25z1">
    <w:name w:val="WW8Num25z1"/>
    <w:rsid w:val="00CB5E53"/>
    <w:rPr>
      <w:rFonts w:ascii="Times New Roman" w:eastAsia="Times New Roman" w:hAnsi="Times New Roman" w:cs="Times New Roman"/>
    </w:rPr>
  </w:style>
  <w:style w:type="character" w:customStyle="1" w:styleId="WW-WW8Num26z01111">
    <w:name w:val="WW-WW8Num26z01111"/>
    <w:uiPriority w:val="99"/>
    <w:rsid w:val="00CB5E53"/>
    <w:rPr>
      <w:rFonts w:ascii="Courier New" w:hAnsi="Courier New"/>
      <w:color w:val="auto"/>
    </w:rPr>
  </w:style>
  <w:style w:type="character" w:customStyle="1" w:styleId="WW8Num26z1">
    <w:name w:val="WW8Num26z1"/>
    <w:rsid w:val="00CB5E53"/>
    <w:rPr>
      <w:rFonts w:ascii="Courier New" w:hAnsi="Courier New" w:cs="Courier New"/>
    </w:rPr>
  </w:style>
  <w:style w:type="character" w:customStyle="1" w:styleId="WW8Num26z2">
    <w:name w:val="WW8Num26z2"/>
    <w:rsid w:val="00CB5E53"/>
    <w:rPr>
      <w:rFonts w:ascii="Wingdings" w:hAnsi="Wingdings"/>
    </w:rPr>
  </w:style>
  <w:style w:type="character" w:customStyle="1" w:styleId="WW8Num26z3">
    <w:name w:val="WW8Num26z3"/>
    <w:rsid w:val="00CB5E53"/>
    <w:rPr>
      <w:rFonts w:ascii="Symbol" w:hAnsi="Symbol"/>
    </w:rPr>
  </w:style>
  <w:style w:type="character" w:customStyle="1" w:styleId="WW-WW8Num27z01111">
    <w:name w:val="WW-WW8Num27z01111"/>
    <w:uiPriority w:val="99"/>
    <w:rsid w:val="00CB5E53"/>
    <w:rPr>
      <w:rFonts w:ascii="Symbol" w:hAnsi="Symbol"/>
    </w:rPr>
  </w:style>
  <w:style w:type="character" w:customStyle="1" w:styleId="WW-WW8Num27z1">
    <w:name w:val="WW-WW8Num27z1"/>
    <w:uiPriority w:val="99"/>
    <w:rsid w:val="00CB5E53"/>
    <w:rPr>
      <w:rFonts w:ascii="Courier New" w:hAnsi="Courier New" w:cs="Courier New"/>
    </w:rPr>
  </w:style>
  <w:style w:type="character" w:customStyle="1" w:styleId="WW8Num27z2">
    <w:name w:val="WW8Num27z2"/>
    <w:uiPriority w:val="99"/>
    <w:rsid w:val="00CB5E53"/>
    <w:rPr>
      <w:rFonts w:ascii="Wingdings" w:hAnsi="Wingdings"/>
    </w:rPr>
  </w:style>
  <w:style w:type="character" w:customStyle="1" w:styleId="WW-WW8Num30z0">
    <w:name w:val="WW-WW8Num30z0"/>
    <w:uiPriority w:val="99"/>
    <w:rsid w:val="00CB5E53"/>
    <w:rPr>
      <w:rFonts w:ascii="Symbol" w:hAnsi="Symbol"/>
    </w:rPr>
  </w:style>
  <w:style w:type="character" w:customStyle="1" w:styleId="WW8Num31z1">
    <w:name w:val="WW8Num31z1"/>
    <w:rsid w:val="00CB5E53"/>
    <w:rPr>
      <w:rFonts w:ascii="Symbol" w:hAnsi="Symbol"/>
    </w:rPr>
  </w:style>
  <w:style w:type="character" w:customStyle="1" w:styleId="WW-WW8Num34z011111">
    <w:name w:val="WW-WW8Num34z011111"/>
    <w:uiPriority w:val="99"/>
    <w:rsid w:val="00CB5E53"/>
    <w:rPr>
      <w:rFonts w:ascii="Symbol" w:hAnsi="Symbol"/>
    </w:rPr>
  </w:style>
  <w:style w:type="character" w:customStyle="1" w:styleId="WW8Num34z1">
    <w:name w:val="WW8Num34z1"/>
    <w:rsid w:val="00CB5E53"/>
    <w:rPr>
      <w:rFonts w:ascii="Courier New" w:hAnsi="Courier New" w:cs="Courier New"/>
    </w:rPr>
  </w:style>
  <w:style w:type="character" w:customStyle="1" w:styleId="WW8Num34z2">
    <w:name w:val="WW8Num34z2"/>
    <w:rsid w:val="00CB5E53"/>
    <w:rPr>
      <w:rFonts w:ascii="Wingdings" w:hAnsi="Wingdings"/>
    </w:rPr>
  </w:style>
  <w:style w:type="character" w:customStyle="1" w:styleId="WW-WW8Num35z01111">
    <w:name w:val="WW-WW8Num35z01111"/>
    <w:uiPriority w:val="99"/>
    <w:rsid w:val="00CB5E53"/>
    <w:rPr>
      <w:i w:val="0"/>
    </w:rPr>
  </w:style>
  <w:style w:type="character" w:customStyle="1" w:styleId="WW8Num36z0">
    <w:name w:val="WW8Num36z0"/>
    <w:uiPriority w:val="99"/>
    <w:rsid w:val="00CB5E53"/>
    <w:rPr>
      <w:rFonts w:ascii="Symbol" w:hAnsi="Symbol"/>
    </w:rPr>
  </w:style>
  <w:style w:type="character" w:customStyle="1" w:styleId="WW8Num36z1">
    <w:name w:val="WW8Num36z1"/>
    <w:rsid w:val="00CB5E53"/>
    <w:rPr>
      <w:rFonts w:ascii="Courier New" w:hAnsi="Courier New"/>
    </w:rPr>
  </w:style>
  <w:style w:type="character" w:customStyle="1" w:styleId="WW8Num36z2">
    <w:name w:val="WW8Num36z2"/>
    <w:rsid w:val="00CB5E53"/>
    <w:rPr>
      <w:rFonts w:ascii="Wingdings" w:hAnsi="Wingdings"/>
    </w:rPr>
  </w:style>
  <w:style w:type="character" w:customStyle="1" w:styleId="WW-WW8Num37z0">
    <w:name w:val="WW-WW8Num37z0"/>
    <w:uiPriority w:val="99"/>
    <w:rsid w:val="00CB5E53"/>
    <w:rPr>
      <w:rFonts w:ascii="Symbol" w:hAnsi="Symbol"/>
    </w:rPr>
  </w:style>
  <w:style w:type="character" w:customStyle="1" w:styleId="WW8Num37z1">
    <w:name w:val="WW8Num37z1"/>
    <w:rsid w:val="00CB5E53"/>
    <w:rPr>
      <w:rFonts w:ascii="Courier New" w:hAnsi="Courier New"/>
    </w:rPr>
  </w:style>
  <w:style w:type="character" w:customStyle="1" w:styleId="WW8Num37z2">
    <w:name w:val="WW8Num37z2"/>
    <w:rsid w:val="00CB5E53"/>
    <w:rPr>
      <w:rFonts w:ascii="Wingdings" w:hAnsi="Wingdings"/>
    </w:rPr>
  </w:style>
  <w:style w:type="character" w:customStyle="1" w:styleId="WW-WW8Num38z0">
    <w:name w:val="WW-WW8Num38z0"/>
    <w:uiPriority w:val="99"/>
    <w:rsid w:val="00CB5E53"/>
    <w:rPr>
      <w:rFonts w:ascii="Symbol" w:hAnsi="Symbol"/>
    </w:rPr>
  </w:style>
  <w:style w:type="character" w:customStyle="1" w:styleId="WW-WW8Num39z01111">
    <w:name w:val="WW-WW8Num39z01111"/>
    <w:uiPriority w:val="99"/>
    <w:rsid w:val="00CB5E53"/>
    <w:rPr>
      <w:rFonts w:ascii="Symbol" w:hAnsi="Symbol"/>
    </w:rPr>
  </w:style>
  <w:style w:type="character" w:customStyle="1" w:styleId="WW8Num39z1">
    <w:name w:val="WW8Num39z1"/>
    <w:rsid w:val="00CB5E53"/>
    <w:rPr>
      <w:rFonts w:ascii="Courier New" w:hAnsi="Courier New"/>
    </w:rPr>
  </w:style>
  <w:style w:type="character" w:customStyle="1" w:styleId="WW8Num39z2">
    <w:name w:val="WW8Num39z2"/>
    <w:rsid w:val="00CB5E53"/>
    <w:rPr>
      <w:rFonts w:ascii="Wingdings" w:hAnsi="Wingdings"/>
    </w:rPr>
  </w:style>
  <w:style w:type="character" w:customStyle="1" w:styleId="WW-WW8Num41z01111">
    <w:name w:val="WW-WW8Num41z01111"/>
    <w:uiPriority w:val="99"/>
    <w:rsid w:val="00CB5E53"/>
    <w:rPr>
      <w:rFonts w:ascii="Symbol" w:hAnsi="Symbol"/>
    </w:rPr>
  </w:style>
  <w:style w:type="character" w:customStyle="1" w:styleId="WW-WW8Num41z1">
    <w:name w:val="WW-WW8Num41z1"/>
    <w:uiPriority w:val="99"/>
    <w:rsid w:val="00CB5E53"/>
    <w:rPr>
      <w:rFonts w:ascii="Courier New" w:hAnsi="Courier New" w:cs="Courier New"/>
    </w:rPr>
  </w:style>
  <w:style w:type="character" w:customStyle="1" w:styleId="WW-WW8Num41z2">
    <w:name w:val="WW-WW8Num41z2"/>
    <w:uiPriority w:val="99"/>
    <w:rsid w:val="00CB5E53"/>
    <w:rPr>
      <w:rFonts w:ascii="Wingdings" w:hAnsi="Wingdings" w:cs="Times New Roman"/>
    </w:rPr>
  </w:style>
  <w:style w:type="character" w:customStyle="1" w:styleId="WW-WW8Num41z3">
    <w:name w:val="WW-WW8Num41z3"/>
    <w:uiPriority w:val="99"/>
    <w:rsid w:val="00CB5E53"/>
    <w:rPr>
      <w:rFonts w:ascii="Symbol" w:hAnsi="Symbol" w:cs="Times New Roman"/>
    </w:rPr>
  </w:style>
  <w:style w:type="character" w:customStyle="1" w:styleId="WW-WW8Num42z011111">
    <w:name w:val="WW-WW8Num42z011111"/>
    <w:uiPriority w:val="99"/>
    <w:rsid w:val="00CB5E53"/>
    <w:rPr>
      <w:rFonts w:ascii="Symbol" w:hAnsi="Symbol"/>
    </w:rPr>
  </w:style>
  <w:style w:type="character" w:customStyle="1" w:styleId="WW-WW8Num45z0">
    <w:name w:val="WW-WW8Num45z0"/>
    <w:uiPriority w:val="99"/>
    <w:rsid w:val="00CB5E53"/>
    <w:rPr>
      <w:rFonts w:ascii="Symbol" w:hAnsi="Symbol"/>
    </w:rPr>
  </w:style>
  <w:style w:type="character" w:customStyle="1" w:styleId="WW8Num45z1">
    <w:name w:val="WW8Num45z1"/>
    <w:rsid w:val="00CB5E53"/>
    <w:rPr>
      <w:rFonts w:ascii="Courier New" w:hAnsi="Courier New"/>
    </w:rPr>
  </w:style>
  <w:style w:type="character" w:customStyle="1" w:styleId="WW8Num45z2">
    <w:name w:val="WW8Num45z2"/>
    <w:rsid w:val="00CB5E53"/>
    <w:rPr>
      <w:rFonts w:ascii="Wingdings" w:hAnsi="Wingdings"/>
    </w:rPr>
  </w:style>
  <w:style w:type="character" w:customStyle="1" w:styleId="WW-WW8Num46z011111">
    <w:name w:val="WW-WW8Num46z011111"/>
    <w:uiPriority w:val="99"/>
    <w:rsid w:val="00CB5E53"/>
    <w:rPr>
      <w:rFonts w:ascii="Symbol" w:hAnsi="Symbol"/>
    </w:rPr>
  </w:style>
  <w:style w:type="character" w:customStyle="1" w:styleId="WW8Num46z1">
    <w:name w:val="WW8Num46z1"/>
    <w:rsid w:val="00CB5E53"/>
    <w:rPr>
      <w:rFonts w:ascii="Courier New" w:hAnsi="Courier New" w:cs="Courier New"/>
    </w:rPr>
  </w:style>
  <w:style w:type="character" w:customStyle="1" w:styleId="WW8Num46z2">
    <w:name w:val="WW8Num46z2"/>
    <w:rsid w:val="00CB5E53"/>
    <w:rPr>
      <w:rFonts w:ascii="Wingdings" w:hAnsi="Wingdings"/>
    </w:rPr>
  </w:style>
  <w:style w:type="character" w:customStyle="1" w:styleId="WW8Num50z1">
    <w:name w:val="WW8Num50z1"/>
    <w:uiPriority w:val="99"/>
    <w:rsid w:val="00CB5E53"/>
    <w:rPr>
      <w:rFonts w:ascii="Courier New" w:hAnsi="Courier New" w:cs="Courier New"/>
    </w:rPr>
  </w:style>
  <w:style w:type="character" w:customStyle="1" w:styleId="WW8Num50z2">
    <w:name w:val="WW8Num50z2"/>
    <w:uiPriority w:val="99"/>
    <w:rsid w:val="00CB5E53"/>
    <w:rPr>
      <w:rFonts w:ascii="Wingdings" w:hAnsi="Wingdings"/>
    </w:rPr>
  </w:style>
  <w:style w:type="character" w:customStyle="1" w:styleId="WW8Num50z3">
    <w:name w:val="WW8Num50z3"/>
    <w:uiPriority w:val="99"/>
    <w:rsid w:val="00CB5E53"/>
    <w:rPr>
      <w:rFonts w:ascii="Symbol" w:hAnsi="Symbol"/>
    </w:rPr>
  </w:style>
  <w:style w:type="character" w:customStyle="1" w:styleId="WW8Num51z0">
    <w:name w:val="WW8Num51z0"/>
    <w:uiPriority w:val="99"/>
    <w:rsid w:val="00CB5E53"/>
    <w:rPr>
      <w:rFonts w:ascii="Symbol" w:hAnsi="Symbol"/>
    </w:rPr>
  </w:style>
  <w:style w:type="character" w:customStyle="1" w:styleId="WW8Num51z1">
    <w:name w:val="WW8Num51z1"/>
    <w:uiPriority w:val="99"/>
    <w:rsid w:val="00CB5E53"/>
    <w:rPr>
      <w:rFonts w:ascii="Courier New" w:hAnsi="Courier New" w:cs="Courier New"/>
    </w:rPr>
  </w:style>
  <w:style w:type="character" w:customStyle="1" w:styleId="WW8Num51z2">
    <w:name w:val="WW8Num51z2"/>
    <w:uiPriority w:val="99"/>
    <w:rsid w:val="00CB5E53"/>
    <w:rPr>
      <w:rFonts w:ascii="Wingdings" w:hAnsi="Wingdings"/>
    </w:rPr>
  </w:style>
  <w:style w:type="character" w:customStyle="1" w:styleId="WW8Num52z0">
    <w:name w:val="WW8Num52z0"/>
    <w:rsid w:val="00CB5E53"/>
    <w:rPr>
      <w:rFonts w:ascii="Symbol" w:hAnsi="Symbol"/>
    </w:rPr>
  </w:style>
  <w:style w:type="character" w:customStyle="1" w:styleId="WW8Num52z1">
    <w:name w:val="WW8Num52z1"/>
    <w:rsid w:val="00CB5E53"/>
    <w:rPr>
      <w:rFonts w:ascii="Courier New" w:hAnsi="Courier New"/>
    </w:rPr>
  </w:style>
  <w:style w:type="character" w:customStyle="1" w:styleId="WW8Num52z2">
    <w:name w:val="WW8Num52z2"/>
    <w:rsid w:val="00CB5E53"/>
    <w:rPr>
      <w:rFonts w:ascii="Wingdings" w:hAnsi="Wingdings"/>
    </w:rPr>
  </w:style>
  <w:style w:type="character" w:customStyle="1" w:styleId="WW8Num53z0">
    <w:name w:val="WW8Num53z0"/>
    <w:uiPriority w:val="99"/>
    <w:rsid w:val="00CB5E53"/>
    <w:rPr>
      <w:rFonts w:ascii="Symbol" w:hAnsi="Symbol"/>
    </w:rPr>
  </w:style>
  <w:style w:type="character" w:customStyle="1" w:styleId="WW8Num54z0">
    <w:name w:val="WW8Num54z0"/>
    <w:uiPriority w:val="99"/>
    <w:rsid w:val="00CB5E53"/>
    <w:rPr>
      <w:rFonts w:ascii="Times New Roman" w:eastAsia="Times New Roman" w:hAnsi="Times New Roman" w:cs="Times New Roman"/>
    </w:rPr>
  </w:style>
  <w:style w:type="character" w:customStyle="1" w:styleId="WW8Num55z0">
    <w:name w:val="WW8Num55z0"/>
    <w:rsid w:val="00CB5E53"/>
    <w:rPr>
      <w:rFonts w:ascii="Symbol" w:hAnsi="Symbol"/>
    </w:rPr>
  </w:style>
  <w:style w:type="character" w:customStyle="1" w:styleId="WW8Num55z1">
    <w:name w:val="WW8Num55z1"/>
    <w:rsid w:val="00CB5E53"/>
    <w:rPr>
      <w:rFonts w:ascii="Courier New" w:hAnsi="Courier New"/>
    </w:rPr>
  </w:style>
  <w:style w:type="character" w:customStyle="1" w:styleId="WW8Num55z2">
    <w:name w:val="WW8Num55z2"/>
    <w:rsid w:val="00CB5E53"/>
    <w:rPr>
      <w:rFonts w:ascii="Wingdings" w:hAnsi="Wingdings"/>
    </w:rPr>
  </w:style>
  <w:style w:type="character" w:customStyle="1" w:styleId="WW8Num56z0">
    <w:name w:val="WW8Num56z0"/>
    <w:uiPriority w:val="99"/>
    <w:rsid w:val="00CB5E53"/>
    <w:rPr>
      <w:rFonts w:ascii="Symbol" w:hAnsi="Symbol"/>
    </w:rPr>
  </w:style>
  <w:style w:type="character" w:customStyle="1" w:styleId="WW8Num56z1">
    <w:name w:val="WW8Num56z1"/>
    <w:rsid w:val="00CB5E53"/>
    <w:rPr>
      <w:rFonts w:ascii="Courier New" w:hAnsi="Courier New" w:cs="Courier New"/>
    </w:rPr>
  </w:style>
  <w:style w:type="character" w:customStyle="1" w:styleId="WW8Num56z2">
    <w:name w:val="WW8Num56z2"/>
    <w:rsid w:val="00CB5E53"/>
    <w:rPr>
      <w:rFonts w:ascii="Wingdings" w:hAnsi="Wingdings"/>
    </w:rPr>
  </w:style>
  <w:style w:type="character" w:customStyle="1" w:styleId="WW8Num57z0">
    <w:name w:val="WW8Num57z0"/>
    <w:uiPriority w:val="99"/>
    <w:rsid w:val="00CB5E53"/>
    <w:rPr>
      <w:rFonts w:ascii="Symbol" w:hAnsi="Symbol"/>
    </w:rPr>
  </w:style>
  <w:style w:type="character" w:customStyle="1" w:styleId="WW8Num57z1">
    <w:name w:val="WW8Num57z1"/>
    <w:uiPriority w:val="99"/>
    <w:rsid w:val="00CB5E53"/>
    <w:rPr>
      <w:rFonts w:ascii="Courier New" w:hAnsi="Courier New"/>
    </w:rPr>
  </w:style>
  <w:style w:type="character" w:customStyle="1" w:styleId="WW8Num57z2">
    <w:name w:val="WW8Num57z2"/>
    <w:uiPriority w:val="99"/>
    <w:rsid w:val="00CB5E53"/>
    <w:rPr>
      <w:rFonts w:ascii="Wingdings" w:hAnsi="Wingdings"/>
    </w:rPr>
  </w:style>
  <w:style w:type="character" w:customStyle="1" w:styleId="WW8Num58z0">
    <w:name w:val="WW8Num58z0"/>
    <w:uiPriority w:val="99"/>
    <w:rsid w:val="00CB5E53"/>
    <w:rPr>
      <w:rFonts w:ascii="Symbol" w:hAnsi="Symbol"/>
    </w:rPr>
  </w:style>
  <w:style w:type="character" w:customStyle="1" w:styleId="WW8Num58z1">
    <w:name w:val="WW8Num58z1"/>
    <w:uiPriority w:val="99"/>
    <w:rsid w:val="00CB5E53"/>
    <w:rPr>
      <w:rFonts w:ascii="Courier New" w:hAnsi="Courier New"/>
    </w:rPr>
  </w:style>
  <w:style w:type="character" w:customStyle="1" w:styleId="WW8Num58z2">
    <w:name w:val="WW8Num58z2"/>
    <w:uiPriority w:val="99"/>
    <w:rsid w:val="00CB5E53"/>
    <w:rPr>
      <w:rFonts w:ascii="Wingdings" w:hAnsi="Wingdings"/>
    </w:rPr>
  </w:style>
  <w:style w:type="character" w:customStyle="1" w:styleId="WW8Num60z0">
    <w:name w:val="WW8Num60z0"/>
    <w:uiPriority w:val="99"/>
    <w:rsid w:val="00CB5E53"/>
    <w:rPr>
      <w:rFonts w:ascii="Symbol" w:hAnsi="Symbol"/>
    </w:rPr>
  </w:style>
  <w:style w:type="character" w:customStyle="1" w:styleId="WW8Num60z1">
    <w:name w:val="WW8Num60z1"/>
    <w:uiPriority w:val="99"/>
    <w:rsid w:val="00CB5E53"/>
    <w:rPr>
      <w:rFonts w:ascii="Courier New" w:hAnsi="Courier New"/>
    </w:rPr>
  </w:style>
  <w:style w:type="character" w:customStyle="1" w:styleId="WW8Num60z2">
    <w:name w:val="WW8Num60z2"/>
    <w:uiPriority w:val="99"/>
    <w:rsid w:val="00CB5E53"/>
    <w:rPr>
      <w:rFonts w:ascii="Wingdings" w:hAnsi="Wingdings"/>
    </w:rPr>
  </w:style>
  <w:style w:type="character" w:customStyle="1" w:styleId="WW-DefaultParagraphFont">
    <w:name w:val="WW-Default Paragraph Font"/>
    <w:uiPriority w:val="99"/>
    <w:rsid w:val="00CB5E53"/>
  </w:style>
  <w:style w:type="character" w:styleId="PageNumber">
    <w:name w:val="page number"/>
    <w:basedOn w:val="WW-DefaultParagraphFont"/>
    <w:rsid w:val="00CB5E53"/>
  </w:style>
  <w:style w:type="character" w:styleId="Hyperlink">
    <w:name w:val="Hyperlink"/>
    <w:uiPriority w:val="99"/>
    <w:rsid w:val="00CB5E53"/>
    <w:rPr>
      <w:color w:val="0000FF"/>
      <w:u w:val="single"/>
    </w:rPr>
  </w:style>
  <w:style w:type="character" w:customStyle="1" w:styleId="FootnoteCharacters">
    <w:name w:val="Footnote Characters"/>
    <w:uiPriority w:val="99"/>
    <w:rsid w:val="00CB5E53"/>
  </w:style>
  <w:style w:type="character" w:customStyle="1" w:styleId="WW-FootnoteCharacters">
    <w:name w:val="WW-Footnote Characters"/>
    <w:uiPriority w:val="99"/>
    <w:rsid w:val="00CB5E53"/>
  </w:style>
  <w:style w:type="character" w:customStyle="1" w:styleId="WW-FootnoteCharacters1">
    <w:name w:val="WW-Footnote Characters1"/>
    <w:uiPriority w:val="99"/>
    <w:rsid w:val="00CB5E53"/>
  </w:style>
  <w:style w:type="character" w:customStyle="1" w:styleId="WW-FootnoteCharacters11">
    <w:name w:val="WW-Footnote Characters11"/>
    <w:uiPriority w:val="99"/>
    <w:rsid w:val="00CB5E53"/>
  </w:style>
  <w:style w:type="character" w:customStyle="1" w:styleId="WW-FootnoteCharacters111">
    <w:name w:val="WW-Footnote Characters111"/>
    <w:uiPriority w:val="99"/>
    <w:rsid w:val="00CB5E53"/>
  </w:style>
  <w:style w:type="character" w:customStyle="1" w:styleId="WW-FootnoteCharacters1111">
    <w:name w:val="WW-Footnote Characters1111"/>
    <w:uiPriority w:val="99"/>
    <w:rsid w:val="00CB5E53"/>
  </w:style>
  <w:style w:type="character" w:customStyle="1" w:styleId="WW-FootnoteCharacters11111">
    <w:name w:val="WW-Footnote Characters11111"/>
    <w:uiPriority w:val="99"/>
    <w:rsid w:val="00CB5E53"/>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CB5E53"/>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CB5E53"/>
    <w:rPr>
      <w:rFonts w:ascii="Arial" w:eastAsia="Times New Roman" w:hAnsi="Arial" w:cs="Times New Roman"/>
      <w:sz w:val="24"/>
      <w:szCs w:val="20"/>
      <w:lang w:val="sr-Cyrl-CS" w:eastAsia="ar-SA"/>
    </w:rPr>
  </w:style>
  <w:style w:type="paragraph" w:styleId="List">
    <w:name w:val="List"/>
    <w:basedOn w:val="BodyText"/>
    <w:rsid w:val="00CB5E53"/>
    <w:pPr>
      <w:widowControl w:val="0"/>
      <w:spacing w:after="120"/>
      <w:jc w:val="left"/>
    </w:pPr>
    <w:rPr>
      <w:rFonts w:ascii="Tahoma" w:eastAsia="Tahoma" w:hAnsi="Tahoma"/>
      <w:szCs w:val="24"/>
      <w:lang w:val="en-US"/>
    </w:rPr>
  </w:style>
  <w:style w:type="paragraph" w:styleId="Caption">
    <w:name w:val="caption"/>
    <w:basedOn w:val="Normal"/>
    <w:qFormat/>
    <w:rsid w:val="00CB5E53"/>
    <w:pPr>
      <w:suppressLineNumbers/>
      <w:spacing w:before="120" w:after="120" w:line="240" w:lineRule="auto"/>
      <w:jc w:val="both"/>
    </w:pPr>
    <w:rPr>
      <w:rFonts w:ascii="Arial" w:eastAsia="Times New Roman" w:hAnsi="Arial" w:cs="Tahoma"/>
      <w:i/>
      <w:iCs/>
      <w:sz w:val="20"/>
      <w:lang w:val="en-US"/>
    </w:rPr>
  </w:style>
  <w:style w:type="paragraph" w:customStyle="1" w:styleId="Index">
    <w:name w:val="Index"/>
    <w:basedOn w:val="Normal"/>
    <w:rsid w:val="00CB5E53"/>
    <w:pPr>
      <w:suppressLineNumbers/>
      <w:spacing w:before="120" w:after="0" w:line="240" w:lineRule="auto"/>
      <w:jc w:val="both"/>
    </w:pPr>
    <w:rPr>
      <w:rFonts w:ascii="Arial" w:eastAsia="Times New Roman" w:hAnsi="Arial" w:cs="Tahoma"/>
      <w:lang w:val="en-US"/>
    </w:rPr>
  </w:style>
  <w:style w:type="paragraph" w:customStyle="1" w:styleId="Heading">
    <w:name w:val="Heading"/>
    <w:basedOn w:val="Normal"/>
    <w:next w:val="BodyText"/>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
    <w:name w:val="WW-Caption"/>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
    <w:name w:val="WW-Index"/>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
    <w:name w:val="WW-Heading"/>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
    <w:name w:val="WW-Caption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
    <w:name w:val="WW-Index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
    <w:name w:val="WW-Heading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
    <w:name w:val="WW-Caption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
    <w:name w:val="WW-Index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
    <w:name w:val="WW-Heading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1">
    <w:name w:val="WW-Caption1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1">
    <w:name w:val="WW-Index1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1">
    <w:name w:val="WW-Heading1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11">
    <w:name w:val="WW-Caption11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11">
    <w:name w:val="WW-Index11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11">
    <w:name w:val="WW-Heading11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111">
    <w:name w:val="WW-Caption111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111">
    <w:name w:val="WW-Index111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111">
    <w:name w:val="WW-Heading111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styleId="BodyTextIndent">
    <w:name w:val="Body Text Indent"/>
    <w:basedOn w:val="Normal"/>
    <w:link w:val="BodyTextIndentChar"/>
    <w:rsid w:val="00CB5E53"/>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CB5E53"/>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CB5E53"/>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CB5E53"/>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CB5E53"/>
    <w:pPr>
      <w:jc w:val="center"/>
    </w:pPr>
    <w:rPr>
      <w:rFonts w:cs="Times New Roman"/>
      <w:i/>
      <w:iCs/>
      <w:lang w:val="sr-Cyrl-CS" w:eastAsia="ar-SA"/>
    </w:rPr>
  </w:style>
  <w:style w:type="character" w:customStyle="1" w:styleId="SubtitleChar">
    <w:name w:val="Subtitle Char"/>
    <w:basedOn w:val="DefaultParagraphFont"/>
    <w:link w:val="Subtitle"/>
    <w:rsid w:val="00CB5E53"/>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CB5E53"/>
    <w:pPr>
      <w:spacing w:before="120" w:after="0" w:line="240" w:lineRule="auto"/>
      <w:ind w:left="360"/>
      <w:jc w:val="both"/>
    </w:pPr>
    <w:rPr>
      <w:rFonts w:ascii="Arial Narrow" w:eastAsia="Times New Roman" w:hAnsi="Arial Narrow" w:cs="Times New Roman"/>
      <w:lang w:val="en-US"/>
    </w:rPr>
  </w:style>
  <w:style w:type="paragraph" w:customStyle="1" w:styleId="WW-BodyTextIndent3">
    <w:name w:val="WW-Body Text Indent 3"/>
    <w:basedOn w:val="Normal"/>
    <w:uiPriority w:val="99"/>
    <w:rsid w:val="00CB5E53"/>
    <w:pPr>
      <w:spacing w:before="120" w:after="0" w:line="240" w:lineRule="auto"/>
      <w:ind w:left="426"/>
      <w:jc w:val="both"/>
    </w:pPr>
    <w:rPr>
      <w:rFonts w:ascii="Arial" w:eastAsia="Times New Roman" w:hAnsi="Arial" w:cs="Arial"/>
      <w:lang w:val="en-US"/>
    </w:rPr>
  </w:style>
  <w:style w:type="paragraph" w:customStyle="1" w:styleId="WW-BodyText2">
    <w:name w:val="WW-Body Text 2"/>
    <w:basedOn w:val="Normal"/>
    <w:uiPriority w:val="99"/>
    <w:rsid w:val="00CB5E53"/>
    <w:pPr>
      <w:spacing w:before="120" w:after="0" w:line="240" w:lineRule="auto"/>
      <w:jc w:val="both"/>
    </w:pPr>
    <w:rPr>
      <w:rFonts w:ascii="Arial Narrow" w:eastAsia="Times New Roman" w:hAnsi="Arial Narrow" w:cs="Times New Roman"/>
      <w:b/>
      <w:bCs/>
      <w:lang w:val="en-US"/>
    </w:rPr>
  </w:style>
  <w:style w:type="paragraph" w:customStyle="1" w:styleId="WW-BodyText3">
    <w:name w:val="WW-Body Text 3"/>
    <w:basedOn w:val="Normal"/>
    <w:uiPriority w:val="99"/>
    <w:rsid w:val="00CB5E53"/>
    <w:pPr>
      <w:spacing w:before="120" w:after="0" w:line="240" w:lineRule="auto"/>
      <w:jc w:val="both"/>
    </w:pPr>
    <w:rPr>
      <w:rFonts w:ascii="Arial Narrow" w:eastAsia="Times New Roman" w:hAnsi="Arial Narrow" w:cs="Times New Roman"/>
      <w:sz w:val="23"/>
      <w:szCs w:val="23"/>
      <w:lang w:val="en-US"/>
    </w:rPr>
  </w:style>
  <w:style w:type="paragraph" w:styleId="Header">
    <w:name w:val="header"/>
    <w:aliases w:val="header odd,header odd1"/>
    <w:basedOn w:val="Normal"/>
    <w:link w:val="HeaderChar"/>
    <w:rsid w:val="00CB5E53"/>
    <w:pPr>
      <w:tabs>
        <w:tab w:val="center" w:pos="4320"/>
        <w:tab w:val="right" w:pos="8640"/>
      </w:tabs>
      <w:spacing w:before="120" w:after="0" w:line="240" w:lineRule="auto"/>
      <w:jc w:val="both"/>
    </w:pPr>
    <w:rPr>
      <w:rFonts w:ascii="Arial" w:eastAsia="Times New Roman" w:hAnsi="Arial" w:cs="Times New Roman"/>
      <w:sz w:val="24"/>
      <w:szCs w:val="20"/>
      <w:lang w:val="en-US" w:eastAsia="ar-SA"/>
    </w:rPr>
  </w:style>
  <w:style w:type="character" w:customStyle="1" w:styleId="HeaderChar">
    <w:name w:val="Header Char"/>
    <w:aliases w:val="header odd Char,header odd1 Char"/>
    <w:basedOn w:val="DefaultParagraphFont"/>
    <w:link w:val="Header"/>
    <w:rsid w:val="00CB5E53"/>
    <w:rPr>
      <w:rFonts w:ascii="Arial" w:eastAsia="Times New Roman" w:hAnsi="Arial" w:cs="Times New Roman"/>
      <w:sz w:val="24"/>
      <w:szCs w:val="20"/>
      <w:lang w:val="en-US" w:eastAsia="ar-SA"/>
    </w:rPr>
  </w:style>
  <w:style w:type="paragraph" w:styleId="Footer">
    <w:name w:val="footer"/>
    <w:basedOn w:val="Normal"/>
    <w:link w:val="FooterChar"/>
    <w:uiPriority w:val="99"/>
    <w:rsid w:val="00CB5E53"/>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CB5E53"/>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CB5E53"/>
    <w:pPr>
      <w:spacing w:before="60" w:after="0" w:line="240" w:lineRule="auto"/>
      <w:ind w:left="288" w:right="3600"/>
      <w:jc w:val="both"/>
    </w:pPr>
    <w:rPr>
      <w:rFonts w:ascii="Arial" w:eastAsia="Times New Roman" w:hAnsi="Arial" w:cs="Arial"/>
      <w:lang w:val="en-US"/>
    </w:rPr>
  </w:style>
  <w:style w:type="paragraph" w:customStyle="1" w:styleId="EVHeading2">
    <w:name w:val="EV Heading 2"/>
    <w:basedOn w:val="Title"/>
    <w:rsid w:val="00CB5E53"/>
    <w:pPr>
      <w:jc w:val="both"/>
    </w:pPr>
    <w:rPr>
      <w:rFonts w:cs="Arial"/>
      <w:sz w:val="28"/>
      <w:szCs w:val="36"/>
      <w:u w:val="single"/>
      <w:lang w:val="en-GB"/>
    </w:rPr>
  </w:style>
  <w:style w:type="paragraph" w:styleId="TOC1">
    <w:name w:val="toc 1"/>
    <w:basedOn w:val="Normal"/>
    <w:next w:val="Normal"/>
    <w:uiPriority w:val="39"/>
    <w:qFormat/>
    <w:rsid w:val="00CB5E53"/>
    <w:pPr>
      <w:spacing w:before="120" w:after="120" w:line="240" w:lineRule="auto"/>
      <w:jc w:val="both"/>
    </w:pPr>
    <w:rPr>
      <w:rFonts w:ascii="Arial" w:eastAsia="Times New Roman" w:hAnsi="Arial" w:cs="Calibri"/>
      <w:b/>
      <w:bCs/>
      <w:caps/>
      <w:sz w:val="20"/>
      <w:lang w:val="en-US"/>
    </w:rPr>
  </w:style>
  <w:style w:type="paragraph" w:customStyle="1" w:styleId="WW-BalloonText">
    <w:name w:val="WW-Balloon Text"/>
    <w:basedOn w:val="Normal"/>
    <w:uiPriority w:val="99"/>
    <w:rsid w:val="00CB5E53"/>
    <w:pPr>
      <w:spacing w:before="120" w:after="0" w:line="240" w:lineRule="auto"/>
      <w:jc w:val="both"/>
    </w:pPr>
    <w:rPr>
      <w:rFonts w:ascii="Tahoma" w:eastAsia="Times New Roman" w:hAnsi="Tahoma" w:cs="Tahoma"/>
      <w:sz w:val="16"/>
      <w:szCs w:val="16"/>
      <w:lang w:val="en-US"/>
    </w:rPr>
  </w:style>
  <w:style w:type="paragraph" w:customStyle="1" w:styleId="Normal1">
    <w:name w:val="Normal1"/>
    <w:basedOn w:val="Normal"/>
    <w:uiPriority w:val="99"/>
    <w:rsid w:val="00CB5E53"/>
    <w:pPr>
      <w:spacing w:before="280" w:after="280" w:line="240" w:lineRule="auto"/>
      <w:jc w:val="both"/>
    </w:pPr>
    <w:rPr>
      <w:rFonts w:ascii="Arial" w:eastAsia="Times New Roman" w:hAnsi="Arial" w:cs="Arial"/>
      <w:lang w:val="en-US"/>
    </w:rPr>
  </w:style>
  <w:style w:type="paragraph" w:customStyle="1" w:styleId="WW-Default">
    <w:name w:val="WW-Default"/>
    <w:uiPriority w:val="99"/>
    <w:rsid w:val="00CB5E53"/>
    <w:pPr>
      <w:widowControl w:val="0"/>
      <w:suppressAutoHyphens/>
      <w:autoSpaceDE w:val="0"/>
      <w:spacing w:before="120" w:after="0" w:line="240" w:lineRule="auto"/>
      <w:jc w:val="both"/>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CB5E53"/>
    <w:pPr>
      <w:suppressLineNumbers/>
    </w:pPr>
  </w:style>
  <w:style w:type="paragraph" w:customStyle="1" w:styleId="WW-TableContents">
    <w:name w:val="WW-Table Contents"/>
    <w:basedOn w:val="BodyText"/>
    <w:uiPriority w:val="99"/>
    <w:rsid w:val="00CB5E53"/>
    <w:pPr>
      <w:suppressLineNumbers/>
    </w:pPr>
  </w:style>
  <w:style w:type="paragraph" w:customStyle="1" w:styleId="WW-TableContents1">
    <w:name w:val="WW-Table Contents1"/>
    <w:basedOn w:val="BodyText"/>
    <w:uiPriority w:val="99"/>
    <w:rsid w:val="00CB5E53"/>
    <w:pPr>
      <w:suppressLineNumbers/>
    </w:pPr>
  </w:style>
  <w:style w:type="paragraph" w:customStyle="1" w:styleId="WW-TableContents11">
    <w:name w:val="WW-Table Contents11"/>
    <w:basedOn w:val="BodyText"/>
    <w:uiPriority w:val="99"/>
    <w:rsid w:val="00CB5E53"/>
    <w:pPr>
      <w:suppressLineNumbers/>
    </w:pPr>
  </w:style>
  <w:style w:type="paragraph" w:customStyle="1" w:styleId="WW-TableContents111">
    <w:name w:val="WW-Table Contents111"/>
    <w:basedOn w:val="BodyText"/>
    <w:uiPriority w:val="99"/>
    <w:rsid w:val="00CB5E53"/>
    <w:pPr>
      <w:suppressLineNumbers/>
    </w:pPr>
  </w:style>
  <w:style w:type="paragraph" w:customStyle="1" w:styleId="WW-TableContents1111">
    <w:name w:val="WW-Table Contents1111"/>
    <w:basedOn w:val="BodyText"/>
    <w:uiPriority w:val="99"/>
    <w:rsid w:val="00CB5E53"/>
    <w:pPr>
      <w:suppressLineNumbers/>
    </w:pPr>
  </w:style>
  <w:style w:type="paragraph" w:customStyle="1" w:styleId="WW-TableContents11111">
    <w:name w:val="WW-Table Contents11111"/>
    <w:basedOn w:val="BodyText"/>
    <w:uiPriority w:val="99"/>
    <w:rsid w:val="00CB5E53"/>
    <w:pPr>
      <w:suppressLineNumbers/>
    </w:pPr>
  </w:style>
  <w:style w:type="paragraph" w:customStyle="1" w:styleId="WW-TableContents111111">
    <w:name w:val="WW-Table Contents111111"/>
    <w:basedOn w:val="BodyText"/>
    <w:uiPriority w:val="99"/>
    <w:rsid w:val="00CB5E53"/>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B5E53"/>
    <w:pPr>
      <w:jc w:val="center"/>
    </w:pPr>
    <w:rPr>
      <w:b/>
      <w:bCs/>
      <w:i/>
      <w:iCs/>
    </w:rPr>
  </w:style>
  <w:style w:type="paragraph" w:customStyle="1" w:styleId="WW-TableHeading">
    <w:name w:val="WW-Table Heading"/>
    <w:basedOn w:val="WW-TableContents"/>
    <w:uiPriority w:val="99"/>
    <w:rsid w:val="00CB5E53"/>
    <w:pPr>
      <w:jc w:val="center"/>
    </w:pPr>
    <w:rPr>
      <w:b/>
      <w:bCs/>
      <w:i/>
      <w:iCs/>
    </w:rPr>
  </w:style>
  <w:style w:type="paragraph" w:customStyle="1" w:styleId="WW-TableHeading1">
    <w:name w:val="WW-Table Heading1"/>
    <w:basedOn w:val="WW-TableContents1"/>
    <w:uiPriority w:val="99"/>
    <w:rsid w:val="00CB5E53"/>
    <w:pPr>
      <w:jc w:val="center"/>
    </w:pPr>
    <w:rPr>
      <w:b/>
      <w:bCs/>
      <w:i/>
      <w:iCs/>
    </w:rPr>
  </w:style>
  <w:style w:type="paragraph" w:customStyle="1" w:styleId="WW-TableHeading11">
    <w:name w:val="WW-Table Heading11"/>
    <w:basedOn w:val="WW-TableContents11"/>
    <w:uiPriority w:val="99"/>
    <w:rsid w:val="00CB5E53"/>
    <w:pPr>
      <w:jc w:val="center"/>
    </w:pPr>
    <w:rPr>
      <w:b/>
      <w:bCs/>
      <w:i/>
      <w:iCs/>
    </w:rPr>
  </w:style>
  <w:style w:type="paragraph" w:customStyle="1" w:styleId="WW-TableHeading111">
    <w:name w:val="WW-Table Heading111"/>
    <w:basedOn w:val="WW-TableContents111"/>
    <w:uiPriority w:val="99"/>
    <w:rsid w:val="00CB5E53"/>
    <w:pPr>
      <w:jc w:val="center"/>
    </w:pPr>
    <w:rPr>
      <w:b/>
      <w:bCs/>
      <w:i/>
      <w:iCs/>
    </w:rPr>
  </w:style>
  <w:style w:type="paragraph" w:customStyle="1" w:styleId="WW-TableHeading1111">
    <w:name w:val="WW-Table Heading1111"/>
    <w:basedOn w:val="WW-TableContents1111"/>
    <w:uiPriority w:val="99"/>
    <w:rsid w:val="00CB5E53"/>
    <w:pPr>
      <w:jc w:val="center"/>
    </w:pPr>
    <w:rPr>
      <w:b/>
      <w:bCs/>
      <w:i/>
      <w:iCs/>
    </w:rPr>
  </w:style>
  <w:style w:type="paragraph" w:customStyle="1" w:styleId="WW-TableHeading11111">
    <w:name w:val="WW-Table Heading11111"/>
    <w:basedOn w:val="WW-TableContents11111"/>
    <w:uiPriority w:val="99"/>
    <w:rsid w:val="00CB5E53"/>
    <w:pPr>
      <w:jc w:val="center"/>
    </w:pPr>
    <w:rPr>
      <w:b/>
      <w:bCs/>
      <w:i/>
      <w:iCs/>
    </w:rPr>
  </w:style>
  <w:style w:type="paragraph" w:customStyle="1" w:styleId="WW-TableHeading111111">
    <w:name w:val="WW-Table Heading111111"/>
    <w:basedOn w:val="WW-TableContents111111"/>
    <w:uiPriority w:val="99"/>
    <w:rsid w:val="00CB5E53"/>
    <w:pPr>
      <w:jc w:val="center"/>
    </w:pPr>
    <w:rPr>
      <w:b/>
      <w:bCs/>
      <w:i/>
      <w:iCs/>
    </w:rPr>
  </w:style>
  <w:style w:type="paragraph" w:styleId="FootnoteText">
    <w:name w:val="footnote text"/>
    <w:basedOn w:val="Normal"/>
    <w:link w:val="FootnoteTextChar"/>
    <w:uiPriority w:val="99"/>
    <w:semiHidden/>
    <w:rsid w:val="00CB5E53"/>
    <w:pPr>
      <w:spacing w:before="120" w:after="0" w:line="240" w:lineRule="auto"/>
      <w:jc w:val="both"/>
    </w:pPr>
    <w:rPr>
      <w:rFonts w:ascii="Arial" w:eastAsia="Times New Roman" w:hAnsi="Arial" w:cs="Times New Roman"/>
      <w:sz w:val="20"/>
      <w:szCs w:val="20"/>
      <w:lang w:val="en-US" w:eastAsia="ar-SA"/>
    </w:rPr>
  </w:style>
  <w:style w:type="character" w:customStyle="1" w:styleId="FootnoteTextChar">
    <w:name w:val="Footnote Text Char"/>
    <w:basedOn w:val="DefaultParagraphFont"/>
    <w:link w:val="FootnoteText"/>
    <w:uiPriority w:val="99"/>
    <w:semiHidden/>
    <w:rsid w:val="00CB5E53"/>
    <w:rPr>
      <w:rFonts w:ascii="Arial" w:eastAsia="Times New Roman" w:hAnsi="Arial" w:cs="Times New Roman"/>
      <w:sz w:val="20"/>
      <w:szCs w:val="20"/>
      <w:lang w:val="en-US" w:eastAsia="ar-SA"/>
    </w:rPr>
  </w:style>
  <w:style w:type="paragraph" w:customStyle="1" w:styleId="CM4">
    <w:name w:val="CM4"/>
    <w:basedOn w:val="WW-Default"/>
    <w:next w:val="WW-Default"/>
    <w:uiPriority w:val="99"/>
    <w:rsid w:val="00CB5E53"/>
    <w:pPr>
      <w:spacing w:line="246" w:lineRule="atLeast"/>
    </w:pPr>
    <w:rPr>
      <w:color w:val="auto"/>
      <w:sz w:val="20"/>
      <w:szCs w:val="20"/>
    </w:rPr>
  </w:style>
  <w:style w:type="paragraph" w:customStyle="1" w:styleId="CM18">
    <w:name w:val="CM18"/>
    <w:basedOn w:val="WW-Default"/>
    <w:next w:val="WW-Default"/>
    <w:uiPriority w:val="99"/>
    <w:rsid w:val="00CB5E53"/>
    <w:pPr>
      <w:spacing w:after="353"/>
    </w:pPr>
    <w:rPr>
      <w:color w:val="auto"/>
      <w:sz w:val="20"/>
      <w:szCs w:val="20"/>
    </w:rPr>
  </w:style>
  <w:style w:type="paragraph" w:customStyle="1" w:styleId="CM73">
    <w:name w:val="CM73"/>
    <w:basedOn w:val="WW-Default"/>
    <w:next w:val="WW-Default"/>
    <w:uiPriority w:val="99"/>
    <w:rsid w:val="00CB5E53"/>
    <w:pPr>
      <w:spacing w:after="463"/>
    </w:pPr>
    <w:rPr>
      <w:rFonts w:ascii="Arial" w:hAnsi="Arial" w:cs="Arial"/>
      <w:color w:val="auto"/>
    </w:rPr>
  </w:style>
  <w:style w:type="paragraph" w:customStyle="1" w:styleId="CM83">
    <w:name w:val="CM83"/>
    <w:basedOn w:val="WW-Default"/>
    <w:next w:val="WW-Default"/>
    <w:uiPriority w:val="99"/>
    <w:rsid w:val="00CB5E53"/>
    <w:pPr>
      <w:spacing w:after="85"/>
    </w:pPr>
    <w:rPr>
      <w:rFonts w:ascii="Arial" w:hAnsi="Arial" w:cs="Arial"/>
      <w:color w:val="auto"/>
    </w:rPr>
  </w:style>
  <w:style w:type="paragraph" w:customStyle="1" w:styleId="formula1">
    <w:name w:val="formula1"/>
    <w:basedOn w:val="Normal"/>
    <w:uiPriority w:val="99"/>
    <w:rsid w:val="00CB5E53"/>
    <w:pPr>
      <w:spacing w:before="120" w:after="0" w:line="240" w:lineRule="auto"/>
      <w:jc w:val="both"/>
    </w:pPr>
    <w:rPr>
      <w:rFonts w:ascii="Arial Narrow" w:eastAsia="Times New Roman" w:hAnsi="Arial Narrow" w:cs="Times New Roman"/>
      <w:b/>
      <w:bCs/>
      <w:sz w:val="28"/>
      <w:szCs w:val="28"/>
      <w:lang w:val="en-US"/>
    </w:rPr>
  </w:style>
  <w:style w:type="paragraph" w:customStyle="1" w:styleId="WW-CommentText">
    <w:name w:val="WW-Comment Text"/>
    <w:basedOn w:val="Normal"/>
    <w:uiPriority w:val="99"/>
    <w:rsid w:val="00CB5E53"/>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CB5E53"/>
    <w:pPr>
      <w:spacing w:after="245"/>
    </w:pPr>
    <w:rPr>
      <w:color w:val="auto"/>
      <w:sz w:val="20"/>
      <w:szCs w:val="20"/>
    </w:rPr>
  </w:style>
  <w:style w:type="paragraph" w:customStyle="1" w:styleId="WW-Heading111111">
    <w:name w:val="WW-Heading111111"/>
    <w:basedOn w:val="Normal"/>
    <w:next w:val="BodyText"/>
    <w:uiPriority w:val="99"/>
    <w:rsid w:val="00CB5E53"/>
    <w:pPr>
      <w:keepNext/>
      <w:widowControl w:val="0"/>
      <w:spacing w:before="240" w:after="120" w:line="240" w:lineRule="auto"/>
      <w:jc w:val="both"/>
    </w:pPr>
    <w:rPr>
      <w:rFonts w:ascii="Arial" w:eastAsia="Tahoma" w:hAnsi="Arial" w:cs="Tahoma"/>
      <w:sz w:val="28"/>
      <w:szCs w:val="28"/>
      <w:lang w:val="en-US"/>
    </w:rPr>
  </w:style>
  <w:style w:type="paragraph" w:customStyle="1" w:styleId="WW-Index111111">
    <w:name w:val="WW-Index111111"/>
    <w:basedOn w:val="Normal"/>
    <w:uiPriority w:val="99"/>
    <w:rsid w:val="00CB5E53"/>
    <w:pPr>
      <w:widowControl w:val="0"/>
      <w:suppressLineNumbers/>
      <w:spacing w:before="120" w:after="0" w:line="240" w:lineRule="auto"/>
      <w:jc w:val="both"/>
    </w:pPr>
    <w:rPr>
      <w:rFonts w:ascii="Tahoma" w:eastAsia="Tahoma" w:hAnsi="Tahoma" w:cs="Times New Roman"/>
      <w:szCs w:val="24"/>
      <w:lang w:val="en-US"/>
    </w:rPr>
  </w:style>
  <w:style w:type="paragraph" w:customStyle="1" w:styleId="ContentsHeading">
    <w:name w:val="Contents Heading"/>
    <w:basedOn w:val="Heading"/>
    <w:uiPriority w:val="99"/>
    <w:rsid w:val="00CB5E53"/>
    <w:pPr>
      <w:suppressLineNumbers/>
    </w:pPr>
    <w:rPr>
      <w:b/>
      <w:bCs/>
      <w:sz w:val="32"/>
      <w:szCs w:val="32"/>
    </w:rPr>
  </w:style>
  <w:style w:type="paragraph" w:customStyle="1" w:styleId="WW-ContentsHeading">
    <w:name w:val="WW-Contents Heading"/>
    <w:basedOn w:val="WW-Heading"/>
    <w:uiPriority w:val="99"/>
    <w:rsid w:val="00CB5E53"/>
    <w:pPr>
      <w:suppressLineNumbers/>
    </w:pPr>
    <w:rPr>
      <w:b/>
      <w:bCs/>
      <w:sz w:val="32"/>
      <w:szCs w:val="32"/>
    </w:rPr>
  </w:style>
  <w:style w:type="paragraph" w:customStyle="1" w:styleId="WW-ContentsHeading1">
    <w:name w:val="WW-Contents Heading1"/>
    <w:basedOn w:val="WW-Heading1"/>
    <w:uiPriority w:val="99"/>
    <w:rsid w:val="00CB5E53"/>
    <w:pPr>
      <w:suppressLineNumbers/>
    </w:pPr>
    <w:rPr>
      <w:b/>
      <w:bCs/>
      <w:sz w:val="32"/>
      <w:szCs w:val="32"/>
    </w:rPr>
  </w:style>
  <w:style w:type="paragraph" w:customStyle="1" w:styleId="WW-ContentsHeading11">
    <w:name w:val="WW-Contents Heading11"/>
    <w:basedOn w:val="WW-Heading11"/>
    <w:uiPriority w:val="99"/>
    <w:rsid w:val="00CB5E53"/>
    <w:pPr>
      <w:suppressLineNumbers/>
    </w:pPr>
    <w:rPr>
      <w:b/>
      <w:bCs/>
      <w:sz w:val="32"/>
      <w:szCs w:val="32"/>
    </w:rPr>
  </w:style>
  <w:style w:type="paragraph" w:customStyle="1" w:styleId="WW-ContentsHeading111">
    <w:name w:val="WW-Contents Heading111"/>
    <w:basedOn w:val="WW-Heading111"/>
    <w:uiPriority w:val="99"/>
    <w:rsid w:val="00CB5E53"/>
    <w:pPr>
      <w:suppressLineNumbers/>
    </w:pPr>
    <w:rPr>
      <w:b/>
      <w:bCs/>
      <w:sz w:val="32"/>
      <w:szCs w:val="32"/>
    </w:rPr>
  </w:style>
  <w:style w:type="paragraph" w:customStyle="1" w:styleId="WW-ContentsHeading1111">
    <w:name w:val="WW-Contents Heading1111"/>
    <w:basedOn w:val="WW-Heading1111"/>
    <w:uiPriority w:val="99"/>
    <w:rsid w:val="00CB5E53"/>
    <w:pPr>
      <w:suppressLineNumbers/>
    </w:pPr>
    <w:rPr>
      <w:b/>
      <w:bCs/>
      <w:sz w:val="32"/>
      <w:szCs w:val="32"/>
    </w:rPr>
  </w:style>
  <w:style w:type="paragraph" w:customStyle="1" w:styleId="WW-ContentsHeading11111">
    <w:name w:val="WW-Contents Heading11111"/>
    <w:basedOn w:val="WW-Heading11111"/>
    <w:uiPriority w:val="99"/>
    <w:rsid w:val="00CB5E53"/>
    <w:pPr>
      <w:suppressLineNumbers/>
    </w:pPr>
    <w:rPr>
      <w:b/>
      <w:bCs/>
      <w:sz w:val="32"/>
      <w:szCs w:val="32"/>
    </w:rPr>
  </w:style>
  <w:style w:type="paragraph" w:customStyle="1" w:styleId="WW-ContentsHeading111111">
    <w:name w:val="WW-Contents Heading111111"/>
    <w:basedOn w:val="WW-Heading111111"/>
    <w:uiPriority w:val="99"/>
    <w:rsid w:val="00CB5E53"/>
    <w:pPr>
      <w:suppressLineNumbers/>
    </w:pPr>
    <w:rPr>
      <w:b/>
      <w:bCs/>
      <w:sz w:val="32"/>
      <w:szCs w:val="32"/>
    </w:rPr>
  </w:style>
  <w:style w:type="paragraph" w:customStyle="1" w:styleId="Framecontents">
    <w:name w:val="Frame contents"/>
    <w:basedOn w:val="BodyText"/>
    <w:rsid w:val="00CB5E53"/>
  </w:style>
  <w:style w:type="paragraph" w:customStyle="1" w:styleId="WW-Framecontents">
    <w:name w:val="WW-Frame contents"/>
    <w:basedOn w:val="BodyText"/>
    <w:uiPriority w:val="99"/>
    <w:rsid w:val="00CB5E53"/>
  </w:style>
  <w:style w:type="paragraph" w:customStyle="1" w:styleId="WW-Framecontents1">
    <w:name w:val="WW-Frame contents1"/>
    <w:basedOn w:val="BodyText"/>
    <w:uiPriority w:val="99"/>
    <w:rsid w:val="00CB5E53"/>
  </w:style>
  <w:style w:type="paragraph" w:customStyle="1" w:styleId="WW-Framecontents11">
    <w:name w:val="WW-Frame contents11"/>
    <w:basedOn w:val="BodyText"/>
    <w:uiPriority w:val="99"/>
    <w:rsid w:val="00CB5E53"/>
  </w:style>
  <w:style w:type="paragraph" w:customStyle="1" w:styleId="WW-Framecontents111">
    <w:name w:val="WW-Frame contents111"/>
    <w:basedOn w:val="BodyText"/>
    <w:uiPriority w:val="99"/>
    <w:rsid w:val="00CB5E53"/>
  </w:style>
  <w:style w:type="paragraph" w:customStyle="1" w:styleId="WW-Framecontents1111">
    <w:name w:val="WW-Frame contents1111"/>
    <w:basedOn w:val="BodyText"/>
    <w:uiPriority w:val="99"/>
    <w:rsid w:val="00CB5E53"/>
  </w:style>
  <w:style w:type="paragraph" w:customStyle="1" w:styleId="WW-Framecontents11111">
    <w:name w:val="WW-Frame contents11111"/>
    <w:basedOn w:val="BodyText"/>
    <w:uiPriority w:val="99"/>
    <w:rsid w:val="00CB5E53"/>
  </w:style>
  <w:style w:type="paragraph" w:styleId="BodyTextIndent2">
    <w:name w:val="Body Text Indent 2"/>
    <w:basedOn w:val="Normal"/>
    <w:link w:val="BodyTextIndent2Char"/>
    <w:rsid w:val="00CB5E53"/>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CB5E53"/>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B5E53"/>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CB5E53"/>
    <w:rPr>
      <w:rFonts w:ascii="Arial Narrow" w:eastAsia="Times New Roman" w:hAnsi="Arial Narrow" w:cs="Times New Roman"/>
      <w:sz w:val="24"/>
      <w:szCs w:val="20"/>
      <w:lang w:val="sr-Cyrl-CS" w:eastAsia="ar-SA"/>
    </w:rPr>
  </w:style>
  <w:style w:type="character" w:styleId="CommentReference">
    <w:name w:val="annotation reference"/>
    <w:uiPriority w:val="99"/>
    <w:rsid w:val="00CB5E53"/>
    <w:rPr>
      <w:sz w:val="16"/>
      <w:szCs w:val="16"/>
    </w:rPr>
  </w:style>
  <w:style w:type="paragraph" w:styleId="CommentText">
    <w:name w:val="annotation text"/>
    <w:basedOn w:val="Normal"/>
    <w:link w:val="CommentTextChar"/>
    <w:uiPriority w:val="99"/>
    <w:rsid w:val="00CB5E53"/>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CB5E53"/>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CB5E53"/>
    <w:rPr>
      <w:b/>
      <w:bCs/>
    </w:rPr>
  </w:style>
  <w:style w:type="character" w:customStyle="1" w:styleId="CommentSubjectChar">
    <w:name w:val="Comment Subject Char"/>
    <w:basedOn w:val="CommentTextChar"/>
    <w:link w:val="CommentSubject"/>
    <w:rsid w:val="00CB5E53"/>
    <w:rPr>
      <w:rFonts w:ascii="Arial" w:eastAsia="Times New Roman" w:hAnsi="Arial" w:cs="Times New Roman"/>
      <w:b/>
      <w:bCs/>
      <w:sz w:val="20"/>
      <w:szCs w:val="20"/>
      <w:lang w:val="sr-Cyrl-CS" w:eastAsia="ar-SA"/>
    </w:rPr>
  </w:style>
  <w:style w:type="paragraph" w:styleId="BalloonText">
    <w:name w:val="Balloon Text"/>
    <w:basedOn w:val="Normal"/>
    <w:link w:val="BalloonTextChar"/>
    <w:uiPriority w:val="99"/>
    <w:rsid w:val="00CB5E53"/>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uiPriority w:val="99"/>
    <w:rsid w:val="00CB5E53"/>
    <w:rPr>
      <w:rFonts w:ascii="Tahoma" w:eastAsia="Times New Roman" w:hAnsi="Tahoma" w:cs="Times New Roman"/>
      <w:sz w:val="16"/>
      <w:szCs w:val="16"/>
      <w:lang w:val="sr-Cyrl-CS" w:eastAsia="ar-SA"/>
    </w:rPr>
  </w:style>
  <w:style w:type="character" w:styleId="FootnoteReference">
    <w:name w:val="footnote reference"/>
    <w:uiPriority w:val="99"/>
    <w:semiHidden/>
    <w:rsid w:val="00CB5E53"/>
    <w:rPr>
      <w:vertAlign w:val="superscript"/>
    </w:rPr>
  </w:style>
  <w:style w:type="table" w:styleId="TableGrid">
    <w:name w:val="Table Grid"/>
    <w:aliases w:val="SBS Simple"/>
    <w:basedOn w:val="TableNormal"/>
    <w:uiPriority w:val="59"/>
    <w:rsid w:val="00CB5E53"/>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5E53"/>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CB5E53"/>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lang w:val="en-US"/>
    </w:rPr>
  </w:style>
  <w:style w:type="paragraph" w:customStyle="1" w:styleId="nabrajanje">
    <w:name w:val="nabrajanje"/>
    <w:basedOn w:val="Normal"/>
    <w:rsid w:val="00CB5E53"/>
    <w:pPr>
      <w:tabs>
        <w:tab w:val="num" w:pos="360"/>
      </w:tabs>
      <w:spacing w:before="120" w:after="0" w:line="240" w:lineRule="auto"/>
      <w:ind w:left="360" w:hanging="360"/>
      <w:jc w:val="both"/>
    </w:pPr>
    <w:rPr>
      <w:rFonts w:ascii="Arial" w:eastAsia="Times New Roman" w:hAnsi="Arial" w:cs="Times New Roman"/>
      <w:lang w:val="en-US"/>
    </w:rPr>
  </w:style>
  <w:style w:type="paragraph" w:styleId="BodyText3">
    <w:name w:val="Body Text 3"/>
    <w:basedOn w:val="Normal"/>
    <w:link w:val="BodyText3Char"/>
    <w:rsid w:val="00CB5E53"/>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CB5E53"/>
    <w:rPr>
      <w:rFonts w:ascii="Arial" w:eastAsia="Times New Roman" w:hAnsi="Arial" w:cs="Times New Roman"/>
      <w:sz w:val="16"/>
      <w:szCs w:val="16"/>
      <w:lang w:val="sr-Cyrl-CS" w:eastAsia="ar-SA"/>
    </w:rPr>
  </w:style>
  <w:style w:type="paragraph" w:styleId="PlainText">
    <w:name w:val="Plain Text"/>
    <w:basedOn w:val="Normal"/>
    <w:link w:val="PlainTextChar"/>
    <w:rsid w:val="00CB5E53"/>
    <w:pPr>
      <w:spacing w:before="120"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CB5E53"/>
    <w:rPr>
      <w:rFonts w:ascii="Courier New" w:eastAsia="Times New Roman" w:hAnsi="Courier New" w:cs="Times New Roman"/>
      <w:sz w:val="20"/>
      <w:szCs w:val="20"/>
      <w:lang w:val="en-US"/>
    </w:rPr>
  </w:style>
  <w:style w:type="paragraph" w:styleId="NormalWeb">
    <w:name w:val="Normal (Web)"/>
    <w:basedOn w:val="Normal"/>
    <w:rsid w:val="00CB5E53"/>
    <w:pPr>
      <w:spacing w:before="100" w:beforeAutospacing="1" w:after="100" w:afterAutospacing="1" w:line="240" w:lineRule="auto"/>
      <w:jc w:val="both"/>
    </w:pPr>
    <w:rPr>
      <w:rFonts w:ascii="Arial" w:eastAsia="Times New Roman" w:hAnsi="Arial" w:cs="Times New Roman"/>
      <w:szCs w:val="24"/>
      <w:lang w:val="en-US"/>
    </w:rPr>
  </w:style>
  <w:style w:type="paragraph" w:styleId="BodyText2">
    <w:name w:val="Body Text 2"/>
    <w:basedOn w:val="Normal"/>
    <w:link w:val="BodyText2Char"/>
    <w:rsid w:val="00CB5E53"/>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CB5E53"/>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CB5E53"/>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CB5E53"/>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CB5E53"/>
    <w:pPr>
      <w:spacing w:before="120"/>
      <w:ind w:left="720"/>
      <w:contextualSpacing/>
      <w:jc w:val="both"/>
    </w:pPr>
    <w:rPr>
      <w:rFonts w:ascii="Calibri" w:eastAsia="Calibri" w:hAnsi="Calibri" w:cs="Times New Roman"/>
      <w:lang w:val="en-US"/>
    </w:rPr>
  </w:style>
  <w:style w:type="character" w:styleId="FollowedHyperlink">
    <w:name w:val="FollowedHyperlink"/>
    <w:uiPriority w:val="99"/>
    <w:rsid w:val="00CB5E53"/>
    <w:rPr>
      <w:color w:val="800080"/>
      <w:u w:val="single"/>
    </w:rPr>
  </w:style>
  <w:style w:type="character" w:customStyle="1" w:styleId="CharChar">
    <w:name w:val="Char Char"/>
    <w:uiPriority w:val="99"/>
    <w:locked/>
    <w:rsid w:val="00CB5E53"/>
    <w:rPr>
      <w:sz w:val="24"/>
      <w:lang w:val="sr-Cyrl-CS" w:eastAsia="ar-SA" w:bidi="ar-SA"/>
    </w:rPr>
  </w:style>
  <w:style w:type="paragraph" w:customStyle="1" w:styleId="Narrow">
    <w:name w:val="Narrow"/>
    <w:aliases w:val="3pt"/>
    <w:basedOn w:val="Normal"/>
    <w:uiPriority w:val="99"/>
    <w:rsid w:val="00CB5E53"/>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CB5E53"/>
    <w:rPr>
      <w:sz w:val="24"/>
      <w:lang w:val="sr-Cyrl-CS" w:eastAsia="ar-SA" w:bidi="ar-SA"/>
    </w:rPr>
  </w:style>
  <w:style w:type="paragraph" w:customStyle="1" w:styleId="ArrialNarrow">
    <w:name w:val="Arrial Narrow"/>
    <w:aliases w:val="3 pt"/>
    <w:basedOn w:val="BodyText"/>
    <w:rsid w:val="00CB5E53"/>
    <w:pPr>
      <w:autoSpaceDE w:val="0"/>
      <w:autoSpaceDN w:val="0"/>
      <w:spacing w:after="60"/>
    </w:pPr>
    <w:rPr>
      <w:rFonts w:ascii="Arial Narrow" w:hAnsi="Arial Narrow"/>
      <w:lang w:val="en-GB" w:eastAsia="en-US"/>
    </w:rPr>
  </w:style>
  <w:style w:type="paragraph" w:customStyle="1" w:styleId="xl41">
    <w:name w:val="xl41"/>
    <w:basedOn w:val="Normal"/>
    <w:uiPriority w:val="99"/>
    <w:rsid w:val="00CB5E53"/>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CB5E53"/>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CB5E53"/>
    <w:pPr>
      <w:spacing w:before="120" w:after="240" w:line="240" w:lineRule="auto"/>
      <w:jc w:val="both"/>
    </w:pPr>
    <w:rPr>
      <w:rFonts w:ascii="Arial" w:eastAsia="Times New Roman" w:hAnsi="Arial" w:cs="Times New Roman"/>
      <w:lang w:val="en-US"/>
    </w:rPr>
  </w:style>
  <w:style w:type="paragraph" w:customStyle="1" w:styleId="Normala">
    <w:name w:val="Normal(a)"/>
    <w:basedOn w:val="Normal"/>
    <w:uiPriority w:val="99"/>
    <w:rsid w:val="00CB5E53"/>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CB5E53"/>
    <w:pPr>
      <w:spacing w:before="120" w:after="0" w:line="240" w:lineRule="auto"/>
      <w:ind w:left="240"/>
      <w:jc w:val="both"/>
    </w:pPr>
    <w:rPr>
      <w:rFonts w:ascii="Calibri" w:eastAsia="Times New Roman" w:hAnsi="Calibri" w:cs="Calibri"/>
      <w:smallCaps/>
      <w:sz w:val="20"/>
      <w:lang w:val="en-US"/>
    </w:rPr>
  </w:style>
  <w:style w:type="paragraph" w:styleId="TOC3">
    <w:name w:val="toc 3"/>
    <w:basedOn w:val="Normal"/>
    <w:next w:val="Normal"/>
    <w:autoRedefine/>
    <w:uiPriority w:val="39"/>
    <w:qFormat/>
    <w:rsid w:val="00CB5E53"/>
    <w:pPr>
      <w:spacing w:before="120" w:after="0" w:line="240" w:lineRule="auto"/>
      <w:ind w:left="480"/>
      <w:jc w:val="both"/>
    </w:pPr>
    <w:rPr>
      <w:rFonts w:ascii="Calibri" w:eastAsia="Times New Roman" w:hAnsi="Calibri" w:cs="Calibri"/>
      <w:i/>
      <w:iCs/>
      <w:sz w:val="20"/>
      <w:lang w:val="en-US"/>
    </w:rPr>
  </w:style>
  <w:style w:type="paragraph" w:styleId="TOC4">
    <w:name w:val="toc 4"/>
    <w:basedOn w:val="Normal"/>
    <w:next w:val="Normal"/>
    <w:autoRedefine/>
    <w:uiPriority w:val="39"/>
    <w:rsid w:val="00CB5E53"/>
    <w:pPr>
      <w:spacing w:before="120" w:after="0" w:line="240" w:lineRule="auto"/>
      <w:ind w:left="720"/>
      <w:jc w:val="both"/>
    </w:pPr>
    <w:rPr>
      <w:rFonts w:ascii="Calibri" w:eastAsia="Times New Roman" w:hAnsi="Calibri" w:cs="Calibri"/>
      <w:sz w:val="18"/>
      <w:szCs w:val="18"/>
      <w:lang w:val="en-US"/>
    </w:rPr>
  </w:style>
  <w:style w:type="paragraph" w:styleId="TOC5">
    <w:name w:val="toc 5"/>
    <w:basedOn w:val="Normal"/>
    <w:next w:val="Normal"/>
    <w:autoRedefine/>
    <w:uiPriority w:val="39"/>
    <w:rsid w:val="00CB5E53"/>
    <w:pPr>
      <w:spacing w:before="120" w:after="0" w:line="240" w:lineRule="auto"/>
      <w:ind w:left="960"/>
      <w:jc w:val="both"/>
    </w:pPr>
    <w:rPr>
      <w:rFonts w:ascii="Calibri" w:eastAsia="Times New Roman" w:hAnsi="Calibri" w:cs="Calibri"/>
      <w:sz w:val="18"/>
      <w:szCs w:val="18"/>
      <w:lang w:val="en-US"/>
    </w:rPr>
  </w:style>
  <w:style w:type="paragraph" w:styleId="TOC6">
    <w:name w:val="toc 6"/>
    <w:basedOn w:val="Normal"/>
    <w:next w:val="Normal"/>
    <w:autoRedefine/>
    <w:uiPriority w:val="39"/>
    <w:rsid w:val="00CB5E53"/>
    <w:pPr>
      <w:spacing w:before="120" w:after="0" w:line="240" w:lineRule="auto"/>
      <w:ind w:left="1200"/>
      <w:jc w:val="both"/>
    </w:pPr>
    <w:rPr>
      <w:rFonts w:ascii="Calibri" w:eastAsia="Times New Roman" w:hAnsi="Calibri" w:cs="Calibri"/>
      <w:sz w:val="18"/>
      <w:szCs w:val="18"/>
      <w:lang w:val="en-US"/>
    </w:rPr>
  </w:style>
  <w:style w:type="paragraph" w:styleId="TOC7">
    <w:name w:val="toc 7"/>
    <w:basedOn w:val="Normal"/>
    <w:next w:val="Normal"/>
    <w:autoRedefine/>
    <w:uiPriority w:val="39"/>
    <w:rsid w:val="00CB5E53"/>
    <w:pPr>
      <w:spacing w:before="120" w:after="0" w:line="240" w:lineRule="auto"/>
      <w:ind w:left="1440"/>
      <w:jc w:val="both"/>
    </w:pPr>
    <w:rPr>
      <w:rFonts w:ascii="Calibri" w:eastAsia="Times New Roman" w:hAnsi="Calibri" w:cs="Calibri"/>
      <w:sz w:val="18"/>
      <w:szCs w:val="18"/>
      <w:lang w:val="en-US"/>
    </w:rPr>
  </w:style>
  <w:style w:type="paragraph" w:styleId="TOC8">
    <w:name w:val="toc 8"/>
    <w:basedOn w:val="Normal"/>
    <w:next w:val="Normal"/>
    <w:autoRedefine/>
    <w:uiPriority w:val="39"/>
    <w:rsid w:val="00CB5E53"/>
    <w:pPr>
      <w:spacing w:before="120" w:after="0" w:line="240" w:lineRule="auto"/>
      <w:ind w:left="1680"/>
      <w:jc w:val="both"/>
    </w:pPr>
    <w:rPr>
      <w:rFonts w:ascii="Calibri" w:eastAsia="Times New Roman" w:hAnsi="Calibri" w:cs="Calibri"/>
      <w:sz w:val="18"/>
      <w:szCs w:val="18"/>
      <w:lang w:val="en-US"/>
    </w:rPr>
  </w:style>
  <w:style w:type="paragraph" w:styleId="TOC9">
    <w:name w:val="toc 9"/>
    <w:basedOn w:val="Normal"/>
    <w:next w:val="Normal"/>
    <w:autoRedefine/>
    <w:uiPriority w:val="39"/>
    <w:rsid w:val="00CB5E53"/>
    <w:pPr>
      <w:spacing w:before="120" w:after="0" w:line="240" w:lineRule="auto"/>
      <w:ind w:left="1920"/>
      <w:jc w:val="both"/>
    </w:pPr>
    <w:rPr>
      <w:rFonts w:ascii="Calibri" w:eastAsia="Times New Roman" w:hAnsi="Calibri" w:cs="Calibri"/>
      <w:sz w:val="18"/>
      <w:szCs w:val="18"/>
      <w:lang w:val="en-US"/>
    </w:rPr>
  </w:style>
  <w:style w:type="paragraph" w:customStyle="1" w:styleId="Heading1">
    <w:name w:val="Heading_1"/>
    <w:basedOn w:val="Heading10"/>
    <w:uiPriority w:val="99"/>
    <w:rsid w:val="00CB5E53"/>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CB5E53"/>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CB5E53"/>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CB5E53"/>
  </w:style>
  <w:style w:type="character" w:customStyle="1" w:styleId="hps">
    <w:name w:val="hps"/>
    <w:basedOn w:val="DefaultParagraphFont"/>
    <w:uiPriority w:val="99"/>
    <w:rsid w:val="00CB5E53"/>
  </w:style>
  <w:style w:type="character" w:styleId="BookTitle">
    <w:name w:val="Book Title"/>
    <w:uiPriority w:val="99"/>
    <w:qFormat/>
    <w:rsid w:val="00CB5E53"/>
    <w:rPr>
      <w:b/>
      <w:bCs/>
      <w:smallCaps/>
      <w:spacing w:val="5"/>
    </w:rPr>
  </w:style>
  <w:style w:type="character" w:customStyle="1" w:styleId="CharChar11">
    <w:name w:val="Char Char11"/>
    <w:uiPriority w:val="99"/>
    <w:rsid w:val="00CB5E53"/>
    <w:rPr>
      <w:sz w:val="24"/>
      <w:lang w:val="sr-Cyrl-CS" w:eastAsia="ar-SA" w:bidi="ar-SA"/>
    </w:rPr>
  </w:style>
  <w:style w:type="paragraph" w:customStyle="1" w:styleId="Standard">
    <w:name w:val="Standard"/>
    <w:rsid w:val="00CB5E53"/>
    <w:pPr>
      <w:suppressAutoHyphens/>
      <w:spacing w:before="120" w:after="0" w:line="240" w:lineRule="auto"/>
      <w:jc w:val="both"/>
      <w:textAlignment w:val="baseline"/>
    </w:pPr>
    <w:rPr>
      <w:rFonts w:ascii="Arial" w:eastAsia="Lucida Sans Unicode" w:hAnsi="Arial"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CB5E53"/>
    <w:rPr>
      <w:rFonts w:ascii="Calibri" w:eastAsia="Calibri" w:hAnsi="Calibri" w:cs="Times New Roman"/>
      <w:lang w:val="en-US"/>
    </w:rPr>
  </w:style>
  <w:style w:type="paragraph" w:customStyle="1" w:styleId="Noparagraphstyle">
    <w:name w:val="[No paragraph style]"/>
    <w:uiPriority w:val="99"/>
    <w:rsid w:val="00CB5E53"/>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CB5E53"/>
    <w:pPr>
      <w:numPr>
        <w:numId w:val="4"/>
      </w:numPr>
      <w:spacing w:before="120" w:after="180" w:line="240" w:lineRule="auto"/>
      <w:jc w:val="both"/>
    </w:pPr>
    <w:rPr>
      <w:rFonts w:ascii="Arial" w:eastAsia="Times New Roman" w:hAnsi="Arial" w:cs="Times New Roman"/>
      <w:lang w:val="en-US" w:eastAsia="sr-Latn-CS"/>
    </w:rPr>
  </w:style>
  <w:style w:type="character" w:customStyle="1" w:styleId="Bulit02Char">
    <w:name w:val="Bulit 02 Char"/>
    <w:link w:val="Bulit02"/>
    <w:uiPriority w:val="99"/>
    <w:locked/>
    <w:rsid w:val="00CB5E53"/>
    <w:rPr>
      <w:rFonts w:ascii="Arial" w:eastAsia="Times New Roman" w:hAnsi="Arial" w:cs="Times New Roman"/>
      <w:lang w:val="en-US" w:eastAsia="sr-Latn-CS"/>
    </w:rPr>
  </w:style>
  <w:style w:type="paragraph" w:customStyle="1" w:styleId="Bulit03">
    <w:name w:val="Bulit 03"/>
    <w:basedOn w:val="Bulit02"/>
    <w:link w:val="Bulit03Char"/>
    <w:uiPriority w:val="99"/>
    <w:qFormat/>
    <w:rsid w:val="00CB5E53"/>
    <w:pPr>
      <w:numPr>
        <w:ilvl w:val="1"/>
      </w:numPr>
      <w:tabs>
        <w:tab w:val="num" w:pos="360"/>
        <w:tab w:val="num" w:pos="644"/>
      </w:tabs>
      <w:ind w:left="1440" w:hanging="360"/>
    </w:pPr>
  </w:style>
  <w:style w:type="paragraph" w:customStyle="1" w:styleId="Lista03">
    <w:name w:val="Lista 03"/>
    <w:basedOn w:val="Normal"/>
    <w:link w:val="Lista03Char"/>
    <w:qFormat/>
    <w:rsid w:val="00CB5E53"/>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CB5E53"/>
    <w:rPr>
      <w:rFonts w:ascii="Arial" w:eastAsia="Times New Roman" w:hAnsi="Arial" w:cs="Times New Roman"/>
      <w:lang w:val="en-US" w:eastAsia="sr-Latn-CS"/>
    </w:rPr>
  </w:style>
  <w:style w:type="character" w:customStyle="1" w:styleId="Lista03Char">
    <w:name w:val="Lista 03 Char"/>
    <w:link w:val="Lista03"/>
    <w:rsid w:val="00CB5E53"/>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CB5E53"/>
    <w:pPr>
      <w:numPr>
        <w:numId w:val="5"/>
      </w:numPr>
      <w:ind w:left="1077" w:hanging="357"/>
    </w:pPr>
  </w:style>
  <w:style w:type="character" w:customStyle="1" w:styleId="Crtica2Char">
    <w:name w:val="Crtica 2 Char"/>
    <w:link w:val="Crtica2"/>
    <w:uiPriority w:val="99"/>
    <w:locked/>
    <w:rsid w:val="00CB5E53"/>
    <w:rPr>
      <w:rFonts w:ascii="Arial" w:eastAsia="Times New Roman" w:hAnsi="Arial" w:cs="Times New Roman"/>
      <w:lang w:val="en-US" w:eastAsia="sr-Latn-CS"/>
    </w:rPr>
  </w:style>
  <w:style w:type="paragraph" w:customStyle="1" w:styleId="Nazivobrasca">
    <w:name w:val="Naziv obrasca"/>
    <w:basedOn w:val="Heading10"/>
    <w:link w:val="NazivobrascaChar"/>
    <w:qFormat/>
    <w:rsid w:val="00CB5E53"/>
    <w:pPr>
      <w:spacing w:before="360" w:after="240"/>
      <w:ind w:left="0" w:firstLine="0"/>
      <w:jc w:val="center"/>
    </w:pPr>
    <w:rPr>
      <w:sz w:val="24"/>
    </w:rPr>
  </w:style>
  <w:style w:type="character" w:customStyle="1" w:styleId="NazivobrascaChar">
    <w:name w:val="Naziv obrasca Char"/>
    <w:link w:val="Nazivobrasca"/>
    <w:rsid w:val="00CB5E53"/>
    <w:rPr>
      <w:rFonts w:ascii="Arial" w:eastAsia="Times New Roman" w:hAnsi="Arial" w:cs="Times New Roman"/>
      <w:b/>
      <w:sz w:val="24"/>
      <w:lang w:val="sr-Cyrl-CS" w:eastAsia="ar-SA"/>
    </w:rPr>
  </w:style>
  <w:style w:type="character" w:customStyle="1" w:styleId="Bodytext6">
    <w:name w:val="Body text (6)_"/>
    <w:link w:val="Bodytext60"/>
    <w:rsid w:val="00CB5E53"/>
    <w:rPr>
      <w:b/>
      <w:bCs/>
      <w:sz w:val="21"/>
      <w:szCs w:val="21"/>
      <w:shd w:val="clear" w:color="auto" w:fill="FFFFFF"/>
    </w:rPr>
  </w:style>
  <w:style w:type="paragraph" w:customStyle="1" w:styleId="Bodytext60">
    <w:name w:val="Body text (6)"/>
    <w:basedOn w:val="Normal"/>
    <w:link w:val="Bodytext6"/>
    <w:rsid w:val="00CB5E53"/>
    <w:pPr>
      <w:widowControl w:val="0"/>
      <w:shd w:val="clear" w:color="auto" w:fill="FFFFFF"/>
      <w:spacing w:before="60" w:after="240" w:line="0" w:lineRule="atLeast"/>
      <w:jc w:val="center"/>
    </w:pPr>
    <w:rPr>
      <w:b/>
      <w:bCs/>
      <w:sz w:val="21"/>
      <w:szCs w:val="21"/>
    </w:rPr>
  </w:style>
  <w:style w:type="paragraph" w:customStyle="1" w:styleId="Brojobrasca">
    <w:name w:val="Broj obrasca"/>
    <w:basedOn w:val="Normal"/>
    <w:link w:val="BrojobrascaChar"/>
    <w:uiPriority w:val="99"/>
    <w:rsid w:val="00CB5E53"/>
    <w:pPr>
      <w:spacing w:before="120" w:after="180" w:line="240" w:lineRule="auto"/>
      <w:jc w:val="right"/>
    </w:pPr>
    <w:rPr>
      <w:rFonts w:ascii="Arial Narrow" w:eastAsia="Times New Roman" w:hAnsi="Arial Narrow" w:cs="Times New Roman"/>
      <w:b/>
      <w:sz w:val="24"/>
      <w:szCs w:val="20"/>
      <w:lang w:val="en-US" w:eastAsia="ar-SA"/>
    </w:rPr>
  </w:style>
  <w:style w:type="character" w:customStyle="1" w:styleId="BrojobrascaChar">
    <w:name w:val="Broj obrasca Char"/>
    <w:link w:val="Brojobrasca"/>
    <w:uiPriority w:val="99"/>
    <w:locked/>
    <w:rsid w:val="00CB5E53"/>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CB5E53"/>
    <w:pPr>
      <w:spacing w:before="120" w:after="120" w:line="240" w:lineRule="auto"/>
      <w:ind w:left="851" w:hanging="851"/>
      <w:jc w:val="both"/>
    </w:pPr>
    <w:rPr>
      <w:rFonts w:ascii="Arial" w:eastAsia="Times New Roman" w:hAnsi="Arial" w:cs="Times New Roman"/>
      <w:lang w:val="en-US"/>
    </w:rPr>
  </w:style>
  <w:style w:type="paragraph" w:customStyle="1" w:styleId="Bulit01">
    <w:name w:val="Bulit 01"/>
    <w:basedOn w:val="Normal"/>
    <w:link w:val="Bulit01Char"/>
    <w:uiPriority w:val="99"/>
    <w:qFormat/>
    <w:rsid w:val="00CB5E53"/>
    <w:pPr>
      <w:numPr>
        <w:numId w:val="6"/>
      </w:numPr>
      <w:spacing w:before="120" w:after="180" w:line="240" w:lineRule="auto"/>
      <w:jc w:val="both"/>
    </w:pPr>
    <w:rPr>
      <w:rFonts w:ascii="Arial" w:eastAsia="TimesNewRomanPSMT" w:hAnsi="Arial" w:cs="Times New Roman"/>
      <w:szCs w:val="24"/>
      <w:lang w:val="en-US"/>
    </w:rPr>
  </w:style>
  <w:style w:type="character" w:customStyle="1" w:styleId="Bulit01Char">
    <w:name w:val="Bulit 01 Char"/>
    <w:link w:val="Bulit01"/>
    <w:uiPriority w:val="99"/>
    <w:rsid w:val="00CB5E53"/>
    <w:rPr>
      <w:rFonts w:ascii="Arial" w:eastAsia="TimesNewRomanPSMT" w:hAnsi="Arial" w:cs="Times New Roman"/>
      <w:szCs w:val="24"/>
      <w:lang w:val="en-US"/>
    </w:rPr>
  </w:style>
  <w:style w:type="paragraph" w:customStyle="1" w:styleId="normal10">
    <w:name w:val="normal1"/>
    <w:basedOn w:val="Normal"/>
    <w:rsid w:val="00CB5E53"/>
    <w:pPr>
      <w:spacing w:before="100" w:beforeAutospacing="1" w:after="100" w:afterAutospacing="1" w:line="240" w:lineRule="auto"/>
      <w:jc w:val="both"/>
    </w:pPr>
    <w:rPr>
      <w:rFonts w:ascii="Arial" w:eastAsia="MS Mincho" w:hAnsi="Arial" w:cs="Times New Roman"/>
      <w:szCs w:val="24"/>
      <w:lang w:val="en-US" w:eastAsia="ja-JP"/>
    </w:rPr>
  </w:style>
  <w:style w:type="paragraph" w:customStyle="1" w:styleId="Style">
    <w:name w:val="Style"/>
    <w:rsid w:val="00CB5E53"/>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Naslov1">
    <w:name w:val="Naslov 1"/>
    <w:basedOn w:val="Normal"/>
    <w:rsid w:val="00CB5E53"/>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CB5E53"/>
    <w:rPr>
      <w:rFonts w:ascii="Arial" w:hAnsi="Arial"/>
      <w:b/>
      <w:i/>
      <w:noProof/>
      <w:sz w:val="24"/>
      <w:lang w:val="sr-Cyrl-CS"/>
    </w:rPr>
  </w:style>
  <w:style w:type="character" w:customStyle="1" w:styleId="NormalArialChar">
    <w:name w:val="Normal+Arial Char"/>
    <w:link w:val="NormalArial"/>
    <w:locked/>
    <w:rsid w:val="00CB5E53"/>
    <w:rPr>
      <w:rFonts w:ascii="Arial" w:eastAsia="Times New Roman" w:hAnsi="Arial" w:cs="Times New Roman"/>
      <w:b/>
      <w:i/>
      <w:noProof/>
      <w:sz w:val="24"/>
      <w:szCs w:val="20"/>
      <w:lang w:val="sr-Cyrl-CS"/>
    </w:rPr>
  </w:style>
  <w:style w:type="paragraph" w:customStyle="1" w:styleId="1tekst">
    <w:name w:val="1tekst"/>
    <w:basedOn w:val="Normal"/>
    <w:uiPriority w:val="99"/>
    <w:rsid w:val="00CB5E53"/>
    <w:pPr>
      <w:spacing w:before="120" w:after="0" w:line="240" w:lineRule="auto"/>
      <w:ind w:left="375" w:right="375" w:firstLine="240"/>
      <w:jc w:val="both"/>
    </w:pPr>
    <w:rPr>
      <w:rFonts w:ascii="Arial" w:eastAsia="Times New Roman" w:hAnsi="Arial" w:cs="Arial"/>
      <w:sz w:val="20"/>
      <w:lang w:val="en-US"/>
    </w:rPr>
  </w:style>
  <w:style w:type="character" w:styleId="LineNumber">
    <w:name w:val="line number"/>
    <w:rsid w:val="00CB5E53"/>
    <w:rPr>
      <w:rFonts w:cs="Times New Roman"/>
    </w:rPr>
  </w:style>
  <w:style w:type="paragraph" w:customStyle="1" w:styleId="Style37">
    <w:name w:val="Style37"/>
    <w:basedOn w:val="Normal"/>
    <w:uiPriority w:val="99"/>
    <w:rsid w:val="00CB5E53"/>
    <w:pPr>
      <w:widowControl w:val="0"/>
      <w:autoSpaceDE w:val="0"/>
      <w:autoSpaceDN w:val="0"/>
      <w:adjustRightInd w:val="0"/>
      <w:spacing w:before="120" w:after="0" w:line="238" w:lineRule="exact"/>
      <w:ind w:hanging="336"/>
      <w:jc w:val="both"/>
    </w:pPr>
    <w:rPr>
      <w:rFonts w:ascii="Arial" w:eastAsia="Times New Roman" w:hAnsi="Arial" w:cs="Arial"/>
      <w:szCs w:val="24"/>
      <w:lang w:val="en-US"/>
    </w:rPr>
  </w:style>
  <w:style w:type="character" w:customStyle="1" w:styleId="FontStyle55">
    <w:name w:val="Font Style55"/>
    <w:uiPriority w:val="99"/>
    <w:rsid w:val="00CB5E53"/>
    <w:rPr>
      <w:rFonts w:ascii="Arial" w:hAnsi="Arial"/>
      <w:color w:val="000000"/>
      <w:sz w:val="20"/>
    </w:rPr>
  </w:style>
  <w:style w:type="paragraph" w:customStyle="1" w:styleId="Style34">
    <w:name w:val="Style34"/>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Style47">
    <w:name w:val="Style47"/>
    <w:basedOn w:val="Normal"/>
    <w:uiPriority w:val="99"/>
    <w:rsid w:val="00CB5E53"/>
    <w:pPr>
      <w:widowControl w:val="0"/>
      <w:autoSpaceDE w:val="0"/>
      <w:autoSpaceDN w:val="0"/>
      <w:adjustRightInd w:val="0"/>
      <w:spacing w:before="120" w:after="0" w:line="237" w:lineRule="exact"/>
      <w:ind w:hanging="677"/>
      <w:jc w:val="both"/>
    </w:pPr>
    <w:rPr>
      <w:rFonts w:ascii="Arial" w:eastAsia="Times New Roman" w:hAnsi="Arial" w:cs="Arial"/>
      <w:szCs w:val="24"/>
      <w:lang w:val="en-US"/>
    </w:rPr>
  </w:style>
  <w:style w:type="paragraph" w:customStyle="1" w:styleId="Style8">
    <w:name w:val="Style8"/>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szCs w:val="24"/>
      <w:lang w:val="en-US"/>
    </w:rPr>
  </w:style>
  <w:style w:type="character" w:customStyle="1" w:styleId="FontStyle56">
    <w:name w:val="Font Style56"/>
    <w:uiPriority w:val="99"/>
    <w:rsid w:val="00CB5E53"/>
    <w:rPr>
      <w:rFonts w:ascii="Arial" w:hAnsi="Arial"/>
      <w:i/>
      <w:color w:val="000000"/>
      <w:sz w:val="20"/>
    </w:rPr>
  </w:style>
  <w:style w:type="paragraph" w:customStyle="1" w:styleId="Style5">
    <w:name w:val="Style5"/>
    <w:basedOn w:val="Normal"/>
    <w:uiPriority w:val="99"/>
    <w:rsid w:val="00CB5E53"/>
    <w:pPr>
      <w:widowControl w:val="0"/>
      <w:autoSpaceDE w:val="0"/>
      <w:autoSpaceDN w:val="0"/>
      <w:adjustRightInd w:val="0"/>
      <w:spacing w:before="120" w:after="0" w:line="238" w:lineRule="exact"/>
      <w:jc w:val="both"/>
    </w:pPr>
    <w:rPr>
      <w:rFonts w:ascii="Arial" w:eastAsia="Times New Roman" w:hAnsi="Arial" w:cs="Arial"/>
      <w:szCs w:val="24"/>
      <w:lang w:val="en-US"/>
    </w:rPr>
  </w:style>
  <w:style w:type="paragraph" w:customStyle="1" w:styleId="Style26">
    <w:name w:val="Style26"/>
    <w:basedOn w:val="Normal"/>
    <w:uiPriority w:val="99"/>
    <w:rsid w:val="00CB5E53"/>
    <w:pPr>
      <w:widowControl w:val="0"/>
      <w:autoSpaceDE w:val="0"/>
      <w:autoSpaceDN w:val="0"/>
      <w:adjustRightInd w:val="0"/>
      <w:spacing w:before="120" w:after="0" w:line="240" w:lineRule="exact"/>
      <w:ind w:hanging="677"/>
      <w:jc w:val="both"/>
    </w:pPr>
    <w:rPr>
      <w:rFonts w:ascii="Arial" w:eastAsia="Times New Roman" w:hAnsi="Arial" w:cs="Arial"/>
      <w:szCs w:val="24"/>
      <w:lang w:val="en-US"/>
    </w:rPr>
  </w:style>
  <w:style w:type="paragraph" w:customStyle="1" w:styleId="StyleLeft0cmHanging063cmBefore6pt">
    <w:name w:val="Style Left:  0 cm Hanging:  0.63 cm Before:  6 pt"/>
    <w:basedOn w:val="Normal"/>
    <w:uiPriority w:val="99"/>
    <w:rsid w:val="00CB5E53"/>
    <w:pPr>
      <w:spacing w:before="120" w:after="0" w:line="240" w:lineRule="auto"/>
      <w:ind w:left="360" w:hanging="360"/>
      <w:jc w:val="both"/>
    </w:pPr>
    <w:rPr>
      <w:rFonts w:ascii="Arial" w:eastAsia="Times New Roman" w:hAnsi="Arial" w:cs="Times New Roman"/>
      <w:lang w:val="en-US"/>
    </w:rPr>
  </w:style>
  <w:style w:type="paragraph" w:customStyle="1" w:styleId="StyleLeft0cmHanging063cmBefore6pt1">
    <w:name w:val="Style Left:  0 cm Hanging:  0.63 cm Before:  6 pt1"/>
    <w:basedOn w:val="Normal"/>
    <w:uiPriority w:val="99"/>
    <w:rsid w:val="00CB5E53"/>
    <w:pPr>
      <w:spacing w:before="120" w:after="0" w:line="240" w:lineRule="auto"/>
      <w:ind w:left="357" w:hanging="357"/>
      <w:jc w:val="both"/>
    </w:pPr>
    <w:rPr>
      <w:rFonts w:ascii="Arial" w:eastAsia="Times New Roman" w:hAnsi="Arial" w:cs="Times New Roman"/>
      <w:lang w:val="en-US"/>
    </w:rPr>
  </w:style>
  <w:style w:type="paragraph" w:customStyle="1" w:styleId="StyleLeft0cmHanging063cm">
    <w:name w:val="Style Left:  0 cm Hanging:  0.63 cm"/>
    <w:basedOn w:val="Normal"/>
    <w:link w:val="StyleLeft0cmHanging063cmChar"/>
    <w:uiPriority w:val="99"/>
    <w:rsid w:val="00CB5E53"/>
    <w:pPr>
      <w:spacing w:before="120" w:after="0" w:line="240" w:lineRule="auto"/>
      <w:ind w:left="357" w:hanging="357"/>
      <w:jc w:val="both"/>
    </w:pPr>
    <w:rPr>
      <w:rFonts w:ascii="Arial" w:eastAsia="Times New Roman" w:hAnsi="Arial" w:cs="Times New Roman"/>
      <w:sz w:val="20"/>
      <w:szCs w:val="20"/>
      <w:lang w:val="en-US"/>
    </w:rPr>
  </w:style>
  <w:style w:type="character" w:customStyle="1" w:styleId="StyleLeft0cmHanging063cmChar">
    <w:name w:val="Style Left:  0 cm Hanging:  0.63 cm Char"/>
    <w:link w:val="StyleLeft0cmHanging063cm"/>
    <w:uiPriority w:val="99"/>
    <w:locked/>
    <w:rsid w:val="00CB5E53"/>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CB5E53"/>
    <w:pPr>
      <w:spacing w:before="120" w:after="240" w:line="240" w:lineRule="auto"/>
      <w:ind w:left="567" w:hanging="567"/>
      <w:jc w:val="both"/>
    </w:pPr>
    <w:rPr>
      <w:rFonts w:ascii="Arial" w:eastAsia="Times New Roman" w:hAnsi="Arial" w:cs="Times New Roman"/>
      <w:sz w:val="20"/>
      <w:szCs w:val="20"/>
      <w:lang w:val="en-US"/>
    </w:rPr>
  </w:style>
  <w:style w:type="character" w:customStyle="1" w:styleId="StyleLeft0cmHanging1cmChar">
    <w:name w:val="Style Left:  0 cm Hanging:  1 cm Char"/>
    <w:link w:val="StyleLeft0cmHanging1cm"/>
    <w:uiPriority w:val="99"/>
    <w:locked/>
    <w:rsid w:val="00CB5E53"/>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CB5E53"/>
    <w:pPr>
      <w:ind w:left="567" w:firstLine="567"/>
    </w:pPr>
    <w:rPr>
      <w:sz w:val="22"/>
      <w:szCs w:val="20"/>
      <w:lang w:val="en-US" w:eastAsia="en-US"/>
    </w:rPr>
  </w:style>
  <w:style w:type="paragraph" w:customStyle="1" w:styleId="StyleBoldLeft0cmHanging12cm">
    <w:name w:val="Style Bold Left:  0 cm Hanging:  1.2 cm"/>
    <w:basedOn w:val="Normal"/>
    <w:uiPriority w:val="99"/>
    <w:rsid w:val="00CB5E53"/>
    <w:pPr>
      <w:spacing w:before="180" w:after="180" w:line="240" w:lineRule="auto"/>
      <w:ind w:left="680" w:hanging="680"/>
      <w:jc w:val="both"/>
    </w:pPr>
    <w:rPr>
      <w:rFonts w:ascii="Arial" w:eastAsia="Times New Roman" w:hAnsi="Arial" w:cs="Times New Roman"/>
      <w:b/>
      <w:bCs/>
      <w:lang w:val="en-US"/>
    </w:rPr>
  </w:style>
  <w:style w:type="paragraph" w:customStyle="1" w:styleId="StyleStyleBodyText311ptBefore6ptFirstline0cm">
    <w:name w:val="Style Style Body Text 3 + 11 pt Before:  6 pt + First line:  0 cm ..."/>
    <w:basedOn w:val="StyleBodyText311ptBefore6pt"/>
    <w:uiPriority w:val="99"/>
    <w:rsid w:val="00CB5E53"/>
    <w:pPr>
      <w:ind w:firstLine="0"/>
    </w:pPr>
  </w:style>
  <w:style w:type="paragraph" w:customStyle="1" w:styleId="StyleHeading3Left0cmHanging1cm">
    <w:name w:val="Style Heading 3 + Left:  0 cm Hanging:  1 cm"/>
    <w:basedOn w:val="Heading3"/>
    <w:uiPriority w:val="99"/>
    <w:rsid w:val="00CB5E53"/>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CB5E53"/>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CB5E53"/>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CB5E53"/>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CB5E53"/>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CB5E53"/>
    <w:pPr>
      <w:spacing w:before="60" w:after="60" w:line="240" w:lineRule="atLeast"/>
      <w:ind w:left="568" w:hanging="284"/>
      <w:jc w:val="both"/>
    </w:pPr>
    <w:rPr>
      <w:rFonts w:ascii="Arial" w:eastAsia="Times New Roman" w:hAnsi="Arial" w:cs="Times New Roman"/>
      <w:color w:val="000000"/>
      <w:lang w:val="en-US"/>
    </w:rPr>
  </w:style>
  <w:style w:type="paragraph" w:customStyle="1" w:styleId="StyleBodyText311ptBlackLeft05cmHanging05cm">
    <w:name w:val="Style Body Text 3 + 11 pt Black Left:  0.5 cm Hanging:  0.5 cm ..."/>
    <w:basedOn w:val="BodyText3"/>
    <w:uiPriority w:val="99"/>
    <w:rsid w:val="00CB5E53"/>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CB5E53"/>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CB5E53"/>
    <w:pPr>
      <w:spacing w:before="120" w:after="120" w:line="240" w:lineRule="auto"/>
      <w:jc w:val="center"/>
    </w:pPr>
    <w:rPr>
      <w:rFonts w:ascii="Arial" w:eastAsia="Times New Roman" w:hAnsi="Arial" w:cs="Times New Roman"/>
      <w:b/>
      <w:bCs/>
      <w:lang w:val="en-US"/>
    </w:rPr>
  </w:style>
  <w:style w:type="character" w:customStyle="1" w:styleId="content">
    <w:name w:val="content"/>
    <w:basedOn w:val="DefaultParagraphFont"/>
    <w:rsid w:val="00CB5E53"/>
  </w:style>
  <w:style w:type="character" w:styleId="IntenseEmphasis">
    <w:name w:val="Intense Emphasis"/>
    <w:uiPriority w:val="21"/>
    <w:qFormat/>
    <w:rsid w:val="00CB5E53"/>
    <w:rPr>
      <w:b/>
      <w:bCs/>
      <w:i/>
      <w:iCs/>
      <w:color w:val="4F81BD"/>
    </w:rPr>
  </w:style>
  <w:style w:type="character" w:styleId="Strong">
    <w:name w:val="Strong"/>
    <w:uiPriority w:val="22"/>
    <w:qFormat/>
    <w:rsid w:val="00CB5E53"/>
    <w:rPr>
      <w:b/>
      <w:bCs/>
    </w:rPr>
  </w:style>
  <w:style w:type="paragraph" w:customStyle="1" w:styleId="xl65">
    <w:name w:val="xl65"/>
    <w:basedOn w:val="Normal"/>
    <w:rsid w:val="00CB5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66">
    <w:name w:val="xl66"/>
    <w:basedOn w:val="Normal"/>
    <w:rsid w:val="00CB5E5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67">
    <w:name w:val="xl67"/>
    <w:basedOn w:val="Normal"/>
    <w:rsid w:val="00CB5E53"/>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8">
    <w:name w:val="xl68"/>
    <w:basedOn w:val="Normal"/>
    <w:rsid w:val="00CB5E53"/>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9">
    <w:name w:val="xl69"/>
    <w:basedOn w:val="Normal"/>
    <w:rsid w:val="00CB5E53"/>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0">
    <w:name w:val="xl70"/>
    <w:basedOn w:val="Normal"/>
    <w:rsid w:val="00CB5E53"/>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1">
    <w:name w:val="xl71"/>
    <w:basedOn w:val="Normal"/>
    <w:rsid w:val="00CB5E53"/>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2">
    <w:name w:val="xl72"/>
    <w:basedOn w:val="Normal"/>
    <w:rsid w:val="00CB5E53"/>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3">
    <w:name w:val="xl73"/>
    <w:basedOn w:val="Normal"/>
    <w:rsid w:val="00CB5E5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4">
    <w:name w:val="xl74"/>
    <w:basedOn w:val="Normal"/>
    <w:rsid w:val="00CB5E5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5">
    <w:name w:val="xl75"/>
    <w:basedOn w:val="Normal"/>
    <w:rsid w:val="00CB5E5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6">
    <w:name w:val="xl76"/>
    <w:basedOn w:val="Normal"/>
    <w:rsid w:val="00CB5E53"/>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7">
    <w:name w:val="xl77"/>
    <w:basedOn w:val="Normal"/>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8">
    <w:name w:val="xl78"/>
    <w:basedOn w:val="Normal"/>
    <w:rsid w:val="00CB5E5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9">
    <w:name w:val="xl79"/>
    <w:basedOn w:val="Normal"/>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0">
    <w:name w:val="xl80"/>
    <w:basedOn w:val="Normal"/>
    <w:rsid w:val="00CB5E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1">
    <w:name w:val="xl81"/>
    <w:basedOn w:val="Normal"/>
    <w:rsid w:val="00CB5E53"/>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2">
    <w:name w:val="xl82"/>
    <w:basedOn w:val="Normal"/>
    <w:rsid w:val="00CB5E53"/>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3">
    <w:name w:val="xl83"/>
    <w:basedOn w:val="Normal"/>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84">
    <w:name w:val="xl84"/>
    <w:basedOn w:val="Normal"/>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5">
    <w:name w:val="xl85"/>
    <w:basedOn w:val="Normal"/>
    <w:rsid w:val="00CB5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6">
    <w:name w:val="xl86"/>
    <w:basedOn w:val="Normal"/>
    <w:rsid w:val="00CB5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7">
    <w:name w:val="xl87"/>
    <w:basedOn w:val="Normal"/>
    <w:rsid w:val="00CB5E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CM5">
    <w:name w:val="CM5"/>
    <w:basedOn w:val="Default"/>
    <w:next w:val="Default"/>
    <w:rsid w:val="00CB5E53"/>
    <w:pPr>
      <w:spacing w:line="276" w:lineRule="atLeast"/>
    </w:pPr>
    <w:rPr>
      <w:rFonts w:ascii="Times New Roman" w:hAnsi="Times New Roman"/>
      <w:color w:val="auto"/>
    </w:rPr>
  </w:style>
  <w:style w:type="paragraph" w:customStyle="1" w:styleId="Style13">
    <w:name w:val="Style13"/>
    <w:basedOn w:val="Normal"/>
    <w:uiPriority w:val="99"/>
    <w:rsid w:val="00CB5E53"/>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CB5E53"/>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CB5E53"/>
    <w:rPr>
      <w:rFonts w:ascii="Arial" w:hAnsi="Arial" w:cs="Arial" w:hint="default"/>
      <w:b/>
      <w:bCs/>
      <w:sz w:val="20"/>
      <w:szCs w:val="20"/>
    </w:rPr>
  </w:style>
  <w:style w:type="character" w:customStyle="1" w:styleId="FontStyle111">
    <w:name w:val="Font Style111"/>
    <w:uiPriority w:val="99"/>
    <w:rsid w:val="00CB5E53"/>
    <w:rPr>
      <w:rFonts w:ascii="Arial" w:hAnsi="Arial" w:cs="Arial" w:hint="default"/>
      <w:sz w:val="20"/>
      <w:szCs w:val="20"/>
    </w:rPr>
  </w:style>
  <w:style w:type="character" w:customStyle="1" w:styleId="apple-converted-space">
    <w:name w:val="apple-converted-space"/>
    <w:basedOn w:val="DefaultParagraphFont"/>
    <w:rsid w:val="00CB5E53"/>
  </w:style>
  <w:style w:type="character" w:customStyle="1" w:styleId="HeaderChar1">
    <w:name w:val="Header Char1"/>
    <w:uiPriority w:val="99"/>
    <w:rsid w:val="00CB5E53"/>
    <w:rPr>
      <w:rFonts w:ascii="Arial" w:eastAsia="Times New Roman" w:hAnsi="Arial" w:cs="Arial"/>
      <w:sz w:val="24"/>
      <w:lang w:val="sr-Latn-CS"/>
    </w:rPr>
  </w:style>
  <w:style w:type="paragraph" w:customStyle="1" w:styleId="maintitle">
    <w:name w:val="maintitle"/>
    <w:basedOn w:val="Normal"/>
    <w:rsid w:val="00CB5E53"/>
    <w:pPr>
      <w:spacing w:before="100" w:beforeAutospacing="1" w:after="100" w:afterAutospacing="1" w:line="240" w:lineRule="auto"/>
      <w:jc w:val="both"/>
    </w:pPr>
    <w:rPr>
      <w:rFonts w:ascii="Arial" w:eastAsia="Times New Roman" w:hAnsi="Arial" w:cs="Times New Roman"/>
      <w:szCs w:val="24"/>
      <w:lang w:val="en-US"/>
    </w:rPr>
  </w:style>
  <w:style w:type="paragraph" w:styleId="BlockText">
    <w:name w:val="Block Text"/>
    <w:basedOn w:val="Normal"/>
    <w:rsid w:val="00CB5E53"/>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CB5E53"/>
    <w:pPr>
      <w:tabs>
        <w:tab w:val="left" w:pos="720"/>
      </w:tabs>
      <w:spacing w:before="120" w:after="120" w:line="240" w:lineRule="auto"/>
      <w:jc w:val="both"/>
    </w:pPr>
    <w:rPr>
      <w:rFonts w:ascii="HelveticaPlain" w:eastAsia="Times New Roman" w:hAnsi="HelveticaPlain" w:cs="Times New Roman"/>
      <w:lang w:val="en-US"/>
    </w:rPr>
  </w:style>
  <w:style w:type="character" w:customStyle="1" w:styleId="StyleArial">
    <w:name w:val="Style Arial"/>
    <w:rsid w:val="00CB5E53"/>
    <w:rPr>
      <w:rFonts w:ascii="Arial" w:hAnsi="Arial"/>
      <w:sz w:val="24"/>
      <w:szCs w:val="24"/>
    </w:rPr>
  </w:style>
  <w:style w:type="paragraph" w:customStyle="1" w:styleId="BlockQuotationLast">
    <w:name w:val="Block Quotation Last"/>
    <w:basedOn w:val="Normal"/>
    <w:next w:val="BodyText"/>
    <w:link w:val="BlockQuotationLastChar"/>
    <w:rsid w:val="00CB5E53"/>
    <w:pPr>
      <w:keepLines/>
      <w:spacing w:before="120" w:after="240" w:line="240" w:lineRule="auto"/>
      <w:ind w:left="720" w:right="720"/>
      <w:jc w:val="both"/>
    </w:pPr>
    <w:rPr>
      <w:rFonts w:ascii="Calibri" w:eastAsia="Calibri" w:hAnsi="Calibri" w:cs="Times New Roman"/>
      <w:i/>
      <w:sz w:val="20"/>
      <w:szCs w:val="20"/>
      <w:lang w:val="en-US"/>
    </w:rPr>
  </w:style>
  <w:style w:type="character" w:customStyle="1" w:styleId="BlockQuotationLastChar">
    <w:name w:val="Block Quotation Last Char"/>
    <w:link w:val="BlockQuotationLast"/>
    <w:rsid w:val="00CB5E53"/>
    <w:rPr>
      <w:rFonts w:ascii="Calibri" w:eastAsia="Calibri" w:hAnsi="Calibri" w:cs="Times New Roman"/>
      <w:i/>
      <w:sz w:val="20"/>
      <w:szCs w:val="20"/>
      <w:lang w:val="en-US"/>
    </w:rPr>
  </w:style>
  <w:style w:type="character" w:customStyle="1" w:styleId="WW8Num1z2">
    <w:name w:val="WW8Num1z2"/>
    <w:rsid w:val="00CB5E53"/>
    <w:rPr>
      <w:b w:val="0"/>
      <w:i w:val="0"/>
    </w:rPr>
  </w:style>
  <w:style w:type="character" w:customStyle="1" w:styleId="WW8Num5z3">
    <w:name w:val="WW8Num5z3"/>
    <w:rsid w:val="00CB5E53"/>
    <w:rPr>
      <w:rFonts w:ascii="Symbol" w:hAnsi="Symbol"/>
    </w:rPr>
  </w:style>
  <w:style w:type="character" w:customStyle="1" w:styleId="WW8Num6z2">
    <w:name w:val="WW8Num6z2"/>
    <w:rsid w:val="00CB5E53"/>
    <w:rPr>
      <w:rFonts w:ascii="Wingdings" w:hAnsi="Wingdings"/>
    </w:rPr>
  </w:style>
  <w:style w:type="character" w:customStyle="1" w:styleId="WW8Num7z3">
    <w:name w:val="WW8Num7z3"/>
    <w:rsid w:val="00CB5E53"/>
    <w:rPr>
      <w:rFonts w:ascii="Symbol" w:hAnsi="Symbol"/>
    </w:rPr>
  </w:style>
  <w:style w:type="character" w:customStyle="1" w:styleId="WW8Num10z0">
    <w:name w:val="WW8Num10z0"/>
    <w:rsid w:val="00CB5E53"/>
    <w:rPr>
      <w:b w:val="0"/>
    </w:rPr>
  </w:style>
  <w:style w:type="character" w:customStyle="1" w:styleId="WW8Num12z1">
    <w:name w:val="WW8Num12z1"/>
    <w:rsid w:val="00CB5E53"/>
    <w:rPr>
      <w:b w:val="0"/>
      <w:i w:val="0"/>
      <w:sz w:val="22"/>
      <w:szCs w:val="22"/>
    </w:rPr>
  </w:style>
  <w:style w:type="character" w:customStyle="1" w:styleId="WW8Num12z2">
    <w:name w:val="WW8Num12z2"/>
    <w:rsid w:val="00CB5E53"/>
    <w:rPr>
      <w:b w:val="0"/>
      <w:i w:val="0"/>
    </w:rPr>
  </w:style>
  <w:style w:type="character" w:customStyle="1" w:styleId="WW8Num13z3">
    <w:name w:val="WW8Num13z3"/>
    <w:rsid w:val="00CB5E53"/>
    <w:rPr>
      <w:rFonts w:ascii="Symbol" w:hAnsi="Symbol"/>
    </w:rPr>
  </w:style>
  <w:style w:type="character" w:customStyle="1" w:styleId="WW8Num16z1">
    <w:name w:val="WW8Num16z1"/>
    <w:rsid w:val="00CB5E53"/>
    <w:rPr>
      <w:b w:val="0"/>
      <w:i w:val="0"/>
      <w:sz w:val="22"/>
      <w:szCs w:val="22"/>
    </w:rPr>
  </w:style>
  <w:style w:type="character" w:customStyle="1" w:styleId="WW8Num18z3">
    <w:name w:val="WW8Num18z3"/>
    <w:rsid w:val="00CB5E53"/>
    <w:rPr>
      <w:rFonts w:ascii="Symbol" w:hAnsi="Symbol"/>
    </w:rPr>
  </w:style>
  <w:style w:type="character" w:customStyle="1" w:styleId="WW8Num20z2">
    <w:name w:val="WW8Num20z2"/>
    <w:rsid w:val="00CB5E53"/>
    <w:rPr>
      <w:rFonts w:ascii="Wingdings" w:hAnsi="Wingdings"/>
    </w:rPr>
  </w:style>
  <w:style w:type="character" w:customStyle="1" w:styleId="WW8Num20z3">
    <w:name w:val="WW8Num20z3"/>
    <w:rsid w:val="00CB5E53"/>
    <w:rPr>
      <w:rFonts w:ascii="Symbol" w:hAnsi="Symbol"/>
    </w:rPr>
  </w:style>
  <w:style w:type="character" w:customStyle="1" w:styleId="WW8Num21z1">
    <w:name w:val="WW8Num21z1"/>
    <w:rsid w:val="00CB5E53"/>
    <w:rPr>
      <w:rFonts w:ascii="Courier New" w:hAnsi="Courier New" w:cs="Courier New"/>
    </w:rPr>
  </w:style>
  <w:style w:type="character" w:customStyle="1" w:styleId="WW8Num21z2">
    <w:name w:val="WW8Num21z2"/>
    <w:rsid w:val="00CB5E53"/>
    <w:rPr>
      <w:rFonts w:ascii="Wingdings" w:hAnsi="Wingdings"/>
    </w:rPr>
  </w:style>
  <w:style w:type="character" w:customStyle="1" w:styleId="WW8Num21z3">
    <w:name w:val="WW8Num21z3"/>
    <w:rsid w:val="00CB5E53"/>
    <w:rPr>
      <w:rFonts w:ascii="Symbol" w:hAnsi="Symbol"/>
    </w:rPr>
  </w:style>
  <w:style w:type="character" w:customStyle="1" w:styleId="WW8Num24z2">
    <w:name w:val="WW8Num24z2"/>
    <w:rsid w:val="00CB5E53"/>
    <w:rPr>
      <w:b w:val="0"/>
      <w:i w:val="0"/>
    </w:rPr>
  </w:style>
  <w:style w:type="character" w:customStyle="1" w:styleId="WW8Num25z2">
    <w:name w:val="WW8Num25z2"/>
    <w:rsid w:val="00CB5E53"/>
    <w:rPr>
      <w:b w:val="0"/>
      <w:i w:val="0"/>
    </w:rPr>
  </w:style>
  <w:style w:type="character" w:customStyle="1" w:styleId="WW8Num28z1">
    <w:name w:val="WW8Num28z1"/>
    <w:rsid w:val="00CB5E53"/>
    <w:rPr>
      <w:b w:val="0"/>
      <w:i w:val="0"/>
      <w:sz w:val="22"/>
      <w:szCs w:val="22"/>
    </w:rPr>
  </w:style>
  <w:style w:type="character" w:customStyle="1" w:styleId="WW8Num28z2">
    <w:name w:val="WW8Num28z2"/>
    <w:rsid w:val="00CB5E53"/>
    <w:rPr>
      <w:b w:val="0"/>
      <w:i w:val="0"/>
    </w:rPr>
  </w:style>
  <w:style w:type="character" w:customStyle="1" w:styleId="WW8Num29z1">
    <w:name w:val="WW8Num29z1"/>
    <w:rsid w:val="00CB5E53"/>
    <w:rPr>
      <w:rFonts w:ascii="Courier New" w:hAnsi="Courier New" w:cs="Courier New"/>
    </w:rPr>
  </w:style>
  <w:style w:type="character" w:customStyle="1" w:styleId="WW8Num29z2">
    <w:name w:val="WW8Num29z2"/>
    <w:rsid w:val="00CB5E53"/>
    <w:rPr>
      <w:rFonts w:ascii="Wingdings" w:hAnsi="Wingdings"/>
    </w:rPr>
  </w:style>
  <w:style w:type="character" w:customStyle="1" w:styleId="WW8Num29z3">
    <w:name w:val="WW8Num29z3"/>
    <w:rsid w:val="00CB5E53"/>
    <w:rPr>
      <w:rFonts w:ascii="Symbol" w:hAnsi="Symbol"/>
    </w:rPr>
  </w:style>
  <w:style w:type="character" w:customStyle="1" w:styleId="WW8Num30z2">
    <w:name w:val="WW8Num30z2"/>
    <w:rsid w:val="00CB5E53"/>
    <w:rPr>
      <w:rFonts w:ascii="Wingdings" w:hAnsi="Wingdings"/>
    </w:rPr>
  </w:style>
  <w:style w:type="character" w:customStyle="1" w:styleId="WW8Num30z3">
    <w:name w:val="WW8Num30z3"/>
    <w:rsid w:val="00CB5E53"/>
    <w:rPr>
      <w:rFonts w:ascii="Symbol" w:hAnsi="Symbol"/>
    </w:rPr>
  </w:style>
  <w:style w:type="character" w:customStyle="1" w:styleId="WW8Num30z4">
    <w:name w:val="WW8Num30z4"/>
    <w:rsid w:val="00CB5E53"/>
    <w:rPr>
      <w:rFonts w:ascii="Courier New" w:hAnsi="Courier New" w:cs="Courier New"/>
    </w:rPr>
  </w:style>
  <w:style w:type="character" w:customStyle="1" w:styleId="WW8Num31z2">
    <w:name w:val="WW8Num31z2"/>
    <w:rsid w:val="00CB5E53"/>
    <w:rPr>
      <w:b w:val="0"/>
      <w:i w:val="0"/>
    </w:rPr>
  </w:style>
  <w:style w:type="character" w:customStyle="1" w:styleId="WW8Num34z3">
    <w:name w:val="WW8Num34z3"/>
    <w:rsid w:val="00CB5E53"/>
    <w:rPr>
      <w:rFonts w:ascii="Symbol" w:hAnsi="Symbol"/>
    </w:rPr>
  </w:style>
  <w:style w:type="character" w:customStyle="1" w:styleId="WW8Num35z1">
    <w:name w:val="WW8Num35z1"/>
    <w:rsid w:val="00CB5E53"/>
    <w:rPr>
      <w:b w:val="0"/>
      <w:i w:val="0"/>
      <w:sz w:val="22"/>
      <w:szCs w:val="22"/>
    </w:rPr>
  </w:style>
  <w:style w:type="character" w:customStyle="1" w:styleId="WW8Num35z2">
    <w:name w:val="WW8Num35z2"/>
    <w:rsid w:val="00CB5E53"/>
    <w:rPr>
      <w:b w:val="0"/>
      <w:i w:val="0"/>
    </w:rPr>
  </w:style>
  <w:style w:type="character" w:customStyle="1" w:styleId="WW8Num37z3">
    <w:name w:val="WW8Num37z3"/>
    <w:rsid w:val="00CB5E53"/>
    <w:rPr>
      <w:rFonts w:ascii="Symbol" w:hAnsi="Symbol"/>
    </w:rPr>
  </w:style>
  <w:style w:type="character" w:customStyle="1" w:styleId="WW8Num39z3">
    <w:name w:val="WW8Num39z3"/>
    <w:rsid w:val="00CB5E53"/>
    <w:rPr>
      <w:rFonts w:ascii="Symbol" w:hAnsi="Symbol"/>
    </w:rPr>
  </w:style>
  <w:style w:type="character" w:customStyle="1" w:styleId="WW8Num42z1">
    <w:name w:val="WW8Num42z1"/>
    <w:rsid w:val="00CB5E53"/>
    <w:rPr>
      <w:rFonts w:ascii="Courier New" w:hAnsi="Courier New" w:cs="Courier New"/>
    </w:rPr>
  </w:style>
  <w:style w:type="character" w:customStyle="1" w:styleId="WW8Num42z2">
    <w:name w:val="WW8Num42z2"/>
    <w:rsid w:val="00CB5E53"/>
    <w:rPr>
      <w:rFonts w:ascii="Wingdings" w:hAnsi="Wingdings"/>
    </w:rPr>
  </w:style>
  <w:style w:type="character" w:customStyle="1" w:styleId="WW8Num42z3">
    <w:name w:val="WW8Num42z3"/>
    <w:rsid w:val="00CB5E53"/>
    <w:rPr>
      <w:rFonts w:ascii="Symbol" w:hAnsi="Symbol"/>
    </w:rPr>
  </w:style>
  <w:style w:type="character" w:customStyle="1" w:styleId="WW8Num43z1">
    <w:name w:val="WW8Num43z1"/>
    <w:rsid w:val="00CB5E53"/>
    <w:rPr>
      <w:rFonts w:ascii="Courier New" w:hAnsi="Courier New" w:cs="Courier New"/>
    </w:rPr>
  </w:style>
  <w:style w:type="character" w:customStyle="1" w:styleId="WW8Num43z2">
    <w:name w:val="WW8Num43z2"/>
    <w:rsid w:val="00CB5E53"/>
    <w:rPr>
      <w:rFonts w:ascii="Wingdings" w:hAnsi="Wingdings"/>
    </w:rPr>
  </w:style>
  <w:style w:type="character" w:customStyle="1" w:styleId="WW8Num43z3">
    <w:name w:val="WW8Num43z3"/>
    <w:rsid w:val="00CB5E53"/>
    <w:rPr>
      <w:rFonts w:ascii="Symbol" w:hAnsi="Symbol"/>
    </w:rPr>
  </w:style>
  <w:style w:type="character" w:customStyle="1" w:styleId="WW8Num44z1">
    <w:name w:val="WW8Num44z1"/>
    <w:rsid w:val="00CB5E53"/>
    <w:rPr>
      <w:rFonts w:ascii="Courier New" w:hAnsi="Courier New" w:cs="Courier New"/>
    </w:rPr>
  </w:style>
  <w:style w:type="character" w:customStyle="1" w:styleId="WW8Num44z2">
    <w:name w:val="WW8Num44z2"/>
    <w:rsid w:val="00CB5E53"/>
    <w:rPr>
      <w:rFonts w:ascii="Wingdings" w:hAnsi="Wingdings"/>
    </w:rPr>
  </w:style>
  <w:style w:type="character" w:customStyle="1" w:styleId="WW8Num44z3">
    <w:name w:val="WW8Num44z3"/>
    <w:rsid w:val="00CB5E53"/>
    <w:rPr>
      <w:rFonts w:ascii="Symbol" w:hAnsi="Symbol"/>
    </w:rPr>
  </w:style>
  <w:style w:type="character" w:customStyle="1" w:styleId="WW8Num45z3">
    <w:name w:val="WW8Num45z3"/>
    <w:rsid w:val="00CB5E53"/>
    <w:rPr>
      <w:rFonts w:ascii="Symbol" w:hAnsi="Symbol"/>
    </w:rPr>
  </w:style>
  <w:style w:type="character" w:customStyle="1" w:styleId="WW8Num46z3">
    <w:name w:val="WW8Num46z3"/>
    <w:rsid w:val="00CB5E53"/>
    <w:rPr>
      <w:rFonts w:ascii="Symbol" w:hAnsi="Symbol"/>
    </w:rPr>
  </w:style>
  <w:style w:type="character" w:customStyle="1" w:styleId="WW8Num47z1">
    <w:name w:val="WW8Num47z1"/>
    <w:rsid w:val="00CB5E53"/>
    <w:rPr>
      <w:b w:val="0"/>
      <w:i w:val="0"/>
      <w:sz w:val="22"/>
      <w:szCs w:val="22"/>
    </w:rPr>
  </w:style>
  <w:style w:type="character" w:customStyle="1" w:styleId="WW8Num47z2">
    <w:name w:val="WW8Num47z2"/>
    <w:rsid w:val="00CB5E53"/>
    <w:rPr>
      <w:b w:val="0"/>
      <w:i w:val="0"/>
    </w:rPr>
  </w:style>
  <w:style w:type="character" w:customStyle="1" w:styleId="WW8Num48z0">
    <w:name w:val="WW8Num48z0"/>
    <w:rsid w:val="00CB5E53"/>
    <w:rPr>
      <w:sz w:val="20"/>
    </w:rPr>
  </w:style>
  <w:style w:type="character" w:customStyle="1" w:styleId="WW8Num48z1">
    <w:name w:val="WW8Num48z1"/>
    <w:rsid w:val="00CB5E53"/>
    <w:rPr>
      <w:rFonts w:ascii="Courier New" w:hAnsi="Courier New" w:cs="Courier New"/>
    </w:rPr>
  </w:style>
  <w:style w:type="character" w:customStyle="1" w:styleId="WW8Num48z2">
    <w:name w:val="WW8Num48z2"/>
    <w:rsid w:val="00CB5E53"/>
    <w:rPr>
      <w:rFonts w:ascii="Wingdings" w:hAnsi="Wingdings"/>
    </w:rPr>
  </w:style>
  <w:style w:type="character" w:customStyle="1" w:styleId="WW8Num48z3">
    <w:name w:val="WW8Num48z3"/>
    <w:rsid w:val="00CB5E53"/>
    <w:rPr>
      <w:rFonts w:ascii="Symbol" w:hAnsi="Symbol"/>
    </w:rPr>
  </w:style>
  <w:style w:type="character" w:customStyle="1" w:styleId="WW8Num49z1">
    <w:name w:val="WW8Num49z1"/>
    <w:rsid w:val="00CB5E53"/>
    <w:rPr>
      <w:b w:val="0"/>
      <w:i w:val="0"/>
      <w:sz w:val="22"/>
      <w:szCs w:val="22"/>
    </w:rPr>
  </w:style>
  <w:style w:type="character" w:customStyle="1" w:styleId="WW8Num49z2">
    <w:name w:val="WW8Num49z2"/>
    <w:rsid w:val="00CB5E53"/>
    <w:rPr>
      <w:b w:val="0"/>
      <w:i w:val="0"/>
    </w:rPr>
  </w:style>
  <w:style w:type="character" w:customStyle="1" w:styleId="WW8Num52z3">
    <w:name w:val="WW8Num52z3"/>
    <w:rsid w:val="00CB5E53"/>
    <w:rPr>
      <w:rFonts w:ascii="Symbol" w:hAnsi="Symbol"/>
    </w:rPr>
  </w:style>
  <w:style w:type="character" w:customStyle="1" w:styleId="WW8Num55z3">
    <w:name w:val="WW8Num55z3"/>
    <w:rsid w:val="00CB5E53"/>
    <w:rPr>
      <w:rFonts w:ascii="Symbol" w:hAnsi="Symbol"/>
    </w:rPr>
  </w:style>
  <w:style w:type="character" w:customStyle="1" w:styleId="Bullets">
    <w:name w:val="Bullets"/>
    <w:rsid w:val="00CB5E53"/>
    <w:rPr>
      <w:rFonts w:ascii="StarSymbol" w:eastAsia="StarSymbol" w:hAnsi="StarSymbol" w:cs="StarSymbol"/>
      <w:sz w:val="18"/>
      <w:szCs w:val="18"/>
    </w:rPr>
  </w:style>
  <w:style w:type="paragraph" w:customStyle="1" w:styleId="Texte1">
    <w:name w:val="Texte_1"/>
    <w:basedOn w:val="Normal"/>
    <w:rsid w:val="00CB5E53"/>
    <w:pPr>
      <w:spacing w:before="120" w:after="120" w:line="240" w:lineRule="auto"/>
      <w:jc w:val="both"/>
    </w:pPr>
    <w:rPr>
      <w:rFonts w:ascii="FuturaA Md BT" w:eastAsia="Times New Roman" w:hAnsi="FuturaA Md BT" w:cs="Times New Roman"/>
      <w:lang w:val="en-US" w:eastAsia="fr-FR"/>
    </w:rPr>
  </w:style>
  <w:style w:type="paragraph" w:customStyle="1" w:styleId="xl30">
    <w:name w:val="xl30"/>
    <w:basedOn w:val="Normal"/>
    <w:rsid w:val="00CB5E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CB5E53"/>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CB5E53"/>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lang w:val="en-US"/>
    </w:rPr>
  </w:style>
  <w:style w:type="character" w:customStyle="1" w:styleId="tekstnei1">
    <w:name w:val="tekst_nei1"/>
    <w:rsid w:val="00CB5E53"/>
    <w:rPr>
      <w:vanish w:val="0"/>
      <w:webHidden w:val="0"/>
      <w:specVanish/>
    </w:rPr>
  </w:style>
  <w:style w:type="paragraph" w:customStyle="1" w:styleId="d1">
    <w:name w:val="d1"/>
    <w:basedOn w:val="Style"/>
    <w:rsid w:val="00CB5E53"/>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CB5E53"/>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CB5E53"/>
    <w:pPr>
      <w:autoSpaceDE/>
      <w:autoSpaceDN/>
      <w:adjustRightInd/>
      <w:spacing w:line="360" w:lineRule="auto"/>
    </w:pPr>
    <w:rPr>
      <w:rFonts w:cs="Times New Roman"/>
      <w:snapToGrid w:val="0"/>
      <w:szCs w:val="20"/>
    </w:rPr>
  </w:style>
  <w:style w:type="paragraph" w:customStyle="1" w:styleId="sadA">
    <w:name w:val="sad_A"/>
    <w:basedOn w:val="Heading10"/>
    <w:rsid w:val="00CB5E53"/>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CB5E53"/>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CB5E53"/>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CB5E53"/>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CB5E53"/>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CB5E53"/>
    <w:pPr>
      <w:spacing w:before="120" w:after="0" w:line="240" w:lineRule="auto"/>
      <w:jc w:val="both"/>
    </w:pPr>
    <w:rPr>
      <w:rFonts w:ascii="CTimesRoman" w:eastAsia="Times New Roman" w:hAnsi="CTimesRoman" w:cs="Times New Roman"/>
      <w:szCs w:val="24"/>
      <w:lang w:val="en-US"/>
    </w:rPr>
  </w:style>
  <w:style w:type="paragraph" w:styleId="EnvelopeAddress">
    <w:name w:val="envelope address"/>
    <w:basedOn w:val="Normal"/>
    <w:rsid w:val="00CB5E53"/>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lang w:val="en-US"/>
    </w:rPr>
  </w:style>
  <w:style w:type="paragraph" w:customStyle="1" w:styleId="Ctimes12">
    <w:name w:val="Ctimes12"/>
    <w:basedOn w:val="Normal"/>
    <w:rsid w:val="00CB5E53"/>
    <w:pPr>
      <w:spacing w:before="120" w:after="0" w:line="240" w:lineRule="auto"/>
      <w:ind w:left="-284" w:right="-851"/>
      <w:jc w:val="both"/>
    </w:pPr>
    <w:rPr>
      <w:rFonts w:ascii="CTimesRoman" w:eastAsia="Times New Roman" w:hAnsi="CTimesRoman" w:cs="Times New Roman"/>
      <w:szCs w:val="24"/>
      <w:lang w:val="en-US"/>
    </w:rPr>
  </w:style>
  <w:style w:type="numbering" w:customStyle="1" w:styleId="NoList11">
    <w:name w:val="No List11"/>
    <w:next w:val="NoList"/>
    <w:uiPriority w:val="99"/>
    <w:semiHidden/>
    <w:rsid w:val="00CB5E53"/>
  </w:style>
  <w:style w:type="table" w:customStyle="1" w:styleId="TableGrid1">
    <w:name w:val="Table Grid1"/>
    <w:basedOn w:val="TableNormal"/>
    <w:next w:val="TableGrid"/>
    <w:rsid w:val="00CB5E5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B5E53"/>
  </w:style>
  <w:style w:type="numbering" w:styleId="111111">
    <w:name w:val="Outline List 2"/>
    <w:basedOn w:val="NoList"/>
    <w:rsid w:val="00CB5E53"/>
    <w:pPr>
      <w:numPr>
        <w:numId w:val="10"/>
      </w:numPr>
    </w:pPr>
  </w:style>
  <w:style w:type="character" w:customStyle="1" w:styleId="Absatz-Standardschriftart">
    <w:name w:val="Absatz-Standardschriftart"/>
    <w:rsid w:val="00CB5E53"/>
  </w:style>
  <w:style w:type="paragraph" w:customStyle="1" w:styleId="Style1">
    <w:name w:val="Style1"/>
    <w:basedOn w:val="BodyTextIndent"/>
    <w:link w:val="Style1Char"/>
    <w:rsid w:val="00CB5E53"/>
    <w:pPr>
      <w:spacing w:after="240"/>
      <w:ind w:left="0" w:firstLine="0"/>
    </w:pPr>
    <w:rPr>
      <w:szCs w:val="24"/>
    </w:rPr>
  </w:style>
  <w:style w:type="character" w:customStyle="1" w:styleId="Style1Char">
    <w:name w:val="Style1 Char"/>
    <w:link w:val="Style1"/>
    <w:rsid w:val="00CB5E53"/>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CB5E53"/>
    <w:pPr>
      <w:keepNext/>
      <w:spacing w:before="240" w:after="240"/>
      <w:ind w:left="0" w:firstLine="0"/>
      <w:jc w:val="both"/>
    </w:pPr>
    <w:rPr>
      <w:bCs/>
      <w:sz w:val="24"/>
      <w:szCs w:val="24"/>
    </w:rPr>
  </w:style>
  <w:style w:type="paragraph" w:customStyle="1" w:styleId="Naslov3">
    <w:name w:val="Naslov 3"/>
    <w:basedOn w:val="Naslov2"/>
    <w:link w:val="Naslov3Char"/>
    <w:qFormat/>
    <w:rsid w:val="00CB5E53"/>
    <w:rPr>
      <w:b w:val="0"/>
    </w:rPr>
  </w:style>
  <w:style w:type="character" w:customStyle="1" w:styleId="Naslov2Char">
    <w:name w:val="Naslov 2 Char"/>
    <w:link w:val="Naslov2"/>
    <w:rsid w:val="00CB5E53"/>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CB5E53"/>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CB5E53"/>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CB5E53"/>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CB5E53"/>
    <w:rPr>
      <w:rFonts w:ascii="Arial" w:eastAsia="Times New Roman" w:hAnsi="Arial" w:cs="Times New Roman"/>
      <w:b/>
      <w:sz w:val="24"/>
      <w:szCs w:val="24"/>
      <w:lang w:val="sr-Cyrl-CS"/>
    </w:rPr>
  </w:style>
  <w:style w:type="paragraph" w:customStyle="1" w:styleId="Tabela1">
    <w:name w:val="Tabela 1"/>
    <w:basedOn w:val="Normal"/>
    <w:link w:val="Tabela1Char"/>
    <w:qFormat/>
    <w:rsid w:val="00CB5E53"/>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CB5E53"/>
    <w:rPr>
      <w:rFonts w:ascii="Arial" w:eastAsia="Times New Roman" w:hAnsi="Arial" w:cs="Times New Roman"/>
      <w:sz w:val="24"/>
      <w:szCs w:val="24"/>
      <w:lang w:val="sr-Cyrl-CS"/>
    </w:rPr>
  </w:style>
  <w:style w:type="character" w:customStyle="1" w:styleId="Tabela1Char">
    <w:name w:val="Tabela 1 Char"/>
    <w:link w:val="Tabela1"/>
    <w:rsid w:val="00CB5E53"/>
    <w:rPr>
      <w:rFonts w:ascii="Arial" w:eastAsia="Times New Roman" w:hAnsi="Arial" w:cs="Times New Roman"/>
      <w:i/>
      <w:iCs/>
      <w:szCs w:val="20"/>
      <w:lang w:val="sr-Cyrl-CS"/>
    </w:rPr>
  </w:style>
  <w:style w:type="paragraph" w:styleId="TOCHeading">
    <w:name w:val="TOC Heading"/>
    <w:basedOn w:val="Heading10"/>
    <w:next w:val="Normal"/>
    <w:uiPriority w:val="39"/>
    <w:qFormat/>
    <w:rsid w:val="00CB5E53"/>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B5E53"/>
    <w:pPr>
      <w:spacing w:before="120" w:after="240" w:line="240" w:lineRule="auto"/>
      <w:jc w:val="both"/>
    </w:pPr>
    <w:rPr>
      <w:rFonts w:ascii="Arial" w:eastAsia="Times New Roman" w:hAnsi="Arial" w:cs="Times New Roman"/>
      <w:color w:val="000000"/>
      <w:sz w:val="24"/>
      <w:szCs w:val="20"/>
      <w:lang w:val="en-US"/>
    </w:rPr>
  </w:style>
  <w:style w:type="character" w:customStyle="1" w:styleId="SadrzajChar">
    <w:name w:val="Sadrzaj Char"/>
    <w:link w:val="Sadrzaj"/>
    <w:rsid w:val="00CB5E53"/>
    <w:rPr>
      <w:rFonts w:ascii="Arial" w:eastAsia="Times New Roman" w:hAnsi="Arial" w:cs="Times New Roman"/>
      <w:color w:val="000000"/>
      <w:sz w:val="24"/>
      <w:szCs w:val="20"/>
      <w:lang w:val="en-US"/>
    </w:rPr>
  </w:style>
  <w:style w:type="numbering" w:customStyle="1" w:styleId="NoList2">
    <w:name w:val="No List2"/>
    <w:next w:val="NoList"/>
    <w:uiPriority w:val="99"/>
    <w:semiHidden/>
    <w:rsid w:val="00CB5E53"/>
  </w:style>
  <w:style w:type="numbering" w:customStyle="1" w:styleId="1111111">
    <w:name w:val="1 / 1.1 / 1.1.11"/>
    <w:basedOn w:val="NoList"/>
    <w:next w:val="111111"/>
    <w:rsid w:val="00CB5E53"/>
    <w:pPr>
      <w:numPr>
        <w:numId w:val="8"/>
      </w:numPr>
    </w:pPr>
  </w:style>
  <w:style w:type="table" w:customStyle="1" w:styleId="TableGrid2">
    <w:name w:val="Table Grid2"/>
    <w:basedOn w:val="TableNormal"/>
    <w:next w:val="TableGrid"/>
    <w:rsid w:val="00CB5E5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B5E53"/>
    <w:pPr>
      <w:spacing w:before="120" w:after="0" w:line="240" w:lineRule="auto"/>
      <w:ind w:left="720"/>
      <w:jc w:val="both"/>
    </w:pPr>
    <w:rPr>
      <w:rFonts w:ascii="Calibri" w:eastAsia="Calibri" w:hAnsi="Calibri" w:cs="Times New Roman"/>
      <w:color w:val="000000"/>
      <w:lang w:val="en-US"/>
    </w:rPr>
  </w:style>
  <w:style w:type="character" w:customStyle="1" w:styleId="HeaderChar2">
    <w:name w:val="Header Char2"/>
    <w:rsid w:val="00CB5E53"/>
    <w:rPr>
      <w:sz w:val="24"/>
      <w:szCs w:val="24"/>
      <w:lang w:val="sr-Cyrl-CS" w:eastAsia="en-US"/>
    </w:rPr>
  </w:style>
  <w:style w:type="paragraph" w:customStyle="1" w:styleId="KDPodnaslov1">
    <w:name w:val="KDPodnaslov1"/>
    <w:basedOn w:val="Normal"/>
    <w:link w:val="KDPodnaslov1Char"/>
    <w:qFormat/>
    <w:rsid w:val="00CB5E53"/>
    <w:pPr>
      <w:keepNext/>
      <w:tabs>
        <w:tab w:val="left" w:pos="567"/>
      </w:tabs>
      <w:spacing w:before="360" w:after="0" w:line="240" w:lineRule="auto"/>
      <w:outlineLvl w:val="0"/>
    </w:pPr>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CB5E53"/>
    <w:pPr>
      <w:outlineLvl w:val="1"/>
    </w:pPr>
  </w:style>
  <w:style w:type="character" w:customStyle="1" w:styleId="KDPodnaslov1Char">
    <w:name w:val="KDPodnaslov1 Char"/>
    <w:link w:val="KDPodnaslov1"/>
    <w:rsid w:val="00CB5E53"/>
    <w:rPr>
      <w:rFonts w:ascii="Arial" w:eastAsia="Times New Roman" w:hAnsi="Arial" w:cs="Times New Roman"/>
      <w:b/>
      <w:lang w:val="en-US"/>
    </w:rPr>
  </w:style>
  <w:style w:type="paragraph" w:customStyle="1" w:styleId="KDPodnaslov3">
    <w:name w:val="KDPodnaslov3"/>
    <w:basedOn w:val="KDPodnaslov2"/>
    <w:next w:val="Normal"/>
    <w:link w:val="KDPodnaslov3Char"/>
    <w:qFormat/>
    <w:rsid w:val="00CB5E53"/>
    <w:pPr>
      <w:tabs>
        <w:tab w:val="left" w:pos="851"/>
      </w:tabs>
      <w:spacing w:before="120"/>
      <w:jc w:val="both"/>
      <w:outlineLvl w:val="2"/>
    </w:pPr>
    <w:rPr>
      <w:b w:val="0"/>
    </w:rPr>
  </w:style>
  <w:style w:type="character" w:customStyle="1" w:styleId="KDPodnaslov2Char">
    <w:name w:val="KDPodnaslov2 Char"/>
    <w:link w:val="KDPodnaslov2"/>
    <w:rsid w:val="00CB5E53"/>
    <w:rPr>
      <w:rFonts w:ascii="Arial" w:eastAsia="Times New Roman" w:hAnsi="Arial" w:cs="Times New Roman"/>
      <w:b/>
      <w:lang w:val="en-US"/>
    </w:rPr>
  </w:style>
  <w:style w:type="paragraph" w:customStyle="1" w:styleId="KDParagraf">
    <w:name w:val="KDParagraf"/>
    <w:basedOn w:val="Normal"/>
    <w:qFormat/>
    <w:rsid w:val="00CB5E53"/>
    <w:pPr>
      <w:tabs>
        <w:tab w:val="left" w:pos="567"/>
      </w:tabs>
      <w:spacing w:before="120" w:after="0" w:line="240" w:lineRule="auto"/>
      <w:jc w:val="both"/>
    </w:pPr>
    <w:rPr>
      <w:rFonts w:ascii="Arial" w:eastAsia="Times New Roman" w:hAnsi="Arial" w:cs="Times New Roman"/>
      <w:lang w:val="en-US"/>
    </w:rPr>
  </w:style>
  <w:style w:type="paragraph" w:customStyle="1" w:styleId="KDKomentar">
    <w:name w:val="KDKomentar"/>
    <w:basedOn w:val="Normal"/>
    <w:link w:val="KDKomentarChar"/>
    <w:qFormat/>
    <w:rsid w:val="00CB5E53"/>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CB5E53"/>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CB5E53"/>
    <w:rPr>
      <w:rFonts w:ascii="Arial" w:eastAsia="Times New Roman" w:hAnsi="Arial" w:cs="Times New Roman"/>
      <w:i/>
      <w:color w:val="00B0F0"/>
      <w:sz w:val="20"/>
      <w:szCs w:val="20"/>
      <w:lang w:val="ru-RU"/>
    </w:rPr>
  </w:style>
  <w:style w:type="character" w:customStyle="1" w:styleId="KDPodnaslov3Char">
    <w:name w:val="KDPodnaslov3 Char"/>
    <w:link w:val="KDPodnaslov3"/>
    <w:rsid w:val="00CB5E53"/>
    <w:rPr>
      <w:rFonts w:ascii="Arial" w:eastAsia="Times New Roman" w:hAnsi="Arial" w:cs="Times New Roman"/>
      <w:lang w:val="en-US"/>
    </w:rPr>
  </w:style>
  <w:style w:type="character" w:customStyle="1" w:styleId="KDNabrajanjeChar">
    <w:name w:val="KDNabrajanje Char"/>
    <w:link w:val="KDNabrajanje"/>
    <w:rsid w:val="00CB5E53"/>
    <w:rPr>
      <w:rFonts w:ascii="Arial" w:eastAsia="Times New Roman" w:hAnsi="Arial" w:cs="Times New Roman"/>
      <w:lang w:val="ru-RU"/>
    </w:rPr>
  </w:style>
  <w:style w:type="paragraph" w:customStyle="1" w:styleId="KDMojTekst">
    <w:name w:val="KDMojTekst"/>
    <w:basedOn w:val="Normal"/>
    <w:link w:val="KDMojTekstChar"/>
    <w:qFormat/>
    <w:rsid w:val="00CB5E53"/>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CB5E53"/>
    <w:pPr>
      <w:keepNext w:val="0"/>
      <w:tabs>
        <w:tab w:val="clear" w:pos="851"/>
        <w:tab w:val="left" w:pos="176"/>
        <w:tab w:val="num" w:pos="720"/>
      </w:tabs>
      <w:jc w:val="left"/>
    </w:pPr>
  </w:style>
  <w:style w:type="character" w:customStyle="1" w:styleId="KDMojTekstChar">
    <w:name w:val="KDMojTekst Char"/>
    <w:link w:val="KDMojTekst"/>
    <w:rsid w:val="00CB5E53"/>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CB5E53"/>
    <w:pPr>
      <w:spacing w:before="120" w:after="0" w:line="240" w:lineRule="auto"/>
      <w:jc w:val="right"/>
      <w:outlineLvl w:val="1"/>
    </w:pPr>
    <w:rPr>
      <w:rFonts w:ascii="Arial" w:eastAsia="Times New Roman" w:hAnsi="Arial" w:cs="Arial"/>
      <w:b/>
      <w:lang w:val="en-US"/>
    </w:rPr>
  </w:style>
  <w:style w:type="character" w:customStyle="1" w:styleId="CommentTextChar1">
    <w:name w:val="Comment Text Char1"/>
    <w:locked/>
    <w:rsid w:val="00CB5E5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B5E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229DB"/>
  </w:style>
  <w:style w:type="table" w:customStyle="1" w:styleId="SBSSimple1">
    <w:name w:val="SBS Simple1"/>
    <w:basedOn w:val="TableNormal"/>
    <w:next w:val="TableGrid"/>
    <w:uiPriority w:val="39"/>
    <w:rsid w:val="009E0C1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E0C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88">
    <w:name w:val="xl88"/>
    <w:basedOn w:val="Normal"/>
    <w:rsid w:val="005E73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5E73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0">
    <w:name w:val="xl90"/>
    <w:basedOn w:val="Normal"/>
    <w:rsid w:val="005E73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5E73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2">
    <w:name w:val="xl92"/>
    <w:basedOn w:val="Normal"/>
    <w:rsid w:val="005E73BB"/>
    <w:pPr>
      <w:pBdr>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r-Latn-RS"/>
    </w:rPr>
  </w:style>
  <w:style w:type="paragraph" w:customStyle="1" w:styleId="xl93">
    <w:name w:val="xl93"/>
    <w:basedOn w:val="Normal"/>
    <w:rsid w:val="005E73BB"/>
    <w:pPr>
      <w:pBdr>
        <w:left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r-Latn-RS"/>
    </w:rPr>
  </w:style>
  <w:style w:type="paragraph" w:customStyle="1" w:styleId="xl94">
    <w:name w:val="xl94"/>
    <w:basedOn w:val="Normal"/>
    <w:rsid w:val="005E73BB"/>
    <w:pPr>
      <w:pBdr>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r-Latn-RS"/>
    </w:rPr>
  </w:style>
  <w:style w:type="paragraph" w:customStyle="1" w:styleId="xl95">
    <w:name w:val="xl95"/>
    <w:basedOn w:val="Normal"/>
    <w:rsid w:val="005E73B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numbering" w:customStyle="1" w:styleId="NoList4">
    <w:name w:val="No List4"/>
    <w:next w:val="NoList"/>
    <w:uiPriority w:val="99"/>
    <w:semiHidden/>
    <w:unhideWhenUsed/>
    <w:rsid w:val="00E07112"/>
  </w:style>
  <w:style w:type="numbering" w:customStyle="1" w:styleId="NoList5">
    <w:name w:val="No List5"/>
    <w:next w:val="NoList"/>
    <w:uiPriority w:val="99"/>
    <w:semiHidden/>
    <w:unhideWhenUsed/>
    <w:rsid w:val="001D1437"/>
  </w:style>
  <w:style w:type="paragraph" w:customStyle="1" w:styleId="xl63">
    <w:name w:val="xl63"/>
    <w:basedOn w:val="Normal"/>
    <w:rsid w:val="00F402A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r-Latn-RS"/>
    </w:rPr>
  </w:style>
  <w:style w:type="paragraph" w:customStyle="1" w:styleId="xl64">
    <w:name w:val="xl64"/>
    <w:basedOn w:val="Normal"/>
    <w:rsid w:val="00F402A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r-Latn-RS"/>
    </w:rPr>
  </w:style>
  <w:style w:type="paragraph" w:customStyle="1" w:styleId="Style7">
    <w:name w:val="Style7"/>
    <w:basedOn w:val="Normal"/>
    <w:rsid w:val="00B35D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4">
    <w:name w:val="Font Style14"/>
    <w:rsid w:val="00B35DE0"/>
    <w:rPr>
      <w:rFonts w:ascii="Times New Roman" w:hAnsi="Times New Roman" w:cs="Times New Roman"/>
      <w:b/>
      <w:bCs/>
      <w:sz w:val="20"/>
      <w:szCs w:val="20"/>
    </w:rPr>
  </w:style>
  <w:style w:type="paragraph" w:customStyle="1" w:styleId="Style10">
    <w:name w:val="Style10"/>
    <w:basedOn w:val="Normal"/>
    <w:rsid w:val="00B35DE0"/>
    <w:pPr>
      <w:widowControl w:val="0"/>
      <w:autoSpaceDE w:val="0"/>
      <w:autoSpaceDN w:val="0"/>
      <w:adjustRightInd w:val="0"/>
      <w:spacing w:after="0" w:line="403" w:lineRule="exact"/>
      <w:ind w:firstLine="230"/>
      <w:jc w:val="both"/>
    </w:pPr>
    <w:rPr>
      <w:rFonts w:ascii="Times New Roman" w:eastAsia="Times New Roman" w:hAnsi="Times New Roman" w:cs="Times New Roman"/>
      <w:sz w:val="24"/>
      <w:szCs w:val="24"/>
      <w:lang w:val="en-US"/>
    </w:rPr>
  </w:style>
  <w:style w:type="character" w:customStyle="1" w:styleId="Bodytext42">
    <w:name w:val="Body text (42)"/>
    <w:link w:val="Bodytext421"/>
    <w:locked/>
    <w:rsid w:val="00B35DE0"/>
    <w:rPr>
      <w:shd w:val="clear" w:color="auto" w:fill="FFFFFF"/>
    </w:rPr>
  </w:style>
  <w:style w:type="paragraph" w:customStyle="1" w:styleId="Bodytext421">
    <w:name w:val="Body text (42)1"/>
    <w:basedOn w:val="Normal"/>
    <w:link w:val="Bodytext42"/>
    <w:rsid w:val="00B35DE0"/>
    <w:pPr>
      <w:shd w:val="clear" w:color="auto" w:fill="FFFFFF"/>
      <w:spacing w:after="0" w:line="518" w:lineRule="exact"/>
    </w:pPr>
    <w:rPr>
      <w:shd w:val="clear" w:color="auto" w:fill="FFFFFF"/>
    </w:rPr>
  </w:style>
  <w:style w:type="character" w:customStyle="1" w:styleId="Bodytext8">
    <w:name w:val="Body text (8)"/>
    <w:link w:val="Bodytext81"/>
    <w:locked/>
    <w:rsid w:val="00B35DE0"/>
    <w:rPr>
      <w:shd w:val="clear" w:color="auto" w:fill="FFFFFF"/>
    </w:rPr>
  </w:style>
  <w:style w:type="paragraph" w:customStyle="1" w:styleId="Bodytext81">
    <w:name w:val="Body text (8)1"/>
    <w:basedOn w:val="Normal"/>
    <w:link w:val="Bodytext8"/>
    <w:rsid w:val="00B35DE0"/>
    <w:pPr>
      <w:shd w:val="clear" w:color="auto" w:fill="FFFFFF"/>
      <w:spacing w:before="240" w:after="300" w:line="240" w:lineRule="atLeast"/>
    </w:pPr>
    <w:rPr>
      <w:shd w:val="clear" w:color="auto" w:fill="FFFFFF"/>
    </w:rPr>
  </w:style>
  <w:style w:type="numbering" w:customStyle="1" w:styleId="NoList111">
    <w:name w:val="No List111"/>
    <w:next w:val="NoList"/>
    <w:uiPriority w:val="99"/>
    <w:semiHidden/>
    <w:unhideWhenUsed/>
    <w:rsid w:val="00B35DE0"/>
  </w:style>
  <w:style w:type="numbering" w:customStyle="1" w:styleId="NoList12">
    <w:name w:val="No List12"/>
    <w:next w:val="NoList"/>
    <w:uiPriority w:val="99"/>
    <w:semiHidden/>
    <w:unhideWhenUsed/>
    <w:rsid w:val="00B35DE0"/>
  </w:style>
  <w:style w:type="numbering" w:customStyle="1" w:styleId="NoList21">
    <w:name w:val="No List21"/>
    <w:next w:val="NoList"/>
    <w:uiPriority w:val="99"/>
    <w:semiHidden/>
    <w:unhideWhenUsed/>
    <w:rsid w:val="00B35DE0"/>
  </w:style>
  <w:style w:type="numbering" w:customStyle="1" w:styleId="NoList112">
    <w:name w:val="No List112"/>
    <w:next w:val="NoList"/>
    <w:uiPriority w:val="99"/>
    <w:semiHidden/>
    <w:unhideWhenUsed/>
    <w:rsid w:val="00B35DE0"/>
  </w:style>
  <w:style w:type="numbering" w:customStyle="1" w:styleId="NoList1111">
    <w:name w:val="No List1111"/>
    <w:next w:val="NoList"/>
    <w:uiPriority w:val="99"/>
    <w:semiHidden/>
    <w:unhideWhenUsed/>
    <w:rsid w:val="00B35DE0"/>
  </w:style>
  <w:style w:type="paragraph" w:customStyle="1" w:styleId="MilaColestyle">
    <w:name w:val="Mila_Cole_style"/>
    <w:basedOn w:val="Heading10"/>
    <w:link w:val="MilaColestyleChar"/>
    <w:rsid w:val="00B35DE0"/>
    <w:pPr>
      <w:keepNext/>
      <w:numPr>
        <w:numId w:val="25"/>
      </w:numPr>
      <w:suppressAutoHyphens/>
      <w:spacing w:before="240" w:after="60"/>
    </w:pPr>
    <w:rPr>
      <w:rFonts w:cs="Arial"/>
      <w:bCs/>
      <w:kern w:val="32"/>
      <w:sz w:val="24"/>
      <w:szCs w:val="32"/>
    </w:rPr>
  </w:style>
  <w:style w:type="paragraph" w:customStyle="1" w:styleId="xl96">
    <w:name w:val="xl96"/>
    <w:basedOn w:val="Normal"/>
    <w:rsid w:val="00B3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val="sr-Latn-CS" w:eastAsia="sr-Latn-CS"/>
    </w:rPr>
  </w:style>
  <w:style w:type="paragraph" w:customStyle="1" w:styleId="xl97">
    <w:name w:val="xl97"/>
    <w:basedOn w:val="Normal"/>
    <w:rsid w:val="00B3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sr-Latn-CS" w:eastAsia="sr-Latn-CS"/>
    </w:rPr>
  </w:style>
  <w:style w:type="character" w:styleId="Emphasis">
    <w:name w:val="Emphasis"/>
    <w:uiPriority w:val="20"/>
    <w:qFormat/>
    <w:rsid w:val="00BF4C15"/>
    <w:rPr>
      <w:i/>
      <w:iCs/>
    </w:rPr>
  </w:style>
  <w:style w:type="numbering" w:customStyle="1" w:styleId="NoList6">
    <w:name w:val="No List6"/>
    <w:next w:val="NoList"/>
    <w:uiPriority w:val="99"/>
    <w:semiHidden/>
    <w:unhideWhenUsed/>
    <w:rsid w:val="0012466E"/>
  </w:style>
  <w:style w:type="paragraph" w:customStyle="1" w:styleId="font5">
    <w:name w:val="font5"/>
    <w:basedOn w:val="Normal"/>
    <w:rsid w:val="0012466E"/>
    <w:pP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98">
    <w:name w:val="xl98"/>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sr-Latn-RS"/>
    </w:rPr>
  </w:style>
  <w:style w:type="paragraph" w:customStyle="1" w:styleId="xl99">
    <w:name w:val="xl99"/>
    <w:basedOn w:val="Normal"/>
    <w:rsid w:val="0012466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00">
    <w:name w:val="xl100"/>
    <w:basedOn w:val="Normal"/>
    <w:rsid w:val="0012466E"/>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01">
    <w:name w:val="xl101"/>
    <w:basedOn w:val="Normal"/>
    <w:rsid w:val="001246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02">
    <w:name w:val="xl102"/>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03">
    <w:name w:val="xl103"/>
    <w:basedOn w:val="Normal"/>
    <w:rsid w:val="001246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04">
    <w:name w:val="xl104"/>
    <w:basedOn w:val="Normal"/>
    <w:rsid w:val="0012466E"/>
    <w:pPr>
      <w:shd w:val="clear" w:color="000000" w:fill="FFFFFF"/>
      <w:spacing w:before="100" w:beforeAutospacing="1" w:after="100" w:afterAutospacing="1" w:line="240" w:lineRule="auto"/>
    </w:pPr>
    <w:rPr>
      <w:rFonts w:ascii="Arial" w:eastAsia="Times New Roman" w:hAnsi="Arial" w:cs="Arial"/>
      <w:color w:val="000000"/>
      <w:sz w:val="18"/>
      <w:szCs w:val="18"/>
      <w:lang w:eastAsia="sr-Latn-RS"/>
    </w:rPr>
  </w:style>
  <w:style w:type="paragraph" w:customStyle="1" w:styleId="xl105">
    <w:name w:val="xl105"/>
    <w:basedOn w:val="Normal"/>
    <w:rsid w:val="0012466E"/>
    <w:pPr>
      <w:shd w:val="clear" w:color="000000" w:fill="FFFFFF"/>
      <w:spacing w:before="100" w:beforeAutospacing="1" w:after="100" w:afterAutospacing="1" w:line="240" w:lineRule="auto"/>
    </w:pPr>
    <w:rPr>
      <w:rFonts w:ascii="Arial" w:eastAsia="Times New Roman" w:hAnsi="Arial" w:cs="Arial"/>
      <w:color w:val="000000"/>
      <w:sz w:val="18"/>
      <w:szCs w:val="18"/>
      <w:lang w:eastAsia="sr-Latn-RS"/>
    </w:rPr>
  </w:style>
  <w:style w:type="paragraph" w:customStyle="1" w:styleId="xl106">
    <w:name w:val="xl106"/>
    <w:basedOn w:val="Normal"/>
    <w:rsid w:val="0012466E"/>
    <w:pPr>
      <w:shd w:val="clear" w:color="000000" w:fill="FFFFFF"/>
      <w:spacing w:before="100" w:beforeAutospacing="1" w:after="100" w:afterAutospacing="1" w:line="240" w:lineRule="auto"/>
    </w:pPr>
    <w:rPr>
      <w:rFonts w:ascii="Arial" w:eastAsia="Times New Roman" w:hAnsi="Arial" w:cs="Arial"/>
      <w:color w:val="000000"/>
      <w:sz w:val="18"/>
      <w:szCs w:val="18"/>
      <w:lang w:eastAsia="sr-Latn-RS"/>
    </w:rPr>
  </w:style>
  <w:style w:type="paragraph" w:customStyle="1" w:styleId="xl107">
    <w:name w:val="xl107"/>
    <w:basedOn w:val="Normal"/>
    <w:rsid w:val="0012466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08">
    <w:name w:val="xl108"/>
    <w:basedOn w:val="Normal"/>
    <w:rsid w:val="0012466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109">
    <w:name w:val="xl109"/>
    <w:basedOn w:val="Normal"/>
    <w:rsid w:val="0012466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0">
    <w:name w:val="xl110"/>
    <w:basedOn w:val="Normal"/>
    <w:rsid w:val="0012466E"/>
    <w:pP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11">
    <w:name w:val="xl111"/>
    <w:basedOn w:val="Normal"/>
    <w:rsid w:val="001246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2">
    <w:name w:val="xl112"/>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13">
    <w:name w:val="xl113"/>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14">
    <w:name w:val="xl114"/>
    <w:basedOn w:val="Normal"/>
    <w:rsid w:val="0012466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115">
    <w:name w:val="xl115"/>
    <w:basedOn w:val="Normal"/>
    <w:rsid w:val="0012466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116">
    <w:name w:val="xl116"/>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17">
    <w:name w:val="xl117"/>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18">
    <w:name w:val="xl118"/>
    <w:basedOn w:val="Normal"/>
    <w:rsid w:val="00A3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19">
    <w:name w:val="xl119"/>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0">
    <w:name w:val="xl120"/>
    <w:basedOn w:val="Normal"/>
    <w:rsid w:val="00A365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1">
    <w:name w:val="xl121"/>
    <w:basedOn w:val="Normal"/>
    <w:rsid w:val="00A3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5">
    <w:name w:val="xl125"/>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26">
    <w:name w:val="xl126"/>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27">
    <w:name w:val="xl127"/>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28">
    <w:name w:val="xl128"/>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29">
    <w:name w:val="xl129"/>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0">
    <w:name w:val="xl130"/>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1">
    <w:name w:val="xl131"/>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2">
    <w:name w:val="xl132"/>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3">
    <w:name w:val="xl133"/>
    <w:basedOn w:val="Normal"/>
    <w:rsid w:val="00A365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4">
    <w:name w:val="xl134"/>
    <w:basedOn w:val="Normal"/>
    <w:rsid w:val="00A3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5">
    <w:name w:val="xl135"/>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lang w:eastAsia="sr-Latn-RS"/>
    </w:rPr>
  </w:style>
  <w:style w:type="character" w:customStyle="1" w:styleId="MilaColestyleChar">
    <w:name w:val="Mila_Cole_style Char"/>
    <w:link w:val="MilaColestyle"/>
    <w:rsid w:val="004F3640"/>
    <w:rPr>
      <w:rFonts w:ascii="Arial" w:eastAsia="Times New Roman" w:hAnsi="Arial" w:cs="Arial"/>
      <w:b/>
      <w:bCs/>
      <w:kern w:val="32"/>
      <w:sz w:val="24"/>
      <w:szCs w:val="32"/>
      <w:lang w:val="sr-Cyrl-CS" w:eastAsia="ar-SA"/>
    </w:rPr>
  </w:style>
  <w:style w:type="table" w:customStyle="1" w:styleId="SBSSimple11">
    <w:name w:val="SBS Simple11"/>
    <w:basedOn w:val="TableNormal"/>
    <w:next w:val="TableGrid"/>
    <w:uiPriority w:val="39"/>
    <w:rsid w:val="00ED04AC"/>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D04A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nt6">
    <w:name w:val="font6"/>
    <w:basedOn w:val="Normal"/>
    <w:rsid w:val="00F81013"/>
    <w:pPr>
      <w:spacing w:before="100" w:beforeAutospacing="1" w:after="100" w:afterAutospacing="1" w:line="240" w:lineRule="auto"/>
    </w:pPr>
    <w:rPr>
      <w:rFonts w:ascii="Arial" w:eastAsia="Times New Roman" w:hAnsi="Arial" w:cs="Arial"/>
      <w:b/>
      <w:bCs/>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091">
      <w:bodyDiv w:val="1"/>
      <w:marLeft w:val="0"/>
      <w:marRight w:val="0"/>
      <w:marTop w:val="0"/>
      <w:marBottom w:val="0"/>
      <w:divBdr>
        <w:top w:val="none" w:sz="0" w:space="0" w:color="auto"/>
        <w:left w:val="none" w:sz="0" w:space="0" w:color="auto"/>
        <w:bottom w:val="none" w:sz="0" w:space="0" w:color="auto"/>
        <w:right w:val="none" w:sz="0" w:space="0" w:color="auto"/>
      </w:divBdr>
    </w:div>
    <w:div w:id="23413001">
      <w:bodyDiv w:val="1"/>
      <w:marLeft w:val="0"/>
      <w:marRight w:val="0"/>
      <w:marTop w:val="0"/>
      <w:marBottom w:val="0"/>
      <w:divBdr>
        <w:top w:val="none" w:sz="0" w:space="0" w:color="auto"/>
        <w:left w:val="none" w:sz="0" w:space="0" w:color="auto"/>
        <w:bottom w:val="none" w:sz="0" w:space="0" w:color="auto"/>
        <w:right w:val="none" w:sz="0" w:space="0" w:color="auto"/>
      </w:divBdr>
    </w:div>
    <w:div w:id="35931855">
      <w:bodyDiv w:val="1"/>
      <w:marLeft w:val="0"/>
      <w:marRight w:val="0"/>
      <w:marTop w:val="0"/>
      <w:marBottom w:val="0"/>
      <w:divBdr>
        <w:top w:val="none" w:sz="0" w:space="0" w:color="auto"/>
        <w:left w:val="none" w:sz="0" w:space="0" w:color="auto"/>
        <w:bottom w:val="none" w:sz="0" w:space="0" w:color="auto"/>
        <w:right w:val="none" w:sz="0" w:space="0" w:color="auto"/>
      </w:divBdr>
    </w:div>
    <w:div w:id="43261922">
      <w:bodyDiv w:val="1"/>
      <w:marLeft w:val="0"/>
      <w:marRight w:val="0"/>
      <w:marTop w:val="0"/>
      <w:marBottom w:val="0"/>
      <w:divBdr>
        <w:top w:val="none" w:sz="0" w:space="0" w:color="auto"/>
        <w:left w:val="none" w:sz="0" w:space="0" w:color="auto"/>
        <w:bottom w:val="none" w:sz="0" w:space="0" w:color="auto"/>
        <w:right w:val="none" w:sz="0" w:space="0" w:color="auto"/>
      </w:divBdr>
    </w:div>
    <w:div w:id="55322820">
      <w:bodyDiv w:val="1"/>
      <w:marLeft w:val="0"/>
      <w:marRight w:val="0"/>
      <w:marTop w:val="0"/>
      <w:marBottom w:val="0"/>
      <w:divBdr>
        <w:top w:val="none" w:sz="0" w:space="0" w:color="auto"/>
        <w:left w:val="none" w:sz="0" w:space="0" w:color="auto"/>
        <w:bottom w:val="none" w:sz="0" w:space="0" w:color="auto"/>
        <w:right w:val="none" w:sz="0" w:space="0" w:color="auto"/>
      </w:divBdr>
    </w:div>
    <w:div w:id="57091423">
      <w:bodyDiv w:val="1"/>
      <w:marLeft w:val="0"/>
      <w:marRight w:val="0"/>
      <w:marTop w:val="0"/>
      <w:marBottom w:val="0"/>
      <w:divBdr>
        <w:top w:val="none" w:sz="0" w:space="0" w:color="auto"/>
        <w:left w:val="none" w:sz="0" w:space="0" w:color="auto"/>
        <w:bottom w:val="none" w:sz="0" w:space="0" w:color="auto"/>
        <w:right w:val="none" w:sz="0" w:space="0" w:color="auto"/>
      </w:divBdr>
    </w:div>
    <w:div w:id="67962368">
      <w:bodyDiv w:val="1"/>
      <w:marLeft w:val="0"/>
      <w:marRight w:val="0"/>
      <w:marTop w:val="0"/>
      <w:marBottom w:val="0"/>
      <w:divBdr>
        <w:top w:val="none" w:sz="0" w:space="0" w:color="auto"/>
        <w:left w:val="none" w:sz="0" w:space="0" w:color="auto"/>
        <w:bottom w:val="none" w:sz="0" w:space="0" w:color="auto"/>
        <w:right w:val="none" w:sz="0" w:space="0" w:color="auto"/>
      </w:divBdr>
    </w:div>
    <w:div w:id="89469699">
      <w:bodyDiv w:val="1"/>
      <w:marLeft w:val="0"/>
      <w:marRight w:val="0"/>
      <w:marTop w:val="0"/>
      <w:marBottom w:val="0"/>
      <w:divBdr>
        <w:top w:val="none" w:sz="0" w:space="0" w:color="auto"/>
        <w:left w:val="none" w:sz="0" w:space="0" w:color="auto"/>
        <w:bottom w:val="none" w:sz="0" w:space="0" w:color="auto"/>
        <w:right w:val="none" w:sz="0" w:space="0" w:color="auto"/>
      </w:divBdr>
    </w:div>
    <w:div w:id="116417529">
      <w:bodyDiv w:val="1"/>
      <w:marLeft w:val="0"/>
      <w:marRight w:val="0"/>
      <w:marTop w:val="0"/>
      <w:marBottom w:val="0"/>
      <w:divBdr>
        <w:top w:val="none" w:sz="0" w:space="0" w:color="auto"/>
        <w:left w:val="none" w:sz="0" w:space="0" w:color="auto"/>
        <w:bottom w:val="none" w:sz="0" w:space="0" w:color="auto"/>
        <w:right w:val="none" w:sz="0" w:space="0" w:color="auto"/>
      </w:divBdr>
    </w:div>
    <w:div w:id="124541370">
      <w:bodyDiv w:val="1"/>
      <w:marLeft w:val="0"/>
      <w:marRight w:val="0"/>
      <w:marTop w:val="0"/>
      <w:marBottom w:val="0"/>
      <w:divBdr>
        <w:top w:val="none" w:sz="0" w:space="0" w:color="auto"/>
        <w:left w:val="none" w:sz="0" w:space="0" w:color="auto"/>
        <w:bottom w:val="none" w:sz="0" w:space="0" w:color="auto"/>
        <w:right w:val="none" w:sz="0" w:space="0" w:color="auto"/>
      </w:divBdr>
    </w:div>
    <w:div w:id="132455187">
      <w:bodyDiv w:val="1"/>
      <w:marLeft w:val="0"/>
      <w:marRight w:val="0"/>
      <w:marTop w:val="0"/>
      <w:marBottom w:val="0"/>
      <w:divBdr>
        <w:top w:val="none" w:sz="0" w:space="0" w:color="auto"/>
        <w:left w:val="none" w:sz="0" w:space="0" w:color="auto"/>
        <w:bottom w:val="none" w:sz="0" w:space="0" w:color="auto"/>
        <w:right w:val="none" w:sz="0" w:space="0" w:color="auto"/>
      </w:divBdr>
    </w:div>
    <w:div w:id="141433937">
      <w:bodyDiv w:val="1"/>
      <w:marLeft w:val="0"/>
      <w:marRight w:val="0"/>
      <w:marTop w:val="0"/>
      <w:marBottom w:val="0"/>
      <w:divBdr>
        <w:top w:val="none" w:sz="0" w:space="0" w:color="auto"/>
        <w:left w:val="none" w:sz="0" w:space="0" w:color="auto"/>
        <w:bottom w:val="none" w:sz="0" w:space="0" w:color="auto"/>
        <w:right w:val="none" w:sz="0" w:space="0" w:color="auto"/>
      </w:divBdr>
    </w:div>
    <w:div w:id="153881460">
      <w:bodyDiv w:val="1"/>
      <w:marLeft w:val="0"/>
      <w:marRight w:val="0"/>
      <w:marTop w:val="0"/>
      <w:marBottom w:val="0"/>
      <w:divBdr>
        <w:top w:val="none" w:sz="0" w:space="0" w:color="auto"/>
        <w:left w:val="none" w:sz="0" w:space="0" w:color="auto"/>
        <w:bottom w:val="none" w:sz="0" w:space="0" w:color="auto"/>
        <w:right w:val="none" w:sz="0" w:space="0" w:color="auto"/>
      </w:divBdr>
    </w:div>
    <w:div w:id="169224294">
      <w:bodyDiv w:val="1"/>
      <w:marLeft w:val="0"/>
      <w:marRight w:val="0"/>
      <w:marTop w:val="0"/>
      <w:marBottom w:val="0"/>
      <w:divBdr>
        <w:top w:val="none" w:sz="0" w:space="0" w:color="auto"/>
        <w:left w:val="none" w:sz="0" w:space="0" w:color="auto"/>
        <w:bottom w:val="none" w:sz="0" w:space="0" w:color="auto"/>
        <w:right w:val="none" w:sz="0" w:space="0" w:color="auto"/>
      </w:divBdr>
    </w:div>
    <w:div w:id="217784826">
      <w:bodyDiv w:val="1"/>
      <w:marLeft w:val="0"/>
      <w:marRight w:val="0"/>
      <w:marTop w:val="0"/>
      <w:marBottom w:val="0"/>
      <w:divBdr>
        <w:top w:val="none" w:sz="0" w:space="0" w:color="auto"/>
        <w:left w:val="none" w:sz="0" w:space="0" w:color="auto"/>
        <w:bottom w:val="none" w:sz="0" w:space="0" w:color="auto"/>
        <w:right w:val="none" w:sz="0" w:space="0" w:color="auto"/>
      </w:divBdr>
    </w:div>
    <w:div w:id="221789614">
      <w:bodyDiv w:val="1"/>
      <w:marLeft w:val="0"/>
      <w:marRight w:val="0"/>
      <w:marTop w:val="0"/>
      <w:marBottom w:val="0"/>
      <w:divBdr>
        <w:top w:val="none" w:sz="0" w:space="0" w:color="auto"/>
        <w:left w:val="none" w:sz="0" w:space="0" w:color="auto"/>
        <w:bottom w:val="none" w:sz="0" w:space="0" w:color="auto"/>
        <w:right w:val="none" w:sz="0" w:space="0" w:color="auto"/>
      </w:divBdr>
    </w:div>
    <w:div w:id="234827542">
      <w:bodyDiv w:val="1"/>
      <w:marLeft w:val="0"/>
      <w:marRight w:val="0"/>
      <w:marTop w:val="0"/>
      <w:marBottom w:val="0"/>
      <w:divBdr>
        <w:top w:val="none" w:sz="0" w:space="0" w:color="auto"/>
        <w:left w:val="none" w:sz="0" w:space="0" w:color="auto"/>
        <w:bottom w:val="none" w:sz="0" w:space="0" w:color="auto"/>
        <w:right w:val="none" w:sz="0" w:space="0" w:color="auto"/>
      </w:divBdr>
    </w:div>
    <w:div w:id="250045020">
      <w:bodyDiv w:val="1"/>
      <w:marLeft w:val="0"/>
      <w:marRight w:val="0"/>
      <w:marTop w:val="0"/>
      <w:marBottom w:val="0"/>
      <w:divBdr>
        <w:top w:val="none" w:sz="0" w:space="0" w:color="auto"/>
        <w:left w:val="none" w:sz="0" w:space="0" w:color="auto"/>
        <w:bottom w:val="none" w:sz="0" w:space="0" w:color="auto"/>
        <w:right w:val="none" w:sz="0" w:space="0" w:color="auto"/>
      </w:divBdr>
    </w:div>
    <w:div w:id="260459233">
      <w:bodyDiv w:val="1"/>
      <w:marLeft w:val="0"/>
      <w:marRight w:val="0"/>
      <w:marTop w:val="0"/>
      <w:marBottom w:val="0"/>
      <w:divBdr>
        <w:top w:val="none" w:sz="0" w:space="0" w:color="auto"/>
        <w:left w:val="none" w:sz="0" w:space="0" w:color="auto"/>
        <w:bottom w:val="none" w:sz="0" w:space="0" w:color="auto"/>
        <w:right w:val="none" w:sz="0" w:space="0" w:color="auto"/>
      </w:divBdr>
    </w:div>
    <w:div w:id="280917588">
      <w:bodyDiv w:val="1"/>
      <w:marLeft w:val="0"/>
      <w:marRight w:val="0"/>
      <w:marTop w:val="0"/>
      <w:marBottom w:val="0"/>
      <w:divBdr>
        <w:top w:val="none" w:sz="0" w:space="0" w:color="auto"/>
        <w:left w:val="none" w:sz="0" w:space="0" w:color="auto"/>
        <w:bottom w:val="none" w:sz="0" w:space="0" w:color="auto"/>
        <w:right w:val="none" w:sz="0" w:space="0" w:color="auto"/>
      </w:divBdr>
    </w:div>
    <w:div w:id="346057439">
      <w:bodyDiv w:val="1"/>
      <w:marLeft w:val="0"/>
      <w:marRight w:val="0"/>
      <w:marTop w:val="0"/>
      <w:marBottom w:val="0"/>
      <w:divBdr>
        <w:top w:val="none" w:sz="0" w:space="0" w:color="auto"/>
        <w:left w:val="none" w:sz="0" w:space="0" w:color="auto"/>
        <w:bottom w:val="none" w:sz="0" w:space="0" w:color="auto"/>
        <w:right w:val="none" w:sz="0" w:space="0" w:color="auto"/>
      </w:divBdr>
    </w:div>
    <w:div w:id="354623089">
      <w:bodyDiv w:val="1"/>
      <w:marLeft w:val="0"/>
      <w:marRight w:val="0"/>
      <w:marTop w:val="0"/>
      <w:marBottom w:val="0"/>
      <w:divBdr>
        <w:top w:val="none" w:sz="0" w:space="0" w:color="auto"/>
        <w:left w:val="none" w:sz="0" w:space="0" w:color="auto"/>
        <w:bottom w:val="none" w:sz="0" w:space="0" w:color="auto"/>
        <w:right w:val="none" w:sz="0" w:space="0" w:color="auto"/>
      </w:divBdr>
    </w:div>
    <w:div w:id="355421865">
      <w:bodyDiv w:val="1"/>
      <w:marLeft w:val="0"/>
      <w:marRight w:val="0"/>
      <w:marTop w:val="0"/>
      <w:marBottom w:val="0"/>
      <w:divBdr>
        <w:top w:val="none" w:sz="0" w:space="0" w:color="auto"/>
        <w:left w:val="none" w:sz="0" w:space="0" w:color="auto"/>
        <w:bottom w:val="none" w:sz="0" w:space="0" w:color="auto"/>
        <w:right w:val="none" w:sz="0" w:space="0" w:color="auto"/>
      </w:divBdr>
    </w:div>
    <w:div w:id="376390352">
      <w:bodyDiv w:val="1"/>
      <w:marLeft w:val="0"/>
      <w:marRight w:val="0"/>
      <w:marTop w:val="0"/>
      <w:marBottom w:val="0"/>
      <w:divBdr>
        <w:top w:val="none" w:sz="0" w:space="0" w:color="auto"/>
        <w:left w:val="none" w:sz="0" w:space="0" w:color="auto"/>
        <w:bottom w:val="none" w:sz="0" w:space="0" w:color="auto"/>
        <w:right w:val="none" w:sz="0" w:space="0" w:color="auto"/>
      </w:divBdr>
    </w:div>
    <w:div w:id="382557323">
      <w:bodyDiv w:val="1"/>
      <w:marLeft w:val="0"/>
      <w:marRight w:val="0"/>
      <w:marTop w:val="0"/>
      <w:marBottom w:val="0"/>
      <w:divBdr>
        <w:top w:val="none" w:sz="0" w:space="0" w:color="auto"/>
        <w:left w:val="none" w:sz="0" w:space="0" w:color="auto"/>
        <w:bottom w:val="none" w:sz="0" w:space="0" w:color="auto"/>
        <w:right w:val="none" w:sz="0" w:space="0" w:color="auto"/>
      </w:divBdr>
    </w:div>
    <w:div w:id="384329021">
      <w:bodyDiv w:val="1"/>
      <w:marLeft w:val="0"/>
      <w:marRight w:val="0"/>
      <w:marTop w:val="0"/>
      <w:marBottom w:val="0"/>
      <w:divBdr>
        <w:top w:val="none" w:sz="0" w:space="0" w:color="auto"/>
        <w:left w:val="none" w:sz="0" w:space="0" w:color="auto"/>
        <w:bottom w:val="none" w:sz="0" w:space="0" w:color="auto"/>
        <w:right w:val="none" w:sz="0" w:space="0" w:color="auto"/>
      </w:divBdr>
    </w:div>
    <w:div w:id="395932294">
      <w:bodyDiv w:val="1"/>
      <w:marLeft w:val="0"/>
      <w:marRight w:val="0"/>
      <w:marTop w:val="0"/>
      <w:marBottom w:val="0"/>
      <w:divBdr>
        <w:top w:val="none" w:sz="0" w:space="0" w:color="auto"/>
        <w:left w:val="none" w:sz="0" w:space="0" w:color="auto"/>
        <w:bottom w:val="none" w:sz="0" w:space="0" w:color="auto"/>
        <w:right w:val="none" w:sz="0" w:space="0" w:color="auto"/>
      </w:divBdr>
    </w:div>
    <w:div w:id="422803306">
      <w:bodyDiv w:val="1"/>
      <w:marLeft w:val="0"/>
      <w:marRight w:val="0"/>
      <w:marTop w:val="0"/>
      <w:marBottom w:val="0"/>
      <w:divBdr>
        <w:top w:val="none" w:sz="0" w:space="0" w:color="auto"/>
        <w:left w:val="none" w:sz="0" w:space="0" w:color="auto"/>
        <w:bottom w:val="none" w:sz="0" w:space="0" w:color="auto"/>
        <w:right w:val="none" w:sz="0" w:space="0" w:color="auto"/>
      </w:divBdr>
    </w:div>
    <w:div w:id="427770661">
      <w:bodyDiv w:val="1"/>
      <w:marLeft w:val="0"/>
      <w:marRight w:val="0"/>
      <w:marTop w:val="0"/>
      <w:marBottom w:val="0"/>
      <w:divBdr>
        <w:top w:val="none" w:sz="0" w:space="0" w:color="auto"/>
        <w:left w:val="none" w:sz="0" w:space="0" w:color="auto"/>
        <w:bottom w:val="none" w:sz="0" w:space="0" w:color="auto"/>
        <w:right w:val="none" w:sz="0" w:space="0" w:color="auto"/>
      </w:divBdr>
    </w:div>
    <w:div w:id="427774130">
      <w:bodyDiv w:val="1"/>
      <w:marLeft w:val="0"/>
      <w:marRight w:val="0"/>
      <w:marTop w:val="0"/>
      <w:marBottom w:val="0"/>
      <w:divBdr>
        <w:top w:val="none" w:sz="0" w:space="0" w:color="auto"/>
        <w:left w:val="none" w:sz="0" w:space="0" w:color="auto"/>
        <w:bottom w:val="none" w:sz="0" w:space="0" w:color="auto"/>
        <w:right w:val="none" w:sz="0" w:space="0" w:color="auto"/>
      </w:divBdr>
    </w:div>
    <w:div w:id="431630164">
      <w:bodyDiv w:val="1"/>
      <w:marLeft w:val="0"/>
      <w:marRight w:val="0"/>
      <w:marTop w:val="0"/>
      <w:marBottom w:val="0"/>
      <w:divBdr>
        <w:top w:val="none" w:sz="0" w:space="0" w:color="auto"/>
        <w:left w:val="none" w:sz="0" w:space="0" w:color="auto"/>
        <w:bottom w:val="none" w:sz="0" w:space="0" w:color="auto"/>
        <w:right w:val="none" w:sz="0" w:space="0" w:color="auto"/>
      </w:divBdr>
    </w:div>
    <w:div w:id="434372619">
      <w:bodyDiv w:val="1"/>
      <w:marLeft w:val="0"/>
      <w:marRight w:val="0"/>
      <w:marTop w:val="0"/>
      <w:marBottom w:val="0"/>
      <w:divBdr>
        <w:top w:val="none" w:sz="0" w:space="0" w:color="auto"/>
        <w:left w:val="none" w:sz="0" w:space="0" w:color="auto"/>
        <w:bottom w:val="none" w:sz="0" w:space="0" w:color="auto"/>
        <w:right w:val="none" w:sz="0" w:space="0" w:color="auto"/>
      </w:divBdr>
    </w:div>
    <w:div w:id="435684939">
      <w:bodyDiv w:val="1"/>
      <w:marLeft w:val="0"/>
      <w:marRight w:val="0"/>
      <w:marTop w:val="0"/>
      <w:marBottom w:val="0"/>
      <w:divBdr>
        <w:top w:val="none" w:sz="0" w:space="0" w:color="auto"/>
        <w:left w:val="none" w:sz="0" w:space="0" w:color="auto"/>
        <w:bottom w:val="none" w:sz="0" w:space="0" w:color="auto"/>
        <w:right w:val="none" w:sz="0" w:space="0" w:color="auto"/>
      </w:divBdr>
    </w:div>
    <w:div w:id="436755965">
      <w:bodyDiv w:val="1"/>
      <w:marLeft w:val="0"/>
      <w:marRight w:val="0"/>
      <w:marTop w:val="0"/>
      <w:marBottom w:val="0"/>
      <w:divBdr>
        <w:top w:val="none" w:sz="0" w:space="0" w:color="auto"/>
        <w:left w:val="none" w:sz="0" w:space="0" w:color="auto"/>
        <w:bottom w:val="none" w:sz="0" w:space="0" w:color="auto"/>
        <w:right w:val="none" w:sz="0" w:space="0" w:color="auto"/>
      </w:divBdr>
    </w:div>
    <w:div w:id="459033202">
      <w:bodyDiv w:val="1"/>
      <w:marLeft w:val="0"/>
      <w:marRight w:val="0"/>
      <w:marTop w:val="0"/>
      <w:marBottom w:val="0"/>
      <w:divBdr>
        <w:top w:val="none" w:sz="0" w:space="0" w:color="auto"/>
        <w:left w:val="none" w:sz="0" w:space="0" w:color="auto"/>
        <w:bottom w:val="none" w:sz="0" w:space="0" w:color="auto"/>
        <w:right w:val="none" w:sz="0" w:space="0" w:color="auto"/>
      </w:divBdr>
    </w:div>
    <w:div w:id="466748324">
      <w:bodyDiv w:val="1"/>
      <w:marLeft w:val="0"/>
      <w:marRight w:val="0"/>
      <w:marTop w:val="0"/>
      <w:marBottom w:val="0"/>
      <w:divBdr>
        <w:top w:val="none" w:sz="0" w:space="0" w:color="auto"/>
        <w:left w:val="none" w:sz="0" w:space="0" w:color="auto"/>
        <w:bottom w:val="none" w:sz="0" w:space="0" w:color="auto"/>
        <w:right w:val="none" w:sz="0" w:space="0" w:color="auto"/>
      </w:divBdr>
    </w:div>
    <w:div w:id="479005913">
      <w:bodyDiv w:val="1"/>
      <w:marLeft w:val="0"/>
      <w:marRight w:val="0"/>
      <w:marTop w:val="0"/>
      <w:marBottom w:val="0"/>
      <w:divBdr>
        <w:top w:val="none" w:sz="0" w:space="0" w:color="auto"/>
        <w:left w:val="none" w:sz="0" w:space="0" w:color="auto"/>
        <w:bottom w:val="none" w:sz="0" w:space="0" w:color="auto"/>
        <w:right w:val="none" w:sz="0" w:space="0" w:color="auto"/>
      </w:divBdr>
    </w:div>
    <w:div w:id="497966132">
      <w:bodyDiv w:val="1"/>
      <w:marLeft w:val="0"/>
      <w:marRight w:val="0"/>
      <w:marTop w:val="0"/>
      <w:marBottom w:val="0"/>
      <w:divBdr>
        <w:top w:val="none" w:sz="0" w:space="0" w:color="auto"/>
        <w:left w:val="none" w:sz="0" w:space="0" w:color="auto"/>
        <w:bottom w:val="none" w:sz="0" w:space="0" w:color="auto"/>
        <w:right w:val="none" w:sz="0" w:space="0" w:color="auto"/>
      </w:divBdr>
    </w:div>
    <w:div w:id="503709920">
      <w:bodyDiv w:val="1"/>
      <w:marLeft w:val="0"/>
      <w:marRight w:val="0"/>
      <w:marTop w:val="0"/>
      <w:marBottom w:val="0"/>
      <w:divBdr>
        <w:top w:val="none" w:sz="0" w:space="0" w:color="auto"/>
        <w:left w:val="none" w:sz="0" w:space="0" w:color="auto"/>
        <w:bottom w:val="none" w:sz="0" w:space="0" w:color="auto"/>
        <w:right w:val="none" w:sz="0" w:space="0" w:color="auto"/>
      </w:divBdr>
    </w:div>
    <w:div w:id="523056696">
      <w:bodyDiv w:val="1"/>
      <w:marLeft w:val="0"/>
      <w:marRight w:val="0"/>
      <w:marTop w:val="0"/>
      <w:marBottom w:val="0"/>
      <w:divBdr>
        <w:top w:val="none" w:sz="0" w:space="0" w:color="auto"/>
        <w:left w:val="none" w:sz="0" w:space="0" w:color="auto"/>
        <w:bottom w:val="none" w:sz="0" w:space="0" w:color="auto"/>
        <w:right w:val="none" w:sz="0" w:space="0" w:color="auto"/>
      </w:divBdr>
    </w:div>
    <w:div w:id="539365219">
      <w:bodyDiv w:val="1"/>
      <w:marLeft w:val="0"/>
      <w:marRight w:val="0"/>
      <w:marTop w:val="0"/>
      <w:marBottom w:val="0"/>
      <w:divBdr>
        <w:top w:val="none" w:sz="0" w:space="0" w:color="auto"/>
        <w:left w:val="none" w:sz="0" w:space="0" w:color="auto"/>
        <w:bottom w:val="none" w:sz="0" w:space="0" w:color="auto"/>
        <w:right w:val="none" w:sz="0" w:space="0" w:color="auto"/>
      </w:divBdr>
    </w:div>
    <w:div w:id="556011062">
      <w:bodyDiv w:val="1"/>
      <w:marLeft w:val="0"/>
      <w:marRight w:val="0"/>
      <w:marTop w:val="0"/>
      <w:marBottom w:val="0"/>
      <w:divBdr>
        <w:top w:val="none" w:sz="0" w:space="0" w:color="auto"/>
        <w:left w:val="none" w:sz="0" w:space="0" w:color="auto"/>
        <w:bottom w:val="none" w:sz="0" w:space="0" w:color="auto"/>
        <w:right w:val="none" w:sz="0" w:space="0" w:color="auto"/>
      </w:divBdr>
    </w:div>
    <w:div w:id="559831259">
      <w:bodyDiv w:val="1"/>
      <w:marLeft w:val="0"/>
      <w:marRight w:val="0"/>
      <w:marTop w:val="0"/>
      <w:marBottom w:val="0"/>
      <w:divBdr>
        <w:top w:val="none" w:sz="0" w:space="0" w:color="auto"/>
        <w:left w:val="none" w:sz="0" w:space="0" w:color="auto"/>
        <w:bottom w:val="none" w:sz="0" w:space="0" w:color="auto"/>
        <w:right w:val="none" w:sz="0" w:space="0" w:color="auto"/>
      </w:divBdr>
    </w:div>
    <w:div w:id="571234503">
      <w:bodyDiv w:val="1"/>
      <w:marLeft w:val="0"/>
      <w:marRight w:val="0"/>
      <w:marTop w:val="0"/>
      <w:marBottom w:val="0"/>
      <w:divBdr>
        <w:top w:val="none" w:sz="0" w:space="0" w:color="auto"/>
        <w:left w:val="none" w:sz="0" w:space="0" w:color="auto"/>
        <w:bottom w:val="none" w:sz="0" w:space="0" w:color="auto"/>
        <w:right w:val="none" w:sz="0" w:space="0" w:color="auto"/>
      </w:divBdr>
    </w:div>
    <w:div w:id="578297071">
      <w:bodyDiv w:val="1"/>
      <w:marLeft w:val="0"/>
      <w:marRight w:val="0"/>
      <w:marTop w:val="0"/>
      <w:marBottom w:val="0"/>
      <w:divBdr>
        <w:top w:val="none" w:sz="0" w:space="0" w:color="auto"/>
        <w:left w:val="none" w:sz="0" w:space="0" w:color="auto"/>
        <w:bottom w:val="none" w:sz="0" w:space="0" w:color="auto"/>
        <w:right w:val="none" w:sz="0" w:space="0" w:color="auto"/>
      </w:divBdr>
    </w:div>
    <w:div w:id="592324586">
      <w:bodyDiv w:val="1"/>
      <w:marLeft w:val="0"/>
      <w:marRight w:val="0"/>
      <w:marTop w:val="0"/>
      <w:marBottom w:val="0"/>
      <w:divBdr>
        <w:top w:val="none" w:sz="0" w:space="0" w:color="auto"/>
        <w:left w:val="none" w:sz="0" w:space="0" w:color="auto"/>
        <w:bottom w:val="none" w:sz="0" w:space="0" w:color="auto"/>
        <w:right w:val="none" w:sz="0" w:space="0" w:color="auto"/>
      </w:divBdr>
    </w:div>
    <w:div w:id="622351814">
      <w:bodyDiv w:val="1"/>
      <w:marLeft w:val="0"/>
      <w:marRight w:val="0"/>
      <w:marTop w:val="0"/>
      <w:marBottom w:val="0"/>
      <w:divBdr>
        <w:top w:val="none" w:sz="0" w:space="0" w:color="auto"/>
        <w:left w:val="none" w:sz="0" w:space="0" w:color="auto"/>
        <w:bottom w:val="none" w:sz="0" w:space="0" w:color="auto"/>
        <w:right w:val="none" w:sz="0" w:space="0" w:color="auto"/>
      </w:divBdr>
    </w:div>
    <w:div w:id="623076774">
      <w:bodyDiv w:val="1"/>
      <w:marLeft w:val="0"/>
      <w:marRight w:val="0"/>
      <w:marTop w:val="0"/>
      <w:marBottom w:val="0"/>
      <w:divBdr>
        <w:top w:val="none" w:sz="0" w:space="0" w:color="auto"/>
        <w:left w:val="none" w:sz="0" w:space="0" w:color="auto"/>
        <w:bottom w:val="none" w:sz="0" w:space="0" w:color="auto"/>
        <w:right w:val="none" w:sz="0" w:space="0" w:color="auto"/>
      </w:divBdr>
    </w:div>
    <w:div w:id="636879859">
      <w:bodyDiv w:val="1"/>
      <w:marLeft w:val="0"/>
      <w:marRight w:val="0"/>
      <w:marTop w:val="0"/>
      <w:marBottom w:val="0"/>
      <w:divBdr>
        <w:top w:val="none" w:sz="0" w:space="0" w:color="auto"/>
        <w:left w:val="none" w:sz="0" w:space="0" w:color="auto"/>
        <w:bottom w:val="none" w:sz="0" w:space="0" w:color="auto"/>
        <w:right w:val="none" w:sz="0" w:space="0" w:color="auto"/>
      </w:divBdr>
    </w:div>
    <w:div w:id="645621904">
      <w:bodyDiv w:val="1"/>
      <w:marLeft w:val="0"/>
      <w:marRight w:val="0"/>
      <w:marTop w:val="0"/>
      <w:marBottom w:val="0"/>
      <w:divBdr>
        <w:top w:val="none" w:sz="0" w:space="0" w:color="auto"/>
        <w:left w:val="none" w:sz="0" w:space="0" w:color="auto"/>
        <w:bottom w:val="none" w:sz="0" w:space="0" w:color="auto"/>
        <w:right w:val="none" w:sz="0" w:space="0" w:color="auto"/>
      </w:divBdr>
    </w:div>
    <w:div w:id="651980637">
      <w:bodyDiv w:val="1"/>
      <w:marLeft w:val="0"/>
      <w:marRight w:val="0"/>
      <w:marTop w:val="0"/>
      <w:marBottom w:val="0"/>
      <w:divBdr>
        <w:top w:val="none" w:sz="0" w:space="0" w:color="auto"/>
        <w:left w:val="none" w:sz="0" w:space="0" w:color="auto"/>
        <w:bottom w:val="none" w:sz="0" w:space="0" w:color="auto"/>
        <w:right w:val="none" w:sz="0" w:space="0" w:color="auto"/>
      </w:divBdr>
    </w:div>
    <w:div w:id="675041236">
      <w:bodyDiv w:val="1"/>
      <w:marLeft w:val="0"/>
      <w:marRight w:val="0"/>
      <w:marTop w:val="0"/>
      <w:marBottom w:val="0"/>
      <w:divBdr>
        <w:top w:val="none" w:sz="0" w:space="0" w:color="auto"/>
        <w:left w:val="none" w:sz="0" w:space="0" w:color="auto"/>
        <w:bottom w:val="none" w:sz="0" w:space="0" w:color="auto"/>
        <w:right w:val="none" w:sz="0" w:space="0" w:color="auto"/>
      </w:divBdr>
    </w:div>
    <w:div w:id="697780953">
      <w:bodyDiv w:val="1"/>
      <w:marLeft w:val="0"/>
      <w:marRight w:val="0"/>
      <w:marTop w:val="0"/>
      <w:marBottom w:val="0"/>
      <w:divBdr>
        <w:top w:val="none" w:sz="0" w:space="0" w:color="auto"/>
        <w:left w:val="none" w:sz="0" w:space="0" w:color="auto"/>
        <w:bottom w:val="none" w:sz="0" w:space="0" w:color="auto"/>
        <w:right w:val="none" w:sz="0" w:space="0" w:color="auto"/>
      </w:divBdr>
    </w:div>
    <w:div w:id="711417458">
      <w:bodyDiv w:val="1"/>
      <w:marLeft w:val="0"/>
      <w:marRight w:val="0"/>
      <w:marTop w:val="0"/>
      <w:marBottom w:val="0"/>
      <w:divBdr>
        <w:top w:val="none" w:sz="0" w:space="0" w:color="auto"/>
        <w:left w:val="none" w:sz="0" w:space="0" w:color="auto"/>
        <w:bottom w:val="none" w:sz="0" w:space="0" w:color="auto"/>
        <w:right w:val="none" w:sz="0" w:space="0" w:color="auto"/>
      </w:divBdr>
    </w:div>
    <w:div w:id="717515594">
      <w:bodyDiv w:val="1"/>
      <w:marLeft w:val="0"/>
      <w:marRight w:val="0"/>
      <w:marTop w:val="0"/>
      <w:marBottom w:val="0"/>
      <w:divBdr>
        <w:top w:val="none" w:sz="0" w:space="0" w:color="auto"/>
        <w:left w:val="none" w:sz="0" w:space="0" w:color="auto"/>
        <w:bottom w:val="none" w:sz="0" w:space="0" w:color="auto"/>
        <w:right w:val="none" w:sz="0" w:space="0" w:color="auto"/>
      </w:divBdr>
    </w:div>
    <w:div w:id="729311176">
      <w:bodyDiv w:val="1"/>
      <w:marLeft w:val="0"/>
      <w:marRight w:val="0"/>
      <w:marTop w:val="0"/>
      <w:marBottom w:val="0"/>
      <w:divBdr>
        <w:top w:val="none" w:sz="0" w:space="0" w:color="auto"/>
        <w:left w:val="none" w:sz="0" w:space="0" w:color="auto"/>
        <w:bottom w:val="none" w:sz="0" w:space="0" w:color="auto"/>
        <w:right w:val="none" w:sz="0" w:space="0" w:color="auto"/>
      </w:divBdr>
    </w:div>
    <w:div w:id="732234595">
      <w:bodyDiv w:val="1"/>
      <w:marLeft w:val="0"/>
      <w:marRight w:val="0"/>
      <w:marTop w:val="0"/>
      <w:marBottom w:val="0"/>
      <w:divBdr>
        <w:top w:val="none" w:sz="0" w:space="0" w:color="auto"/>
        <w:left w:val="none" w:sz="0" w:space="0" w:color="auto"/>
        <w:bottom w:val="none" w:sz="0" w:space="0" w:color="auto"/>
        <w:right w:val="none" w:sz="0" w:space="0" w:color="auto"/>
      </w:divBdr>
    </w:div>
    <w:div w:id="734350802">
      <w:bodyDiv w:val="1"/>
      <w:marLeft w:val="0"/>
      <w:marRight w:val="0"/>
      <w:marTop w:val="0"/>
      <w:marBottom w:val="0"/>
      <w:divBdr>
        <w:top w:val="none" w:sz="0" w:space="0" w:color="auto"/>
        <w:left w:val="none" w:sz="0" w:space="0" w:color="auto"/>
        <w:bottom w:val="none" w:sz="0" w:space="0" w:color="auto"/>
        <w:right w:val="none" w:sz="0" w:space="0" w:color="auto"/>
      </w:divBdr>
    </w:div>
    <w:div w:id="769621294">
      <w:bodyDiv w:val="1"/>
      <w:marLeft w:val="0"/>
      <w:marRight w:val="0"/>
      <w:marTop w:val="0"/>
      <w:marBottom w:val="0"/>
      <w:divBdr>
        <w:top w:val="none" w:sz="0" w:space="0" w:color="auto"/>
        <w:left w:val="none" w:sz="0" w:space="0" w:color="auto"/>
        <w:bottom w:val="none" w:sz="0" w:space="0" w:color="auto"/>
        <w:right w:val="none" w:sz="0" w:space="0" w:color="auto"/>
      </w:divBdr>
    </w:div>
    <w:div w:id="795101532">
      <w:bodyDiv w:val="1"/>
      <w:marLeft w:val="0"/>
      <w:marRight w:val="0"/>
      <w:marTop w:val="0"/>
      <w:marBottom w:val="0"/>
      <w:divBdr>
        <w:top w:val="none" w:sz="0" w:space="0" w:color="auto"/>
        <w:left w:val="none" w:sz="0" w:space="0" w:color="auto"/>
        <w:bottom w:val="none" w:sz="0" w:space="0" w:color="auto"/>
        <w:right w:val="none" w:sz="0" w:space="0" w:color="auto"/>
      </w:divBdr>
    </w:div>
    <w:div w:id="802696170">
      <w:bodyDiv w:val="1"/>
      <w:marLeft w:val="0"/>
      <w:marRight w:val="0"/>
      <w:marTop w:val="0"/>
      <w:marBottom w:val="0"/>
      <w:divBdr>
        <w:top w:val="none" w:sz="0" w:space="0" w:color="auto"/>
        <w:left w:val="none" w:sz="0" w:space="0" w:color="auto"/>
        <w:bottom w:val="none" w:sz="0" w:space="0" w:color="auto"/>
        <w:right w:val="none" w:sz="0" w:space="0" w:color="auto"/>
      </w:divBdr>
    </w:div>
    <w:div w:id="807745207">
      <w:bodyDiv w:val="1"/>
      <w:marLeft w:val="0"/>
      <w:marRight w:val="0"/>
      <w:marTop w:val="0"/>
      <w:marBottom w:val="0"/>
      <w:divBdr>
        <w:top w:val="none" w:sz="0" w:space="0" w:color="auto"/>
        <w:left w:val="none" w:sz="0" w:space="0" w:color="auto"/>
        <w:bottom w:val="none" w:sz="0" w:space="0" w:color="auto"/>
        <w:right w:val="none" w:sz="0" w:space="0" w:color="auto"/>
      </w:divBdr>
    </w:div>
    <w:div w:id="807942750">
      <w:bodyDiv w:val="1"/>
      <w:marLeft w:val="0"/>
      <w:marRight w:val="0"/>
      <w:marTop w:val="0"/>
      <w:marBottom w:val="0"/>
      <w:divBdr>
        <w:top w:val="none" w:sz="0" w:space="0" w:color="auto"/>
        <w:left w:val="none" w:sz="0" w:space="0" w:color="auto"/>
        <w:bottom w:val="none" w:sz="0" w:space="0" w:color="auto"/>
        <w:right w:val="none" w:sz="0" w:space="0" w:color="auto"/>
      </w:divBdr>
    </w:div>
    <w:div w:id="810828168">
      <w:bodyDiv w:val="1"/>
      <w:marLeft w:val="0"/>
      <w:marRight w:val="0"/>
      <w:marTop w:val="0"/>
      <w:marBottom w:val="0"/>
      <w:divBdr>
        <w:top w:val="none" w:sz="0" w:space="0" w:color="auto"/>
        <w:left w:val="none" w:sz="0" w:space="0" w:color="auto"/>
        <w:bottom w:val="none" w:sz="0" w:space="0" w:color="auto"/>
        <w:right w:val="none" w:sz="0" w:space="0" w:color="auto"/>
      </w:divBdr>
    </w:div>
    <w:div w:id="833489786">
      <w:bodyDiv w:val="1"/>
      <w:marLeft w:val="0"/>
      <w:marRight w:val="0"/>
      <w:marTop w:val="0"/>
      <w:marBottom w:val="0"/>
      <w:divBdr>
        <w:top w:val="none" w:sz="0" w:space="0" w:color="auto"/>
        <w:left w:val="none" w:sz="0" w:space="0" w:color="auto"/>
        <w:bottom w:val="none" w:sz="0" w:space="0" w:color="auto"/>
        <w:right w:val="none" w:sz="0" w:space="0" w:color="auto"/>
      </w:divBdr>
    </w:div>
    <w:div w:id="834804290">
      <w:bodyDiv w:val="1"/>
      <w:marLeft w:val="0"/>
      <w:marRight w:val="0"/>
      <w:marTop w:val="0"/>
      <w:marBottom w:val="0"/>
      <w:divBdr>
        <w:top w:val="none" w:sz="0" w:space="0" w:color="auto"/>
        <w:left w:val="none" w:sz="0" w:space="0" w:color="auto"/>
        <w:bottom w:val="none" w:sz="0" w:space="0" w:color="auto"/>
        <w:right w:val="none" w:sz="0" w:space="0" w:color="auto"/>
      </w:divBdr>
    </w:div>
    <w:div w:id="846749050">
      <w:bodyDiv w:val="1"/>
      <w:marLeft w:val="0"/>
      <w:marRight w:val="0"/>
      <w:marTop w:val="0"/>
      <w:marBottom w:val="0"/>
      <w:divBdr>
        <w:top w:val="none" w:sz="0" w:space="0" w:color="auto"/>
        <w:left w:val="none" w:sz="0" w:space="0" w:color="auto"/>
        <w:bottom w:val="none" w:sz="0" w:space="0" w:color="auto"/>
        <w:right w:val="none" w:sz="0" w:space="0" w:color="auto"/>
      </w:divBdr>
    </w:div>
    <w:div w:id="858395941">
      <w:bodyDiv w:val="1"/>
      <w:marLeft w:val="0"/>
      <w:marRight w:val="0"/>
      <w:marTop w:val="0"/>
      <w:marBottom w:val="0"/>
      <w:divBdr>
        <w:top w:val="none" w:sz="0" w:space="0" w:color="auto"/>
        <w:left w:val="none" w:sz="0" w:space="0" w:color="auto"/>
        <w:bottom w:val="none" w:sz="0" w:space="0" w:color="auto"/>
        <w:right w:val="none" w:sz="0" w:space="0" w:color="auto"/>
      </w:divBdr>
    </w:div>
    <w:div w:id="863439974">
      <w:bodyDiv w:val="1"/>
      <w:marLeft w:val="0"/>
      <w:marRight w:val="0"/>
      <w:marTop w:val="0"/>
      <w:marBottom w:val="0"/>
      <w:divBdr>
        <w:top w:val="none" w:sz="0" w:space="0" w:color="auto"/>
        <w:left w:val="none" w:sz="0" w:space="0" w:color="auto"/>
        <w:bottom w:val="none" w:sz="0" w:space="0" w:color="auto"/>
        <w:right w:val="none" w:sz="0" w:space="0" w:color="auto"/>
      </w:divBdr>
    </w:div>
    <w:div w:id="900285342">
      <w:bodyDiv w:val="1"/>
      <w:marLeft w:val="0"/>
      <w:marRight w:val="0"/>
      <w:marTop w:val="0"/>
      <w:marBottom w:val="0"/>
      <w:divBdr>
        <w:top w:val="none" w:sz="0" w:space="0" w:color="auto"/>
        <w:left w:val="none" w:sz="0" w:space="0" w:color="auto"/>
        <w:bottom w:val="none" w:sz="0" w:space="0" w:color="auto"/>
        <w:right w:val="none" w:sz="0" w:space="0" w:color="auto"/>
      </w:divBdr>
    </w:div>
    <w:div w:id="921642310">
      <w:bodyDiv w:val="1"/>
      <w:marLeft w:val="0"/>
      <w:marRight w:val="0"/>
      <w:marTop w:val="0"/>
      <w:marBottom w:val="0"/>
      <w:divBdr>
        <w:top w:val="none" w:sz="0" w:space="0" w:color="auto"/>
        <w:left w:val="none" w:sz="0" w:space="0" w:color="auto"/>
        <w:bottom w:val="none" w:sz="0" w:space="0" w:color="auto"/>
        <w:right w:val="none" w:sz="0" w:space="0" w:color="auto"/>
      </w:divBdr>
    </w:div>
    <w:div w:id="934509977">
      <w:bodyDiv w:val="1"/>
      <w:marLeft w:val="0"/>
      <w:marRight w:val="0"/>
      <w:marTop w:val="0"/>
      <w:marBottom w:val="0"/>
      <w:divBdr>
        <w:top w:val="none" w:sz="0" w:space="0" w:color="auto"/>
        <w:left w:val="none" w:sz="0" w:space="0" w:color="auto"/>
        <w:bottom w:val="none" w:sz="0" w:space="0" w:color="auto"/>
        <w:right w:val="none" w:sz="0" w:space="0" w:color="auto"/>
      </w:divBdr>
    </w:div>
    <w:div w:id="970328631">
      <w:bodyDiv w:val="1"/>
      <w:marLeft w:val="0"/>
      <w:marRight w:val="0"/>
      <w:marTop w:val="0"/>
      <w:marBottom w:val="0"/>
      <w:divBdr>
        <w:top w:val="none" w:sz="0" w:space="0" w:color="auto"/>
        <w:left w:val="none" w:sz="0" w:space="0" w:color="auto"/>
        <w:bottom w:val="none" w:sz="0" w:space="0" w:color="auto"/>
        <w:right w:val="none" w:sz="0" w:space="0" w:color="auto"/>
      </w:divBdr>
    </w:div>
    <w:div w:id="978222251">
      <w:bodyDiv w:val="1"/>
      <w:marLeft w:val="0"/>
      <w:marRight w:val="0"/>
      <w:marTop w:val="0"/>
      <w:marBottom w:val="0"/>
      <w:divBdr>
        <w:top w:val="none" w:sz="0" w:space="0" w:color="auto"/>
        <w:left w:val="none" w:sz="0" w:space="0" w:color="auto"/>
        <w:bottom w:val="none" w:sz="0" w:space="0" w:color="auto"/>
        <w:right w:val="none" w:sz="0" w:space="0" w:color="auto"/>
      </w:divBdr>
    </w:div>
    <w:div w:id="982464727">
      <w:bodyDiv w:val="1"/>
      <w:marLeft w:val="0"/>
      <w:marRight w:val="0"/>
      <w:marTop w:val="0"/>
      <w:marBottom w:val="0"/>
      <w:divBdr>
        <w:top w:val="none" w:sz="0" w:space="0" w:color="auto"/>
        <w:left w:val="none" w:sz="0" w:space="0" w:color="auto"/>
        <w:bottom w:val="none" w:sz="0" w:space="0" w:color="auto"/>
        <w:right w:val="none" w:sz="0" w:space="0" w:color="auto"/>
      </w:divBdr>
    </w:div>
    <w:div w:id="997195932">
      <w:bodyDiv w:val="1"/>
      <w:marLeft w:val="0"/>
      <w:marRight w:val="0"/>
      <w:marTop w:val="0"/>
      <w:marBottom w:val="0"/>
      <w:divBdr>
        <w:top w:val="none" w:sz="0" w:space="0" w:color="auto"/>
        <w:left w:val="none" w:sz="0" w:space="0" w:color="auto"/>
        <w:bottom w:val="none" w:sz="0" w:space="0" w:color="auto"/>
        <w:right w:val="none" w:sz="0" w:space="0" w:color="auto"/>
      </w:divBdr>
    </w:div>
    <w:div w:id="1008868174">
      <w:bodyDiv w:val="1"/>
      <w:marLeft w:val="0"/>
      <w:marRight w:val="0"/>
      <w:marTop w:val="0"/>
      <w:marBottom w:val="0"/>
      <w:divBdr>
        <w:top w:val="none" w:sz="0" w:space="0" w:color="auto"/>
        <w:left w:val="none" w:sz="0" w:space="0" w:color="auto"/>
        <w:bottom w:val="none" w:sz="0" w:space="0" w:color="auto"/>
        <w:right w:val="none" w:sz="0" w:space="0" w:color="auto"/>
      </w:divBdr>
    </w:div>
    <w:div w:id="1015837842">
      <w:bodyDiv w:val="1"/>
      <w:marLeft w:val="0"/>
      <w:marRight w:val="0"/>
      <w:marTop w:val="0"/>
      <w:marBottom w:val="0"/>
      <w:divBdr>
        <w:top w:val="none" w:sz="0" w:space="0" w:color="auto"/>
        <w:left w:val="none" w:sz="0" w:space="0" w:color="auto"/>
        <w:bottom w:val="none" w:sz="0" w:space="0" w:color="auto"/>
        <w:right w:val="none" w:sz="0" w:space="0" w:color="auto"/>
      </w:divBdr>
    </w:div>
    <w:div w:id="1019697630">
      <w:bodyDiv w:val="1"/>
      <w:marLeft w:val="0"/>
      <w:marRight w:val="0"/>
      <w:marTop w:val="0"/>
      <w:marBottom w:val="0"/>
      <w:divBdr>
        <w:top w:val="none" w:sz="0" w:space="0" w:color="auto"/>
        <w:left w:val="none" w:sz="0" w:space="0" w:color="auto"/>
        <w:bottom w:val="none" w:sz="0" w:space="0" w:color="auto"/>
        <w:right w:val="none" w:sz="0" w:space="0" w:color="auto"/>
      </w:divBdr>
    </w:div>
    <w:div w:id="1023749897">
      <w:bodyDiv w:val="1"/>
      <w:marLeft w:val="0"/>
      <w:marRight w:val="0"/>
      <w:marTop w:val="0"/>
      <w:marBottom w:val="0"/>
      <w:divBdr>
        <w:top w:val="none" w:sz="0" w:space="0" w:color="auto"/>
        <w:left w:val="none" w:sz="0" w:space="0" w:color="auto"/>
        <w:bottom w:val="none" w:sz="0" w:space="0" w:color="auto"/>
        <w:right w:val="none" w:sz="0" w:space="0" w:color="auto"/>
      </w:divBdr>
    </w:div>
    <w:div w:id="1024860977">
      <w:bodyDiv w:val="1"/>
      <w:marLeft w:val="0"/>
      <w:marRight w:val="0"/>
      <w:marTop w:val="0"/>
      <w:marBottom w:val="0"/>
      <w:divBdr>
        <w:top w:val="none" w:sz="0" w:space="0" w:color="auto"/>
        <w:left w:val="none" w:sz="0" w:space="0" w:color="auto"/>
        <w:bottom w:val="none" w:sz="0" w:space="0" w:color="auto"/>
        <w:right w:val="none" w:sz="0" w:space="0" w:color="auto"/>
      </w:divBdr>
    </w:div>
    <w:div w:id="1047220174">
      <w:bodyDiv w:val="1"/>
      <w:marLeft w:val="0"/>
      <w:marRight w:val="0"/>
      <w:marTop w:val="0"/>
      <w:marBottom w:val="0"/>
      <w:divBdr>
        <w:top w:val="none" w:sz="0" w:space="0" w:color="auto"/>
        <w:left w:val="none" w:sz="0" w:space="0" w:color="auto"/>
        <w:bottom w:val="none" w:sz="0" w:space="0" w:color="auto"/>
        <w:right w:val="none" w:sz="0" w:space="0" w:color="auto"/>
      </w:divBdr>
    </w:div>
    <w:div w:id="1119766284">
      <w:bodyDiv w:val="1"/>
      <w:marLeft w:val="0"/>
      <w:marRight w:val="0"/>
      <w:marTop w:val="0"/>
      <w:marBottom w:val="0"/>
      <w:divBdr>
        <w:top w:val="none" w:sz="0" w:space="0" w:color="auto"/>
        <w:left w:val="none" w:sz="0" w:space="0" w:color="auto"/>
        <w:bottom w:val="none" w:sz="0" w:space="0" w:color="auto"/>
        <w:right w:val="none" w:sz="0" w:space="0" w:color="auto"/>
      </w:divBdr>
    </w:div>
    <w:div w:id="1158962830">
      <w:bodyDiv w:val="1"/>
      <w:marLeft w:val="0"/>
      <w:marRight w:val="0"/>
      <w:marTop w:val="0"/>
      <w:marBottom w:val="0"/>
      <w:divBdr>
        <w:top w:val="none" w:sz="0" w:space="0" w:color="auto"/>
        <w:left w:val="none" w:sz="0" w:space="0" w:color="auto"/>
        <w:bottom w:val="none" w:sz="0" w:space="0" w:color="auto"/>
        <w:right w:val="none" w:sz="0" w:space="0" w:color="auto"/>
      </w:divBdr>
    </w:div>
    <w:div w:id="1171487310">
      <w:bodyDiv w:val="1"/>
      <w:marLeft w:val="0"/>
      <w:marRight w:val="0"/>
      <w:marTop w:val="0"/>
      <w:marBottom w:val="0"/>
      <w:divBdr>
        <w:top w:val="none" w:sz="0" w:space="0" w:color="auto"/>
        <w:left w:val="none" w:sz="0" w:space="0" w:color="auto"/>
        <w:bottom w:val="none" w:sz="0" w:space="0" w:color="auto"/>
        <w:right w:val="none" w:sz="0" w:space="0" w:color="auto"/>
      </w:divBdr>
    </w:div>
    <w:div w:id="1186869224">
      <w:bodyDiv w:val="1"/>
      <w:marLeft w:val="0"/>
      <w:marRight w:val="0"/>
      <w:marTop w:val="0"/>
      <w:marBottom w:val="0"/>
      <w:divBdr>
        <w:top w:val="none" w:sz="0" w:space="0" w:color="auto"/>
        <w:left w:val="none" w:sz="0" w:space="0" w:color="auto"/>
        <w:bottom w:val="none" w:sz="0" w:space="0" w:color="auto"/>
        <w:right w:val="none" w:sz="0" w:space="0" w:color="auto"/>
      </w:divBdr>
    </w:div>
    <w:div w:id="1223951825">
      <w:bodyDiv w:val="1"/>
      <w:marLeft w:val="0"/>
      <w:marRight w:val="0"/>
      <w:marTop w:val="0"/>
      <w:marBottom w:val="0"/>
      <w:divBdr>
        <w:top w:val="none" w:sz="0" w:space="0" w:color="auto"/>
        <w:left w:val="none" w:sz="0" w:space="0" w:color="auto"/>
        <w:bottom w:val="none" w:sz="0" w:space="0" w:color="auto"/>
        <w:right w:val="none" w:sz="0" w:space="0" w:color="auto"/>
      </w:divBdr>
    </w:div>
    <w:div w:id="1263564899">
      <w:bodyDiv w:val="1"/>
      <w:marLeft w:val="0"/>
      <w:marRight w:val="0"/>
      <w:marTop w:val="0"/>
      <w:marBottom w:val="0"/>
      <w:divBdr>
        <w:top w:val="none" w:sz="0" w:space="0" w:color="auto"/>
        <w:left w:val="none" w:sz="0" w:space="0" w:color="auto"/>
        <w:bottom w:val="none" w:sz="0" w:space="0" w:color="auto"/>
        <w:right w:val="none" w:sz="0" w:space="0" w:color="auto"/>
      </w:divBdr>
    </w:div>
    <w:div w:id="1320424513">
      <w:bodyDiv w:val="1"/>
      <w:marLeft w:val="0"/>
      <w:marRight w:val="0"/>
      <w:marTop w:val="0"/>
      <w:marBottom w:val="0"/>
      <w:divBdr>
        <w:top w:val="none" w:sz="0" w:space="0" w:color="auto"/>
        <w:left w:val="none" w:sz="0" w:space="0" w:color="auto"/>
        <w:bottom w:val="none" w:sz="0" w:space="0" w:color="auto"/>
        <w:right w:val="none" w:sz="0" w:space="0" w:color="auto"/>
      </w:divBdr>
    </w:div>
    <w:div w:id="1324554129">
      <w:bodyDiv w:val="1"/>
      <w:marLeft w:val="0"/>
      <w:marRight w:val="0"/>
      <w:marTop w:val="0"/>
      <w:marBottom w:val="0"/>
      <w:divBdr>
        <w:top w:val="none" w:sz="0" w:space="0" w:color="auto"/>
        <w:left w:val="none" w:sz="0" w:space="0" w:color="auto"/>
        <w:bottom w:val="none" w:sz="0" w:space="0" w:color="auto"/>
        <w:right w:val="none" w:sz="0" w:space="0" w:color="auto"/>
      </w:divBdr>
    </w:div>
    <w:div w:id="1341665014">
      <w:bodyDiv w:val="1"/>
      <w:marLeft w:val="0"/>
      <w:marRight w:val="0"/>
      <w:marTop w:val="0"/>
      <w:marBottom w:val="0"/>
      <w:divBdr>
        <w:top w:val="none" w:sz="0" w:space="0" w:color="auto"/>
        <w:left w:val="none" w:sz="0" w:space="0" w:color="auto"/>
        <w:bottom w:val="none" w:sz="0" w:space="0" w:color="auto"/>
        <w:right w:val="none" w:sz="0" w:space="0" w:color="auto"/>
      </w:divBdr>
    </w:div>
    <w:div w:id="1350839668">
      <w:bodyDiv w:val="1"/>
      <w:marLeft w:val="0"/>
      <w:marRight w:val="0"/>
      <w:marTop w:val="0"/>
      <w:marBottom w:val="0"/>
      <w:divBdr>
        <w:top w:val="none" w:sz="0" w:space="0" w:color="auto"/>
        <w:left w:val="none" w:sz="0" w:space="0" w:color="auto"/>
        <w:bottom w:val="none" w:sz="0" w:space="0" w:color="auto"/>
        <w:right w:val="none" w:sz="0" w:space="0" w:color="auto"/>
      </w:divBdr>
    </w:div>
    <w:div w:id="1352412301">
      <w:bodyDiv w:val="1"/>
      <w:marLeft w:val="0"/>
      <w:marRight w:val="0"/>
      <w:marTop w:val="0"/>
      <w:marBottom w:val="0"/>
      <w:divBdr>
        <w:top w:val="none" w:sz="0" w:space="0" w:color="auto"/>
        <w:left w:val="none" w:sz="0" w:space="0" w:color="auto"/>
        <w:bottom w:val="none" w:sz="0" w:space="0" w:color="auto"/>
        <w:right w:val="none" w:sz="0" w:space="0" w:color="auto"/>
      </w:divBdr>
    </w:div>
    <w:div w:id="1362589290">
      <w:bodyDiv w:val="1"/>
      <w:marLeft w:val="0"/>
      <w:marRight w:val="0"/>
      <w:marTop w:val="0"/>
      <w:marBottom w:val="0"/>
      <w:divBdr>
        <w:top w:val="none" w:sz="0" w:space="0" w:color="auto"/>
        <w:left w:val="none" w:sz="0" w:space="0" w:color="auto"/>
        <w:bottom w:val="none" w:sz="0" w:space="0" w:color="auto"/>
        <w:right w:val="none" w:sz="0" w:space="0" w:color="auto"/>
      </w:divBdr>
    </w:div>
    <w:div w:id="1388799701">
      <w:bodyDiv w:val="1"/>
      <w:marLeft w:val="0"/>
      <w:marRight w:val="0"/>
      <w:marTop w:val="0"/>
      <w:marBottom w:val="0"/>
      <w:divBdr>
        <w:top w:val="none" w:sz="0" w:space="0" w:color="auto"/>
        <w:left w:val="none" w:sz="0" w:space="0" w:color="auto"/>
        <w:bottom w:val="none" w:sz="0" w:space="0" w:color="auto"/>
        <w:right w:val="none" w:sz="0" w:space="0" w:color="auto"/>
      </w:divBdr>
    </w:div>
    <w:div w:id="1406880323">
      <w:bodyDiv w:val="1"/>
      <w:marLeft w:val="0"/>
      <w:marRight w:val="0"/>
      <w:marTop w:val="0"/>
      <w:marBottom w:val="0"/>
      <w:divBdr>
        <w:top w:val="none" w:sz="0" w:space="0" w:color="auto"/>
        <w:left w:val="none" w:sz="0" w:space="0" w:color="auto"/>
        <w:bottom w:val="none" w:sz="0" w:space="0" w:color="auto"/>
        <w:right w:val="none" w:sz="0" w:space="0" w:color="auto"/>
      </w:divBdr>
    </w:div>
    <w:div w:id="1419445588">
      <w:bodyDiv w:val="1"/>
      <w:marLeft w:val="0"/>
      <w:marRight w:val="0"/>
      <w:marTop w:val="0"/>
      <w:marBottom w:val="0"/>
      <w:divBdr>
        <w:top w:val="none" w:sz="0" w:space="0" w:color="auto"/>
        <w:left w:val="none" w:sz="0" w:space="0" w:color="auto"/>
        <w:bottom w:val="none" w:sz="0" w:space="0" w:color="auto"/>
        <w:right w:val="none" w:sz="0" w:space="0" w:color="auto"/>
      </w:divBdr>
    </w:div>
    <w:div w:id="1420983852">
      <w:bodyDiv w:val="1"/>
      <w:marLeft w:val="0"/>
      <w:marRight w:val="0"/>
      <w:marTop w:val="0"/>
      <w:marBottom w:val="0"/>
      <w:divBdr>
        <w:top w:val="none" w:sz="0" w:space="0" w:color="auto"/>
        <w:left w:val="none" w:sz="0" w:space="0" w:color="auto"/>
        <w:bottom w:val="none" w:sz="0" w:space="0" w:color="auto"/>
        <w:right w:val="none" w:sz="0" w:space="0" w:color="auto"/>
      </w:divBdr>
    </w:div>
    <w:div w:id="1422800511">
      <w:bodyDiv w:val="1"/>
      <w:marLeft w:val="0"/>
      <w:marRight w:val="0"/>
      <w:marTop w:val="0"/>
      <w:marBottom w:val="0"/>
      <w:divBdr>
        <w:top w:val="none" w:sz="0" w:space="0" w:color="auto"/>
        <w:left w:val="none" w:sz="0" w:space="0" w:color="auto"/>
        <w:bottom w:val="none" w:sz="0" w:space="0" w:color="auto"/>
        <w:right w:val="none" w:sz="0" w:space="0" w:color="auto"/>
      </w:divBdr>
    </w:div>
    <w:div w:id="1430468725">
      <w:bodyDiv w:val="1"/>
      <w:marLeft w:val="0"/>
      <w:marRight w:val="0"/>
      <w:marTop w:val="0"/>
      <w:marBottom w:val="0"/>
      <w:divBdr>
        <w:top w:val="none" w:sz="0" w:space="0" w:color="auto"/>
        <w:left w:val="none" w:sz="0" w:space="0" w:color="auto"/>
        <w:bottom w:val="none" w:sz="0" w:space="0" w:color="auto"/>
        <w:right w:val="none" w:sz="0" w:space="0" w:color="auto"/>
      </w:divBdr>
    </w:div>
    <w:div w:id="1448084055">
      <w:bodyDiv w:val="1"/>
      <w:marLeft w:val="0"/>
      <w:marRight w:val="0"/>
      <w:marTop w:val="0"/>
      <w:marBottom w:val="0"/>
      <w:divBdr>
        <w:top w:val="none" w:sz="0" w:space="0" w:color="auto"/>
        <w:left w:val="none" w:sz="0" w:space="0" w:color="auto"/>
        <w:bottom w:val="none" w:sz="0" w:space="0" w:color="auto"/>
        <w:right w:val="none" w:sz="0" w:space="0" w:color="auto"/>
      </w:divBdr>
    </w:div>
    <w:div w:id="1483154073">
      <w:bodyDiv w:val="1"/>
      <w:marLeft w:val="0"/>
      <w:marRight w:val="0"/>
      <w:marTop w:val="0"/>
      <w:marBottom w:val="0"/>
      <w:divBdr>
        <w:top w:val="none" w:sz="0" w:space="0" w:color="auto"/>
        <w:left w:val="none" w:sz="0" w:space="0" w:color="auto"/>
        <w:bottom w:val="none" w:sz="0" w:space="0" w:color="auto"/>
        <w:right w:val="none" w:sz="0" w:space="0" w:color="auto"/>
      </w:divBdr>
    </w:div>
    <w:div w:id="1501920105">
      <w:bodyDiv w:val="1"/>
      <w:marLeft w:val="0"/>
      <w:marRight w:val="0"/>
      <w:marTop w:val="0"/>
      <w:marBottom w:val="0"/>
      <w:divBdr>
        <w:top w:val="none" w:sz="0" w:space="0" w:color="auto"/>
        <w:left w:val="none" w:sz="0" w:space="0" w:color="auto"/>
        <w:bottom w:val="none" w:sz="0" w:space="0" w:color="auto"/>
        <w:right w:val="none" w:sz="0" w:space="0" w:color="auto"/>
      </w:divBdr>
    </w:div>
    <w:div w:id="1502045013">
      <w:bodyDiv w:val="1"/>
      <w:marLeft w:val="0"/>
      <w:marRight w:val="0"/>
      <w:marTop w:val="0"/>
      <w:marBottom w:val="0"/>
      <w:divBdr>
        <w:top w:val="none" w:sz="0" w:space="0" w:color="auto"/>
        <w:left w:val="none" w:sz="0" w:space="0" w:color="auto"/>
        <w:bottom w:val="none" w:sz="0" w:space="0" w:color="auto"/>
        <w:right w:val="none" w:sz="0" w:space="0" w:color="auto"/>
      </w:divBdr>
    </w:div>
    <w:div w:id="1509444682">
      <w:bodyDiv w:val="1"/>
      <w:marLeft w:val="0"/>
      <w:marRight w:val="0"/>
      <w:marTop w:val="0"/>
      <w:marBottom w:val="0"/>
      <w:divBdr>
        <w:top w:val="none" w:sz="0" w:space="0" w:color="auto"/>
        <w:left w:val="none" w:sz="0" w:space="0" w:color="auto"/>
        <w:bottom w:val="none" w:sz="0" w:space="0" w:color="auto"/>
        <w:right w:val="none" w:sz="0" w:space="0" w:color="auto"/>
      </w:divBdr>
    </w:div>
    <w:div w:id="1564365325">
      <w:bodyDiv w:val="1"/>
      <w:marLeft w:val="0"/>
      <w:marRight w:val="0"/>
      <w:marTop w:val="0"/>
      <w:marBottom w:val="0"/>
      <w:divBdr>
        <w:top w:val="none" w:sz="0" w:space="0" w:color="auto"/>
        <w:left w:val="none" w:sz="0" w:space="0" w:color="auto"/>
        <w:bottom w:val="none" w:sz="0" w:space="0" w:color="auto"/>
        <w:right w:val="none" w:sz="0" w:space="0" w:color="auto"/>
      </w:divBdr>
    </w:div>
    <w:div w:id="1575046452">
      <w:bodyDiv w:val="1"/>
      <w:marLeft w:val="0"/>
      <w:marRight w:val="0"/>
      <w:marTop w:val="0"/>
      <w:marBottom w:val="0"/>
      <w:divBdr>
        <w:top w:val="none" w:sz="0" w:space="0" w:color="auto"/>
        <w:left w:val="none" w:sz="0" w:space="0" w:color="auto"/>
        <w:bottom w:val="none" w:sz="0" w:space="0" w:color="auto"/>
        <w:right w:val="none" w:sz="0" w:space="0" w:color="auto"/>
      </w:divBdr>
    </w:div>
    <w:div w:id="1580795244">
      <w:bodyDiv w:val="1"/>
      <w:marLeft w:val="0"/>
      <w:marRight w:val="0"/>
      <w:marTop w:val="0"/>
      <w:marBottom w:val="0"/>
      <w:divBdr>
        <w:top w:val="none" w:sz="0" w:space="0" w:color="auto"/>
        <w:left w:val="none" w:sz="0" w:space="0" w:color="auto"/>
        <w:bottom w:val="none" w:sz="0" w:space="0" w:color="auto"/>
        <w:right w:val="none" w:sz="0" w:space="0" w:color="auto"/>
      </w:divBdr>
    </w:div>
    <w:div w:id="1626542689">
      <w:bodyDiv w:val="1"/>
      <w:marLeft w:val="0"/>
      <w:marRight w:val="0"/>
      <w:marTop w:val="0"/>
      <w:marBottom w:val="0"/>
      <w:divBdr>
        <w:top w:val="none" w:sz="0" w:space="0" w:color="auto"/>
        <w:left w:val="none" w:sz="0" w:space="0" w:color="auto"/>
        <w:bottom w:val="none" w:sz="0" w:space="0" w:color="auto"/>
        <w:right w:val="none" w:sz="0" w:space="0" w:color="auto"/>
      </w:divBdr>
    </w:div>
    <w:div w:id="1643464085">
      <w:bodyDiv w:val="1"/>
      <w:marLeft w:val="0"/>
      <w:marRight w:val="0"/>
      <w:marTop w:val="0"/>
      <w:marBottom w:val="0"/>
      <w:divBdr>
        <w:top w:val="none" w:sz="0" w:space="0" w:color="auto"/>
        <w:left w:val="none" w:sz="0" w:space="0" w:color="auto"/>
        <w:bottom w:val="none" w:sz="0" w:space="0" w:color="auto"/>
        <w:right w:val="none" w:sz="0" w:space="0" w:color="auto"/>
      </w:divBdr>
    </w:div>
    <w:div w:id="1645239156">
      <w:bodyDiv w:val="1"/>
      <w:marLeft w:val="0"/>
      <w:marRight w:val="0"/>
      <w:marTop w:val="0"/>
      <w:marBottom w:val="0"/>
      <w:divBdr>
        <w:top w:val="none" w:sz="0" w:space="0" w:color="auto"/>
        <w:left w:val="none" w:sz="0" w:space="0" w:color="auto"/>
        <w:bottom w:val="none" w:sz="0" w:space="0" w:color="auto"/>
        <w:right w:val="none" w:sz="0" w:space="0" w:color="auto"/>
      </w:divBdr>
    </w:div>
    <w:div w:id="1663461703">
      <w:bodyDiv w:val="1"/>
      <w:marLeft w:val="0"/>
      <w:marRight w:val="0"/>
      <w:marTop w:val="0"/>
      <w:marBottom w:val="0"/>
      <w:divBdr>
        <w:top w:val="none" w:sz="0" w:space="0" w:color="auto"/>
        <w:left w:val="none" w:sz="0" w:space="0" w:color="auto"/>
        <w:bottom w:val="none" w:sz="0" w:space="0" w:color="auto"/>
        <w:right w:val="none" w:sz="0" w:space="0" w:color="auto"/>
      </w:divBdr>
    </w:div>
    <w:div w:id="1680304211">
      <w:bodyDiv w:val="1"/>
      <w:marLeft w:val="0"/>
      <w:marRight w:val="0"/>
      <w:marTop w:val="0"/>
      <w:marBottom w:val="0"/>
      <w:divBdr>
        <w:top w:val="none" w:sz="0" w:space="0" w:color="auto"/>
        <w:left w:val="none" w:sz="0" w:space="0" w:color="auto"/>
        <w:bottom w:val="none" w:sz="0" w:space="0" w:color="auto"/>
        <w:right w:val="none" w:sz="0" w:space="0" w:color="auto"/>
      </w:divBdr>
    </w:div>
    <w:div w:id="1708329425">
      <w:bodyDiv w:val="1"/>
      <w:marLeft w:val="0"/>
      <w:marRight w:val="0"/>
      <w:marTop w:val="0"/>
      <w:marBottom w:val="0"/>
      <w:divBdr>
        <w:top w:val="none" w:sz="0" w:space="0" w:color="auto"/>
        <w:left w:val="none" w:sz="0" w:space="0" w:color="auto"/>
        <w:bottom w:val="none" w:sz="0" w:space="0" w:color="auto"/>
        <w:right w:val="none" w:sz="0" w:space="0" w:color="auto"/>
      </w:divBdr>
    </w:div>
    <w:div w:id="1714843482">
      <w:bodyDiv w:val="1"/>
      <w:marLeft w:val="0"/>
      <w:marRight w:val="0"/>
      <w:marTop w:val="0"/>
      <w:marBottom w:val="0"/>
      <w:divBdr>
        <w:top w:val="none" w:sz="0" w:space="0" w:color="auto"/>
        <w:left w:val="none" w:sz="0" w:space="0" w:color="auto"/>
        <w:bottom w:val="none" w:sz="0" w:space="0" w:color="auto"/>
        <w:right w:val="none" w:sz="0" w:space="0" w:color="auto"/>
      </w:divBdr>
    </w:div>
    <w:div w:id="1716736405">
      <w:bodyDiv w:val="1"/>
      <w:marLeft w:val="0"/>
      <w:marRight w:val="0"/>
      <w:marTop w:val="0"/>
      <w:marBottom w:val="0"/>
      <w:divBdr>
        <w:top w:val="none" w:sz="0" w:space="0" w:color="auto"/>
        <w:left w:val="none" w:sz="0" w:space="0" w:color="auto"/>
        <w:bottom w:val="none" w:sz="0" w:space="0" w:color="auto"/>
        <w:right w:val="none" w:sz="0" w:space="0" w:color="auto"/>
      </w:divBdr>
    </w:div>
    <w:div w:id="1733845048">
      <w:bodyDiv w:val="1"/>
      <w:marLeft w:val="0"/>
      <w:marRight w:val="0"/>
      <w:marTop w:val="0"/>
      <w:marBottom w:val="0"/>
      <w:divBdr>
        <w:top w:val="none" w:sz="0" w:space="0" w:color="auto"/>
        <w:left w:val="none" w:sz="0" w:space="0" w:color="auto"/>
        <w:bottom w:val="none" w:sz="0" w:space="0" w:color="auto"/>
        <w:right w:val="none" w:sz="0" w:space="0" w:color="auto"/>
      </w:divBdr>
    </w:div>
    <w:div w:id="1742631468">
      <w:bodyDiv w:val="1"/>
      <w:marLeft w:val="0"/>
      <w:marRight w:val="0"/>
      <w:marTop w:val="0"/>
      <w:marBottom w:val="0"/>
      <w:divBdr>
        <w:top w:val="none" w:sz="0" w:space="0" w:color="auto"/>
        <w:left w:val="none" w:sz="0" w:space="0" w:color="auto"/>
        <w:bottom w:val="none" w:sz="0" w:space="0" w:color="auto"/>
        <w:right w:val="none" w:sz="0" w:space="0" w:color="auto"/>
      </w:divBdr>
    </w:div>
    <w:div w:id="1759594750">
      <w:bodyDiv w:val="1"/>
      <w:marLeft w:val="0"/>
      <w:marRight w:val="0"/>
      <w:marTop w:val="0"/>
      <w:marBottom w:val="0"/>
      <w:divBdr>
        <w:top w:val="none" w:sz="0" w:space="0" w:color="auto"/>
        <w:left w:val="none" w:sz="0" w:space="0" w:color="auto"/>
        <w:bottom w:val="none" w:sz="0" w:space="0" w:color="auto"/>
        <w:right w:val="none" w:sz="0" w:space="0" w:color="auto"/>
      </w:divBdr>
    </w:div>
    <w:div w:id="1778406858">
      <w:bodyDiv w:val="1"/>
      <w:marLeft w:val="0"/>
      <w:marRight w:val="0"/>
      <w:marTop w:val="0"/>
      <w:marBottom w:val="0"/>
      <w:divBdr>
        <w:top w:val="none" w:sz="0" w:space="0" w:color="auto"/>
        <w:left w:val="none" w:sz="0" w:space="0" w:color="auto"/>
        <w:bottom w:val="none" w:sz="0" w:space="0" w:color="auto"/>
        <w:right w:val="none" w:sz="0" w:space="0" w:color="auto"/>
      </w:divBdr>
    </w:div>
    <w:div w:id="1797792945">
      <w:bodyDiv w:val="1"/>
      <w:marLeft w:val="0"/>
      <w:marRight w:val="0"/>
      <w:marTop w:val="0"/>
      <w:marBottom w:val="0"/>
      <w:divBdr>
        <w:top w:val="none" w:sz="0" w:space="0" w:color="auto"/>
        <w:left w:val="none" w:sz="0" w:space="0" w:color="auto"/>
        <w:bottom w:val="none" w:sz="0" w:space="0" w:color="auto"/>
        <w:right w:val="none" w:sz="0" w:space="0" w:color="auto"/>
      </w:divBdr>
    </w:div>
    <w:div w:id="1807046238">
      <w:bodyDiv w:val="1"/>
      <w:marLeft w:val="0"/>
      <w:marRight w:val="0"/>
      <w:marTop w:val="0"/>
      <w:marBottom w:val="0"/>
      <w:divBdr>
        <w:top w:val="none" w:sz="0" w:space="0" w:color="auto"/>
        <w:left w:val="none" w:sz="0" w:space="0" w:color="auto"/>
        <w:bottom w:val="none" w:sz="0" w:space="0" w:color="auto"/>
        <w:right w:val="none" w:sz="0" w:space="0" w:color="auto"/>
      </w:divBdr>
    </w:div>
    <w:div w:id="1807774839">
      <w:bodyDiv w:val="1"/>
      <w:marLeft w:val="0"/>
      <w:marRight w:val="0"/>
      <w:marTop w:val="0"/>
      <w:marBottom w:val="0"/>
      <w:divBdr>
        <w:top w:val="none" w:sz="0" w:space="0" w:color="auto"/>
        <w:left w:val="none" w:sz="0" w:space="0" w:color="auto"/>
        <w:bottom w:val="none" w:sz="0" w:space="0" w:color="auto"/>
        <w:right w:val="none" w:sz="0" w:space="0" w:color="auto"/>
      </w:divBdr>
    </w:div>
    <w:div w:id="1822499289">
      <w:bodyDiv w:val="1"/>
      <w:marLeft w:val="0"/>
      <w:marRight w:val="0"/>
      <w:marTop w:val="0"/>
      <w:marBottom w:val="0"/>
      <w:divBdr>
        <w:top w:val="none" w:sz="0" w:space="0" w:color="auto"/>
        <w:left w:val="none" w:sz="0" w:space="0" w:color="auto"/>
        <w:bottom w:val="none" w:sz="0" w:space="0" w:color="auto"/>
        <w:right w:val="none" w:sz="0" w:space="0" w:color="auto"/>
      </w:divBdr>
    </w:div>
    <w:div w:id="1842088108">
      <w:bodyDiv w:val="1"/>
      <w:marLeft w:val="0"/>
      <w:marRight w:val="0"/>
      <w:marTop w:val="0"/>
      <w:marBottom w:val="0"/>
      <w:divBdr>
        <w:top w:val="none" w:sz="0" w:space="0" w:color="auto"/>
        <w:left w:val="none" w:sz="0" w:space="0" w:color="auto"/>
        <w:bottom w:val="none" w:sz="0" w:space="0" w:color="auto"/>
        <w:right w:val="none" w:sz="0" w:space="0" w:color="auto"/>
      </w:divBdr>
    </w:div>
    <w:div w:id="1868371285">
      <w:bodyDiv w:val="1"/>
      <w:marLeft w:val="0"/>
      <w:marRight w:val="0"/>
      <w:marTop w:val="0"/>
      <w:marBottom w:val="0"/>
      <w:divBdr>
        <w:top w:val="none" w:sz="0" w:space="0" w:color="auto"/>
        <w:left w:val="none" w:sz="0" w:space="0" w:color="auto"/>
        <w:bottom w:val="none" w:sz="0" w:space="0" w:color="auto"/>
        <w:right w:val="none" w:sz="0" w:space="0" w:color="auto"/>
      </w:divBdr>
    </w:div>
    <w:div w:id="1901479634">
      <w:bodyDiv w:val="1"/>
      <w:marLeft w:val="0"/>
      <w:marRight w:val="0"/>
      <w:marTop w:val="0"/>
      <w:marBottom w:val="0"/>
      <w:divBdr>
        <w:top w:val="none" w:sz="0" w:space="0" w:color="auto"/>
        <w:left w:val="none" w:sz="0" w:space="0" w:color="auto"/>
        <w:bottom w:val="none" w:sz="0" w:space="0" w:color="auto"/>
        <w:right w:val="none" w:sz="0" w:space="0" w:color="auto"/>
      </w:divBdr>
    </w:div>
    <w:div w:id="1939486680">
      <w:bodyDiv w:val="1"/>
      <w:marLeft w:val="0"/>
      <w:marRight w:val="0"/>
      <w:marTop w:val="0"/>
      <w:marBottom w:val="0"/>
      <w:divBdr>
        <w:top w:val="none" w:sz="0" w:space="0" w:color="auto"/>
        <w:left w:val="none" w:sz="0" w:space="0" w:color="auto"/>
        <w:bottom w:val="none" w:sz="0" w:space="0" w:color="auto"/>
        <w:right w:val="none" w:sz="0" w:space="0" w:color="auto"/>
      </w:divBdr>
    </w:div>
    <w:div w:id="1961837754">
      <w:bodyDiv w:val="1"/>
      <w:marLeft w:val="0"/>
      <w:marRight w:val="0"/>
      <w:marTop w:val="0"/>
      <w:marBottom w:val="0"/>
      <w:divBdr>
        <w:top w:val="none" w:sz="0" w:space="0" w:color="auto"/>
        <w:left w:val="none" w:sz="0" w:space="0" w:color="auto"/>
        <w:bottom w:val="none" w:sz="0" w:space="0" w:color="auto"/>
        <w:right w:val="none" w:sz="0" w:space="0" w:color="auto"/>
      </w:divBdr>
    </w:div>
    <w:div w:id="1962683618">
      <w:bodyDiv w:val="1"/>
      <w:marLeft w:val="0"/>
      <w:marRight w:val="0"/>
      <w:marTop w:val="0"/>
      <w:marBottom w:val="0"/>
      <w:divBdr>
        <w:top w:val="none" w:sz="0" w:space="0" w:color="auto"/>
        <w:left w:val="none" w:sz="0" w:space="0" w:color="auto"/>
        <w:bottom w:val="none" w:sz="0" w:space="0" w:color="auto"/>
        <w:right w:val="none" w:sz="0" w:space="0" w:color="auto"/>
      </w:divBdr>
    </w:div>
    <w:div w:id="1963731854">
      <w:bodyDiv w:val="1"/>
      <w:marLeft w:val="0"/>
      <w:marRight w:val="0"/>
      <w:marTop w:val="0"/>
      <w:marBottom w:val="0"/>
      <w:divBdr>
        <w:top w:val="none" w:sz="0" w:space="0" w:color="auto"/>
        <w:left w:val="none" w:sz="0" w:space="0" w:color="auto"/>
        <w:bottom w:val="none" w:sz="0" w:space="0" w:color="auto"/>
        <w:right w:val="none" w:sz="0" w:space="0" w:color="auto"/>
      </w:divBdr>
    </w:div>
    <w:div w:id="2003463019">
      <w:bodyDiv w:val="1"/>
      <w:marLeft w:val="0"/>
      <w:marRight w:val="0"/>
      <w:marTop w:val="0"/>
      <w:marBottom w:val="0"/>
      <w:divBdr>
        <w:top w:val="none" w:sz="0" w:space="0" w:color="auto"/>
        <w:left w:val="none" w:sz="0" w:space="0" w:color="auto"/>
        <w:bottom w:val="none" w:sz="0" w:space="0" w:color="auto"/>
        <w:right w:val="none" w:sz="0" w:space="0" w:color="auto"/>
      </w:divBdr>
    </w:div>
    <w:div w:id="2014263872">
      <w:bodyDiv w:val="1"/>
      <w:marLeft w:val="0"/>
      <w:marRight w:val="0"/>
      <w:marTop w:val="0"/>
      <w:marBottom w:val="0"/>
      <w:divBdr>
        <w:top w:val="none" w:sz="0" w:space="0" w:color="auto"/>
        <w:left w:val="none" w:sz="0" w:space="0" w:color="auto"/>
        <w:bottom w:val="none" w:sz="0" w:space="0" w:color="auto"/>
        <w:right w:val="none" w:sz="0" w:space="0" w:color="auto"/>
      </w:divBdr>
    </w:div>
    <w:div w:id="2060083890">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
    <w:div w:id="2064019952">
      <w:bodyDiv w:val="1"/>
      <w:marLeft w:val="0"/>
      <w:marRight w:val="0"/>
      <w:marTop w:val="0"/>
      <w:marBottom w:val="0"/>
      <w:divBdr>
        <w:top w:val="none" w:sz="0" w:space="0" w:color="auto"/>
        <w:left w:val="none" w:sz="0" w:space="0" w:color="auto"/>
        <w:bottom w:val="none" w:sz="0" w:space="0" w:color="auto"/>
        <w:right w:val="none" w:sz="0" w:space="0" w:color="auto"/>
      </w:divBdr>
    </w:div>
    <w:div w:id="2082437360">
      <w:bodyDiv w:val="1"/>
      <w:marLeft w:val="0"/>
      <w:marRight w:val="0"/>
      <w:marTop w:val="0"/>
      <w:marBottom w:val="0"/>
      <w:divBdr>
        <w:top w:val="none" w:sz="0" w:space="0" w:color="auto"/>
        <w:left w:val="none" w:sz="0" w:space="0" w:color="auto"/>
        <w:bottom w:val="none" w:sz="0" w:space="0" w:color="auto"/>
        <w:right w:val="none" w:sz="0" w:space="0" w:color="auto"/>
      </w:divBdr>
    </w:div>
    <w:div w:id="2087192089">
      <w:bodyDiv w:val="1"/>
      <w:marLeft w:val="0"/>
      <w:marRight w:val="0"/>
      <w:marTop w:val="0"/>
      <w:marBottom w:val="0"/>
      <w:divBdr>
        <w:top w:val="none" w:sz="0" w:space="0" w:color="auto"/>
        <w:left w:val="none" w:sz="0" w:space="0" w:color="auto"/>
        <w:bottom w:val="none" w:sz="0" w:space="0" w:color="auto"/>
        <w:right w:val="none" w:sz="0" w:space="0" w:color="auto"/>
      </w:divBdr>
    </w:div>
    <w:div w:id="2089494609">
      <w:bodyDiv w:val="1"/>
      <w:marLeft w:val="0"/>
      <w:marRight w:val="0"/>
      <w:marTop w:val="0"/>
      <w:marBottom w:val="0"/>
      <w:divBdr>
        <w:top w:val="none" w:sz="0" w:space="0" w:color="auto"/>
        <w:left w:val="none" w:sz="0" w:space="0" w:color="auto"/>
        <w:bottom w:val="none" w:sz="0" w:space="0" w:color="auto"/>
        <w:right w:val="none" w:sz="0" w:space="0" w:color="auto"/>
      </w:divBdr>
    </w:div>
    <w:div w:id="2105804235">
      <w:bodyDiv w:val="1"/>
      <w:marLeft w:val="0"/>
      <w:marRight w:val="0"/>
      <w:marTop w:val="0"/>
      <w:marBottom w:val="0"/>
      <w:divBdr>
        <w:top w:val="none" w:sz="0" w:space="0" w:color="auto"/>
        <w:left w:val="none" w:sz="0" w:space="0" w:color="auto"/>
        <w:bottom w:val="none" w:sz="0" w:space="0" w:color="auto"/>
        <w:right w:val="none" w:sz="0" w:space="0" w:color="auto"/>
      </w:divBdr>
    </w:div>
    <w:div w:id="21216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pitanja.nabavke@rbkolubara.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eader" Target="header1.xml"/><Relationship Id="rId22" Type="http://schemas.openxmlformats.org/officeDocument/2006/relationships/image" Target="media/image2.jpe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68AD4-B651-47FA-9958-529245AA6774}"/>
</file>

<file path=customXml/itemProps2.xml><?xml version="1.0" encoding="utf-8"?>
<ds:datastoreItem xmlns:ds="http://schemas.openxmlformats.org/officeDocument/2006/customXml" ds:itemID="{9A2A2199-A599-416B-82C6-E8F37EBBD888}"/>
</file>

<file path=customXml/itemProps3.xml><?xml version="1.0" encoding="utf-8"?>
<ds:datastoreItem xmlns:ds="http://schemas.openxmlformats.org/officeDocument/2006/customXml" ds:itemID="{3F41CA0D-B828-4748-9140-9C85909CE1F2}"/>
</file>

<file path=customXml/itemProps4.xml><?xml version="1.0" encoding="utf-8"?>
<ds:datastoreItem xmlns:ds="http://schemas.openxmlformats.org/officeDocument/2006/customXml" ds:itemID="{8CAAC4CB-E149-4BF2-B5EF-5C5699B51480}"/>
</file>

<file path=docProps/app.xml><?xml version="1.0" encoding="utf-8"?>
<Properties xmlns="http://schemas.openxmlformats.org/officeDocument/2006/extended-properties" xmlns:vt="http://schemas.openxmlformats.org/officeDocument/2006/docPropsVTypes">
  <Template>Normal</Template>
  <TotalTime>1193</TotalTime>
  <Pages>115</Pages>
  <Words>35312</Words>
  <Characters>201285</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 Djokic</dc:creator>
  <cp:lastModifiedBy>Jelena Žarković</cp:lastModifiedBy>
  <cp:revision>137</cp:revision>
  <cp:lastPrinted>2020-02-03T11:13:00Z</cp:lastPrinted>
  <dcterms:created xsi:type="dcterms:W3CDTF">2019-03-28T07:21:00Z</dcterms:created>
  <dcterms:modified xsi:type="dcterms:W3CDTF">2020-04-01T06:16:00Z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